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227a" w14:textId="8f92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Республикасының Энергетика және минералдық ресурстар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290 </w:t>
      </w:r>
      <w:r>
        <w:rPr>
          <w:rFonts w:ascii="Times New Roman"/>
          <w:b w:val="false"/>
          <w:i w:val="false"/>
          <w:color w:val="000000"/>
          <w:sz w:val="28"/>
        </w:rPr>
        <w:t>
, 
</w:t>
      </w:r>
      <w:r>
        <w:rPr>
          <w:rFonts w:ascii="Times New Roman"/>
          <w:b w:val="false"/>
          <w:i w:val="false"/>
          <w:color w:val="000000"/>
          <w:sz w:val="28"/>
        </w:rPr>
        <w:t xml:space="preserve"> 291 </w:t>
      </w:r>
      <w:r>
        <w:rPr>
          <w:rFonts w:ascii="Times New Roman"/>
          <w:b w:val="false"/>
          <w:i w:val="false"/>
          <w:color w:val="000000"/>
          <w:sz w:val="28"/>
        </w:rPr>
        <w:t>
, 
</w:t>
      </w:r>
      <w:r>
        <w:rPr>
          <w:rFonts w:ascii="Times New Roman"/>
          <w:b w:val="false"/>
          <w:i w:val="false"/>
          <w:color w:val="000000"/>
          <w:sz w:val="28"/>
        </w:rPr>
        <w:t xml:space="preserve"> 292 </w:t>
      </w:r>
      <w:r>
        <w:rPr>
          <w:rFonts w:ascii="Times New Roman"/>
          <w:b w:val="false"/>
          <w:i w:val="false"/>
          <w:color w:val="000000"/>
          <w:sz w:val="28"/>
        </w:rPr>
        <w:t>
, 
</w:t>
      </w:r>
      <w:r>
        <w:rPr>
          <w:rFonts w:ascii="Times New Roman"/>
          <w:b w:val="false"/>
          <w:i w:val="false"/>
          <w:color w:val="000000"/>
          <w:sz w:val="28"/>
        </w:rPr>
        <w:t xml:space="preserve"> 293 </w:t>
      </w:r>
      <w:r>
        <w:rPr>
          <w:rFonts w:ascii="Times New Roman"/>
          <w:b w:val="false"/>
          <w:i w:val="false"/>
          <w:color w:val="000000"/>
          <w:sz w:val="28"/>
        </w:rPr>
        <w:t>
, 
</w:t>
      </w:r>
      <w:r>
        <w:rPr>
          <w:rFonts w:ascii="Times New Roman"/>
          <w:b w:val="false"/>
          <w:i w:val="false"/>
          <w:color w:val="000000"/>
          <w:sz w:val="28"/>
        </w:rPr>
        <w:t xml:space="preserve"> 294 </w:t>
      </w:r>
      <w:r>
        <w:rPr>
          <w:rFonts w:ascii="Times New Roman"/>
          <w:b w:val="false"/>
          <w:i w:val="false"/>
          <w:color w:val="000000"/>
          <w:sz w:val="28"/>
        </w:rPr>
        <w:t>
, 
</w:t>
      </w:r>
      <w:r>
        <w:rPr>
          <w:rFonts w:ascii="Times New Roman"/>
          <w:b w:val="false"/>
          <w:i w:val="false"/>
          <w:color w:val="000000"/>
          <w:sz w:val="28"/>
        </w:rPr>
        <w:t xml:space="preserve"> 295 </w:t>
      </w:r>
      <w:r>
        <w:rPr>
          <w:rFonts w:ascii="Times New Roman"/>
          <w:b w:val="false"/>
          <w:i w:val="false"/>
          <w:color w:val="000000"/>
          <w:sz w:val="28"/>
        </w:rPr>
        <w:t>
, 
</w:t>
      </w:r>
      <w:r>
        <w:rPr>
          <w:rFonts w:ascii="Times New Roman"/>
          <w:b w:val="false"/>
          <w:i w:val="false"/>
          <w:color w:val="000000"/>
          <w:sz w:val="28"/>
        </w:rPr>
        <w:t xml:space="preserve"> 296 </w:t>
      </w:r>
      <w:r>
        <w:rPr>
          <w:rFonts w:ascii="Times New Roman"/>
          <w:b w:val="false"/>
          <w:i w:val="false"/>
          <w:color w:val="000000"/>
          <w:sz w:val="28"/>
        </w:rPr>
        <w:t>
, 
</w:t>
      </w:r>
      <w:r>
        <w:rPr>
          <w:rFonts w:ascii="Times New Roman"/>
          <w:b w:val="false"/>
          <w:i w:val="false"/>
          <w:color w:val="000000"/>
          <w:sz w:val="28"/>
        </w:rPr>
        <w:t xml:space="preserve"> 297 </w:t>
      </w:r>
      <w:r>
        <w:rPr>
          <w:rFonts w:ascii="Times New Roman"/>
          <w:b w:val="false"/>
          <w:i w:val="false"/>
          <w:color w:val="000000"/>
          <w:sz w:val="28"/>
        </w:rPr>
        <w:t>
, 
</w:t>
      </w:r>
      <w:r>
        <w:rPr>
          <w:rFonts w:ascii="Times New Roman"/>
          <w:b w:val="false"/>
          <w:i w:val="false"/>
          <w:color w:val="000000"/>
          <w:sz w:val="28"/>
        </w:rPr>
        <w:t xml:space="preserve"> 298 </w:t>
      </w:r>
      <w:r>
        <w:rPr>
          <w:rFonts w:ascii="Times New Roman"/>
          <w:b w:val="false"/>
          <w:i w:val="false"/>
          <w:color w:val="000000"/>
          <w:sz w:val="28"/>
        </w:rPr>
        <w:t>
, 
</w:t>
      </w:r>
      <w:r>
        <w:rPr>
          <w:rFonts w:ascii="Times New Roman"/>
          <w:b w:val="false"/>
          <w:i w:val="false"/>
          <w:color w:val="000000"/>
          <w:sz w:val="28"/>
        </w:rPr>
        <w:t xml:space="preserve"> 299 </w:t>
      </w:r>
      <w:r>
        <w:rPr>
          <w:rFonts w:ascii="Times New Roman"/>
          <w:b w:val="false"/>
          <w:i w:val="false"/>
          <w:color w:val="000000"/>
          <w:sz w:val="28"/>
        </w:rPr>
        <w:t>
, 
</w:t>
      </w:r>
      <w:r>
        <w:rPr>
          <w:rFonts w:ascii="Times New Roman"/>
          <w:b w:val="false"/>
          <w:i w:val="false"/>
          <w:color w:val="000000"/>
          <w:sz w:val="28"/>
        </w:rPr>
        <w:t xml:space="preserve"> 300 </w:t>
      </w:r>
      <w:r>
        <w:rPr>
          <w:rFonts w:ascii="Times New Roman"/>
          <w:b w:val="false"/>
          <w:i w:val="false"/>
          <w:color w:val="000000"/>
          <w:sz w:val="28"/>
        </w:rPr>
        <w:t>
, 
</w:t>
      </w:r>
      <w:r>
        <w:rPr>
          <w:rFonts w:ascii="Times New Roman"/>
          <w:b w:val="false"/>
          <w:i w:val="false"/>
          <w:color w:val="000000"/>
          <w:sz w:val="28"/>
        </w:rPr>
        <w:t xml:space="preserve"> 301 </w:t>
      </w:r>
      <w:r>
        <w:rPr>
          <w:rFonts w:ascii="Times New Roman"/>
          <w:b w:val="false"/>
          <w:i w:val="false"/>
          <w:color w:val="000000"/>
          <w:sz w:val="28"/>
        </w:rPr>
        <w:t>
, 
</w:t>
      </w:r>
      <w:r>
        <w:rPr>
          <w:rFonts w:ascii="Times New Roman"/>
          <w:b w:val="false"/>
          <w:i w:val="false"/>
          <w:color w:val="000000"/>
          <w:sz w:val="28"/>
        </w:rPr>
        <w:t xml:space="preserve"> 302 </w:t>
      </w:r>
      <w:r>
        <w:rPr>
          <w:rFonts w:ascii="Times New Roman"/>
          <w:b w:val="false"/>
          <w:i w:val="false"/>
          <w:color w:val="000000"/>
          <w:sz w:val="28"/>
        </w:rPr>
        <w:t>
, 
</w:t>
      </w:r>
      <w:r>
        <w:rPr>
          <w:rFonts w:ascii="Times New Roman"/>
          <w:b w:val="false"/>
          <w:i w:val="false"/>
          <w:color w:val="000000"/>
          <w:sz w:val="28"/>
        </w:rPr>
        <w:t xml:space="preserve"> 303 </w:t>
      </w:r>
      <w:r>
        <w:rPr>
          <w:rFonts w:ascii="Times New Roman"/>
          <w:b w:val="false"/>
          <w:i w:val="false"/>
          <w:color w:val="000000"/>
          <w:sz w:val="28"/>
        </w:rPr>
        <w:t>
, 
</w:t>
      </w:r>
      <w:r>
        <w:rPr>
          <w:rFonts w:ascii="Times New Roman"/>
          <w:b w:val="false"/>
          <w:i w:val="false"/>
          <w:color w:val="000000"/>
          <w:sz w:val="28"/>
        </w:rPr>
        <w:t xml:space="preserve"> 304 </w:t>
      </w:r>
      <w:r>
        <w:rPr>
          <w:rFonts w:ascii="Times New Roman"/>
          <w:b w:val="false"/>
          <w:i w:val="false"/>
          <w:color w:val="000000"/>
          <w:sz w:val="28"/>
        </w:rPr>
        <w:t>
, 
</w:t>
      </w:r>
      <w:r>
        <w:rPr>
          <w:rFonts w:ascii="Times New Roman"/>
          <w:b w:val="false"/>
          <w:i w:val="false"/>
          <w:color w:val="000000"/>
          <w:sz w:val="28"/>
        </w:rPr>
        <w:t xml:space="preserve"> 305 </w:t>
      </w:r>
      <w:r>
        <w:rPr>
          <w:rFonts w:ascii="Times New Roman"/>
          <w:b w:val="false"/>
          <w:i w:val="false"/>
          <w:color w:val="000000"/>
          <w:sz w:val="28"/>
        </w:rPr>
        <w:t>
, 
</w:t>
      </w:r>
      <w:r>
        <w:rPr>
          <w:rFonts w:ascii="Times New Roman"/>
          <w:b w:val="false"/>
          <w:i w:val="false"/>
          <w:color w:val="000000"/>
          <w:sz w:val="28"/>
        </w:rPr>
        <w:t xml:space="preserve"> 306 </w:t>
      </w:r>
      <w:r>
        <w:rPr>
          <w:rFonts w:ascii="Times New Roman"/>
          <w:b w:val="false"/>
          <w:i w:val="false"/>
          <w:color w:val="000000"/>
          <w:sz w:val="28"/>
        </w:rPr>
        <w:t>
, 
</w:t>
      </w:r>
      <w:r>
        <w:rPr>
          <w:rFonts w:ascii="Times New Roman"/>
          <w:b w:val="false"/>
          <w:i w:val="false"/>
          <w:color w:val="000000"/>
          <w:sz w:val="28"/>
        </w:rPr>
        <w:t xml:space="preserve"> 307 </w:t>
      </w:r>
      <w:r>
        <w:rPr>
          <w:rFonts w:ascii="Times New Roman"/>
          <w:b w:val="false"/>
          <w:i w:val="false"/>
          <w:color w:val="000000"/>
          <w:sz w:val="28"/>
        </w:rPr>
        <w:t>
, 
</w:t>
      </w:r>
      <w:r>
        <w:rPr>
          <w:rFonts w:ascii="Times New Roman"/>
          <w:b w:val="false"/>
          <w:i w:val="false"/>
          <w:color w:val="000000"/>
          <w:sz w:val="28"/>
        </w:rPr>
        <w:t xml:space="preserve"> 308 </w:t>
      </w:r>
      <w:r>
        <w:rPr>
          <w:rFonts w:ascii="Times New Roman"/>
          <w:b w:val="false"/>
          <w:i w:val="false"/>
          <w:color w:val="000000"/>
          <w:sz w:val="28"/>
        </w:rPr>
        <w:t>
, 
</w:t>
      </w:r>
      <w:r>
        <w:rPr>
          <w:rFonts w:ascii="Times New Roman"/>
          <w:b w:val="false"/>
          <w:i w:val="false"/>
          <w:color w:val="000000"/>
          <w:sz w:val="28"/>
        </w:rPr>
        <w:t xml:space="preserve"> 309 </w:t>
      </w:r>
      <w:r>
        <w:rPr>
          <w:rFonts w:ascii="Times New Roman"/>
          <w:b w:val="false"/>
          <w:i w:val="false"/>
          <w:color w:val="000000"/>
          <w:sz w:val="28"/>
        </w:rPr>
        <w:t>
, 
</w:t>
      </w:r>
      <w:r>
        <w:rPr>
          <w:rFonts w:ascii="Times New Roman"/>
          <w:b w:val="false"/>
          <w:i w:val="false"/>
          <w:color w:val="000000"/>
          <w:sz w:val="28"/>
        </w:rPr>
        <w:t xml:space="preserve"> 310 </w:t>
      </w:r>
      <w:r>
        <w:rPr>
          <w:rFonts w:ascii="Times New Roman"/>
          <w:b w:val="false"/>
          <w:i w:val="false"/>
          <w:color w:val="000000"/>
          <w:sz w:val="28"/>
        </w:rPr>
        <w:t>
, 
</w:t>
      </w:r>
      <w:r>
        <w:rPr>
          <w:rFonts w:ascii="Times New Roman"/>
          <w:b w:val="false"/>
          <w:i w:val="false"/>
          <w:color w:val="000000"/>
          <w:sz w:val="28"/>
        </w:rPr>
        <w:t xml:space="preserve"> 311 </w:t>
      </w:r>
      <w:r>
        <w:rPr>
          <w:rFonts w:ascii="Times New Roman"/>
          <w:b w:val="false"/>
          <w:i w:val="false"/>
          <w:color w:val="000000"/>
          <w:sz w:val="28"/>
        </w:rPr>
        <w:t>
, 
</w:t>
      </w:r>
      <w:r>
        <w:rPr>
          <w:rFonts w:ascii="Times New Roman"/>
          <w:b w:val="false"/>
          <w:i w:val="false"/>
          <w:color w:val="000000"/>
          <w:sz w:val="28"/>
        </w:rPr>
        <w:t xml:space="preserve"> 312 </w:t>
      </w:r>
      <w:r>
        <w:rPr>
          <w:rFonts w:ascii="Times New Roman"/>
          <w:b w:val="false"/>
          <w:i w:val="false"/>
          <w:color w:val="000000"/>
          <w:sz w:val="28"/>
        </w:rPr>
        <w:t>
, 
</w:t>
      </w:r>
      <w:r>
        <w:rPr>
          <w:rFonts w:ascii="Times New Roman"/>
          <w:b w:val="false"/>
          <w:i w:val="false"/>
          <w:color w:val="000000"/>
          <w:sz w:val="28"/>
        </w:rPr>
        <w:t xml:space="preserve"> 313 </w:t>
      </w:r>
      <w:r>
        <w:rPr>
          <w:rFonts w:ascii="Times New Roman"/>
          <w:b w:val="false"/>
          <w:i w:val="false"/>
          <w:color w:val="000000"/>
          <w:sz w:val="28"/>
        </w:rPr>
        <w:t>
,  
</w:t>
      </w:r>
      <w:r>
        <w:rPr>
          <w:rFonts w:ascii="Times New Roman"/>
          <w:b w:val="false"/>
          <w:i w:val="false"/>
          <w:color w:val="000000"/>
          <w:sz w:val="28"/>
        </w:rPr>
        <w:t xml:space="preserve"> 314-қосымшаларға </w:t>
      </w:r>
      <w:r>
        <w:rPr>
          <w:rFonts w:ascii="Times New Roman"/>
          <w:b w:val="false"/>
          <w:i w:val="false"/>
          <w:color w:val="000000"/>
          <w:sz w:val="28"/>
        </w:rPr>
        <w:t>
 сәйкес Қазақстан Республикасы Энергетика және минералдық ресурстар министрлігінің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"Энергетика және минералдық ресурстар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Құны
</w:t>
      </w:r>
      <w:r>
        <w:rPr>
          <w:rFonts w:ascii="Times New Roman"/>
          <w:b w:val="false"/>
          <w:i w:val="false"/>
          <w:color w:val="000000"/>
          <w:sz w:val="28"/>
        </w:rPr>
        <w:t>
: 884902 мың теңге (сегіз жүз сексен төрт миллион тоғыз жүз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2007 жылғы 21 наурыздағы Жарлығымен бекітілген Қазақстан Республикасының Әскери доктринасының 
</w:t>
      </w:r>
      <w:r>
        <w:rPr>
          <w:rFonts w:ascii="Times New Roman"/>
          <w:b w:val="false"/>
          <w:i w:val="false"/>
          <w:color w:val="000000"/>
          <w:sz w:val="28"/>
        </w:rPr>
        <w:t xml:space="preserve"> 4-бөлімінің </w:t>
      </w:r>
      <w:r>
        <w:rPr>
          <w:rFonts w:ascii="Times New Roman"/>
          <w:b w:val="false"/>
          <w:i w:val="false"/>
          <w:color w:val="000000"/>
          <w:sz w:val="28"/>
        </w:rPr>
        <w:t>
 4.2-т.; "Атом энергиясын пайдалану туралы" Қазақстан Республикасының 1997 жылғы 14 сәуірдегі N 93 
</w:t>
      </w:r>
      <w:r>
        <w:rPr>
          <w:rFonts w:ascii="Times New Roman"/>
          <w:b w:val="false"/>
          <w:i w:val="false"/>
          <w:color w:val="000000"/>
          <w:sz w:val="28"/>
        </w:rPr>
        <w:t xml:space="preserve"> Заңы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 xml:space="preserve"> Заңы </w:t>
      </w:r>
      <w:r>
        <w:rPr>
          <w:rFonts w:ascii="Times New Roman"/>
          <w:b w:val="false"/>
          <w:i w:val="false"/>
          <w:color w:val="000000"/>
          <w:sz w:val="28"/>
        </w:rPr>
        <w:t>
; "Жұмылдыру дайындығы және жұмылдыру туралы" Қазақстан Республикасының 1997 жылғы 16 маусымдағы Заңының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8-баптары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"Лицензиялау туралы" Қазақстан Республикасының 2007 жылғы 11 қаңтардағы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Республикасында жер қойнауын пайдалану құқығын беру ережесін бекіту туралы" Қазақстан Республикасы Үкіметінің 2000 жылғы 21 қаңтардағы N 108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министрлігінің мәселелері" Қазақстан Республикасы Үкіметінің 2004 жылғы 28 қазандағы N 1105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 Мемлекеттік энергетикалық қадағалау комитетінің мәселелері" Қазақстан Республикасы Үкіметінің 2004 жылғы 28 қазандағы N 1106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 Геология және жер қойнауын пайдалану комитетінің мәселелері" Қазақстан Республикасы Үкіметінің 2004 жылғы 28 қазандағы N 1107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министрлігінің Атом энергетикасы комитетінің мәселелері" 2004 жылғы 28 қазандағы N 1108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Жұмылдыру жоспарын бекіту туралы" Қазақстан Республикасы Президентінің Жарлығын іске асыру туралы" Қазақстан Республикасы Үкіметінің 2006 жылғы 19 шілдедегі N 684-16 қаулысының 58-т.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Энергетика саласында, атом, минералдық ресурстар, мұнай-газ және атом өнеркәсібін қоса алғанда, мемлекеттік саясатты қалыптастыру және басқару процесін үйлестіру; жұмылдыру, әскери жағдай және әскери уақыт кезеңінде Қарулы Күштерді, басқа әскерлер мен әскери құрамаларды, Қазақстан Республикасының халқын электр энергиясымен қамтамасыз ету тәртібін анықтау.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Энергетика және минералдық ресурстар саласында мемлекеттік реттеу мен басқарудың үйлестіру процесін жетілдіруді қамтамасыз ету, атом, мұнай-химия және атом өнеркәсібін қоса алғанда мемлекеттік саясатты іске асыру; өзінің лауазымдық міндеттерін тиімді орындау және кәсіптік шеберлігін жетілдіру үшін қойылатын біліктілік талаптарына сәйкес кәсіптік қызмет саласында білім беру бағдарламалары бойынша теориялық және практикалық білімді, іскерлікті және кәсіби дағдыны шыңдауды жүзеге асыру; әскери уақытқа арналған нормативтік құқықтық актіні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2533"/>
        <w:gridCol w:w="395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минералдық ресурстар саласындағы уәкілетті органның қызметін қамтамасыз ету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Отын-энергетикалық кешенді, мұнай-хи-
</w:t>
            </w:r>
            <w:r>
              <w:br/>
            </w:r>
            <w:r>
              <w:rPr>
                <w:rFonts w:ascii="Times New Roman"/>
                <w:b w:val="false"/>
                <w:i w:val="false"/>
                <w:color w:val="000000"/>
                <w:sz w:val="20"/>
              </w:rPr>
              <w:t>
мия өндірісін, энергетикалық қауіпсіздік пен тәуелсіздікті, радиациялық қауіп-
</w:t>
            </w:r>
            <w:r>
              <w:br/>
            </w:r>
            <w:r>
              <w:rPr>
                <w:rFonts w:ascii="Times New Roman"/>
                <w:b w:val="false"/>
                <w:i w:val="false"/>
                <w:color w:val="000000"/>
                <w:sz w:val="20"/>
              </w:rPr>
              <w:t>
сіздікті, минерал-
</w:t>
            </w:r>
            <w:r>
              <w:br/>
            </w:r>
            <w:r>
              <w:rPr>
                <w:rFonts w:ascii="Times New Roman"/>
                <w:b w:val="false"/>
                <w:i w:val="false"/>
                <w:color w:val="000000"/>
                <w:sz w:val="20"/>
              </w:rPr>
              <w:t>
дық-шикізаттық базаны және мине-
</w:t>
            </w:r>
            <w:r>
              <w:br/>
            </w:r>
            <w:r>
              <w:rPr>
                <w:rFonts w:ascii="Times New Roman"/>
                <w:b w:val="false"/>
                <w:i w:val="false"/>
                <w:color w:val="000000"/>
                <w:sz w:val="20"/>
              </w:rPr>
              <w:t>
ралдық ресурстарды ұтымды пайдалануды қамтамасыз ету үшін
</w:t>
            </w:r>
            <w:r>
              <w:br/>
            </w:r>
            <w:r>
              <w:rPr>
                <w:rFonts w:ascii="Times New Roman"/>
                <w:b w:val="false"/>
                <w:i w:val="false"/>
                <w:color w:val="000000"/>
                <w:sz w:val="20"/>
              </w:rPr>
              <w:t>
энергетика және минералдық ресурс-
</w:t>
            </w:r>
            <w:r>
              <w:br/>
            </w:r>
            <w:r>
              <w:rPr>
                <w:rFonts w:ascii="Times New Roman"/>
                <w:b w:val="false"/>
                <w:i w:val="false"/>
                <w:color w:val="000000"/>
                <w:sz w:val="20"/>
              </w:rPr>
              <w:t>
тар саласында бі-
</w:t>
            </w:r>
            <w:r>
              <w:br/>
            </w:r>
            <w:r>
              <w:rPr>
                <w:rFonts w:ascii="Times New Roman"/>
                <w:b w:val="false"/>
                <w:i w:val="false"/>
                <w:color w:val="000000"/>
                <w:sz w:val="20"/>
              </w:rPr>
              <w:t>
рыңғай мемлекеттік саясатты іске асыру
</w:t>
            </w:r>
            <w:r>
              <w:br/>
            </w:r>
            <w:r>
              <w:rPr>
                <w:rFonts w:ascii="Times New Roman"/>
                <w:b w:val="false"/>
                <w:i w:val="false"/>
                <w:color w:val="000000"/>
                <w:sz w:val="20"/>
              </w:rPr>
              <w:t>
үшін орталық орган аппараттың жұмыс
</w:t>
            </w:r>
            <w:r>
              <w:br/>
            </w:r>
            <w:r>
              <w:rPr>
                <w:rFonts w:ascii="Times New Roman"/>
                <w:b w:val="false"/>
                <w:i w:val="false"/>
                <w:color w:val="000000"/>
                <w:sz w:val="20"/>
              </w:rPr>
              <w:t>
істеуін қамтамасыз
</w:t>
            </w:r>
            <w:r>
              <w:br/>
            </w:r>
            <w:r>
              <w:rPr>
                <w:rFonts w:ascii="Times New Roman"/>
                <w:b w:val="false"/>
                <w:i w:val="false"/>
                <w:color w:val="000000"/>
                <w:sz w:val="20"/>
              </w:rPr>
              <w:t>
ету; 
</w:t>
            </w:r>
            <w:r>
              <w:br/>
            </w:r>
            <w:r>
              <w:rPr>
                <w:rFonts w:ascii="Times New Roman"/>
                <w:b w:val="false"/>
                <w:i w:val="false"/>
                <w:color w:val="000000"/>
                <w:sz w:val="20"/>
              </w:rPr>
              <w:t>
лицензиялық шарттар
</w:t>
            </w:r>
            <w:r>
              <w:br/>
            </w:r>
            <w:r>
              <w:rPr>
                <w:rFonts w:ascii="Times New Roman"/>
                <w:b w:val="false"/>
                <w:i w:val="false"/>
                <w:color w:val="000000"/>
                <w:sz w:val="20"/>
              </w:rPr>
              <w:t>
мен ережелердің
</w:t>
            </w:r>
            <w:r>
              <w:br/>
            </w:r>
            <w:r>
              <w:rPr>
                <w:rFonts w:ascii="Times New Roman"/>
                <w:b w:val="false"/>
                <w:i w:val="false"/>
                <w:color w:val="000000"/>
                <w:sz w:val="20"/>
              </w:rPr>
              <w:t>
сақталуын бақылау,
</w:t>
            </w:r>
            <w:r>
              <w:br/>
            </w:r>
            <w:r>
              <w:rPr>
                <w:rFonts w:ascii="Times New Roman"/>
                <w:b w:val="false"/>
                <w:i w:val="false"/>
                <w:color w:val="000000"/>
                <w:sz w:val="20"/>
              </w:rPr>
              <w:t>
лицензиялар беруді
</w:t>
            </w:r>
            <w:r>
              <w:br/>
            </w:r>
            <w:r>
              <w:rPr>
                <w:rFonts w:ascii="Times New Roman"/>
                <w:b w:val="false"/>
                <w:i w:val="false"/>
                <w:color w:val="000000"/>
                <w:sz w:val="20"/>
              </w:rPr>
              <w:t>
қамтамасыз ету;
</w:t>
            </w:r>
            <w:r>
              <w:br/>
            </w:r>
            <w:r>
              <w:rPr>
                <w:rFonts w:ascii="Times New Roman"/>
                <w:b w:val="false"/>
                <w:i w:val="false"/>
                <w:color w:val="000000"/>
                <w:sz w:val="20"/>
              </w:rPr>
              <w:t>
энергетика және
</w:t>
            </w:r>
            <w:r>
              <w:br/>
            </w:r>
            <w:r>
              <w:rPr>
                <w:rFonts w:ascii="Times New Roman"/>
                <w:b w:val="false"/>
                <w:i w:val="false"/>
                <w:color w:val="000000"/>
                <w:sz w:val="20"/>
              </w:rPr>
              <w:t>
минералдық ресурс-
</w:t>
            </w:r>
            <w:r>
              <w:br/>
            </w:r>
            <w:r>
              <w:rPr>
                <w:rFonts w:ascii="Times New Roman"/>
                <w:b w:val="false"/>
                <w:i w:val="false"/>
                <w:color w:val="000000"/>
                <w:sz w:val="20"/>
              </w:rPr>
              <w:t>
тар саласында 
</w:t>
            </w:r>
            <w:r>
              <w:br/>
            </w:r>
            <w:r>
              <w:rPr>
                <w:rFonts w:ascii="Times New Roman"/>
                <w:b w:val="false"/>
                <w:i w:val="false"/>
                <w:color w:val="000000"/>
                <w:sz w:val="20"/>
              </w:rPr>
              <w:t>
қызмет түрлері
</w:t>
            </w:r>
            <w:r>
              <w:br/>
            </w:r>
            <w:r>
              <w:rPr>
                <w:rFonts w:ascii="Times New Roman"/>
                <w:b w:val="false"/>
                <w:i w:val="false"/>
                <w:color w:val="000000"/>
                <w:sz w:val="20"/>
              </w:rPr>
              <w:t>
бойынша біліктілік
</w:t>
            </w:r>
            <w:r>
              <w:br/>
            </w:r>
            <w:r>
              <w:rPr>
                <w:rFonts w:ascii="Times New Roman"/>
                <w:b w:val="false"/>
                <w:i w:val="false"/>
                <w:color w:val="000000"/>
                <w:sz w:val="20"/>
              </w:rPr>
              <w:t>
талаптарын бекітуге
</w:t>
            </w:r>
            <w:r>
              <w:br/>
            </w:r>
            <w:r>
              <w:rPr>
                <w:rFonts w:ascii="Times New Roman"/>
                <w:b w:val="false"/>
                <w:i w:val="false"/>
                <w:color w:val="000000"/>
                <w:sz w:val="20"/>
              </w:rPr>
              <w:t>
инспекция жүргізу;
</w:t>
            </w:r>
            <w:r>
              <w:br/>
            </w:r>
            <w:r>
              <w:rPr>
                <w:rFonts w:ascii="Times New Roman"/>
                <w:b w:val="false"/>
                <w:i w:val="false"/>
                <w:color w:val="000000"/>
                <w:sz w:val="20"/>
              </w:rPr>
              <w:t>
Лицензиарлардың функциясын орындау:
</w:t>
            </w:r>
            <w:r>
              <w:br/>
            </w:r>
            <w:r>
              <w:rPr>
                <w:rFonts w:ascii="Times New Roman"/>
                <w:b w:val="false"/>
                <w:i w:val="false"/>
                <w:color w:val="000000"/>
                <w:sz w:val="20"/>
              </w:rPr>
              <w:t>
- лицензияланатын қызмет түрлерімен айналысуға үмітте-
</w:t>
            </w:r>
            <w:r>
              <w:br/>
            </w:r>
            <w:r>
              <w:rPr>
                <w:rFonts w:ascii="Times New Roman"/>
                <w:b w:val="false"/>
                <w:i w:val="false"/>
                <w:color w:val="000000"/>
                <w:sz w:val="20"/>
              </w:rPr>
              <w:t>
нуші субъектілерге инспекция жүргізу;
</w:t>
            </w:r>
            <w:r>
              <w:br/>
            </w:r>
            <w:r>
              <w:rPr>
                <w:rFonts w:ascii="Times New Roman"/>
                <w:b w:val="false"/>
                <w:i w:val="false"/>
                <w:color w:val="000000"/>
                <w:sz w:val="20"/>
              </w:rPr>
              <w:t>
- лицензиялық шарттар мен ереже-
</w:t>
            </w:r>
            <w:r>
              <w:br/>
            </w:r>
            <w:r>
              <w:rPr>
                <w:rFonts w:ascii="Times New Roman"/>
                <w:b w:val="false"/>
                <w:i w:val="false"/>
                <w:color w:val="000000"/>
                <w:sz w:val="20"/>
              </w:rPr>
              <w:t>
лерді лицензия алу-
</w:t>
            </w:r>
            <w:r>
              <w:br/>
            </w:r>
            <w:r>
              <w:rPr>
                <w:rFonts w:ascii="Times New Roman"/>
                <w:b w:val="false"/>
                <w:i w:val="false"/>
                <w:color w:val="000000"/>
                <w:sz w:val="20"/>
              </w:rPr>
              <w:t>
шылардың орындалу-
</w:t>
            </w:r>
            <w:r>
              <w:br/>
            </w:r>
            <w:r>
              <w:rPr>
                <w:rFonts w:ascii="Times New Roman"/>
                <w:b w:val="false"/>
                <w:i w:val="false"/>
                <w:color w:val="000000"/>
                <w:sz w:val="20"/>
              </w:rPr>
              <w:t>
ына тексеріс (инс-
</w:t>
            </w:r>
            <w:r>
              <w:br/>
            </w:r>
            <w:r>
              <w:rPr>
                <w:rFonts w:ascii="Times New Roman"/>
                <w:b w:val="false"/>
                <w:i w:val="false"/>
                <w:color w:val="000000"/>
                <w:sz w:val="20"/>
              </w:rPr>
              <w:t>
пекция) жүргізу;
</w:t>
            </w:r>
            <w:r>
              <w:br/>
            </w:r>
            <w:r>
              <w:rPr>
                <w:rFonts w:ascii="Times New Roman"/>
                <w:b w:val="false"/>
                <w:i w:val="false"/>
                <w:color w:val="000000"/>
                <w:sz w:val="20"/>
              </w:rPr>
              <w:t>
- лицензиялық бланкілерді қосым-
</w:t>
            </w:r>
            <w:r>
              <w:br/>
            </w:r>
            <w:r>
              <w:rPr>
                <w:rFonts w:ascii="Times New Roman"/>
                <w:b w:val="false"/>
                <w:i w:val="false"/>
                <w:color w:val="000000"/>
                <w:sz w:val="20"/>
              </w:rPr>
              <w:t>
шаларымен сатып алу.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касында, жер қой-
</w:t>
            </w:r>
            <w:r>
              <w:br/>
            </w:r>
            <w:r>
              <w:rPr>
                <w:rFonts w:ascii="Times New Roman"/>
                <w:b w:val="false"/>
                <w:i w:val="false"/>
                <w:color w:val="000000"/>
                <w:sz w:val="20"/>
              </w:rPr>
              <w:t>
науын мемлекеттік геологиялық зер-
</w:t>
            </w:r>
            <w:r>
              <w:br/>
            </w:r>
            <w:r>
              <w:rPr>
                <w:rFonts w:ascii="Times New Roman"/>
                <w:b w:val="false"/>
                <w:i w:val="false"/>
                <w:color w:val="000000"/>
                <w:sz w:val="20"/>
              </w:rPr>
              <w:t>
делеуге құқықты қоса, пайдалы қаз-
</w:t>
            </w:r>
            <w:r>
              <w:br/>
            </w:r>
            <w:r>
              <w:rPr>
                <w:rFonts w:ascii="Times New Roman"/>
                <w:b w:val="false"/>
                <w:i w:val="false"/>
                <w:color w:val="000000"/>
                <w:sz w:val="20"/>
              </w:rPr>
              <w:t>
баларды барлауға, өндіруге, бірлескен
</w:t>
            </w:r>
            <w:r>
              <w:br/>
            </w:r>
            <w:r>
              <w:rPr>
                <w:rFonts w:ascii="Times New Roman"/>
                <w:b w:val="false"/>
                <w:i w:val="false"/>
                <w:color w:val="000000"/>
                <w:sz w:val="20"/>
              </w:rPr>
              <w:t>
барлау мен өндіру-
</w:t>
            </w:r>
            <w:r>
              <w:br/>
            </w:r>
            <w:r>
              <w:rPr>
                <w:rFonts w:ascii="Times New Roman"/>
                <w:b w:val="false"/>
                <w:i w:val="false"/>
                <w:color w:val="000000"/>
                <w:sz w:val="20"/>
              </w:rPr>
              <w:t>
ге, оның ішінде мемлекет меншігін-
</w:t>
            </w:r>
            <w:r>
              <w:br/>
            </w:r>
            <w:r>
              <w:rPr>
                <w:rFonts w:ascii="Times New Roman"/>
                <w:b w:val="false"/>
                <w:i w:val="false"/>
                <w:color w:val="000000"/>
                <w:sz w:val="20"/>
              </w:rPr>
              <w:t>
дегі техногендік түзілістерді жер қойнауын пайдалану құқығын беру;
</w:t>
            </w:r>
            <w:r>
              <w:br/>
            </w:r>
            <w:r>
              <w:rPr>
                <w:rFonts w:ascii="Times New Roman"/>
                <w:b w:val="false"/>
                <w:i w:val="false"/>
                <w:color w:val="000000"/>
                <w:sz w:val="20"/>
              </w:rPr>
              <w:t>
Жер қойнауын пай-
</w:t>
            </w:r>
            <w:r>
              <w:br/>
            </w:r>
            <w:r>
              <w:rPr>
                <w:rFonts w:ascii="Times New Roman"/>
                <w:b w:val="false"/>
                <w:i w:val="false"/>
                <w:color w:val="000000"/>
                <w:sz w:val="20"/>
              </w:rPr>
              <w:t>
далану құқығын беру
</w:t>
            </w:r>
            <w:r>
              <w:br/>
            </w:r>
            <w:r>
              <w:rPr>
                <w:rFonts w:ascii="Times New Roman"/>
                <w:b w:val="false"/>
                <w:i w:val="false"/>
                <w:color w:val="000000"/>
                <w:sz w:val="20"/>
              </w:rPr>
              <w:t>
жөніндегі конкур-
</w:t>
            </w:r>
            <w:r>
              <w:br/>
            </w:r>
            <w:r>
              <w:rPr>
                <w:rFonts w:ascii="Times New Roman"/>
                <w:b w:val="false"/>
                <w:i w:val="false"/>
                <w:color w:val="000000"/>
                <w:sz w:val="20"/>
              </w:rPr>
              <w:t>
сты өткізу:
</w:t>
            </w:r>
            <w:r>
              <w:br/>
            </w:r>
            <w:r>
              <w:rPr>
                <w:rFonts w:ascii="Times New Roman"/>
                <w:b w:val="false"/>
                <w:i w:val="false"/>
                <w:color w:val="000000"/>
                <w:sz w:val="20"/>
              </w:rPr>
              <w:t>
- Қазақстан Респуб-
</w:t>
            </w:r>
            <w:r>
              <w:br/>
            </w:r>
            <w:r>
              <w:rPr>
                <w:rFonts w:ascii="Times New Roman"/>
                <w:b w:val="false"/>
                <w:i w:val="false"/>
                <w:color w:val="000000"/>
                <w:sz w:val="20"/>
              </w:rPr>
              <w:t>
ликасы Үкіметінің қаулысымен бекітіл-
</w:t>
            </w:r>
            <w:r>
              <w:br/>
            </w:r>
            <w:r>
              <w:rPr>
                <w:rFonts w:ascii="Times New Roman"/>
                <w:b w:val="false"/>
                <w:i w:val="false"/>
                <w:color w:val="000000"/>
                <w:sz w:val="20"/>
              </w:rPr>
              <w:t>
ген конкурсқа шыға-
</w:t>
            </w:r>
            <w:r>
              <w:br/>
            </w:r>
            <w:r>
              <w:rPr>
                <w:rFonts w:ascii="Times New Roman"/>
                <w:b w:val="false"/>
                <w:i w:val="false"/>
                <w:color w:val="000000"/>
                <w:sz w:val="20"/>
              </w:rPr>
              <w:t>
руға жататын жер қойнауы учаскеле-
</w:t>
            </w:r>
            <w:r>
              <w:br/>
            </w:r>
            <w:r>
              <w:rPr>
                <w:rFonts w:ascii="Times New Roman"/>
                <w:b w:val="false"/>
                <w:i w:val="false"/>
                <w:color w:val="000000"/>
                <w:sz w:val="20"/>
              </w:rPr>
              <w:t>
рінің тізбесі жөнінде бұқаралық ақпарат құралдары арқылы конкурсты жариялау;
</w:t>
            </w:r>
            <w:r>
              <w:br/>
            </w:r>
            <w:r>
              <w:rPr>
                <w:rFonts w:ascii="Times New Roman"/>
                <w:b w:val="false"/>
                <w:i w:val="false"/>
                <w:color w:val="000000"/>
                <w:sz w:val="20"/>
              </w:rPr>
              <w:t>
- геологиялық ақ-
</w:t>
            </w:r>
            <w:r>
              <w:br/>
            </w:r>
            <w:r>
              <w:rPr>
                <w:rFonts w:ascii="Times New Roman"/>
                <w:b w:val="false"/>
                <w:i w:val="false"/>
                <w:color w:val="000000"/>
                <w:sz w:val="20"/>
              </w:rPr>
              <w:t>
паратты сатып алу және конкурстық ұсыныстарды беру туралы конкурсқа қатысушыларды ха-
</w:t>
            </w:r>
            <w:r>
              <w:br/>
            </w:r>
            <w:r>
              <w:rPr>
                <w:rFonts w:ascii="Times New Roman"/>
                <w:b w:val="false"/>
                <w:i w:val="false"/>
                <w:color w:val="000000"/>
                <w:sz w:val="20"/>
              </w:rPr>
              <w:t>
бардар ету;
</w:t>
            </w:r>
            <w:r>
              <w:br/>
            </w:r>
            <w:r>
              <w:rPr>
                <w:rFonts w:ascii="Times New Roman"/>
                <w:b w:val="false"/>
                <w:i w:val="false"/>
                <w:color w:val="000000"/>
                <w:sz w:val="20"/>
              </w:rPr>
              <w:t>
- конкурстарды өткізу жөніндегі комиссияның жұмысын
</w:t>
            </w:r>
            <w:r>
              <w:br/>
            </w:r>
            <w:r>
              <w:rPr>
                <w:rFonts w:ascii="Times New Roman"/>
                <w:b w:val="false"/>
                <w:i w:val="false"/>
                <w:color w:val="000000"/>
                <w:sz w:val="20"/>
              </w:rPr>
              <w:t>
ұйымдастыру, кон-
</w:t>
            </w:r>
            <w:r>
              <w:br/>
            </w:r>
            <w:r>
              <w:rPr>
                <w:rFonts w:ascii="Times New Roman"/>
                <w:b w:val="false"/>
                <w:i w:val="false"/>
                <w:color w:val="000000"/>
                <w:sz w:val="20"/>
              </w:rPr>
              <w:t>
курс нәтижелерін шығару және оларды жариялау.
</w:t>
            </w:r>
            <w:r>
              <w:br/>
            </w:r>
            <w:r>
              <w:rPr>
                <w:rFonts w:ascii="Times New Roman"/>
                <w:b w:val="false"/>
                <w:i w:val="false"/>
                <w:color w:val="000000"/>
                <w:sz w:val="20"/>
              </w:rPr>
              <w:t>
Жер қойнауына мем-
</w:t>
            </w:r>
            <w:r>
              <w:br/>
            </w:r>
            <w:r>
              <w:rPr>
                <w:rFonts w:ascii="Times New Roman"/>
                <w:b w:val="false"/>
                <w:i w:val="false"/>
                <w:color w:val="000000"/>
                <w:sz w:val="20"/>
              </w:rPr>
              <w:t>
лекеттік монито-
</w:t>
            </w:r>
            <w:r>
              <w:br/>
            </w:r>
            <w:r>
              <w:rPr>
                <w:rFonts w:ascii="Times New Roman"/>
                <w:b w:val="false"/>
                <w:i w:val="false"/>
                <w:color w:val="000000"/>
                <w:sz w:val="20"/>
              </w:rPr>
              <w:t>
ринг жүргізу.
</w:t>
            </w:r>
            <w:r>
              <w:br/>
            </w:r>
            <w:r>
              <w:rPr>
                <w:rFonts w:ascii="Times New Roman"/>
                <w:b w:val="false"/>
                <w:i w:val="false"/>
                <w:color w:val="000000"/>
                <w:sz w:val="20"/>
              </w:rPr>
              <w:t>
Пайдалы қазбалар қорларына, пайдала-
</w:t>
            </w:r>
            <w:r>
              <w:br/>
            </w:r>
            <w:r>
              <w:rPr>
                <w:rFonts w:ascii="Times New Roman"/>
                <w:b w:val="false"/>
                <w:i w:val="false"/>
                <w:color w:val="000000"/>
                <w:sz w:val="20"/>
              </w:rPr>
              <w:t>
нуға берілетін жер қойнауы учаскеле-
</w:t>
            </w:r>
            <w:r>
              <w:br/>
            </w:r>
            <w:r>
              <w:rPr>
                <w:rFonts w:ascii="Times New Roman"/>
                <w:b w:val="false"/>
                <w:i w:val="false"/>
                <w:color w:val="000000"/>
                <w:sz w:val="20"/>
              </w:rPr>
              <w:t>
рі туралы геоло-
</w:t>
            </w:r>
            <w:r>
              <w:br/>
            </w:r>
            <w:r>
              <w:rPr>
                <w:rFonts w:ascii="Times New Roman"/>
                <w:b w:val="false"/>
                <w:i w:val="false"/>
                <w:color w:val="000000"/>
                <w:sz w:val="20"/>
              </w:rPr>
              <w:t>
гиялық және эконо-
</w:t>
            </w:r>
            <w:r>
              <w:br/>
            </w:r>
            <w:r>
              <w:rPr>
                <w:rFonts w:ascii="Times New Roman"/>
                <w:b w:val="false"/>
                <w:i w:val="false"/>
                <w:color w:val="000000"/>
                <w:sz w:val="20"/>
              </w:rPr>
              <w:t>
микалық ақпаратқа, жер қойнауын мемле-
</w:t>
            </w:r>
            <w:r>
              <w:br/>
            </w:r>
            <w:r>
              <w:rPr>
                <w:rFonts w:ascii="Times New Roman"/>
                <w:b w:val="false"/>
                <w:i w:val="false"/>
                <w:color w:val="000000"/>
                <w:sz w:val="20"/>
              </w:rPr>
              <w:t>
кеттік геологиялық зерделеу жөнінде жұмыс жүргізуге жобалау-сметалық құжаттамаға және мониторингке мем-
</w:t>
            </w:r>
            <w:r>
              <w:br/>
            </w:r>
            <w:r>
              <w:rPr>
                <w:rFonts w:ascii="Times New Roman"/>
                <w:b w:val="false"/>
                <w:i w:val="false"/>
                <w:color w:val="000000"/>
                <w:sz w:val="20"/>
              </w:rPr>
              <w:t>
лекеттік сараптама ұйымдастыру және жүргізу, пайдалы қазбалар қорын бекіту.
</w:t>
            </w:r>
            <w:r>
              <w:br/>
            </w:r>
            <w:r>
              <w:rPr>
                <w:rFonts w:ascii="Times New Roman"/>
                <w:b w:val="false"/>
                <w:i w:val="false"/>
                <w:color w:val="000000"/>
                <w:sz w:val="20"/>
              </w:rPr>
              <w:t>
Көлік шығыстары.
</w:t>
            </w:r>
            <w:r>
              <w:br/>
            </w:r>
            <w:r>
              <w:rPr>
                <w:rFonts w:ascii="Times New Roman"/>
                <w:b w:val="false"/>
                <w:i w:val="false"/>
                <w:color w:val="000000"/>
                <w:sz w:val="20"/>
              </w:rPr>
              <w:t>
Техникалық сүйемел-
</w:t>
            </w:r>
            <w:r>
              <w:br/>
            </w:r>
            <w:r>
              <w:rPr>
                <w:rFonts w:ascii="Times New Roman"/>
                <w:b w:val="false"/>
                <w:i w:val="false"/>
                <w:color w:val="000000"/>
                <w:sz w:val="20"/>
              </w:rPr>
              <w:t>
деу, ұйымдастыру
</w:t>
            </w:r>
            <w:r>
              <w:br/>
            </w:r>
            <w:r>
              <w:rPr>
                <w:rFonts w:ascii="Times New Roman"/>
                <w:b w:val="false"/>
                <w:i w:val="false"/>
                <w:color w:val="000000"/>
                <w:sz w:val="20"/>
              </w:rPr>
              <w:t>
техникасы құралда-
</w:t>
            </w:r>
            <w:r>
              <w:br/>
            </w:r>
            <w:r>
              <w:rPr>
                <w:rFonts w:ascii="Times New Roman"/>
                <w:b w:val="false"/>
                <w:i w:val="false"/>
                <w:color w:val="000000"/>
                <w:sz w:val="20"/>
              </w:rPr>
              <w:t>
рына және басқа
</w:t>
            </w:r>
            <w:r>
              <w:br/>
            </w:r>
            <w:r>
              <w:rPr>
                <w:rFonts w:ascii="Times New Roman"/>
                <w:b w:val="false"/>
                <w:i w:val="false"/>
                <w:color w:val="000000"/>
                <w:sz w:val="20"/>
              </w:rPr>
              <w:t>
негізгі құралдарға қызмет көрсету және жөндеу. Жұмылдыру, әскери жағдай және әскери уақыт кезеңінде электр энергиясын пайдалану туралы нұсқаулықты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органдардың аппараттары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
</w:t>
            </w:r>
            <w:r>
              <w:br/>
            </w:r>
            <w:r>
              <w:rPr>
                <w:rFonts w:ascii="Times New Roman"/>
                <w:b w:val="false"/>
                <w:i w:val="false"/>
                <w:color w:val="000000"/>
                <w:sz w:val="20"/>
              </w:rPr>
              <w:t>
далану мониторин-
</w:t>
            </w:r>
            <w:r>
              <w:br/>
            </w:r>
            <w:r>
              <w:rPr>
                <w:rFonts w:ascii="Times New Roman"/>
                <w:b w:val="false"/>
                <w:i w:val="false"/>
                <w:color w:val="000000"/>
                <w:sz w:val="20"/>
              </w:rPr>
              <w:t>
гін жүзеге асыру. Геология және жер қойнауын пайдалану-
</w:t>
            </w:r>
            <w:r>
              <w:br/>
            </w:r>
            <w:r>
              <w:rPr>
                <w:rFonts w:ascii="Times New Roman"/>
                <w:b w:val="false"/>
                <w:i w:val="false"/>
                <w:color w:val="000000"/>
                <w:sz w:val="20"/>
              </w:rPr>
              <w:t>
дың аумақтық
</w:t>
            </w:r>
            <w:r>
              <w:br/>
            </w:r>
            <w:r>
              <w:rPr>
                <w:rFonts w:ascii="Times New Roman"/>
                <w:b w:val="false"/>
                <w:i w:val="false"/>
                <w:color w:val="000000"/>
                <w:sz w:val="20"/>
              </w:rPr>
              <w:t>
басқармаларының,
</w:t>
            </w:r>
            <w:r>
              <w:br/>
            </w:r>
            <w:r>
              <w:rPr>
                <w:rFonts w:ascii="Times New Roman"/>
                <w:b w:val="false"/>
                <w:i w:val="false"/>
                <w:color w:val="000000"/>
                <w:sz w:val="20"/>
              </w:rPr>
              <w:t>
оның геологиялық
</w:t>
            </w:r>
            <w:r>
              <w:br/>
            </w:r>
            <w:r>
              <w:rPr>
                <w:rFonts w:ascii="Times New Roman"/>
                <w:b w:val="false"/>
                <w:i w:val="false"/>
                <w:color w:val="000000"/>
                <w:sz w:val="20"/>
              </w:rPr>
              <w:t>
қорларының жұмыс істеуін қамтамасыз ету.
</w:t>
            </w:r>
            <w:r>
              <w:br/>
            </w:r>
            <w:r>
              <w:rPr>
                <w:rFonts w:ascii="Times New Roman"/>
                <w:b w:val="false"/>
                <w:i w:val="false"/>
                <w:color w:val="000000"/>
                <w:sz w:val="20"/>
              </w:rPr>
              <w:t>
Өз құзыретінің шегінде мемлекет-
</w:t>
            </w:r>
            <w:r>
              <w:br/>
            </w:r>
            <w:r>
              <w:rPr>
                <w:rFonts w:ascii="Times New Roman"/>
                <w:b w:val="false"/>
                <w:i w:val="false"/>
                <w:color w:val="000000"/>
                <w:sz w:val="20"/>
              </w:rPr>
              <w:t>
тік және салалық бағдарламаларды әзірлеуге және іске асыруға қаты-
</w:t>
            </w:r>
            <w:r>
              <w:br/>
            </w:r>
            <w:r>
              <w:rPr>
                <w:rFonts w:ascii="Times New Roman"/>
                <w:b w:val="false"/>
                <w:i w:val="false"/>
                <w:color w:val="000000"/>
                <w:sz w:val="20"/>
              </w:rPr>
              <w:t>
су.
</w:t>
            </w:r>
            <w:r>
              <w:br/>
            </w:r>
            <w:r>
              <w:rPr>
                <w:rFonts w:ascii="Times New Roman"/>
                <w:b w:val="false"/>
                <w:i w:val="false"/>
                <w:color w:val="000000"/>
                <w:sz w:val="20"/>
              </w:rPr>
              <w:t>
Ғылыми-зерттеу және
</w:t>
            </w:r>
            <w:r>
              <w:br/>
            </w:r>
            <w:r>
              <w:rPr>
                <w:rFonts w:ascii="Times New Roman"/>
                <w:b w:val="false"/>
                <w:i w:val="false"/>
                <w:color w:val="000000"/>
                <w:sz w:val="20"/>
              </w:rPr>
              <w:t>
тәжірибе-конструк-
</w:t>
            </w:r>
            <w:r>
              <w:br/>
            </w:r>
            <w:r>
              <w:rPr>
                <w:rFonts w:ascii="Times New Roman"/>
                <w:b w:val="false"/>
                <w:i w:val="false"/>
                <w:color w:val="000000"/>
                <w:sz w:val="20"/>
              </w:rPr>
              <w:t>
торлық жұмыстарды және олардың орын-
</w:t>
            </w:r>
            <w:r>
              <w:br/>
            </w:r>
            <w:r>
              <w:rPr>
                <w:rFonts w:ascii="Times New Roman"/>
                <w:b w:val="false"/>
                <w:i w:val="false"/>
                <w:color w:val="000000"/>
                <w:sz w:val="20"/>
              </w:rPr>
              <w:t>
далуын бақылауды қоса алғанда мемле-
</w:t>
            </w:r>
            <w:r>
              <w:br/>
            </w:r>
            <w:r>
              <w:rPr>
                <w:rFonts w:ascii="Times New Roman"/>
                <w:b w:val="false"/>
                <w:i w:val="false"/>
                <w:color w:val="000000"/>
                <w:sz w:val="20"/>
              </w:rPr>
              <w:t>
кеттік қажеттілікке
</w:t>
            </w:r>
            <w:r>
              <w:br/>
            </w:r>
            <w:r>
              <w:rPr>
                <w:rFonts w:ascii="Times New Roman"/>
                <w:b w:val="false"/>
                <w:i w:val="false"/>
                <w:color w:val="000000"/>
                <w:sz w:val="20"/>
              </w:rPr>
              <w:t>
арналған геология-
</w:t>
            </w:r>
            <w:r>
              <w:br/>
            </w:r>
            <w:r>
              <w:rPr>
                <w:rFonts w:ascii="Times New Roman"/>
                <w:b w:val="false"/>
                <w:i w:val="false"/>
                <w:color w:val="000000"/>
                <w:sz w:val="20"/>
              </w:rPr>
              <w:t>
лық зерттеу жүргі-
</w:t>
            </w:r>
            <w:r>
              <w:br/>
            </w:r>
            <w:r>
              <w:rPr>
                <w:rFonts w:ascii="Times New Roman"/>
                <w:b w:val="false"/>
                <w:i w:val="false"/>
                <w:color w:val="000000"/>
                <w:sz w:val="20"/>
              </w:rPr>
              <w:t>
зуге арналған тап-
</w:t>
            </w:r>
            <w:r>
              <w:br/>
            </w:r>
            <w:r>
              <w:rPr>
                <w:rFonts w:ascii="Times New Roman"/>
                <w:b w:val="false"/>
                <w:i w:val="false"/>
                <w:color w:val="000000"/>
                <w:sz w:val="20"/>
              </w:rPr>
              <w:t>
сырыс берушінің мемлекеттік функ-
</w:t>
            </w:r>
            <w:r>
              <w:br/>
            </w:r>
            <w:r>
              <w:rPr>
                <w:rFonts w:ascii="Times New Roman"/>
                <w:b w:val="false"/>
                <w:i w:val="false"/>
                <w:color w:val="000000"/>
                <w:sz w:val="20"/>
              </w:rPr>
              <w:t>
цияларын жүзеге асыру.
</w:t>
            </w:r>
            <w:r>
              <w:br/>
            </w:r>
            <w:r>
              <w:rPr>
                <w:rFonts w:ascii="Times New Roman"/>
                <w:b w:val="false"/>
                <w:i w:val="false"/>
                <w:color w:val="000000"/>
                <w:sz w:val="20"/>
              </w:rPr>
              <w:t>
Ғимараттарды, көлік
</w:t>
            </w:r>
            <w:r>
              <w:br/>
            </w:r>
            <w:r>
              <w:rPr>
                <w:rFonts w:ascii="Times New Roman"/>
                <w:b w:val="false"/>
                <w:i w:val="false"/>
                <w:color w:val="000000"/>
                <w:sz w:val="20"/>
              </w:rPr>
              <w:t>
құралдарын ұстап тұру және қызмет көрсетуі, "Восто-
</w:t>
            </w:r>
            <w:r>
              <w:br/>
            </w:r>
            <w:r>
              <w:rPr>
                <w:rFonts w:ascii="Times New Roman"/>
                <w:b w:val="false"/>
                <w:i w:val="false"/>
                <w:color w:val="000000"/>
                <w:sz w:val="20"/>
              </w:rPr>
              <w:t>
казнедра" ТУ мен
</w:t>
            </w:r>
            <w:r>
              <w:br/>
            </w:r>
            <w:r>
              <w:rPr>
                <w:rFonts w:ascii="Times New Roman"/>
                <w:b w:val="false"/>
                <w:i w:val="false"/>
                <w:color w:val="000000"/>
                <w:sz w:val="20"/>
              </w:rPr>
              <w:t>
"Южказнедра" ТУ-да күзет дабылдамасын орнату. Ғимараттар мен автокөлікті жалға беру. Техникалық сүйемел-
</w:t>
            </w:r>
            <w:r>
              <w:br/>
            </w:r>
            <w:r>
              <w:rPr>
                <w:rFonts w:ascii="Times New Roman"/>
                <w:b w:val="false"/>
                <w:i w:val="false"/>
                <w:color w:val="000000"/>
                <w:sz w:val="20"/>
              </w:rPr>
              <w:t>
деу, қызмет көрсету
</w:t>
            </w:r>
            <w:r>
              <w:br/>
            </w:r>
            <w:r>
              <w:rPr>
                <w:rFonts w:ascii="Times New Roman"/>
                <w:b w:val="false"/>
                <w:i w:val="false"/>
                <w:color w:val="000000"/>
                <w:sz w:val="20"/>
              </w:rPr>
              <w:t>
және ұйымдық техни-
</w:t>
            </w:r>
            <w:r>
              <w:br/>
            </w:r>
            <w:r>
              <w:rPr>
                <w:rFonts w:ascii="Times New Roman"/>
                <w:b w:val="false"/>
                <w:i w:val="false"/>
                <w:color w:val="000000"/>
                <w:sz w:val="20"/>
              </w:rPr>
              <w:t>
калар мен өзге де негізгі құралдарды жөндеу.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
</w:t>
            </w:r>
            <w:r>
              <w:br/>
            </w:r>
            <w:r>
              <w:rPr>
                <w:rFonts w:ascii="Times New Roman"/>
                <w:b w:val="false"/>
                <w:i w:val="false"/>
                <w:color w:val="000000"/>
                <w:sz w:val="20"/>
              </w:rPr>
              <w:t>
дің білікті-
</w:t>
            </w:r>
            <w:r>
              <w:br/>
            </w:r>
            <w:r>
              <w:rPr>
                <w:rFonts w:ascii="Times New Roman"/>
                <w:b w:val="false"/>
                <w:i w:val="false"/>
                <w:color w:val="000000"/>
                <w:sz w:val="20"/>
              </w:rPr>
              <w:t>
лігін артты-
</w:t>
            </w:r>
            <w:r>
              <w:br/>
            </w:r>
            <w:r>
              <w:rPr>
                <w:rFonts w:ascii="Times New Roman"/>
                <w:b w:val="false"/>
                <w:i w:val="false"/>
                <w:color w:val="000000"/>
                <w:sz w:val="20"/>
              </w:rPr>
              <w:t>
ру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
</w:t>
            </w:r>
            <w:r>
              <w:br/>
            </w:r>
            <w:r>
              <w:rPr>
                <w:rFonts w:ascii="Times New Roman"/>
                <w:b w:val="false"/>
                <w:i w:val="false"/>
                <w:color w:val="000000"/>
                <w:sz w:val="20"/>
              </w:rPr>
              <w:t>
шілердің біліктілі-
</w:t>
            </w:r>
            <w:r>
              <w:br/>
            </w:r>
            <w:r>
              <w:rPr>
                <w:rFonts w:ascii="Times New Roman"/>
                <w:b w:val="false"/>
                <w:i w:val="false"/>
                <w:color w:val="000000"/>
                <w:sz w:val="20"/>
              </w:rPr>
              <w:t>
гін арттыру жөнін-
</w:t>
            </w:r>
            <w:r>
              <w:br/>
            </w:r>
            <w:r>
              <w:rPr>
                <w:rFonts w:ascii="Times New Roman"/>
                <w:b w:val="false"/>
                <w:i w:val="false"/>
                <w:color w:val="000000"/>
                <w:sz w:val="20"/>
              </w:rPr>
              <w:t>
дегі қызметтер көр-
</w:t>
            </w:r>
            <w:r>
              <w:br/>
            </w:r>
            <w:r>
              <w:rPr>
                <w:rFonts w:ascii="Times New Roman"/>
                <w:b w:val="false"/>
                <w:i w:val="false"/>
                <w:color w:val="000000"/>
                <w:sz w:val="20"/>
              </w:rPr>
              <w:t>
сетуді мына бағыт-
</w:t>
            </w:r>
            <w:r>
              <w:br/>
            </w:r>
            <w:r>
              <w:rPr>
                <w:rFonts w:ascii="Times New Roman"/>
                <w:b w:val="false"/>
                <w:i w:val="false"/>
                <w:color w:val="000000"/>
                <w:sz w:val="20"/>
              </w:rPr>
              <w:t>
тар бойынша сатып
</w:t>
            </w:r>
            <w:r>
              <w:br/>
            </w:r>
            <w:r>
              <w:rPr>
                <w:rFonts w:ascii="Times New Roman"/>
                <w:b w:val="false"/>
                <w:i w:val="false"/>
                <w:color w:val="000000"/>
                <w:sz w:val="20"/>
              </w:rPr>
              <w:t>
алу:
</w:t>
            </w:r>
            <w:r>
              <w:br/>
            </w:r>
            <w:r>
              <w:rPr>
                <w:rFonts w:ascii="Times New Roman"/>
                <w:b w:val="false"/>
                <w:i w:val="false"/>
                <w:color w:val="000000"/>
                <w:sz w:val="20"/>
              </w:rPr>
              <w:t>
- геология және
</w:t>
            </w:r>
            <w:r>
              <w:br/>
            </w:r>
            <w:r>
              <w:rPr>
                <w:rFonts w:ascii="Times New Roman"/>
                <w:b w:val="false"/>
                <w:i w:val="false"/>
                <w:color w:val="000000"/>
                <w:sz w:val="20"/>
              </w:rPr>
              <w:t>
жер қойнауын
</w:t>
            </w:r>
            <w:r>
              <w:br/>
            </w:r>
            <w:r>
              <w:rPr>
                <w:rFonts w:ascii="Times New Roman"/>
                <w:b w:val="false"/>
                <w:i w:val="false"/>
                <w:color w:val="000000"/>
                <w:sz w:val="20"/>
              </w:rPr>
              <w:t>
пайдалану;
</w:t>
            </w:r>
            <w:r>
              <w:br/>
            </w:r>
            <w:r>
              <w:rPr>
                <w:rFonts w:ascii="Times New Roman"/>
                <w:b w:val="false"/>
                <w:i w:val="false"/>
                <w:color w:val="000000"/>
                <w:sz w:val="20"/>
              </w:rPr>
              <w:t>
- мұнай-газ саласы;
</w:t>
            </w:r>
            <w:r>
              <w:br/>
            </w:r>
            <w:r>
              <w:rPr>
                <w:rFonts w:ascii="Times New Roman"/>
                <w:b w:val="false"/>
                <w:i w:val="false"/>
                <w:color w:val="000000"/>
                <w:sz w:val="20"/>
              </w:rPr>
              <w:t>
- электр энергети-
</w:t>
            </w:r>
            <w:r>
              <w:br/>
            </w:r>
            <w:r>
              <w:rPr>
                <w:rFonts w:ascii="Times New Roman"/>
                <w:b w:val="false"/>
                <w:i w:val="false"/>
                <w:color w:val="000000"/>
                <w:sz w:val="20"/>
              </w:rPr>
              <w:t>
касы;
</w:t>
            </w:r>
            <w:r>
              <w:br/>
            </w:r>
            <w:r>
              <w:rPr>
                <w:rFonts w:ascii="Times New Roman"/>
                <w:b w:val="false"/>
                <w:i w:val="false"/>
                <w:color w:val="000000"/>
                <w:sz w:val="20"/>
              </w:rPr>
              <w:t>
- тиісті салалар бойынша халықара-
</w:t>
            </w:r>
            <w:r>
              <w:br/>
            </w:r>
            <w:r>
              <w:rPr>
                <w:rFonts w:ascii="Times New Roman"/>
                <w:b w:val="false"/>
                <w:i w:val="false"/>
                <w:color w:val="000000"/>
                <w:sz w:val="20"/>
              </w:rPr>
              <w:t>
лық стандарттарды үйрету.
</w:t>
            </w:r>
            <w:r>
              <w:br/>
            </w:r>
            <w:r>
              <w:rPr>
                <w:rFonts w:ascii="Times New Roman"/>
                <w:b w:val="false"/>
                <w:i w:val="false"/>
                <w:color w:val="000000"/>
                <w:sz w:val="20"/>
              </w:rPr>
              <w:t>
Мемлекеттік және ағылшын тілдерін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Министрліктің,
</w:t>
            </w:r>
            <w:r>
              <w:br/>
            </w:r>
            <w:r>
              <w:rPr>
                <w:rFonts w:ascii="Times New Roman"/>
                <w:b w:val="false"/>
                <w:i w:val="false"/>
                <w:color w:val="000000"/>
                <w:sz w:val="20"/>
              </w:rPr>
              <w:t>
ведомстволар мен
</w:t>
            </w:r>
            <w:r>
              <w:br/>
            </w:r>
            <w:r>
              <w:rPr>
                <w:rFonts w:ascii="Times New Roman"/>
                <w:b w:val="false"/>
                <w:i w:val="false"/>
                <w:color w:val="000000"/>
                <w:sz w:val="20"/>
              </w:rPr>
              <w:t>
аумақтық органдардың
</w:t>
            </w:r>
            <w:r>
              <w:br/>
            </w:r>
            <w:r>
              <w:rPr>
                <w:rFonts w:ascii="Times New Roman"/>
                <w:b w:val="false"/>
                <w:i w:val="false"/>
                <w:color w:val="000000"/>
                <w:sz w:val="20"/>
              </w:rPr>
              <w:t>
қызметін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Эне-
</w:t>
            </w:r>
            <w:r>
              <w:br/>
            </w:r>
            <w:r>
              <w:rPr>
                <w:rFonts w:ascii="Times New Roman"/>
                <w:b w:val="false"/>
                <w:i w:val="false"/>
                <w:color w:val="000000"/>
                <w:sz w:val="20"/>
              </w:rPr>
              <w:t>
ргетика және ми-
</w:t>
            </w:r>
            <w:r>
              <w:br/>
            </w:r>
            <w:r>
              <w:rPr>
                <w:rFonts w:ascii="Times New Roman"/>
                <w:b w:val="false"/>
                <w:i w:val="false"/>
                <w:color w:val="000000"/>
                <w:sz w:val="20"/>
              </w:rPr>
              <w:t>
нералдық ресурстар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
</w:t>
            </w:r>
            <w:r>
              <w:br/>
            </w:r>
            <w:r>
              <w:rPr>
                <w:rFonts w:ascii="Times New Roman"/>
                <w:b w:val="false"/>
                <w:i w:val="false"/>
                <w:color w:val="000000"/>
                <w:sz w:val="20"/>
              </w:rPr>
              <w:t>
ін қамтама-
</w:t>
            </w:r>
            <w:r>
              <w:br/>
            </w:r>
            <w:r>
              <w:rPr>
                <w:rFonts w:ascii="Times New Roman"/>
                <w:b w:val="false"/>
                <w:i w:val="false"/>
                <w:color w:val="000000"/>
                <w:sz w:val="20"/>
              </w:rPr>
              <w:t>
сыз ету және
</w:t>
            </w:r>
            <w:r>
              <w:br/>
            </w: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техникалық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жүйелерін
</w:t>
            </w:r>
            <w:r>
              <w:br/>
            </w:r>
            <w:r>
              <w:rPr>
                <w:rFonts w:ascii="Times New Roman"/>
                <w:b w:val="false"/>
                <w:i w:val="false"/>
                <w:color w:val="000000"/>
                <w:sz w:val="20"/>
              </w:rPr>
              <w:t>
техникалық,
</w:t>
            </w:r>
            <w:r>
              <w:br/>
            </w:r>
            <w:r>
              <w:rPr>
                <w:rFonts w:ascii="Times New Roman"/>
                <w:b w:val="false"/>
                <w:i w:val="false"/>
                <w:color w:val="000000"/>
                <w:sz w:val="20"/>
              </w:rPr>
              <w:t>
технологиялық және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 және
</w:t>
            </w:r>
            <w:r>
              <w:br/>
            </w:r>
            <w:r>
              <w:rPr>
                <w:rFonts w:ascii="Times New Roman"/>
                <w:b w:val="false"/>
                <w:i w:val="false"/>
                <w:color w:val="000000"/>
                <w:sz w:val="20"/>
              </w:rPr>
              <w:t>
алып жүру:
</w:t>
            </w:r>
            <w:r>
              <w:br/>
            </w:r>
            <w:r>
              <w:rPr>
                <w:rFonts w:ascii="Times New Roman"/>
                <w:b w:val="false"/>
                <w:i w:val="false"/>
                <w:color w:val="000000"/>
                <w:sz w:val="20"/>
              </w:rPr>
              <w:t>
Министрліктің, ве-
</w:t>
            </w:r>
            <w:r>
              <w:br/>
            </w:r>
            <w:r>
              <w:rPr>
                <w:rFonts w:ascii="Times New Roman"/>
                <w:b w:val="false"/>
                <w:i w:val="false"/>
                <w:color w:val="000000"/>
                <w:sz w:val="20"/>
              </w:rPr>
              <w:t>
домстволар мен
</w:t>
            </w:r>
            <w:r>
              <w:br/>
            </w:r>
            <w:r>
              <w:rPr>
                <w:rFonts w:ascii="Times New Roman"/>
                <w:b w:val="false"/>
                <w:i w:val="false"/>
                <w:color w:val="000000"/>
                <w:sz w:val="20"/>
              </w:rPr>
              <w:t>
аумақтық басқарма-
</w:t>
            </w:r>
            <w:r>
              <w:br/>
            </w:r>
            <w:r>
              <w:rPr>
                <w:rFonts w:ascii="Times New Roman"/>
                <w:b w:val="false"/>
                <w:i w:val="false"/>
                <w:color w:val="000000"/>
                <w:sz w:val="20"/>
              </w:rPr>
              <w:t>
лардың WЕВ-сайтын;
</w:t>
            </w:r>
            <w:r>
              <w:br/>
            </w:r>
            <w:r>
              <w:rPr>
                <w:rFonts w:ascii="Times New Roman"/>
                <w:b w:val="false"/>
                <w:i w:val="false"/>
                <w:color w:val="000000"/>
                <w:sz w:val="20"/>
              </w:rPr>
              <w:t>
- "1-С: 7.7 кәсіп-
</w:t>
            </w:r>
            <w:r>
              <w:br/>
            </w:r>
            <w:r>
              <w:rPr>
                <w:rFonts w:ascii="Times New Roman"/>
                <w:b w:val="false"/>
                <w:i w:val="false"/>
                <w:color w:val="000000"/>
                <w:sz w:val="20"/>
              </w:rPr>
              <w:t>
орны";
</w:t>
            </w:r>
            <w:r>
              <w:br/>
            </w:r>
            <w:r>
              <w:rPr>
                <w:rFonts w:ascii="Times New Roman"/>
                <w:b w:val="false"/>
                <w:i w:val="false"/>
                <w:color w:val="000000"/>
                <w:sz w:val="20"/>
              </w:rPr>
              <w:t>
- "Қаржыландыру
</w:t>
            </w:r>
            <w:r>
              <w:br/>
            </w:r>
            <w:r>
              <w:rPr>
                <w:rFonts w:ascii="Times New Roman"/>
                <w:b w:val="false"/>
                <w:i w:val="false"/>
                <w:color w:val="000000"/>
                <w:sz w:val="20"/>
              </w:rPr>
              <w:t>
жоспарларын қалып-
</w:t>
            </w:r>
            <w:r>
              <w:br/>
            </w:r>
            <w:r>
              <w:rPr>
                <w:rFonts w:ascii="Times New Roman"/>
                <w:b w:val="false"/>
                <w:i w:val="false"/>
                <w:color w:val="000000"/>
                <w:sz w:val="20"/>
              </w:rPr>
              <w:t>
тастыру және нақты-
</w:t>
            </w:r>
            <w:r>
              <w:br/>
            </w:r>
            <w:r>
              <w:rPr>
                <w:rFonts w:ascii="Times New Roman"/>
                <w:b w:val="false"/>
                <w:i w:val="false"/>
                <w:color w:val="000000"/>
                <w:sz w:val="20"/>
              </w:rPr>
              <w:t>
лау" ИИС-і.
</w:t>
            </w:r>
            <w:r>
              <w:br/>
            </w:r>
            <w:r>
              <w:rPr>
                <w:rFonts w:ascii="Times New Roman"/>
                <w:b w:val="false"/>
                <w:i w:val="false"/>
                <w:color w:val="000000"/>
                <w:sz w:val="20"/>
              </w:rPr>
              <w:t>
Ақпараттық жүйелер-
</w:t>
            </w:r>
            <w:r>
              <w:br/>
            </w:r>
            <w:r>
              <w:rPr>
                <w:rFonts w:ascii="Times New Roman"/>
                <w:b w:val="false"/>
                <w:i w:val="false"/>
                <w:color w:val="000000"/>
                <w:sz w:val="20"/>
              </w:rPr>
              <w:t>
ді пысықтау, алып жүру және пайда-
</w:t>
            </w:r>
            <w:r>
              <w:br/>
            </w:r>
            <w:r>
              <w:rPr>
                <w:rFonts w:ascii="Times New Roman"/>
                <w:b w:val="false"/>
                <w:i w:val="false"/>
                <w:color w:val="000000"/>
                <w:sz w:val="20"/>
              </w:rPr>
              <w:t>
лану:
</w:t>
            </w:r>
            <w:r>
              <w:br/>
            </w:r>
            <w:r>
              <w:rPr>
                <w:rFonts w:ascii="Times New Roman"/>
                <w:b w:val="false"/>
                <w:i w:val="false"/>
                <w:color w:val="000000"/>
                <w:sz w:val="20"/>
              </w:rPr>
              <w:t>
- "Энергетика және
</w:t>
            </w:r>
            <w:r>
              <w:br/>
            </w:r>
            <w:r>
              <w:rPr>
                <w:rFonts w:ascii="Times New Roman"/>
                <w:b w:val="false"/>
                <w:i w:val="false"/>
                <w:color w:val="000000"/>
                <w:sz w:val="20"/>
              </w:rPr>
              <w:t>
минералдық ресурс-
</w:t>
            </w:r>
            <w:r>
              <w:br/>
            </w:r>
            <w:r>
              <w:rPr>
                <w:rFonts w:ascii="Times New Roman"/>
                <w:b w:val="false"/>
                <w:i w:val="false"/>
                <w:color w:val="000000"/>
                <w:sz w:val="20"/>
              </w:rPr>
              <w:t>
тар саласында
</w:t>
            </w:r>
            <w:r>
              <w:br/>
            </w:r>
            <w:r>
              <w:rPr>
                <w:rFonts w:ascii="Times New Roman"/>
                <w:b w:val="false"/>
                <w:i w:val="false"/>
                <w:color w:val="000000"/>
                <w:sz w:val="20"/>
              </w:rPr>
              <w:t>
лицензиар шеңберін-
</w:t>
            </w:r>
            <w:r>
              <w:br/>
            </w:r>
            <w:r>
              <w:rPr>
                <w:rFonts w:ascii="Times New Roman"/>
                <w:b w:val="false"/>
                <w:i w:val="false"/>
                <w:color w:val="000000"/>
                <w:sz w:val="20"/>
              </w:rPr>
              <w:t>
де лицензияланатын
</w:t>
            </w:r>
            <w:r>
              <w:br/>
            </w:r>
            <w:r>
              <w:rPr>
                <w:rFonts w:ascii="Times New Roman"/>
                <w:b w:val="false"/>
                <w:i w:val="false"/>
                <w:color w:val="000000"/>
                <w:sz w:val="20"/>
              </w:rPr>
              <w:t>
қызмет түрлерін
</w:t>
            </w:r>
            <w:r>
              <w:br/>
            </w:r>
            <w:r>
              <w:rPr>
                <w:rFonts w:ascii="Times New Roman"/>
                <w:b w:val="false"/>
                <w:i w:val="false"/>
                <w:color w:val="000000"/>
                <w:sz w:val="20"/>
              </w:rPr>
              <w:t>
лицензиялау".
</w:t>
            </w:r>
            <w:r>
              <w:br/>
            </w:r>
            <w:r>
              <w:rPr>
                <w:rFonts w:ascii="Times New Roman"/>
                <w:b w:val="false"/>
                <w:i w:val="false"/>
                <w:color w:val="000000"/>
                <w:sz w:val="20"/>
              </w:rPr>
              <w:t>
Шығыс материалдарды
</w:t>
            </w:r>
            <w:r>
              <w:br/>
            </w:r>
            <w:r>
              <w:rPr>
                <w:rFonts w:ascii="Times New Roman"/>
                <w:b w:val="false"/>
                <w:i w:val="false"/>
                <w:color w:val="000000"/>
                <w:sz w:val="20"/>
              </w:rPr>
              <w:t>
жинақтаманы және
</w:t>
            </w:r>
            <w:r>
              <w:br/>
            </w:r>
            <w:r>
              <w:rPr>
                <w:rFonts w:ascii="Times New Roman"/>
                <w:b w:val="false"/>
                <w:i w:val="false"/>
                <w:color w:val="000000"/>
                <w:sz w:val="20"/>
              </w:rPr>
              <w:t>
қосалқы бөлшектер-
</w:t>
            </w:r>
            <w:r>
              <w:br/>
            </w:r>
            <w:r>
              <w:rPr>
                <w:rFonts w:ascii="Times New Roman"/>
                <w:b w:val="false"/>
                <w:i w:val="false"/>
                <w:color w:val="000000"/>
                <w:sz w:val="20"/>
              </w:rPr>
              <w:t>
ді сатып алу.
</w:t>
            </w:r>
            <w:r>
              <w:br/>
            </w:r>
            <w:r>
              <w:rPr>
                <w:rFonts w:ascii="Times New Roman"/>
                <w:b w:val="false"/>
                <w:i w:val="false"/>
                <w:color w:val="000000"/>
                <w:sz w:val="20"/>
              </w:rPr>
              <w:t>
Есептеу техникалары
</w:t>
            </w:r>
            <w:r>
              <w:br/>
            </w:r>
            <w:r>
              <w:rPr>
                <w:rFonts w:ascii="Times New Roman"/>
                <w:b w:val="false"/>
                <w:i w:val="false"/>
                <w:color w:val="000000"/>
                <w:sz w:val="20"/>
              </w:rPr>
              <w:t>
мен жабдықтарды
</w:t>
            </w:r>
            <w:r>
              <w:br/>
            </w:r>
            <w:r>
              <w:rPr>
                <w:rFonts w:ascii="Times New Roman"/>
                <w:b w:val="false"/>
                <w:i w:val="false"/>
                <w:color w:val="000000"/>
                <w:sz w:val="20"/>
              </w:rPr>
              <w:t>
жүйелік-техникалық
</w:t>
            </w:r>
            <w:r>
              <w:br/>
            </w:r>
            <w:r>
              <w:rPr>
                <w:rFonts w:ascii="Times New Roman"/>
                <w:b w:val="false"/>
                <w:i w:val="false"/>
                <w:color w:val="000000"/>
                <w:sz w:val="20"/>
              </w:rPr>
              <w:t>
қызмет көрсетуі
</w:t>
            </w:r>
            <w:r>
              <w:br/>
            </w:r>
            <w:r>
              <w:rPr>
                <w:rFonts w:ascii="Times New Roman"/>
                <w:b w:val="false"/>
                <w:i w:val="false"/>
                <w:color w:val="000000"/>
                <w:sz w:val="20"/>
              </w:rPr>
              <w:t>
және жөндеу.
</w:t>
            </w:r>
            <w:r>
              <w:br/>
            </w:r>
            <w:r>
              <w:rPr>
                <w:rFonts w:ascii="Times New Roman"/>
                <w:b w:val="false"/>
                <w:i w:val="false"/>
                <w:color w:val="000000"/>
                <w:sz w:val="20"/>
              </w:rPr>
              <w:t>
Жергілікті желілер-
</w:t>
            </w:r>
            <w:r>
              <w:br/>
            </w:r>
            <w:r>
              <w:rPr>
                <w:rFonts w:ascii="Times New Roman"/>
                <w:b w:val="false"/>
                <w:i w:val="false"/>
                <w:color w:val="000000"/>
                <w:sz w:val="20"/>
              </w:rPr>
              <w:t>
ді монтаждау.
</w:t>
            </w:r>
            <w:r>
              <w:br/>
            </w:r>
            <w:r>
              <w:rPr>
                <w:rFonts w:ascii="Times New Roman"/>
                <w:b w:val="false"/>
                <w:i w:val="false"/>
                <w:color w:val="000000"/>
                <w:sz w:val="20"/>
              </w:rPr>
              <w:t>
Министрлік, ведом-
</w:t>
            </w:r>
            <w:r>
              <w:br/>
            </w:r>
            <w:r>
              <w:rPr>
                <w:rFonts w:ascii="Times New Roman"/>
                <w:b w:val="false"/>
                <w:i w:val="false"/>
                <w:color w:val="000000"/>
                <w:sz w:val="20"/>
              </w:rPr>
              <w:t>
ство және аумақтық
</w:t>
            </w:r>
            <w:r>
              <w:br/>
            </w:r>
            <w:r>
              <w:rPr>
                <w:rFonts w:ascii="Times New Roman"/>
                <w:b w:val="false"/>
                <w:i w:val="false"/>
                <w:color w:val="000000"/>
                <w:sz w:val="20"/>
              </w:rPr>
              <w:t>
басқармалар үшін
</w:t>
            </w:r>
            <w:r>
              <w:br/>
            </w:r>
            <w:r>
              <w:rPr>
                <w:rFonts w:ascii="Times New Roman"/>
                <w:b w:val="false"/>
                <w:i w:val="false"/>
                <w:color w:val="000000"/>
                <w:sz w:val="20"/>
              </w:rPr>
              <w:t>
есептеу, желілік,
</w:t>
            </w:r>
            <w:r>
              <w:br/>
            </w:r>
            <w:r>
              <w:rPr>
                <w:rFonts w:ascii="Times New Roman"/>
                <w:b w:val="false"/>
                <w:i w:val="false"/>
                <w:color w:val="000000"/>
                <w:sz w:val="20"/>
              </w:rPr>
              <w:t>
телекоммуникациялық
</w:t>
            </w:r>
            <w:r>
              <w:br/>
            </w:r>
            <w:r>
              <w:rPr>
                <w:rFonts w:ascii="Times New Roman"/>
                <w:b w:val="false"/>
                <w:i w:val="false"/>
                <w:color w:val="000000"/>
                <w:sz w:val="20"/>
              </w:rPr>
              <w:t>
және электр жабдық-
</w:t>
            </w:r>
            <w:r>
              <w:br/>
            </w:r>
            <w:r>
              <w:rPr>
                <w:rFonts w:ascii="Times New Roman"/>
                <w:b w:val="false"/>
                <w:i w:val="false"/>
                <w:color w:val="000000"/>
                <w:sz w:val="20"/>
              </w:rPr>
              <w:t>
тары мен бағдарла-
</w:t>
            </w:r>
            <w:r>
              <w:br/>
            </w:r>
            <w:r>
              <w:rPr>
                <w:rFonts w:ascii="Times New Roman"/>
                <w:b w:val="false"/>
                <w:i w:val="false"/>
                <w:color w:val="000000"/>
                <w:sz w:val="20"/>
              </w:rPr>
              <w:t>
малық өнімдерді
</w:t>
            </w:r>
            <w:r>
              <w:br/>
            </w:r>
            <w:r>
              <w:rPr>
                <w:rFonts w:ascii="Times New Roman"/>
                <w:b w:val="false"/>
                <w:i w:val="false"/>
                <w:color w:val="000000"/>
                <w:sz w:val="20"/>
              </w:rPr>
              <w:t>
сатып алу, орнату,
</w:t>
            </w:r>
            <w:r>
              <w:br/>
            </w:r>
            <w:r>
              <w:rPr>
                <w:rFonts w:ascii="Times New Roman"/>
                <w:b w:val="false"/>
                <w:i w:val="false"/>
                <w:color w:val="000000"/>
                <w:sz w:val="20"/>
              </w:rPr>
              <w:t>
монтаждау.
</w:t>
            </w:r>
            <w:r>
              <w:br/>
            </w:r>
            <w:r>
              <w:rPr>
                <w:rFonts w:ascii="Times New Roman"/>
                <w:b w:val="false"/>
                <w:i w:val="false"/>
                <w:color w:val="000000"/>
                <w:sz w:val="20"/>
              </w:rPr>
              <w:t>
Телекоммуникациялық қызметтерді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Тура нәтиже:
</w:t>
      </w:r>
      <w:r>
        <w:br/>
      </w:r>
      <w:r>
        <w:rPr>
          <w:rFonts w:ascii="Times New Roman"/>
          <w:b w:val="false"/>
          <w:i w:val="false"/>
          <w:color w:val="000000"/>
          <w:sz w:val="28"/>
        </w:rPr>
        <w:t>
Энергетика саласында, атом, минералдық ресурстар, мұнай-газ, мұнай-химия және атом өнеркәсіптерін қоса алғанда, энергия үнемдеу, жер қойнауын пайдалану саласында жаңартылатын және дәстүрлі емес энергия көздерін пайдалану саласында мемлекеттік саясатты қалыптастыру және мемлекеттік реттеу; жұмылдыру және әскери уақыт  кезеңінде электр энергиясын пайдалану тәртібін анықтайтын нормативтік-құқықтық акті.
</w:t>
      </w:r>
      <w:r>
        <w:br/>
      </w:r>
      <w:r>
        <w:rPr>
          <w:rFonts w:ascii="Times New Roman"/>
          <w:b w:val="false"/>
          <w:i w:val="false"/>
          <w:color w:val="000000"/>
          <w:sz w:val="28"/>
        </w:rPr>
        <w:t>
- кәсіби деңгейін көтеру - 27 адам;
</w:t>
      </w:r>
      <w:r>
        <w:br/>
      </w:r>
      <w:r>
        <w:rPr>
          <w:rFonts w:ascii="Times New Roman"/>
          <w:b w:val="false"/>
          <w:i w:val="false"/>
          <w:color w:val="000000"/>
          <w:sz w:val="28"/>
        </w:rPr>
        <w:t>
- мемлекеттік тілде оқыту - 92 адам;
</w:t>
      </w:r>
      <w:r>
        <w:br/>
      </w:r>
      <w:r>
        <w:rPr>
          <w:rFonts w:ascii="Times New Roman"/>
          <w:b w:val="false"/>
          <w:i w:val="false"/>
          <w:color w:val="000000"/>
          <w:sz w:val="28"/>
        </w:rPr>
        <w:t>
- ағылшын тілінде оқыту - 24 адам.
</w:t>
      </w:r>
      <w:r>
        <w:br/>
      </w:r>
      <w:r>
        <w:rPr>
          <w:rFonts w:ascii="Times New Roman"/>
          <w:b w:val="false"/>
          <w:i w:val="false"/>
          <w:color w:val="000000"/>
          <w:sz w:val="28"/>
        </w:rPr>
        <w:t>
Түпкі нәтиже:
</w:t>
      </w:r>
      <w:r>
        <w:br/>
      </w:r>
      <w:r>
        <w:rPr>
          <w:rFonts w:ascii="Times New Roman"/>
          <w:b w:val="false"/>
          <w:i w:val="false"/>
          <w:color w:val="000000"/>
          <w:sz w:val="28"/>
        </w:rPr>
        <w:t>
Энергетика саласында, атом, минералдық ресурстар, мұнай-газ, мұнай-химия және атом өнеркәсібін қоса алғанда, энергия үнемдеу саласында тұрақты дамуды қамтамасыз ету, қайта жаңартылатын және дәстүрлі емес энергия көздерін пайдалану; жұмылдыру және әскери уақыт кезеңінде электр энергиясын пайдалану тәртібін анықтайтын нормативтік құқықтық актіні аумақтық және жергілікті атқару органдарына олардың есебінен жеткізу.
</w:t>
      </w:r>
      <w:r>
        <w:br/>
      </w:r>
      <w:r>
        <w:rPr>
          <w:rFonts w:ascii="Times New Roman"/>
          <w:b w:val="false"/>
          <w:i w:val="false"/>
          <w:color w:val="000000"/>
          <w:sz w:val="28"/>
        </w:rPr>
        <w:t>
Қаржылық-экономикалық тиімділік:
</w:t>
      </w:r>
      <w:r>
        <w:br/>
      </w:r>
      <w:r>
        <w:rPr>
          <w:rFonts w:ascii="Times New Roman"/>
          <w:b w:val="false"/>
          <w:i w:val="false"/>
          <w:color w:val="000000"/>
          <w:sz w:val="28"/>
        </w:rPr>
        <w:t>
бір мемлекеттік қызметшінің біліктілігін арттыруға арналған орташа шығын - 64185 теңге;
</w:t>
      </w:r>
      <w:r>
        <w:br/>
      </w:r>
      <w:r>
        <w:rPr>
          <w:rFonts w:ascii="Times New Roman"/>
          <w:b w:val="false"/>
          <w:i w:val="false"/>
          <w:color w:val="000000"/>
          <w:sz w:val="28"/>
        </w:rPr>
        <w:t>
бір мемлекеттік қызметшіге мемлекеттік тілді оқытуға арналған орташа шығын - 27967 теңге;
</w:t>
      </w:r>
      <w:r>
        <w:br/>
      </w:r>
      <w:r>
        <w:rPr>
          <w:rFonts w:ascii="Times New Roman"/>
          <w:b w:val="false"/>
          <w:i w:val="false"/>
          <w:color w:val="000000"/>
          <w:sz w:val="28"/>
        </w:rPr>
        <w:t>
бір мемлекеттік қызметшіге ағылшын тілін оқытуға арналған орташа шығын - 35000 теңге.
</w:t>
      </w:r>
      <w:r>
        <w:br/>
      </w:r>
      <w:r>
        <w:rPr>
          <w:rFonts w:ascii="Times New Roman"/>
          <w:b w:val="false"/>
          <w:i w:val="false"/>
          <w:color w:val="000000"/>
          <w:sz w:val="28"/>
        </w:rPr>
        <w:t>
Уақтылығы: кестемен бекітілген мерзімдерге сәйкес жоспарланған іс-шараларды орындау.
</w:t>
      </w:r>
      <w:r>
        <w:br/>
      </w:r>
      <w:r>
        <w:rPr>
          <w:rFonts w:ascii="Times New Roman"/>
          <w:b w:val="false"/>
          <w:i w:val="false"/>
          <w:color w:val="000000"/>
          <w:sz w:val="28"/>
        </w:rPr>
        <w:t>
Сапасы: Қазақстан Республикасы Энергетика және минералдық ресурстар министрлігіне жүктелген функцияларды орындау; мемлекеттік тілді үйрету курсынан өткеннен кейін мемлекеттік тіл бойынша іс жүргізуге көшкен мемлекеттік қызметшілердің үлесі - 9%; ағылшын тілін үйрету курсынан өткеннен кейін ағылшын тілінде құжаттармен жұмыс істейтін мемлекеттік қызметшілердің үлесі - 3%; біліктілікті арттыру курстарынан өткеннен кейін жоғары лауазымға тағайындалатын мемлекеттік қызметшілердің үлесі - 1%; лицензиялау туралы қолданыстағы заңнаманы сақтау және лицензия алушылардың жолсыздықтарын азайту; лицензияланатын қызмет түрлерін алуға үміткер субъектілерге оперативті инспекция жүргізу; Қазақстан Республикасында жұмылдыру дайындығы және жұмылдыруды нормативтік құқықтық базасының нарықтық жағдайларын жетілдіру және оған бейімделу.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"Пайдалану құқығы мұнай-газ жобалары жөніндегі мердігерлерге берілуі тиіс мемлекеттік мүлікті есепке алуды жүргізуді қамтамасыз ету"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18192 мың теңге (он сегіз миллион бір жүз тоқсан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"Жекешелендіруге жатпайтын мемлекеттік меншік объектілерінің тізбесі туралы" 2000 жылғы 28 шілдедегі N 422 
</w:t>
      </w:r>
      <w:r>
        <w:rPr>
          <w:rFonts w:ascii="Times New Roman"/>
          <w:b w:val="false"/>
          <w:i w:val="false"/>
          <w:color w:val="000000"/>
          <w:sz w:val="28"/>
        </w:rPr>
        <w:t xml:space="preserve"> Жарлығы </w:t>
      </w:r>
      <w:r>
        <w:rPr>
          <w:rFonts w:ascii="Times New Roman"/>
          <w:b w:val="false"/>
          <w:i w:val="false"/>
          <w:color w:val="000000"/>
          <w:sz w:val="28"/>
        </w:rPr>
        <w:t>
; "Қарашығанақ мұнайгаз конденсаты кен орны бойынша Өнімді бөлу туралы түпкілікті келісімнің кейбір мәселелері туралы" Қазақстан Республикасы Үкіметінің 1997 жылғы 14 қарашадағы N 1568 қаулысы; "Қазақстан Республикасы Энергетика және минералдық ресурстар министрлігінің "Капиталмұнайгаз" мемлекеттік мекемесін құру туралы" Қазақстан Республикасы Үкіметінің 2003 жылғы 13 наурыздағы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уәкілетті органды олардың сақталуын қамтамасыз ету жөніндегі шараларды уақтылы қабылдау мақсатында мұнайгаз жобалары шеңберінде пайдаланылатын мемлекеттік активтердің болуы және жай-күйі туралы ақпаратпен қамтамасыз ету; мұнай-газ жобалары шеңберінде пайдаланылатын мемлекеттік активтердің есебін жүргізу.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пайдалану құқығы мұнай-газ жобалары бойынша мердігерлерге берілуге жататын мемлекеттік мүліктің бухгалтерлік есебін қамтамасыз ету және мұнай-газ операциялары бойынша шығындар өтелгеннен кейін мемлекетке мердігер беретін мүліктің есебін қабылдау.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Пайдалану құқығы мұнай-газ жобалары жөніндегі мердігер-
</w:t>
            </w:r>
            <w:r>
              <w:br/>
            </w:r>
            <w:r>
              <w:rPr>
                <w:rFonts w:ascii="Times New Roman"/>
                <w:b w:val="false"/>
                <w:i w:val="false"/>
                <w:color w:val="000000"/>
                <w:sz w:val="20"/>
              </w:rPr>
              <w:t>
лерге бе-
</w:t>
            </w:r>
            <w:r>
              <w:br/>
            </w:r>
            <w:r>
              <w:rPr>
                <w:rFonts w:ascii="Times New Roman"/>
                <w:b w:val="false"/>
                <w:i w:val="false"/>
                <w:color w:val="000000"/>
                <w:sz w:val="20"/>
              </w:rPr>
              <w:t>
рілуі
</w:t>
            </w:r>
            <w:r>
              <w:br/>
            </w:r>
            <w:r>
              <w:rPr>
                <w:rFonts w:ascii="Times New Roman"/>
                <w:b w:val="false"/>
                <w:i w:val="false"/>
                <w:color w:val="000000"/>
                <w:sz w:val="20"/>
              </w:rPr>
              <w:t>
тиіс мем-
</w:t>
            </w:r>
            <w:r>
              <w:br/>
            </w:r>
            <w:r>
              <w:rPr>
                <w:rFonts w:ascii="Times New Roman"/>
                <w:b w:val="false"/>
                <w:i w:val="false"/>
                <w:color w:val="000000"/>
                <w:sz w:val="20"/>
              </w:rPr>
              <w:t>
лекеттік мүлікті есепке алуды жүргізуді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r>
              <w:br/>
            </w:r>
            <w:r>
              <w:rPr>
                <w:rFonts w:ascii="Times New Roman"/>
                <w:b w:val="false"/>
                <w:i w:val="false"/>
                <w:color w:val="000000"/>
                <w:sz w:val="20"/>
              </w:rPr>
              <w:t>
мұнайгаз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Мемлекеттік мекемені бекітілген штат саны - 16 бірлік шегінде ұстау.
</w:t>
            </w:r>
            <w:r>
              <w:br/>
            </w:r>
            <w:r>
              <w:rPr>
                <w:rFonts w:ascii="Times New Roman"/>
                <w:b w:val="false"/>
                <w:i w:val="false"/>
                <w:color w:val="000000"/>
                <w:sz w:val="20"/>
              </w:rPr>
              <w:t>
2. Мұнай-газ жобалары бойынша мердігерлерге пайдалану құқығы берілуге жататын мемлекеттік активтердің есебін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Эне-
</w:t>
            </w:r>
            <w:r>
              <w:br/>
            </w:r>
            <w:r>
              <w:rPr>
                <w:rFonts w:ascii="Times New Roman"/>
                <w:b w:val="false"/>
                <w:i w:val="false"/>
                <w:color w:val="000000"/>
                <w:sz w:val="20"/>
              </w:rPr>
              <w:t>
ргетика және ми-
</w:t>
            </w:r>
            <w:r>
              <w:br/>
            </w:r>
            <w:r>
              <w:rPr>
                <w:rFonts w:ascii="Times New Roman"/>
                <w:b w:val="false"/>
                <w:i w:val="false"/>
                <w:color w:val="000000"/>
                <w:sz w:val="20"/>
              </w:rPr>
              <w:t>
нералдық ресурстар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Тура нәтиже: мұнай-газ жобалары бойынша мердігерлерге берілуге жататын мемлекеттік активтердің есебін жүргізу; құны 65 млрд. теңге мемлекеттік активтердің тізілімін жүргізу.
</w:t>
      </w:r>
      <w:r>
        <w:br/>
      </w:r>
      <w:r>
        <w:rPr>
          <w:rFonts w:ascii="Times New Roman"/>
          <w:b w:val="false"/>
          <w:i w:val="false"/>
          <w:color w:val="000000"/>
          <w:sz w:val="28"/>
        </w:rPr>
        <w:t>
Пайдаланудан алынған материалдық ресурстарды әлеуметтік сипаттағы мұқтаждығы үшін Батыс Қазақстан облысының коммуналдық меншігіне беру.
</w:t>
      </w:r>
      <w:r>
        <w:br/>
      </w:r>
      <w:r>
        <w:rPr>
          <w:rFonts w:ascii="Times New Roman"/>
          <w:b w:val="false"/>
          <w:i w:val="false"/>
          <w:color w:val="000000"/>
          <w:sz w:val="28"/>
        </w:rPr>
        <w:t>
Түпкілікті нәтиже: мұнай-газ жобаларында мердігерлер пайдаланылатын мемлекеттік тиісті мүліктің тиісті есебін жүргізу.
</w:t>
      </w:r>
      <w:r>
        <w:br/>
      </w:r>
      <w:r>
        <w:rPr>
          <w:rFonts w:ascii="Times New Roman"/>
          <w:b w:val="false"/>
          <w:i w:val="false"/>
          <w:color w:val="000000"/>
          <w:sz w:val="28"/>
        </w:rPr>
        <w:t>
Қаржы-экономикалық тиімділігі: бір қызметкерді ұстауға арналған шығын - 1100 мың теңге; Қазақстан Республикасы үшін экономикалық тиімділікке өнімді бөлу туралы түпкілікті келісімнің шарттарына және концессияның шартына сәйкес активтерді беру жөніндегі міндеттерді орындау жолымен қол жеткізіледі.
</w:t>
      </w:r>
      <w:r>
        <w:br/>
      </w:r>
      <w:r>
        <w:rPr>
          <w:rFonts w:ascii="Times New Roman"/>
          <w:b w:val="false"/>
          <w:i w:val="false"/>
          <w:color w:val="000000"/>
          <w:sz w:val="28"/>
        </w:rPr>
        <w:t>
Уақтылығы: қаржыландыру жоспарына сәйкес.
</w:t>
      </w:r>
      <w:r>
        <w:br/>
      </w:r>
      <w:r>
        <w:rPr>
          <w:rFonts w:ascii="Times New Roman"/>
          <w:b w:val="false"/>
          <w:i w:val="false"/>
          <w:color w:val="000000"/>
          <w:sz w:val="28"/>
        </w:rPr>
        <w:t>
Сапасы: "Қарашығанақ кен орнының өнімін бөлу туралы түпкілікті шешім бойынша мердігердің пайдалануында тұрған және Қазақстан Республикасының газ-көлік жүйесі мен шаруашылық қызметінің ішкі және халықаралық концессиясының шарты бойынша концессионерге берілген мемлекеттік мүліктің бухгалтерлік есебін жүргізу" нұсқаулығына сәйкес есепке алуды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"Жер қойнауын пайдалану геологиясы саласындағы қолданбалы ғылыми зерттеулер"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99881 мың теңге (тоқсан тоғыз миллион сегіз жүз  сексен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18-бабы </w:t>
      </w:r>
      <w:r>
        <w:rPr>
          <w:rFonts w:ascii="Times New Roman"/>
          <w:b w:val="false"/>
          <w:i w:val="false"/>
          <w:color w:val="000000"/>
          <w:sz w:val="28"/>
        </w:rPr>
        <w:t>
; "Ғылым туралы" Қазақстан Республикасының 2001 жылғы 9 шілдедегі Заңының 
</w:t>
      </w:r>
      <w:r>
        <w:rPr>
          <w:rFonts w:ascii="Times New Roman"/>
          <w:b w:val="false"/>
          <w:i w:val="false"/>
          <w:color w:val="000000"/>
          <w:sz w:val="28"/>
        </w:rPr>
        <w:t xml:space="preserve"> 3-бабы </w:t>
      </w:r>
      <w:r>
        <w:rPr>
          <w:rFonts w:ascii="Times New Roman"/>
          <w:b w:val="false"/>
          <w:i w:val="false"/>
          <w:color w:val="000000"/>
          <w:sz w:val="28"/>
        </w:rPr>
        <w:t>
; "Елдің минералдық-шикізаттық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қолданыстағы тау-кен және мұнай өңдеу кәсіпорындары үшін пайдалы қазбалардың қосымша қорларын анықтауға жіберген геологиялық зерттеулердің тиімді жүйесін құру және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көмірсутегі шикізаттарының, ірі мыс кен орындарының, қорғасын, мырыш, алтын, сирек кездесетін металдарын орналасуының өңірлік және локалды заңдылықтарын анықтау; геология барлау жұмыстарын жүргізу үшін техниканың жаңа үлгілерін әзірлеу; геология барлау жұмыстарын жүргізу кезінде жаңа ғылыми концепциялар мен тәсілдемелерді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893"/>
        <w:gridCol w:w="4613"/>
        <w:gridCol w:w="167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
</w:t>
            </w:r>
            <w:r>
              <w:br/>
            </w:r>
            <w:r>
              <w:rPr>
                <w:rFonts w:ascii="Times New Roman"/>
                <w:b w:val="false"/>
                <w:i w:val="false"/>
                <w:color w:val="000000"/>
                <w:sz w:val="20"/>
              </w:rPr>
              <w:t>
науын пайдала-
</w:t>
            </w:r>
            <w:r>
              <w:br/>
            </w:r>
            <w:r>
              <w:rPr>
                <w:rFonts w:ascii="Times New Roman"/>
                <w:b w:val="false"/>
                <w:i w:val="false"/>
                <w:color w:val="000000"/>
                <w:sz w:val="20"/>
              </w:rPr>
              <w:t>
ну гео-
</w:t>
            </w:r>
            <w:r>
              <w:br/>
            </w:r>
            <w:r>
              <w:rPr>
                <w:rFonts w:ascii="Times New Roman"/>
                <w:b w:val="false"/>
                <w:i w:val="false"/>
                <w:color w:val="000000"/>
                <w:sz w:val="20"/>
              </w:rPr>
              <w:t>
логиясы саласын-
</w:t>
            </w:r>
            <w:r>
              <w:br/>
            </w:r>
            <w:r>
              <w:rPr>
                <w:rFonts w:ascii="Times New Roman"/>
                <w:b w:val="false"/>
                <w:i w:val="false"/>
                <w:color w:val="000000"/>
                <w:sz w:val="20"/>
              </w:rPr>
              <w:t>
дағы қолдан-
</w:t>
            </w:r>
            <w:r>
              <w:br/>
            </w:r>
            <w:r>
              <w:rPr>
                <w:rFonts w:ascii="Times New Roman"/>
                <w:b w:val="false"/>
                <w:i w:val="false"/>
                <w:color w:val="000000"/>
                <w:sz w:val="20"/>
              </w:rPr>
              <w:t>
балы ғы-
</w:t>
            </w:r>
            <w:r>
              <w:br/>
            </w:r>
            <w:r>
              <w:rPr>
                <w:rFonts w:ascii="Times New Roman"/>
                <w:b w:val="false"/>
                <w:i w:val="false"/>
                <w:color w:val="000000"/>
                <w:sz w:val="20"/>
              </w:rPr>
              <w:t>
лыми зерттеу-
</w:t>
            </w:r>
            <w:r>
              <w:br/>
            </w:r>
            <w:r>
              <w:rPr>
                <w:rFonts w:ascii="Times New Roman"/>
                <w:b w:val="false"/>
                <w:i w:val="false"/>
                <w:color w:val="000000"/>
                <w:sz w:val="20"/>
              </w:rPr>
              <w:t>
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
</w:t>
            </w:r>
            <w:r>
              <w:br/>
            </w:r>
            <w:r>
              <w:rPr>
                <w:rFonts w:ascii="Times New Roman"/>
                <w:b w:val="false"/>
                <w:i w:val="false"/>
                <w:color w:val="000000"/>
                <w:sz w:val="20"/>
              </w:rPr>
              <w:t>
геологиясы саласында қолданбалы ғылыми зерттеулерді келесі бағыт бойынша жүргізу:
</w:t>
            </w:r>
            <w:r>
              <w:br/>
            </w:r>
            <w:r>
              <w:rPr>
                <w:rFonts w:ascii="Times New Roman"/>
                <w:b w:val="false"/>
                <w:i w:val="false"/>
                <w:color w:val="000000"/>
                <w:sz w:val="20"/>
              </w:rPr>
              <w:t>
1. Минералдық-шикізат базасының даму болжамы
</w:t>
            </w:r>
            <w:r>
              <w:br/>
            </w:r>
            <w:r>
              <w:rPr>
                <w:rFonts w:ascii="Times New Roman"/>
                <w:b w:val="false"/>
                <w:i w:val="false"/>
                <w:color w:val="000000"/>
                <w:sz w:val="20"/>
              </w:rPr>
              <w:t>
және жағдайына баға
</w:t>
            </w:r>
            <w:r>
              <w:br/>
            </w:r>
            <w:r>
              <w:rPr>
                <w:rFonts w:ascii="Times New Roman"/>
                <w:b w:val="false"/>
                <w:i w:val="false"/>
                <w:color w:val="000000"/>
                <w:sz w:val="20"/>
              </w:rPr>
              <w:t>
беру және оны
</w:t>
            </w:r>
            <w:r>
              <w:br/>
            </w:r>
            <w:r>
              <w:rPr>
                <w:rFonts w:ascii="Times New Roman"/>
                <w:b w:val="false"/>
                <w:i w:val="false"/>
                <w:color w:val="000000"/>
                <w:sz w:val="20"/>
              </w:rPr>
              <w:t>
ақпаратпен қамтамасыз
</w:t>
            </w:r>
            <w:r>
              <w:br/>
            </w:r>
            <w:r>
              <w:rPr>
                <w:rFonts w:ascii="Times New Roman"/>
                <w:b w:val="false"/>
                <w:i w:val="false"/>
                <w:color w:val="000000"/>
                <w:sz w:val="20"/>
              </w:rPr>
              <w:t>
ету.
</w:t>
            </w:r>
            <w:r>
              <w:br/>
            </w:r>
            <w:r>
              <w:rPr>
                <w:rFonts w:ascii="Times New Roman"/>
                <w:b w:val="false"/>
                <w:i w:val="false"/>
                <w:color w:val="000000"/>
                <w:sz w:val="20"/>
              </w:rPr>
              <w:t>
2. Қазақстан аумағында
</w:t>
            </w:r>
            <w:r>
              <w:br/>
            </w:r>
            <w:r>
              <w:rPr>
                <w:rFonts w:ascii="Times New Roman"/>
                <w:b w:val="false"/>
                <w:i w:val="false"/>
                <w:color w:val="000000"/>
                <w:sz w:val="20"/>
              </w:rPr>
              <w:t>
геологиялық даму кон-
</w:t>
            </w:r>
            <w:r>
              <w:br/>
            </w:r>
            <w:r>
              <w:rPr>
                <w:rFonts w:ascii="Times New Roman"/>
                <w:b w:val="false"/>
                <w:i w:val="false"/>
                <w:color w:val="000000"/>
                <w:sz w:val="20"/>
              </w:rPr>
              <w:t>
цепциясын игеру.
</w:t>
            </w:r>
            <w:r>
              <w:br/>
            </w:r>
            <w:r>
              <w:rPr>
                <w:rFonts w:ascii="Times New Roman"/>
                <w:b w:val="false"/>
                <w:i w:val="false"/>
                <w:color w:val="000000"/>
                <w:sz w:val="20"/>
              </w:rPr>
              <w:t>
3. Геологиялық-барлау
</w:t>
            </w:r>
            <w:r>
              <w:br/>
            </w:r>
            <w:r>
              <w:rPr>
                <w:rFonts w:ascii="Times New Roman"/>
                <w:b w:val="false"/>
                <w:i w:val="false"/>
                <w:color w:val="000000"/>
                <w:sz w:val="20"/>
              </w:rPr>
              <w:t>
жұмыстарының жаңа технологиясын игеру.
</w:t>
            </w:r>
            <w:r>
              <w:br/>
            </w:r>
            <w:r>
              <w:rPr>
                <w:rFonts w:ascii="Times New Roman"/>
                <w:b w:val="false"/>
                <w:i w:val="false"/>
                <w:color w:val="000000"/>
                <w:sz w:val="20"/>
              </w:rPr>
              <w:t>
4. Геологиялық саланы ақпаратпен қамтамасыз ету, мемлекеттік гео-
</w:t>
            </w:r>
            <w:r>
              <w:br/>
            </w:r>
            <w:r>
              <w:rPr>
                <w:rFonts w:ascii="Times New Roman"/>
                <w:b w:val="false"/>
                <w:i w:val="false"/>
                <w:color w:val="000000"/>
                <w:sz w:val="20"/>
              </w:rPr>
              <w:t>
логиялық зерделеуді өткізу әдісін бойынша ғылыми игерулер.
</w:t>
            </w:r>
            <w:r>
              <w:br/>
            </w:r>
            <w:r>
              <w:rPr>
                <w:rFonts w:ascii="Times New Roman"/>
                <w:b w:val="false"/>
                <w:i w:val="false"/>
                <w:color w:val="000000"/>
                <w:sz w:val="20"/>
              </w:rPr>
              <w:t>
5. Геологиялық барлау жұмыстарын өткізу тех-
</w:t>
            </w:r>
            <w:r>
              <w:br/>
            </w:r>
            <w:r>
              <w:rPr>
                <w:rFonts w:ascii="Times New Roman"/>
                <w:b w:val="false"/>
                <w:i w:val="false"/>
                <w:color w:val="000000"/>
                <w:sz w:val="20"/>
              </w:rPr>
              <w:t>
нологиясының жаңа тә-
</w:t>
            </w:r>
            <w:r>
              <w:br/>
            </w:r>
            <w:r>
              <w:rPr>
                <w:rFonts w:ascii="Times New Roman"/>
                <w:b w:val="false"/>
                <w:i w:val="false"/>
                <w:color w:val="000000"/>
                <w:sz w:val="20"/>
              </w:rPr>
              <w:t>
жірибелі-конструк-
</w:t>
            </w:r>
            <w:r>
              <w:br/>
            </w:r>
            <w:r>
              <w:rPr>
                <w:rFonts w:ascii="Times New Roman"/>
                <w:b w:val="false"/>
                <w:i w:val="false"/>
                <w:color w:val="000000"/>
                <w:sz w:val="20"/>
              </w:rPr>
              <w:t>
турларын және олардың техникамен қамтамасыз етуін игеру.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w:t>
      </w:r>
      <w:r>
        <w:rPr>
          <w:rFonts w:ascii="Times New Roman"/>
          <w:b/>
          <w:i w:val="false"/>
          <w:color w:val="000000"/>
          <w:sz w:val="28"/>
        </w:rPr>
        <w:t>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Тікелей нәтиже: әртүрлі деңгейде локализациялы металлогенді жобалау бойынша мамандандырылған петрометаллогенді карталар; екі хронодеңгейлі кембрий жүйесі және геологиялық карта құрастыру табаны негізінде - стратиграфиялық тиянақ кесімі Атласы; геологиялық ұңғыма маңы кеңістігі және ұңғыманың техникалық жағдайына баға беру үшін ұңғыма іші бейне суреттерді шрифтау әдісі; бүйірлік оқпаның бағдарлау әдістемесі; 1:1000000 масштабы ҚР космогеологиялық картасы; "Жерді қашықтықтан космостық интерпретациялау негізінде ҚР аумағының геодинамикалық атласын және Каспий маңы геодинамикасының" Атласы; Батыс Қазақстан бойынша геологиялық коллекцияның электронды түрі.
</w:t>
      </w:r>
      <w:r>
        <w:br/>
      </w:r>
      <w:r>
        <w:rPr>
          <w:rFonts w:ascii="Times New Roman"/>
          <w:b w:val="false"/>
          <w:i w:val="false"/>
          <w:color w:val="000000"/>
          <w:sz w:val="28"/>
        </w:rPr>
        <w:t>
Түпкі нәтиже: петрометаллогенді картаның негізінде жаңа қатты пайдалы қазбалар кен орындарын ашу; геологиялық карта жасау үшін стртиграфиялық негіз; ұңғыма маңындағы кеңістікке геология туралы ұңғымалардың техникалық жағдайына баға және ақпарат; ҚР территориясында және Каспий аймағында геодинамикалық үлгі; пайдалы қазбалар кен орындарын шығару үшін космогеологиялық негіз; пайдалы қазбалар кен орындарын ашу үшін геологиялық карта жасау тапсырмасын шешу үшін геологиялық коллекцияның электрондық түрі.
</w:t>
      </w:r>
      <w:r>
        <w:br/>
      </w:r>
      <w:r>
        <w:rPr>
          <w:rFonts w:ascii="Times New Roman"/>
          <w:b w:val="false"/>
          <w:i w:val="false"/>
          <w:color w:val="000000"/>
          <w:sz w:val="28"/>
        </w:rPr>
        <w:t>
Қаржы-экономикалық тиімділігі: жер қойнауын пайдаланудағы геология саласында қолданбалы ғылыми зерттеулер жүргізуге жалпы құны мынаны құрайды:
</w:t>
      </w:r>
      <w:r>
        <w:br/>
      </w:r>
      <w:r>
        <w:rPr>
          <w:rFonts w:ascii="Times New Roman"/>
          <w:b w:val="false"/>
          <w:i w:val="false"/>
          <w:color w:val="000000"/>
          <w:sz w:val="28"/>
        </w:rPr>
        <w:t>
      - "Минералды-шикізаттық базасының болжамының дамуы және оны ақпаратпен қамтамасыз ету жағдайына баға" бағыты бойынша (5 есепнама-ұсыныс, аяқталатын жұмыс) - 7550 мың теңге;
</w:t>
      </w:r>
      <w:r>
        <w:br/>
      </w:r>
      <w:r>
        <w:rPr>
          <w:rFonts w:ascii="Times New Roman"/>
          <w:b w:val="false"/>
          <w:i w:val="false"/>
          <w:color w:val="000000"/>
          <w:sz w:val="28"/>
        </w:rPr>
        <w:t>
      - "Қазақстан территориясында геологиялық даму концепциясын меңгеру" бағыты бойынша (2 есепнама-ұсыныс, аяқталатын жұмыс) - 44838 мың теңге.
</w:t>
      </w:r>
      <w:r>
        <w:br/>
      </w:r>
      <w:r>
        <w:rPr>
          <w:rFonts w:ascii="Times New Roman"/>
          <w:b w:val="false"/>
          <w:i w:val="false"/>
          <w:color w:val="000000"/>
          <w:sz w:val="28"/>
        </w:rPr>
        <w:t>
      - "Геологиялық-барлау жұмыстарының жаңа технологиясын меңгеру" бағыты бойынша (2 есепнама-ұсыныс, аяқталатын жұмыс) - 11000 мың теңге.
</w:t>
      </w:r>
      <w:r>
        <w:br/>
      </w:r>
      <w:r>
        <w:rPr>
          <w:rFonts w:ascii="Times New Roman"/>
          <w:b w:val="false"/>
          <w:i w:val="false"/>
          <w:color w:val="000000"/>
          <w:sz w:val="28"/>
        </w:rPr>
        <w:t>
      - "Геологиялық салаларды ақпаратпен қамтамасыз ету, мемлекеттік геологиялық зерделеуді өткізу әдісі бойынша ғылыми игерулер" бағыты бойынша (4 жаңа меңгеру) - 28707 мың теңге.
</w:t>
      </w:r>
      <w:r>
        <w:br/>
      </w:r>
      <w:r>
        <w:rPr>
          <w:rFonts w:ascii="Times New Roman"/>
          <w:b w:val="false"/>
          <w:i w:val="false"/>
          <w:color w:val="000000"/>
          <w:sz w:val="28"/>
        </w:rPr>
        <w:t>
      - "Геологиялық-барлау жұмыстарын жүргізуде тәжірибелі-конструкторлық жаңа технологияны жетілдіру" бағыты бойынша (1 жаңа жетілдіру) - 7786 мың теңге.
</w:t>
      </w:r>
      <w:r>
        <w:br/>
      </w:r>
      <w:r>
        <w:rPr>
          <w:rFonts w:ascii="Times New Roman"/>
          <w:b w:val="false"/>
          <w:i w:val="false"/>
          <w:color w:val="000000"/>
          <w:sz w:val="28"/>
        </w:rPr>
        <w:t>
Уақтылығы: ғылыми-техникалық жетілдірулерді жүргізу бекітілген уақыты және жалпы сәйкестігі.
</w:t>
      </w:r>
      <w:r>
        <w:br/>
      </w:r>
      <w:r>
        <w:rPr>
          <w:rFonts w:ascii="Times New Roman"/>
          <w:b w:val="false"/>
          <w:i w:val="false"/>
          <w:color w:val="000000"/>
          <w:sz w:val="28"/>
        </w:rPr>
        <w:t>
Сапасы: минералды шикізат, көмірсутекті және жер асты суларының маңызды түрлерінің қиын ашылатын кен орындарын ашу үшін ғылыми  негіз салу; пайдалы қазбалар кен орындарын ашу кезінде геологиялық барлау жұмыстарының шығынын және мерзімін қысқарту.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"Отын-энергетика кешені, мұнай-химия және минералдық ресурстар
</w:t>
      </w:r>
      <w:r>
        <w:br/>
      </w:r>
      <w:r>
        <w:rPr>
          <w:rFonts w:ascii="Times New Roman"/>
          <w:b w:val="false"/>
          <w:i w:val="false"/>
          <w:color w:val="000000"/>
          <w:sz w:val="28"/>
        </w:rPr>
        <w:t>
саласындағы технологиялық сипаттағы қолданбалы ғылыми зерттеулер"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898900 мың теңге (сегіз жүз тоқсан сегіз миллион  тоғыз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атом энергетикасын дамытудың 2004-2008 жылдарға арналған ғылыми-техникалық бағдарламасын бекіту туралы" Қазақстан Республикасы Үкіметінің 2004 жылғы 12 сәуірдегі N 405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әлеуметтік-экономикалық дамуының 2007-2009 жылдарға арналған орта мерзімді жоспары туралы (екінші кезең)" Қазақстан Республикасы Үкіметінің 2006 жылғы 25 тамыздағы N 822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атом энергетикасын дамытуға және қауіпсіздігі мен тиімділігін арттыруға бағытталған ғылымды қажетсінетін ядролық технологияларды әзірлеу; шикізаттық бағыттан алшақтауға ықпал ететін экономиканың салаларын әртараптандыру жолымен елдің орнықты дамуына қол жеткізу, ұзақ мерзімді жоспарда сервистік-технологиялық экономикаға өту үшін шарттар әзірлеу, КТМ қондырғысында тәжірибелік зерттеулерді ғылыми және техникалық тұрғыдан қолдау және оның пайдалануын қамтамасыз ету; ауыр иондарды пайдаланумен физика, химия, биология саласында кешенді ғылыми зерттеулерді дамытуға бағытталған ғылымды қажетсінетін технологияларды, әдістер мен жүйелерді әзірлеу.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жетекші атомдық державалардың тәжірибесі есебінен озық технологиялар негізінде Қазақстанда атом саласын ғылыми-техникалық қолдау, радиоэкологиялық зерттеулердің аппаратуралық және әдістемелік базаларын дамыту, қазіргі халықаралық талаптар деңгейінде радиоактивті қалдықтармен және ядролық отынмен игерілген тиімді айналыс жүйесін құру, радиофармпрепараттары өндірісінің ұлттық саласын құру;
</w:t>
      </w:r>
      <w:r>
        <w:br/>
      </w:r>
      <w:r>
        <w:rPr>
          <w:rFonts w:ascii="Times New Roman"/>
          <w:b w:val="false"/>
          <w:i w:val="false"/>
          <w:color w:val="000000"/>
          <w:sz w:val="28"/>
        </w:rPr>
        <w:t>
плазманың КТМ бірінші қабырға мен дивертор материалдарына әсер етуінің материалтану зерттеулері; плазма материалдарының жоғарғы  бетімен өзара іс-қимыл процестерін, КТМ-де қабырғалық плазма мен тозаңдық бөлшектердің түзілуін зерттеу; динамикалық процестерді зерделеу және КТМ плазмасының диагностикасы; КТМ плазмасын басқарудың қазіргі компьютерлік технологиясы мен ақпараттық жүйесі; КТМ-де қызмет көрсету қызметкерлерін ғылыми-әдістемелік қамтамасыз ету;
</w:t>
      </w:r>
      <w:r>
        <w:br/>
      </w:r>
      <w:r>
        <w:rPr>
          <w:rFonts w:ascii="Times New Roman"/>
          <w:b w:val="false"/>
          <w:i w:val="false"/>
          <w:color w:val="000000"/>
          <w:sz w:val="28"/>
        </w:rPr>
        <w:t>
жете зерттелмеген шағын және орташа кенді және кенсіз объектілердің өлшемдерін (қоры, құрамы, құрылымы) бағалау әдістерін әзірлеу; қатты пайдалы қазбалардың шағын және орташа кен орындарын игеру кезінде, кенді және кенсіз объектілер туралы толық ақпарат болмаған жағдайда, тау-кен жұмыстарын жобалаудың жылдам әдістерін әзірлеу, жете зерттелмеген жер қойнауын пайдаланудың шағын және орташа кен игеру объектілерін экономикалық бағалау және инфрақұрылымдық факторларын ескере отырып, әдістерін әзірлеу және оларды игеру тәуекелдерін бағдарламалық қамтамасыз ету.
</w:t>
      </w:r>
      <w:r>
        <w:br/>
      </w:r>
      <w:r>
        <w:rPr>
          <w:rFonts w:ascii="Times New Roman"/>
          <w:b w:val="false"/>
          <w:i w:val="false"/>
          <w:color w:val="000000"/>
          <w:sz w:val="28"/>
        </w:rPr>
        <w:t>
Жаңа өнімдер әзірлеу үшін жарғақтық нанотехнологиялар негізінде ДЦ-60 ауыр иондар пайдаланумен ғылыми зерттеулер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893"/>
        <w:gridCol w:w="4613"/>
        <w:gridCol w:w="1673"/>
        <w:gridCol w:w="207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 энерге-
</w:t>
            </w:r>
            <w:r>
              <w:br/>
            </w:r>
            <w:r>
              <w:rPr>
                <w:rFonts w:ascii="Times New Roman"/>
                <w:b w:val="false"/>
                <w:i w:val="false"/>
                <w:color w:val="000000"/>
                <w:sz w:val="20"/>
              </w:rPr>
              <w:t>
тика ке-
</w:t>
            </w:r>
            <w:r>
              <w:br/>
            </w:r>
            <w:r>
              <w:rPr>
                <w:rFonts w:ascii="Times New Roman"/>
                <w:b w:val="false"/>
                <w:i w:val="false"/>
                <w:color w:val="000000"/>
                <w:sz w:val="20"/>
              </w:rPr>
              <w:t>
шені, мұнай-
</w:t>
            </w:r>
            <w:r>
              <w:br/>
            </w:r>
            <w:r>
              <w:rPr>
                <w:rFonts w:ascii="Times New Roman"/>
                <w:b w:val="false"/>
                <w:i w:val="false"/>
                <w:color w:val="000000"/>
                <w:sz w:val="20"/>
              </w:rPr>
              <w:t>
химия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саласын-
</w:t>
            </w:r>
            <w:r>
              <w:br/>
            </w:r>
            <w:r>
              <w:rPr>
                <w:rFonts w:ascii="Times New Roman"/>
                <w:b w:val="false"/>
                <w:i w:val="false"/>
                <w:color w:val="000000"/>
                <w:sz w:val="20"/>
              </w:rPr>
              <w:t>
дағы техноло-
</w:t>
            </w:r>
            <w:r>
              <w:br/>
            </w:r>
            <w:r>
              <w:rPr>
                <w:rFonts w:ascii="Times New Roman"/>
                <w:b w:val="false"/>
                <w:i w:val="false"/>
                <w:color w:val="000000"/>
                <w:sz w:val="20"/>
              </w:rPr>
              <w:t>
гиялық сипатта-
</w:t>
            </w:r>
            <w:r>
              <w:br/>
            </w:r>
            <w:r>
              <w:rPr>
                <w:rFonts w:ascii="Times New Roman"/>
                <w:b w:val="false"/>
                <w:i w:val="false"/>
                <w:color w:val="000000"/>
                <w:sz w:val="20"/>
              </w:rPr>
              <w:t>
ғы қол-
</w:t>
            </w:r>
            <w:r>
              <w:br/>
            </w:r>
            <w:r>
              <w:rPr>
                <w:rFonts w:ascii="Times New Roman"/>
                <w:b w:val="false"/>
                <w:i w:val="false"/>
                <w:color w:val="000000"/>
                <w:sz w:val="20"/>
              </w:rPr>
              <w:t>
данбалы ғылыми зерттеу-
</w:t>
            </w:r>
            <w:r>
              <w:br/>
            </w:r>
            <w:r>
              <w:rPr>
                <w:rFonts w:ascii="Times New Roman"/>
                <w:b w:val="false"/>
                <w:i w:val="false"/>
                <w:color w:val="000000"/>
                <w:sz w:val="20"/>
              </w:rPr>
              <w:t>
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
</w:t>
            </w:r>
            <w:r>
              <w:br/>
            </w:r>
            <w:r>
              <w:rPr>
                <w:rFonts w:ascii="Times New Roman"/>
                <w:b w:val="false"/>
                <w:i w:val="false"/>
                <w:color w:val="000000"/>
                <w:sz w:val="20"/>
              </w:rPr>
              <w:t>
ликасында атом энер-
</w:t>
            </w:r>
            <w:r>
              <w:br/>
            </w:r>
            <w:r>
              <w:rPr>
                <w:rFonts w:ascii="Times New Roman"/>
                <w:b w:val="false"/>
                <w:i w:val="false"/>
                <w:color w:val="000000"/>
                <w:sz w:val="20"/>
              </w:rPr>
              <w:t>
гетикасын дамыту" ғы-
</w:t>
            </w:r>
            <w:r>
              <w:br/>
            </w:r>
            <w:r>
              <w:rPr>
                <w:rFonts w:ascii="Times New Roman"/>
                <w:b w:val="false"/>
                <w:i w:val="false"/>
                <w:color w:val="000000"/>
                <w:sz w:val="20"/>
              </w:rPr>
              <w:t>
лыми-техникалық бағ- дарламаларын іске асыру.
</w:t>
            </w:r>
            <w:r>
              <w:br/>
            </w:r>
            <w:r>
              <w:rPr>
                <w:rFonts w:ascii="Times New Roman"/>
                <w:b w:val="false"/>
                <w:i w:val="false"/>
                <w:color w:val="000000"/>
                <w:sz w:val="20"/>
              </w:rPr>
              <w:t>
2. Тоқамақ термоядро-
</w:t>
            </w:r>
            <w:r>
              <w:br/>
            </w:r>
            <w:r>
              <w:rPr>
                <w:rFonts w:ascii="Times New Roman"/>
                <w:b w:val="false"/>
                <w:i w:val="false"/>
                <w:color w:val="000000"/>
                <w:sz w:val="20"/>
              </w:rPr>
              <w:t>
лық материалтану реак-
</w:t>
            </w:r>
            <w:r>
              <w:br/>
            </w:r>
            <w:r>
              <w:rPr>
                <w:rFonts w:ascii="Times New Roman"/>
                <w:b w:val="false"/>
                <w:i w:val="false"/>
                <w:color w:val="000000"/>
                <w:sz w:val="20"/>
              </w:rPr>
              <w:t>
торын жасау мен пайда-
</w:t>
            </w:r>
            <w:r>
              <w:br/>
            </w:r>
            <w:r>
              <w:rPr>
                <w:rFonts w:ascii="Times New Roman"/>
                <w:b w:val="false"/>
                <w:i w:val="false"/>
                <w:color w:val="000000"/>
                <w:sz w:val="20"/>
              </w:rPr>
              <w:t>
лануды ғылыми-техни-
</w:t>
            </w:r>
            <w:r>
              <w:br/>
            </w:r>
            <w:r>
              <w:rPr>
                <w:rFonts w:ascii="Times New Roman"/>
                <w:b w:val="false"/>
                <w:i w:val="false"/>
                <w:color w:val="000000"/>
                <w:sz w:val="20"/>
              </w:rPr>
              <w:t>
калық қолдау.
</w:t>
            </w:r>
            <w:r>
              <w:br/>
            </w:r>
            <w:r>
              <w:rPr>
                <w:rFonts w:ascii="Times New Roman"/>
                <w:b w:val="false"/>
                <w:i w:val="false"/>
                <w:color w:val="000000"/>
                <w:sz w:val="20"/>
              </w:rPr>
              <w:t>
3. Қазақстан Респуб-
</w:t>
            </w:r>
            <w:r>
              <w:br/>
            </w:r>
            <w:r>
              <w:rPr>
                <w:rFonts w:ascii="Times New Roman"/>
                <w:b w:val="false"/>
                <w:i w:val="false"/>
                <w:color w:val="000000"/>
                <w:sz w:val="20"/>
              </w:rPr>
              <w:t>
ликасының пайдалы қазбаларының орташа, шағын кен орындарын игеру және тендер алдындағы дайындық кезіндегі геотехноло-
</w:t>
            </w:r>
            <w:r>
              <w:br/>
            </w:r>
            <w:r>
              <w:rPr>
                <w:rFonts w:ascii="Times New Roman"/>
                <w:b w:val="false"/>
                <w:i w:val="false"/>
                <w:color w:val="000000"/>
                <w:sz w:val="20"/>
              </w:rPr>
              <w:t>
гиясын дамыту.
</w:t>
            </w:r>
            <w:r>
              <w:br/>
            </w:r>
            <w:r>
              <w:rPr>
                <w:rFonts w:ascii="Times New Roman"/>
                <w:b w:val="false"/>
                <w:i w:val="false"/>
                <w:color w:val="000000"/>
                <w:sz w:val="20"/>
              </w:rPr>
              <w:t>
4. ДЦ-60 ауыр иондар-
</w:t>
            </w:r>
            <w:r>
              <w:br/>
            </w:r>
            <w:r>
              <w:rPr>
                <w:rFonts w:ascii="Times New Roman"/>
                <w:b w:val="false"/>
                <w:i w:val="false"/>
                <w:color w:val="000000"/>
                <w:sz w:val="20"/>
              </w:rPr>
              <w:t>
ды жеделдеткіш база-
</w:t>
            </w:r>
            <w:r>
              <w:br/>
            </w:r>
            <w:r>
              <w:rPr>
                <w:rFonts w:ascii="Times New Roman"/>
                <w:b w:val="false"/>
                <w:i w:val="false"/>
                <w:color w:val="000000"/>
                <w:sz w:val="20"/>
              </w:rPr>
              <w:t>
сында физика, химия, биология және озық технологиялар саласын-
</w:t>
            </w:r>
            <w:r>
              <w:br/>
            </w:r>
            <w:r>
              <w:rPr>
                <w:rFonts w:ascii="Times New Roman"/>
                <w:b w:val="false"/>
                <w:i w:val="false"/>
                <w:color w:val="000000"/>
                <w:sz w:val="20"/>
              </w:rPr>
              <w:t>
да кешенді ғылыми зерттеулерді дамыту.
</w:t>
            </w:r>
            <w:r>
              <w:br/>
            </w:r>
            <w:r>
              <w:rPr>
                <w:rFonts w:ascii="Times New Roman"/>
                <w:b w:val="false"/>
                <w:i w:val="false"/>
                <w:color w:val="000000"/>
                <w:sz w:val="20"/>
              </w:rPr>
              <w:t>
5. Қазақстан Респуб-
</w:t>
            </w:r>
            <w:r>
              <w:br/>
            </w:r>
            <w:r>
              <w:rPr>
                <w:rFonts w:ascii="Times New Roman"/>
                <w:b w:val="false"/>
                <w:i w:val="false"/>
                <w:color w:val="000000"/>
                <w:sz w:val="20"/>
              </w:rPr>
              <w:t>
ликасы Энергетика және
</w:t>
            </w:r>
            <w:r>
              <w:br/>
            </w:r>
            <w:r>
              <w:rPr>
                <w:rFonts w:ascii="Times New Roman"/>
                <w:b w:val="false"/>
                <w:i w:val="false"/>
                <w:color w:val="000000"/>
                <w:sz w:val="20"/>
              </w:rPr>
              <w:t>
минералдық ресурстар министрлігінің бұйры-
</w:t>
            </w:r>
            <w:r>
              <w:br/>
            </w:r>
            <w:r>
              <w:rPr>
                <w:rFonts w:ascii="Times New Roman"/>
                <w:b w:val="false"/>
                <w:i w:val="false"/>
                <w:color w:val="000000"/>
                <w:sz w:val="20"/>
              </w:rPr>
              <w:t>
ғымен бекітілген, са-
</w:t>
            </w:r>
            <w:r>
              <w:br/>
            </w:r>
            <w:r>
              <w:rPr>
                <w:rFonts w:ascii="Times New Roman"/>
                <w:b w:val="false"/>
                <w:i w:val="false"/>
                <w:color w:val="000000"/>
                <w:sz w:val="20"/>
              </w:rPr>
              <w:t>
тылып алынатын жабдық-
</w:t>
            </w:r>
            <w:r>
              <w:br/>
            </w:r>
            <w:r>
              <w:rPr>
                <w:rFonts w:ascii="Times New Roman"/>
                <w:b w:val="false"/>
                <w:i w:val="false"/>
                <w:color w:val="000000"/>
                <w:sz w:val="20"/>
              </w:rPr>
              <w:t>
тар тізбесіне сәйкес қолданбалы ғылыми зерттеулерді жүзеге асыратын ғылыми ұйым-
</w:t>
            </w:r>
            <w:r>
              <w:br/>
            </w:r>
            <w:r>
              <w:rPr>
                <w:rFonts w:ascii="Times New Roman"/>
                <w:b w:val="false"/>
                <w:i w:val="false"/>
                <w:color w:val="000000"/>
                <w:sz w:val="20"/>
              </w:rPr>
              <w:t>
дарға күрделі транс-
</w:t>
            </w:r>
            <w:r>
              <w:br/>
            </w:r>
            <w:r>
              <w:rPr>
                <w:rFonts w:ascii="Times New Roman"/>
                <w:b w:val="false"/>
                <w:i w:val="false"/>
                <w:color w:val="000000"/>
                <w:sz w:val="20"/>
              </w:rPr>
              <w:t>
ферттерді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Тікелей нәтиже:
</w:t>
      </w:r>
      <w:r>
        <w:br/>
      </w:r>
      <w:r>
        <w:rPr>
          <w:rFonts w:ascii="Times New Roman"/>
          <w:b w:val="false"/>
          <w:i w:val="false"/>
          <w:color w:val="000000"/>
          <w:sz w:val="28"/>
        </w:rPr>
        <w:t>
1. "Қазақстан Республикасында атом энергетикасын дамыту" бағдарламасы бойынша қолданбалы ғылыми зерттеулер жүргізу: 
</w:t>
      </w:r>
      <w:r>
        <w:br/>
      </w:r>
      <w:r>
        <w:rPr>
          <w:rFonts w:ascii="Times New Roman"/>
          <w:b w:val="false"/>
          <w:i w:val="false"/>
          <w:color w:val="000000"/>
          <w:sz w:val="28"/>
        </w:rPr>
        <w:t>
ядролық жарылыстар өткізілген және ядролық қондырғылар орнатылған жерлердегі радиациялық жағдайды сипаттайтын сан көрсеткіштері алынады; қоршаған орта мен табиғи ресурстар мониторинг жүйесін мониторингтің мемлекеттік бірыңғай жүйесі шегінде ұйымдастыру;
</w:t>
      </w:r>
      <w:r>
        <w:br/>
      </w:r>
      <w:r>
        <w:rPr>
          <w:rFonts w:ascii="Times New Roman"/>
          <w:b w:val="false"/>
          <w:i w:val="false"/>
          <w:color w:val="000000"/>
          <w:sz w:val="28"/>
        </w:rPr>
        <w:t>
Қазақстан Республикасының радиациялық қауіпті объектілері мен аумақтарының әсерінен болатын қауіпті төмендету бойынша іс-шаралар әзірлеу және жүзеге асыру; Қазақстанның әртүрлі аймақтарындағы энергетика дамуының экономикалық үлгісі әзірленеді; атом станцияларын орналастыру болжанып отырған орындардың жай-күйін геофизикалық бағалау, Қазақстан Республикасының атом энергетикасы объектілерінің ядролық және радиациялық қауіпсіздігін қамтамасыз ететін техникалық әдістер әзірлеу; ядролық және термоядролық энергетиканың қауіпсіздігі мен тиімділігін арттыру бойынша әдістер мен технологиялар; жаңа радиофармпрепараттар, радиоизотоптар мен иондық сәулелендірудің жабық көздерінің бірқатарын өндіру технологиялары әзірленіп игеріледі, сумен қабынатын полимерлер алудың радиациялық технологияларын әзірлеу; ядролық сынаулардың геофизикалық мониторингі жүйесін дамыту; жерасты ядролық жарылыстар өткізу, РАҚ-ты оқшаулау, ядролық қондырғылар құрылысы мен пайдалану орындарындағы жер қойнауының жай-күйін зерделеу және бағалау;
</w:t>
      </w:r>
      <w:r>
        <w:br/>
      </w:r>
      <w:r>
        <w:rPr>
          <w:rFonts w:ascii="Times New Roman"/>
          <w:b w:val="false"/>
          <w:i w:val="false"/>
          <w:color w:val="000000"/>
          <w:sz w:val="28"/>
        </w:rPr>
        <w:t>
Қазақстанның атом саласына арналған кадрларды даярлаудың білім беру технологияларын дамыту бойынша жұмыстар жалғастырылды.
</w:t>
      </w:r>
      <w:r>
        <w:br/>
      </w:r>
      <w:r>
        <w:rPr>
          <w:rFonts w:ascii="Times New Roman"/>
          <w:b w:val="false"/>
          <w:i w:val="false"/>
          <w:color w:val="000000"/>
          <w:sz w:val="28"/>
        </w:rPr>
        <w:t>
2. Тоқамақ термоядролық материалтану реакторын жасауға және пайдалануға ғылыми-техникалық қолдау жөнінде қолданбалы ғылыми зерттеулер жүргізу: жылу жүктемесі және эрозия әсері сипатындағы жағдайларда КТМ-ның бірінші қабырғасы мен диверторын қорғау материалдарының үстіңгі қабаттарының микроқұрылымы мен химиялық құрамының өзгеру ерекшеліктері анықталды; плазманың жабу материалдарымен әрекеттесу процестерін, қоспа диффузиясын, жабу материалдарының ақаулық құрылымының эволюциясы мен қасиеттерінің өзгеруін моделдеу үшін компьютерлік бағдарламалар кешені жасалады, КТМ диагностикалық жүйелерін, жабдықтары мен материалдарын имитациялық сынауларға арналған стендтың жекелеген бөлшектерін құрастыру бойынша жұмыстар жүргізілді; диагностикалар даярланды және имитациялық стендтың жабдықтарын реттеу бойынша жеке диагностикалық жүйелерді және плазманың конструкциялық материалдарымен әрекеттесуін зерттеу кезінде өлшеу әдістемесін әзірлеу жұмыстарының бағдарламасы әзірленді;
</w:t>
      </w:r>
      <w:r>
        <w:br/>
      </w:r>
      <w:r>
        <w:rPr>
          <w:rFonts w:ascii="Times New Roman"/>
          <w:b w:val="false"/>
          <w:i w:val="false"/>
          <w:color w:val="000000"/>
          <w:sz w:val="28"/>
        </w:rPr>
        <w:t>
КТМ тоқамақтың физикалық диагностикалар калибровкасының әдістемесі жасалды, КТМ тоқамақтың тәжірибелік калибровкасы мен диагностикасын қалыптастыру мәліметтері алынды;
</w:t>
      </w:r>
      <w:r>
        <w:br/>
      </w:r>
      <w:r>
        <w:rPr>
          <w:rFonts w:ascii="Times New Roman"/>
          <w:b w:val="false"/>
          <w:i w:val="false"/>
          <w:color w:val="000000"/>
          <w:sz w:val="28"/>
        </w:rPr>
        <w:t>
КТМ тоқамақ диагностикасының калибровкасын ескере отырып тәжірибелік мәліметтер бойынша физикалық процестерді талдау үшін клиент-серверлік БҚ жүйесі жасалды; плазманың физикалық диагностикасының микротолқындық және рентгендік жүйелерінің тәжірибелік мәліметтері алынады. Плазма диагностикасының жаңа жүйелерін жасау үшін әдістемелік және аспаптық базасы құрылды; жүйенің жұмысқа дайындығы және молекулалық шоғырдың нақты газодинамикалық сипаттамалары туралы тәжірибелік мәліметтер алынды.
</w:t>
      </w:r>
      <w:r>
        <w:br/>
      </w:r>
      <w:r>
        <w:rPr>
          <w:rFonts w:ascii="Times New Roman"/>
          <w:b w:val="false"/>
          <w:i w:val="false"/>
          <w:color w:val="000000"/>
          <w:sz w:val="28"/>
        </w:rPr>
        <w:t>
КТМ-ның жұмыс шарттарына жақын жағдайдағы сутегі изотоптарының графитпен әрекеттесуінің тәжірибелік зерттеу деректері жүргізілді; КТМ-ның WEB-сайтында ақпаратты іздеу мен алмасудың автоматтандырылған жүйесі жасалды және енгізілді;
</w:t>
      </w:r>
      <w:r>
        <w:br/>
      </w:r>
      <w:r>
        <w:rPr>
          <w:rFonts w:ascii="Times New Roman"/>
          <w:b w:val="false"/>
          <w:i w:val="false"/>
          <w:color w:val="000000"/>
          <w:sz w:val="28"/>
        </w:rPr>
        <w:t>
КТМ тоқамақтың жеке диагностикалық жүйелерінің жұмысқа дайындығы туралы мәліметтер алынатын болады;
</w:t>
      </w:r>
      <w:r>
        <w:br/>
      </w:r>
      <w:r>
        <w:rPr>
          <w:rFonts w:ascii="Times New Roman"/>
          <w:b w:val="false"/>
          <w:i w:val="false"/>
          <w:color w:val="000000"/>
          <w:sz w:val="28"/>
        </w:rPr>
        <w:t>
бірегей қондырғыда ғылыми эксперименттердің әдістемелерін әзірлеу және олардың негізінде персонал тренингін ұйымдастыру бойынша жұмыстар жалғастырылды;
</w:t>
      </w:r>
      <w:r>
        <w:br/>
      </w:r>
      <w:r>
        <w:rPr>
          <w:rFonts w:ascii="Times New Roman"/>
          <w:b w:val="false"/>
          <w:i w:val="false"/>
          <w:color w:val="000000"/>
          <w:sz w:val="28"/>
        </w:rPr>
        <w:t>
эксперименттік стендттерде және Т-10 тоқамақтада тозаң түзілу процестерін зерттеу және қабырғалық тозаңдық плазманың қасиеттерін зерттеу бойынша жұмыстар жалғастырылды;
</w:t>
      </w:r>
      <w:r>
        <w:br/>
      </w:r>
      <w:r>
        <w:rPr>
          <w:rFonts w:ascii="Times New Roman"/>
          <w:b w:val="false"/>
          <w:i w:val="false"/>
          <w:color w:val="000000"/>
          <w:sz w:val="28"/>
        </w:rPr>
        <w:t>
Т-10 тоқамақта нақты физикалық эксперимент нәтижелері алынды және оларды талдау; әлемде қабылданған өңдеу стандарттарын зерделеу және Т-10 секілді бірегей қондырғыларда деректерді ұсыну.
</w:t>
      </w:r>
      <w:r>
        <w:br/>
      </w:r>
      <w:r>
        <w:rPr>
          <w:rFonts w:ascii="Times New Roman"/>
          <w:b w:val="false"/>
          <w:i w:val="false"/>
          <w:color w:val="000000"/>
          <w:sz w:val="28"/>
        </w:rPr>
        <w:t>
3. Қазақстан Республикасының пайдалы қазбалардың орта, шағын кен орындарын игеру және тендер алдындағы дайындық кезінде геотехнологияларды дамыту жөнінде қолданбалы ғылыми зерттеулер жүргізу:
</w:t>
      </w:r>
      <w:r>
        <w:br/>
      </w:r>
      <w:r>
        <w:rPr>
          <w:rFonts w:ascii="Times New Roman"/>
          <w:b w:val="false"/>
          <w:i w:val="false"/>
          <w:color w:val="000000"/>
          <w:sz w:val="28"/>
        </w:rPr>
        <w:t>
геологиялық деректер кеңістігінде орналасқан әртекті, ретсіз негізде үшөлшемді модельдерді құрудың схемасы қалыптасты;
</w:t>
      </w:r>
      <w:r>
        <w:br/>
      </w:r>
      <w:r>
        <w:rPr>
          <w:rFonts w:ascii="Times New Roman"/>
          <w:b w:val="false"/>
          <w:i w:val="false"/>
          <w:color w:val="000000"/>
          <w:sz w:val="28"/>
        </w:rPr>
        <w:t>
кендердің технологиялық қасиеттерінің деректер банкісін құру басталды; геологиялық құрылымдардың табиғи және кеңістіктік орналасуын нақтылау үшін батқыш кіші телекамераларды қолданумен ұңғыма ішін телебақылауды пайдаланудың мүмкіндігі негізделді;
</w:t>
      </w:r>
      <w:r>
        <w:br/>
      </w:r>
      <w:r>
        <w:rPr>
          <w:rFonts w:ascii="Times New Roman"/>
          <w:b w:val="false"/>
          <w:i w:val="false"/>
          <w:color w:val="000000"/>
          <w:sz w:val="28"/>
        </w:rPr>
        <w:t>
көпбағаналы ұңғымалардың бүйірлік бағытталған бағандарының кеңістіктік қалпын бақылайтын ұңғыма ішіндегі навигациялық жүйелердің құрамдас жүйелері ұсынылды;
</w:t>
      </w:r>
      <w:r>
        <w:br/>
      </w:r>
      <w:r>
        <w:rPr>
          <w:rFonts w:ascii="Times New Roman"/>
          <w:b w:val="false"/>
          <w:i w:val="false"/>
          <w:color w:val="000000"/>
          <w:sz w:val="28"/>
        </w:rPr>
        <w:t>
жете зерттелмеген шағын және орташа кенорындарын бағалауда қолданылатын кен-геологиялық объектінің тиімділік көрсеткіштері белгілі жер игеру объектілерін кезеңдер мен игеру сатылары бойынша геологиялық, кен-техникалық, технологиялық, экономикалық зерттелудің құрылымдық-функционалдық жүйесі әзірленеді;
</w:t>
      </w:r>
      <w:r>
        <w:br/>
      </w:r>
      <w:r>
        <w:rPr>
          <w:rFonts w:ascii="Times New Roman"/>
          <w:b w:val="false"/>
          <w:i w:val="false"/>
          <w:color w:val="000000"/>
          <w:sz w:val="28"/>
        </w:rPr>
        <w:t>
ұңғымалы әдіспен пайдалы құрылымдарын алу көлемін арттыру үшін ұңғыма жанының аймағындағы кенді және кенсіз қабаттарын геоқопсытудың тиімді әдістері ұсынылды;
</w:t>
      </w:r>
      <w:r>
        <w:br/>
      </w:r>
      <w:r>
        <w:rPr>
          <w:rFonts w:ascii="Times New Roman"/>
          <w:b w:val="false"/>
          <w:i w:val="false"/>
          <w:color w:val="000000"/>
          <w:sz w:val="28"/>
        </w:rPr>
        <w:t>
нарықтық жағдайда жете зерттелмеген шағын және орташа кенорындарының бәсекеге қабілеттілігін бағалау әдістемелері әзірленді.
</w:t>
      </w:r>
      <w:r>
        <w:br/>
      </w:r>
      <w:r>
        <w:rPr>
          <w:rFonts w:ascii="Times New Roman"/>
          <w:b w:val="false"/>
          <w:i w:val="false"/>
          <w:color w:val="000000"/>
          <w:sz w:val="28"/>
        </w:rPr>
        <w:t>
4. ДЦ-60 ауыр иондарды жеделдеткіш базасында физика, химия, биология және озық технологиялар саласында кешенді ғылыми зерттеулерді дамыту жөнінде қолданбалы ғылыми зерттеулер жүргізу:
</w:t>
      </w:r>
      <w:r>
        <w:br/>
      </w:r>
      <w:r>
        <w:rPr>
          <w:rFonts w:ascii="Times New Roman"/>
          <w:b w:val="false"/>
          <w:i w:val="false"/>
          <w:color w:val="000000"/>
          <w:sz w:val="28"/>
        </w:rPr>
        <w:t>
жоспарланған жұмыстарды жүргізу үшін ДЦ-60 жеделдеткішінде ауыр иондар шоғын үдету, тасымалдау және қалыптастыру режимдері;
</w:t>
      </w:r>
      <w:r>
        <w:br/>
      </w:r>
      <w:r>
        <w:rPr>
          <w:rFonts w:ascii="Times New Roman"/>
          <w:b w:val="false"/>
          <w:i w:val="false"/>
          <w:color w:val="000000"/>
          <w:sz w:val="28"/>
        </w:rPr>
        <w:t>
берілген сәулелендіру жағдайындағы төмен және жоғары энергиялы ауыр иондарды енгізу бойынша жетілдірілген эксперименттік қондырғылар;
</w:t>
      </w:r>
      <w:r>
        <w:br/>
      </w:r>
      <w:r>
        <w:rPr>
          <w:rFonts w:ascii="Times New Roman"/>
          <w:b w:val="false"/>
          <w:i w:val="false"/>
          <w:color w:val="000000"/>
          <w:sz w:val="28"/>
        </w:rPr>
        <w:t>
төмен және жоғары энергиялы ауыр иондармен құралымдық материалдарды сәулелендірудегі ақаулық құрылым мен екінші реттік процестерді зерттеудің алғы нәтижелері;
</w:t>
      </w:r>
      <w:r>
        <w:br/>
      </w:r>
      <w:r>
        <w:rPr>
          <w:rFonts w:ascii="Times New Roman"/>
          <w:b w:val="false"/>
          <w:i w:val="false"/>
          <w:color w:val="000000"/>
          <w:sz w:val="28"/>
        </w:rPr>
        <w:t>
әртүрлі энергиялы ауыр иондармен сәулелендірудегі асқын өткізгіштік наноматериалдардың радиациялық қалыптасуы мен материалдардағы иондық енгізу бойынша ғылыми және технологиялық жұмыстардың нәтижелері;
</w:t>
      </w:r>
      <w:r>
        <w:br/>
      </w:r>
      <w:r>
        <w:rPr>
          <w:rFonts w:ascii="Times New Roman"/>
          <w:b w:val="false"/>
          <w:i w:val="false"/>
          <w:color w:val="000000"/>
          <w:sz w:val="28"/>
        </w:rPr>
        <w:t>
корреляциялық эксперименттерді жүргізуге арналған қондырғы мен алынған нәтижелерді өңдеуге және есеп жүргізуге арналған бағдарламалық қамтамасыз ету топтамасы;
</w:t>
      </w:r>
      <w:r>
        <w:br/>
      </w:r>
      <w:r>
        <w:rPr>
          <w:rFonts w:ascii="Times New Roman"/>
          <w:b w:val="false"/>
          <w:i w:val="false"/>
          <w:color w:val="000000"/>
          <w:sz w:val="28"/>
        </w:rPr>
        <w:t>
кулондық тосқауыл жанындағы өзара әрекеттесу энергияларында ядролық материяны зерттеу үшін эксперименттік және теориялық зерттеулер өткізу;
</w:t>
      </w:r>
      <w:r>
        <w:br/>
      </w:r>
      <w:r>
        <w:rPr>
          <w:rFonts w:ascii="Times New Roman"/>
          <w:b w:val="false"/>
          <w:i w:val="false"/>
          <w:color w:val="000000"/>
          <w:sz w:val="28"/>
        </w:rPr>
        <w:t>
сәулелендірілген полиэтилентерефталатты үлпекті технологиялық өңдеуді игеру үлпектің желінуінің жасалып біткен технологиясы және алынған ізді жарғақты тестілеу;
</w:t>
      </w:r>
      <w:r>
        <w:br/>
      </w:r>
      <w:r>
        <w:rPr>
          <w:rFonts w:ascii="Times New Roman"/>
          <w:b w:val="false"/>
          <w:i w:val="false"/>
          <w:color w:val="000000"/>
          <w:sz w:val="28"/>
        </w:rPr>
        <w:t>
ізді жарғақты пайдалану арқылы ақаба суларды жасанды радинуклидтерден тазарту кешенді технологиясын негіздеу үшін теориялық және эксперименттік зерттеулердің деректері;
</w:t>
      </w:r>
      <w:r>
        <w:br/>
      </w:r>
      <w:r>
        <w:rPr>
          <w:rFonts w:ascii="Times New Roman"/>
          <w:b w:val="false"/>
          <w:i w:val="false"/>
          <w:color w:val="000000"/>
          <w:sz w:val="28"/>
        </w:rPr>
        <w:t>
ізді жарғақты қолдану бойынша мамандандырылушы студенттерге арналған оқу-әдістемелік құралдар;
</w:t>
      </w:r>
      <w:r>
        <w:br/>
      </w:r>
      <w:r>
        <w:rPr>
          <w:rFonts w:ascii="Times New Roman"/>
          <w:b w:val="false"/>
          <w:i w:val="false"/>
          <w:color w:val="000000"/>
          <w:sz w:val="28"/>
        </w:rPr>
        <w:t>
ДЦ-60 үдеткіш базасында үдеткіш кешенді пайдалану бойынша, ядролық физика бойынша, материалтану бойынша, радиациялық технология бойынша, ядролық ізді жарғақтарды алу және қолдану технологиясы бойынша және басқа да ғылымды қажетсінетін технологиялар бойынша нормативті-әдістемелік құжаттама.
</w:t>
      </w:r>
      <w:r>
        <w:br/>
      </w:r>
      <w:r>
        <w:rPr>
          <w:rFonts w:ascii="Times New Roman"/>
          <w:b w:val="false"/>
          <w:i w:val="false"/>
          <w:color w:val="000000"/>
          <w:sz w:val="28"/>
        </w:rPr>
        <w:t>
Түпкі нәтиже:
</w:t>
      </w:r>
      <w:r>
        <w:br/>
      </w:r>
      <w:r>
        <w:rPr>
          <w:rFonts w:ascii="Times New Roman"/>
          <w:b w:val="false"/>
          <w:i w:val="false"/>
          <w:color w:val="000000"/>
          <w:sz w:val="28"/>
        </w:rPr>
        <w:t>
- атом энергетикасы саласында қолданбалы ғылыми зерттеулер бойынша:
</w:t>
      </w:r>
      <w:r>
        <w:br/>
      </w:r>
      <w:r>
        <w:rPr>
          <w:rFonts w:ascii="Times New Roman"/>
          <w:b w:val="false"/>
          <w:i w:val="false"/>
          <w:color w:val="000000"/>
          <w:sz w:val="28"/>
        </w:rPr>
        <w:t>
өнеркәсіптік өндірісті одан әрі өсіруге бағытталған жұмыстардың ірі кешенін ғылыми-техникалық және технологиялық қолдау, импортты алмастыратын және сараптық бағдарланған өнімдерді шығаруды ұйымдастыру, жаңа ғылымды қажетсінетін және жоғары технологиялық өндірістерді құру және тұтас экономиканы инновациялық қайта құру;
</w:t>
      </w:r>
      <w:r>
        <w:br/>
      </w:r>
      <w:r>
        <w:rPr>
          <w:rFonts w:ascii="Times New Roman"/>
          <w:b w:val="false"/>
          <w:i w:val="false"/>
          <w:color w:val="000000"/>
          <w:sz w:val="28"/>
        </w:rPr>
        <w:t>
- Тоқамақ термоядролық материалтану реакторын жасау мен пайдалануды ғылыми-техникалық қолдау қолданбалы ғылыми зерттеулер бойынша:
</w:t>
      </w:r>
      <w:r>
        <w:br/>
      </w:r>
      <w:r>
        <w:rPr>
          <w:rFonts w:ascii="Times New Roman"/>
          <w:b w:val="false"/>
          <w:i w:val="false"/>
          <w:color w:val="000000"/>
          <w:sz w:val="28"/>
        </w:rPr>
        <w:t>
плазма диагностикасына арналған тәжірибелік стендтер пайдалануға енгізілді; КТМ-нің камераішілік элементтері мен қабылдау-диверторлық пластиналарының кандидат материалдарының физикалық қасиеттері зерделенді; материалдар үлгілерін КТМ қондырғысына экспонаттауға дейінгі және кейінгі зерттеудің жаңа әдістері әзірленді; КТМ бірегей қондырғысында ғылыми эксперименттердің әдістемелері әзірленді;
</w:t>
      </w:r>
      <w:r>
        <w:br/>
      </w:r>
      <w:r>
        <w:rPr>
          <w:rFonts w:ascii="Times New Roman"/>
          <w:b w:val="false"/>
          <w:i w:val="false"/>
          <w:color w:val="000000"/>
          <w:sz w:val="28"/>
        </w:rPr>
        <w:t>
- Қазақстан Республикасы пайдалы қазбаларының орташа және шағын кен орындарын игерудің және тендер алдындағы дайындық кезінде геотехнологияларды дамыту жөнінде: жер қойнауын ықтимал пайдаланушылар ары қарай игеру үшін жете зерттелмеген кенді игеру объектілерін бағалаудың шынайылығын растауға және тендер алдындағы дайындық кезеңінде игеруге көзделген жете зерттелмеген кенді игеру объектілерінің бағасын жоғарылатуға мүмкіндік беретін әдістемелер мен бағдарламалық қамтамасыз ету әзірленетін болады;
</w:t>
      </w:r>
      <w:r>
        <w:br/>
      </w:r>
      <w:r>
        <w:rPr>
          <w:rFonts w:ascii="Times New Roman"/>
          <w:b w:val="false"/>
          <w:i w:val="false"/>
          <w:color w:val="000000"/>
          <w:sz w:val="28"/>
        </w:rPr>
        <w:t>
- ДЦ-60 ауыр иондарды жеделдеткіш базасында физика, химия, биология және озық технологиялар саласында кешенді ғылыми зерттеулерді дамыту бойынша: ғылымды қажетсінетін озық технологияларды дамыту, Қазақстанның жаңа астанасында жаратылыстану ғылымы саласында ғылыми ортаны қалыптастыру.
</w:t>
      </w:r>
      <w:r>
        <w:br/>
      </w:r>
      <w:r>
        <w:rPr>
          <w:rFonts w:ascii="Times New Roman"/>
          <w:b w:val="false"/>
          <w:i w:val="false"/>
          <w:color w:val="000000"/>
          <w:sz w:val="28"/>
        </w:rPr>
        <w:t>
Қаржы-экономикалық нәтиже: бағыттар бойынша қолданбалы ғылыми зерттеулердің құны (ғылыми-техникалық сараптауды қоса алғанда):
</w:t>
      </w:r>
      <w:r>
        <w:br/>
      </w:r>
      <w:r>
        <w:rPr>
          <w:rFonts w:ascii="Times New Roman"/>
          <w:b w:val="false"/>
          <w:i w:val="false"/>
          <w:color w:val="000000"/>
          <w:sz w:val="28"/>
        </w:rPr>
        <w:t>
атом энергетикасын дамытуға - 652744 мың теңге; Тоқамақ қазақстандық термоядролық материалтану реакторын жасау және пайдалануды ғылыми-техникалық қолдауға - 79602 мың теңге; Қазақстан Республикасының пайдалы қазбаларын орташа, шағын кен орындарын игеруді және тендер алдындағы дайындық кезінде геотехнологияларды дамытуға - 34593 мың теңге; ДЦ-60 ауыр иондарды жеделдеткіш базасында физика, химия, биология және озық технологиялар саласында кешенді ғылыми зерттеулерді дамытуға - 107 000 мың теңге;
</w:t>
      </w:r>
      <w:r>
        <w:br/>
      </w:r>
      <w:r>
        <w:rPr>
          <w:rFonts w:ascii="Times New Roman"/>
          <w:b w:val="false"/>
          <w:i w:val="false"/>
          <w:color w:val="000000"/>
          <w:sz w:val="28"/>
        </w:rPr>
        <w:t>
ғылыми жабдықтарды сатып алу үшін ғылыми ұйымдарға 24961 мың теңге сомасында күрделі трансферттер аударылды, оның ішінде мына бағыттар бойынша: атом энергетикасын дамытуға - 13007 мың теңге; Тоқамақ қазақстандық термоядролық материалтану реакторын жасауды және пайдалануды ғылыми-техникалық қолдауға - 5487 мың теңге; Қазақстан Республикасының пайдалы қазбаларының орташа және шағын кен орындарын игеру кезінде және тендер алдындағы геотехнологияларды дамытуға - 6467 мың теңге.
</w:t>
      </w:r>
      <w:r>
        <w:br/>
      </w:r>
      <w:r>
        <w:rPr>
          <w:rFonts w:ascii="Times New Roman"/>
          <w:b w:val="false"/>
          <w:i w:val="false"/>
          <w:color w:val="000000"/>
          <w:sz w:val="28"/>
        </w:rPr>
        <w:t>
Уақыттылығы: жыл бойы жасалатын шарттарға сәйкес.
</w:t>
      </w:r>
      <w:r>
        <w:br/>
      </w:r>
      <w:r>
        <w:rPr>
          <w:rFonts w:ascii="Times New Roman"/>
          <w:b w:val="false"/>
          <w:i w:val="false"/>
          <w:color w:val="000000"/>
          <w:sz w:val="28"/>
        </w:rPr>
        <w:t>
Сапасы: ядролық және термоядролық энергетика мен өнеркәсіптің қауіпсіздігі мен тиімділігі деңгейін арттыру; кенді және кенсіз объектілерді бағалаудың әдістемелерін жетілдіру.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"Қазақстандық Тоқамақ термоядролық материалтану реакторын құру"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758090 мың теңге (жеті жүз елу сегіз миллион тоқсан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"2003-2015 жылдарға арналған Қазақстан Республикасының Индустриалдық-инновациялық даму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Ресей Федерациясының квотасы бойынша Халықаралық термоядролық реактор жобасына енгізу туралы ИТЭР 1994 жылғы 28 шілдедегі 6-сессиясы шешімдерінің шеңберіндегі қызметті дамыту туралы" Қазақстан Республикасы Премьер-Министрінің 1998 жылғы 22 шілдедегі N 143-Ө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реакторлық материалтану үшін Қазақстан Республикасында бірінші Тоқамақ термоядролық қондырғыны (КТМ) құру, Қазақстан Республикасында ғылымды қажетсінетін және ядролық технологияларды дамыту, Республикада ғылыми әлеуетті дамыту, термоядролық реакторлардың конструкциялық материалдарын зерттеулерді жүргізу, зерттеу материалдарының жаңа кешенді әдістерін пысықтау.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зерттеу жүргізу, конструкциялық материалдарды сынау әдістерін пысықтау үшін физикалық диагностикалар әдістемелері мен жүйелерін әзірлеу және игеруге арналған жағдайларды қамтамасыз ету; өлшемдердің әдістемелік базасын құру; басқарылатын термоядролық синтез саласында зерттеулерді жүргізу үшін халықаралық зертхананы құрудың ұйымдық іс-шараларын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тандық Тоқамақ термояд-
</w:t>
            </w:r>
            <w:r>
              <w:br/>
            </w:r>
            <w:r>
              <w:rPr>
                <w:rFonts w:ascii="Times New Roman"/>
                <w:b w:val="false"/>
                <w:i w:val="false"/>
                <w:color w:val="000000"/>
                <w:sz w:val="20"/>
              </w:rPr>
              <w:t>
ролық материал-
</w:t>
            </w:r>
            <w:r>
              <w:br/>
            </w:r>
            <w:r>
              <w:rPr>
                <w:rFonts w:ascii="Times New Roman"/>
                <w:b w:val="false"/>
                <w:i w:val="false"/>
                <w:color w:val="000000"/>
                <w:sz w:val="20"/>
              </w:rPr>
              <w:t>
тану реакторын құру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жобалық-
</w:t>
            </w:r>
            <w:r>
              <w:br/>
            </w:r>
            <w:r>
              <w:rPr>
                <w:rFonts w:ascii="Times New Roman"/>
                <w:b w:val="false"/>
                <w:i w:val="false"/>
                <w:color w:val="000000"/>
                <w:sz w:val="20"/>
              </w:rPr>
              <w:t>
сметалық құжаттамалық
</w:t>
            </w:r>
            <w:r>
              <w:br/>
            </w:r>
            <w:r>
              <w:rPr>
                <w:rFonts w:ascii="Times New Roman"/>
                <w:b w:val="false"/>
                <w:i w:val="false"/>
                <w:color w:val="000000"/>
                <w:sz w:val="20"/>
              </w:rPr>
              <w:t>
тәртіпке сәйкес Тоқа-
</w:t>
            </w:r>
            <w:r>
              <w:br/>
            </w:r>
            <w:r>
              <w:rPr>
                <w:rFonts w:ascii="Times New Roman"/>
                <w:b w:val="false"/>
                <w:i w:val="false"/>
                <w:color w:val="000000"/>
                <w:sz w:val="20"/>
              </w:rPr>
              <w:t>
мақ Қазақстан термо-
</w:t>
            </w:r>
            <w:r>
              <w:br/>
            </w:r>
            <w:r>
              <w:rPr>
                <w:rFonts w:ascii="Times New Roman"/>
                <w:b w:val="false"/>
                <w:i w:val="false"/>
                <w:color w:val="000000"/>
                <w:sz w:val="20"/>
              </w:rPr>
              <w:t>
ядролық материалтану
</w:t>
            </w:r>
            <w:r>
              <w:br/>
            </w:r>
            <w:r>
              <w:rPr>
                <w:rFonts w:ascii="Times New Roman"/>
                <w:b w:val="false"/>
                <w:i w:val="false"/>
                <w:color w:val="000000"/>
                <w:sz w:val="20"/>
              </w:rPr>
              <w:t>
реакторын құру жөнін-
</w:t>
            </w:r>
            <w:r>
              <w:br/>
            </w:r>
            <w:r>
              <w:rPr>
                <w:rFonts w:ascii="Times New Roman"/>
                <w:b w:val="false"/>
                <w:i w:val="false"/>
                <w:color w:val="000000"/>
                <w:sz w:val="20"/>
              </w:rPr>
              <w:t>
дегі іс-шараларды орындау:
</w:t>
            </w:r>
            <w:r>
              <w:br/>
            </w:r>
            <w:r>
              <w:rPr>
                <w:rFonts w:ascii="Times New Roman"/>
                <w:b w:val="false"/>
                <w:i w:val="false"/>
                <w:color w:val="000000"/>
                <w:sz w:val="20"/>
              </w:rPr>
              <w:t>
1. КТМ қондырғысын штаттық жұмыс орнында
</w:t>
            </w:r>
            <w:r>
              <w:br/>
            </w:r>
            <w:r>
              <w:rPr>
                <w:rFonts w:ascii="Times New Roman"/>
                <w:b w:val="false"/>
                <w:i w:val="false"/>
                <w:color w:val="000000"/>
                <w:sz w:val="20"/>
              </w:rPr>
              <w:t>
монтаждау. КТМ қонды-
</w:t>
            </w:r>
            <w:r>
              <w:br/>
            </w:r>
            <w:r>
              <w:rPr>
                <w:rFonts w:ascii="Times New Roman"/>
                <w:b w:val="false"/>
                <w:i w:val="false"/>
                <w:color w:val="000000"/>
                <w:sz w:val="20"/>
              </w:rPr>
              <w:t>
рғысына технологиялық
</w:t>
            </w:r>
            <w:r>
              <w:br/>
            </w:r>
            <w:r>
              <w:rPr>
                <w:rFonts w:ascii="Times New Roman"/>
                <w:b w:val="false"/>
                <w:i w:val="false"/>
                <w:color w:val="000000"/>
                <w:sz w:val="20"/>
              </w:rPr>
              <w:t>
жүйелерді қосуды бас-
</w:t>
            </w:r>
            <w:r>
              <w:br/>
            </w:r>
            <w:r>
              <w:rPr>
                <w:rFonts w:ascii="Times New Roman"/>
                <w:b w:val="false"/>
                <w:i w:val="false"/>
                <w:color w:val="000000"/>
                <w:sz w:val="20"/>
              </w:rPr>
              <w:t>
тау. КТМ қондырғысы-
</w:t>
            </w:r>
            <w:r>
              <w:br/>
            </w:r>
            <w:r>
              <w:rPr>
                <w:rFonts w:ascii="Times New Roman"/>
                <w:b w:val="false"/>
                <w:i w:val="false"/>
                <w:color w:val="000000"/>
                <w:sz w:val="20"/>
              </w:rPr>
              <w:t>
ның автономдық сынаулары.
</w:t>
            </w:r>
            <w:r>
              <w:br/>
            </w:r>
            <w:r>
              <w:rPr>
                <w:rFonts w:ascii="Times New Roman"/>
                <w:b w:val="false"/>
                <w:i w:val="false"/>
                <w:color w:val="000000"/>
                <w:sz w:val="20"/>
              </w:rPr>
              <w:t>
2. КТМ кешенінің қосалқы технологиялық
</w:t>
            </w:r>
            <w:r>
              <w:br/>
            </w:r>
            <w:r>
              <w:rPr>
                <w:rFonts w:ascii="Times New Roman"/>
                <w:b w:val="false"/>
                <w:i w:val="false"/>
                <w:color w:val="000000"/>
                <w:sz w:val="20"/>
              </w:rPr>
              <w:t>
жүйелері мен бақылау жүйелерінің жабдықта-
</w:t>
            </w:r>
            <w:r>
              <w:br/>
            </w:r>
            <w:r>
              <w:rPr>
                <w:rFonts w:ascii="Times New Roman"/>
                <w:b w:val="false"/>
                <w:i w:val="false"/>
                <w:color w:val="000000"/>
                <w:sz w:val="20"/>
              </w:rPr>
              <w:t>
рын дайындауды, жиын-
</w:t>
            </w:r>
            <w:r>
              <w:br/>
            </w:r>
            <w:r>
              <w:rPr>
                <w:rFonts w:ascii="Times New Roman"/>
                <w:b w:val="false"/>
                <w:i w:val="false"/>
                <w:color w:val="000000"/>
                <w:sz w:val="20"/>
              </w:rPr>
              <w:t>
тықтау мен жеткізуді аяқтау.
</w:t>
            </w:r>
            <w:r>
              <w:br/>
            </w:r>
            <w:r>
              <w:rPr>
                <w:rFonts w:ascii="Times New Roman"/>
                <w:b w:val="false"/>
                <w:i w:val="false"/>
                <w:color w:val="000000"/>
                <w:sz w:val="20"/>
              </w:rPr>
              <w:t>
3. Плазманы жоғары жиілікте қыздыру жүйесінің жабдықтарын
</w:t>
            </w:r>
            <w:r>
              <w:br/>
            </w:r>
            <w:r>
              <w:rPr>
                <w:rFonts w:ascii="Times New Roman"/>
                <w:b w:val="false"/>
                <w:i w:val="false"/>
                <w:color w:val="000000"/>
                <w:sz w:val="20"/>
              </w:rPr>
              <w:t>
дайындауды және жиын-
</w:t>
            </w:r>
            <w:r>
              <w:br/>
            </w:r>
            <w:r>
              <w:rPr>
                <w:rFonts w:ascii="Times New Roman"/>
                <w:b w:val="false"/>
                <w:i w:val="false"/>
                <w:color w:val="000000"/>
                <w:sz w:val="20"/>
              </w:rPr>
              <w:t>
тықтауды жалғастыру.
</w:t>
            </w:r>
            <w:r>
              <w:br/>
            </w:r>
            <w:r>
              <w:rPr>
                <w:rFonts w:ascii="Times New Roman"/>
                <w:b w:val="false"/>
                <w:i w:val="false"/>
                <w:color w:val="000000"/>
                <w:sz w:val="20"/>
              </w:rPr>
              <w:t>
4. КТМ қондырғысының физикалық диагности-
</w:t>
            </w:r>
            <w:r>
              <w:br/>
            </w:r>
            <w:r>
              <w:rPr>
                <w:rFonts w:ascii="Times New Roman"/>
                <w:b w:val="false"/>
                <w:i w:val="false"/>
                <w:color w:val="000000"/>
                <w:sz w:val="20"/>
              </w:rPr>
              <w:t>
каларын дайындауды,
</w:t>
            </w:r>
            <w:r>
              <w:br/>
            </w:r>
            <w:r>
              <w:rPr>
                <w:rFonts w:ascii="Times New Roman"/>
                <w:b w:val="false"/>
                <w:i w:val="false"/>
                <w:color w:val="000000"/>
                <w:sz w:val="20"/>
              </w:rPr>
              <w:t>
жиынтықтылауды және жеткізуді жалғастыру.
</w:t>
            </w:r>
            <w:r>
              <w:br/>
            </w:r>
            <w:r>
              <w:rPr>
                <w:rFonts w:ascii="Times New Roman"/>
                <w:b w:val="false"/>
                <w:i w:val="false"/>
                <w:color w:val="000000"/>
                <w:sz w:val="20"/>
              </w:rPr>
              <w:t>
Жабдықтарды автоно-
</w:t>
            </w:r>
            <w:r>
              <w:br/>
            </w:r>
            <w:r>
              <w:rPr>
                <w:rFonts w:ascii="Times New Roman"/>
                <w:b w:val="false"/>
                <w:i w:val="false"/>
                <w:color w:val="000000"/>
                <w:sz w:val="20"/>
              </w:rPr>
              <w:t>
миялық тексерулер.
</w:t>
            </w:r>
            <w:r>
              <w:br/>
            </w:r>
            <w:r>
              <w:rPr>
                <w:rFonts w:ascii="Times New Roman"/>
                <w:b w:val="false"/>
                <w:i w:val="false"/>
                <w:color w:val="000000"/>
                <w:sz w:val="20"/>
              </w:rPr>
              <w:t>
5. Жабдықтарды дайын-
</w:t>
            </w:r>
            <w:r>
              <w:br/>
            </w:r>
            <w:r>
              <w:rPr>
                <w:rFonts w:ascii="Times New Roman"/>
                <w:b w:val="false"/>
                <w:i w:val="false"/>
                <w:color w:val="000000"/>
                <w:sz w:val="20"/>
              </w:rPr>
              <w:t>
дауды, жиынтықтылау
</w:t>
            </w:r>
            <w:r>
              <w:br/>
            </w:r>
            <w:r>
              <w:rPr>
                <w:rFonts w:ascii="Times New Roman"/>
                <w:b w:val="false"/>
                <w:i w:val="false"/>
                <w:color w:val="000000"/>
                <w:sz w:val="20"/>
              </w:rPr>
              <w:t>
және жеткізуді жал-
</w:t>
            </w:r>
            <w:r>
              <w:br/>
            </w:r>
            <w:r>
              <w:rPr>
                <w:rFonts w:ascii="Times New Roman"/>
                <w:b w:val="false"/>
                <w:i w:val="false"/>
                <w:color w:val="000000"/>
                <w:sz w:val="20"/>
              </w:rPr>
              <w:t>
ғастыру, плазманың вакуумдық сорып шыға-
</w:t>
            </w:r>
            <w:r>
              <w:br/>
            </w:r>
            <w:r>
              <w:rPr>
                <w:rFonts w:ascii="Times New Roman"/>
                <w:b w:val="false"/>
                <w:i w:val="false"/>
                <w:color w:val="000000"/>
                <w:sz w:val="20"/>
              </w:rPr>
              <w:t>
ру, газ жіберу және сөндіру жүйесін монтаждау.
</w:t>
            </w:r>
            <w:r>
              <w:br/>
            </w:r>
            <w:r>
              <w:rPr>
                <w:rFonts w:ascii="Times New Roman"/>
                <w:b w:val="false"/>
                <w:i w:val="false"/>
                <w:color w:val="000000"/>
                <w:sz w:val="20"/>
              </w:rPr>
              <w:t>
6. Жабдықтарды дайын-
</w:t>
            </w:r>
            <w:r>
              <w:br/>
            </w:r>
            <w:r>
              <w:rPr>
                <w:rFonts w:ascii="Times New Roman"/>
                <w:b w:val="false"/>
                <w:i w:val="false"/>
                <w:color w:val="000000"/>
                <w:sz w:val="20"/>
              </w:rPr>
              <w:t>
дауды, жиынтықтылауды
</w:t>
            </w:r>
            <w:r>
              <w:br/>
            </w:r>
            <w:r>
              <w:rPr>
                <w:rFonts w:ascii="Times New Roman"/>
                <w:b w:val="false"/>
                <w:i w:val="false"/>
                <w:color w:val="000000"/>
                <w:sz w:val="20"/>
              </w:rPr>
              <w:t>
және жеткізуді, және
</w:t>
            </w:r>
            <w:r>
              <w:br/>
            </w:r>
            <w:r>
              <w:rPr>
                <w:rFonts w:ascii="Times New Roman"/>
                <w:b w:val="false"/>
                <w:i w:val="false"/>
                <w:color w:val="000000"/>
                <w:sz w:val="20"/>
              </w:rPr>
              <w:t>
технологиялық салқын-
</w:t>
            </w:r>
            <w:r>
              <w:br/>
            </w:r>
            <w:r>
              <w:rPr>
                <w:rFonts w:ascii="Times New Roman"/>
                <w:b w:val="false"/>
                <w:i w:val="false"/>
                <w:color w:val="000000"/>
                <w:sz w:val="20"/>
              </w:rPr>
              <w:t>
дату жүйесін монтаж-
</w:t>
            </w:r>
            <w:r>
              <w:br/>
            </w:r>
            <w:r>
              <w:rPr>
                <w:rFonts w:ascii="Times New Roman"/>
                <w:b w:val="false"/>
                <w:i w:val="false"/>
                <w:color w:val="000000"/>
                <w:sz w:val="20"/>
              </w:rPr>
              <w:t>
дауды жалғастыру.
</w:t>
            </w:r>
            <w:r>
              <w:br/>
            </w:r>
            <w:r>
              <w:rPr>
                <w:rFonts w:ascii="Times New Roman"/>
                <w:b w:val="false"/>
                <w:i w:val="false"/>
                <w:color w:val="000000"/>
                <w:sz w:val="20"/>
              </w:rPr>
              <w:t>
7. Жабдықтарды дайын-
</w:t>
            </w:r>
            <w:r>
              <w:br/>
            </w:r>
            <w:r>
              <w:rPr>
                <w:rFonts w:ascii="Times New Roman"/>
                <w:b w:val="false"/>
                <w:i w:val="false"/>
                <w:color w:val="000000"/>
                <w:sz w:val="20"/>
              </w:rPr>
              <w:t>
дауды, жиынтықтылау
</w:t>
            </w:r>
            <w:r>
              <w:br/>
            </w:r>
            <w:r>
              <w:rPr>
                <w:rFonts w:ascii="Times New Roman"/>
                <w:b w:val="false"/>
                <w:i w:val="false"/>
                <w:color w:val="000000"/>
                <w:sz w:val="20"/>
              </w:rPr>
              <w:t>
мен жеткізуді және тәжірибелерді авто-
</w:t>
            </w:r>
            <w:r>
              <w:br/>
            </w:r>
            <w:r>
              <w:rPr>
                <w:rFonts w:ascii="Times New Roman"/>
                <w:b w:val="false"/>
                <w:i w:val="false"/>
                <w:color w:val="000000"/>
                <w:sz w:val="20"/>
              </w:rPr>
              <w:t>
маттандыру жүйесін монтаждауды жалғас-
</w:t>
            </w:r>
            <w:r>
              <w:br/>
            </w:r>
            <w:r>
              <w:rPr>
                <w:rFonts w:ascii="Times New Roman"/>
                <w:b w:val="false"/>
                <w:i w:val="false"/>
                <w:color w:val="000000"/>
                <w:sz w:val="20"/>
              </w:rPr>
              <w:t>
тыру. Автономдық іске
</w:t>
            </w:r>
            <w:r>
              <w:br/>
            </w:r>
            <w:r>
              <w:rPr>
                <w:rFonts w:ascii="Times New Roman"/>
                <w:b w:val="false"/>
                <w:i w:val="false"/>
                <w:color w:val="000000"/>
                <w:sz w:val="20"/>
              </w:rPr>
              <w:t>
қосу-реттеу жұмыста-
</w:t>
            </w:r>
            <w:r>
              <w:br/>
            </w:r>
            <w:r>
              <w:rPr>
                <w:rFonts w:ascii="Times New Roman"/>
                <w:b w:val="false"/>
                <w:i w:val="false"/>
                <w:color w:val="000000"/>
                <w:sz w:val="20"/>
              </w:rPr>
              <w:t>
рын бастау.
</w:t>
            </w:r>
            <w:r>
              <w:br/>
            </w:r>
            <w:r>
              <w:rPr>
                <w:rFonts w:ascii="Times New Roman"/>
                <w:b w:val="false"/>
                <w:i w:val="false"/>
                <w:color w:val="000000"/>
                <w:sz w:val="20"/>
              </w:rPr>
              <w:t>
8. Импульсті электр-
</w:t>
            </w:r>
            <w:r>
              <w:br/>
            </w:r>
            <w:r>
              <w:rPr>
                <w:rFonts w:ascii="Times New Roman"/>
                <w:b w:val="false"/>
                <w:i w:val="false"/>
                <w:color w:val="000000"/>
                <w:sz w:val="20"/>
              </w:rPr>
              <w:t>
мен жабдықтау жүйесі-
</w:t>
            </w:r>
            <w:r>
              <w:br/>
            </w:r>
            <w:r>
              <w:rPr>
                <w:rFonts w:ascii="Times New Roman"/>
                <w:b w:val="false"/>
                <w:i w:val="false"/>
                <w:color w:val="000000"/>
                <w:sz w:val="20"/>
              </w:rPr>
              <w:t>
нің жабдықтарын жиын-
</w:t>
            </w:r>
            <w:r>
              <w:br/>
            </w:r>
            <w:r>
              <w:rPr>
                <w:rFonts w:ascii="Times New Roman"/>
                <w:b w:val="false"/>
                <w:i w:val="false"/>
                <w:color w:val="000000"/>
                <w:sz w:val="20"/>
              </w:rPr>
              <w:t>
тықтылау мен жеткізу-
</w:t>
            </w:r>
            <w:r>
              <w:br/>
            </w:r>
            <w:r>
              <w:rPr>
                <w:rFonts w:ascii="Times New Roman"/>
                <w:b w:val="false"/>
                <w:i w:val="false"/>
                <w:color w:val="000000"/>
                <w:sz w:val="20"/>
              </w:rPr>
              <w:t>
ді жалғастыру. Штат-
</w:t>
            </w:r>
            <w:r>
              <w:br/>
            </w:r>
            <w:r>
              <w:rPr>
                <w:rFonts w:ascii="Times New Roman"/>
                <w:b w:val="false"/>
                <w:i w:val="false"/>
                <w:color w:val="000000"/>
                <w:sz w:val="20"/>
              </w:rPr>
              <w:t>
тағы жұмыс орындарын-
</w:t>
            </w:r>
            <w:r>
              <w:br/>
            </w:r>
            <w:r>
              <w:rPr>
                <w:rFonts w:ascii="Times New Roman"/>
                <w:b w:val="false"/>
                <w:i w:val="false"/>
                <w:color w:val="000000"/>
                <w:sz w:val="20"/>
              </w:rPr>
              <w:t>
да жабдықтарды мон-
</w:t>
            </w:r>
            <w:r>
              <w:br/>
            </w:r>
            <w:r>
              <w:rPr>
                <w:rFonts w:ascii="Times New Roman"/>
                <w:b w:val="false"/>
                <w:i w:val="false"/>
                <w:color w:val="000000"/>
                <w:sz w:val="20"/>
              </w:rPr>
              <w:t>
таждауды жалғастыру. Автономдық іске қосу-
</w:t>
            </w:r>
            <w:r>
              <w:br/>
            </w:r>
            <w:r>
              <w:rPr>
                <w:rFonts w:ascii="Times New Roman"/>
                <w:b w:val="false"/>
                <w:i w:val="false"/>
                <w:color w:val="000000"/>
                <w:sz w:val="20"/>
              </w:rPr>
              <w:t>
реттеу жұмыстарын бастау.
</w:t>
            </w:r>
            <w:r>
              <w:br/>
            </w:r>
            <w:r>
              <w:rPr>
                <w:rFonts w:ascii="Times New Roman"/>
                <w:b w:val="false"/>
                <w:i w:val="false"/>
                <w:color w:val="000000"/>
                <w:sz w:val="20"/>
              </w:rPr>
              <w:t>
9. Сыртқы электрмен жабдықтау жүйесіндегі
</w:t>
            </w:r>
            <w:r>
              <w:br/>
            </w:r>
            <w:r>
              <w:rPr>
                <w:rFonts w:ascii="Times New Roman"/>
                <w:b w:val="false"/>
                <w:i w:val="false"/>
                <w:color w:val="000000"/>
                <w:sz w:val="20"/>
              </w:rPr>
              <w:t>
іске қосу-реттеу жұ-
</w:t>
            </w:r>
            <w:r>
              <w:br/>
            </w:r>
            <w:r>
              <w:rPr>
                <w:rFonts w:ascii="Times New Roman"/>
                <w:b w:val="false"/>
                <w:i w:val="false"/>
                <w:color w:val="000000"/>
                <w:sz w:val="20"/>
              </w:rPr>
              <w:t>
мыстарын бастау. Жүйені пайдалануға қабылдауға даярлау.
</w:t>
            </w:r>
            <w:r>
              <w:br/>
            </w:r>
            <w:r>
              <w:rPr>
                <w:rFonts w:ascii="Times New Roman"/>
                <w:b w:val="false"/>
                <w:i w:val="false"/>
                <w:color w:val="000000"/>
                <w:sz w:val="20"/>
              </w:rPr>
              <w:t>
10. КТМ кешенінің алаңын абаттандыру және көгалдандыру жұ-
</w:t>
            </w:r>
            <w:r>
              <w:br/>
            </w:r>
            <w:r>
              <w:rPr>
                <w:rFonts w:ascii="Times New Roman"/>
                <w:b w:val="false"/>
                <w:i w:val="false"/>
                <w:color w:val="000000"/>
                <w:sz w:val="20"/>
              </w:rPr>
              <w:t>
мыстарын жалғастыру.
</w:t>
            </w:r>
            <w:r>
              <w:br/>
            </w:r>
            <w:r>
              <w:rPr>
                <w:rFonts w:ascii="Times New Roman"/>
                <w:b w:val="false"/>
                <w:i w:val="false"/>
                <w:color w:val="000000"/>
                <w:sz w:val="20"/>
              </w:rPr>
              <w:t>
11. КТМ кешенін пай-
</w:t>
            </w:r>
            <w:r>
              <w:br/>
            </w:r>
            <w:r>
              <w:rPr>
                <w:rFonts w:ascii="Times New Roman"/>
                <w:b w:val="false"/>
                <w:i w:val="false"/>
                <w:color w:val="000000"/>
                <w:sz w:val="20"/>
              </w:rPr>
              <w:t>
даланылуын қамтамасыз
</w:t>
            </w:r>
            <w:r>
              <w:br/>
            </w:r>
            <w:r>
              <w:rPr>
                <w:rFonts w:ascii="Times New Roman"/>
                <w:b w:val="false"/>
                <w:i w:val="false"/>
                <w:color w:val="000000"/>
                <w:sz w:val="20"/>
              </w:rPr>
              <w:t>
ету үшін кадрлар даярлау және ғылыми зерттеулер жүргізу.
</w:t>
            </w:r>
            <w:r>
              <w:br/>
            </w:r>
            <w:r>
              <w:rPr>
                <w:rFonts w:ascii="Times New Roman"/>
                <w:b w:val="false"/>
                <w:i w:val="false"/>
                <w:color w:val="000000"/>
                <w:sz w:val="20"/>
              </w:rPr>
              <w:t>
12. КТМ кешенін күзе-
</w:t>
            </w:r>
            <w:r>
              <w:br/>
            </w:r>
            <w:r>
              <w:rPr>
                <w:rFonts w:ascii="Times New Roman"/>
                <w:b w:val="false"/>
                <w:i w:val="false"/>
                <w:color w:val="000000"/>
                <w:sz w:val="20"/>
              </w:rPr>
              <w:t>
ту. Физикалық қорғау,
</w:t>
            </w:r>
            <w:r>
              <w:br/>
            </w:r>
            <w:r>
              <w:rPr>
                <w:rFonts w:ascii="Times New Roman"/>
                <w:b w:val="false"/>
                <w:i w:val="false"/>
                <w:color w:val="000000"/>
                <w:sz w:val="20"/>
              </w:rPr>
              <w:t>
электрмен жабдықтау,
</w:t>
            </w:r>
            <w:r>
              <w:br/>
            </w:r>
            <w:r>
              <w:rPr>
                <w:rFonts w:ascii="Times New Roman"/>
                <w:b w:val="false"/>
                <w:i w:val="false"/>
                <w:color w:val="000000"/>
                <w:sz w:val="20"/>
              </w:rPr>
              <w:t>
жылыту жүйелерін және
</w:t>
            </w:r>
            <w:r>
              <w:br/>
            </w:r>
            <w:r>
              <w:rPr>
                <w:rFonts w:ascii="Times New Roman"/>
                <w:b w:val="false"/>
                <w:i w:val="false"/>
                <w:color w:val="000000"/>
                <w:sz w:val="20"/>
              </w:rPr>
              <w:t>
инженерлік жүйелердің
</w:t>
            </w:r>
            <w:r>
              <w:br/>
            </w:r>
            <w:r>
              <w:rPr>
                <w:rFonts w:ascii="Times New Roman"/>
                <w:b w:val="false"/>
                <w:i w:val="false"/>
                <w:color w:val="000000"/>
                <w:sz w:val="20"/>
              </w:rPr>
              <w:t>
пайдаланылуын қамта-
</w:t>
            </w:r>
            <w:r>
              <w:br/>
            </w:r>
            <w:r>
              <w:rPr>
                <w:rFonts w:ascii="Times New Roman"/>
                <w:b w:val="false"/>
                <w:i w:val="false"/>
                <w:color w:val="000000"/>
                <w:sz w:val="20"/>
              </w:rPr>
              <w:t>
масыз ету. Отын сатып
</w:t>
            </w:r>
            <w:r>
              <w:br/>
            </w:r>
            <w:r>
              <w:rPr>
                <w:rFonts w:ascii="Times New Roman"/>
                <w:b w:val="false"/>
                <w:i w:val="false"/>
                <w:color w:val="000000"/>
                <w:sz w:val="20"/>
              </w:rPr>
              <w:t>
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Тура нәтиже:
</w:t>
      </w:r>
      <w:r>
        <w:br/>
      </w:r>
      <w:r>
        <w:rPr>
          <w:rFonts w:ascii="Times New Roman"/>
          <w:b w:val="false"/>
          <w:i w:val="false"/>
          <w:color w:val="000000"/>
          <w:sz w:val="28"/>
        </w:rPr>
        <w:t>
Штаттағы жұмыс орнында КТМ қондырғысының монтажы орындалды;
</w:t>
      </w:r>
      <w:r>
        <w:br/>
      </w:r>
      <w:r>
        <w:rPr>
          <w:rFonts w:ascii="Times New Roman"/>
          <w:b w:val="false"/>
          <w:i w:val="false"/>
          <w:color w:val="000000"/>
          <w:sz w:val="28"/>
        </w:rPr>
        <w:t>
КТМ кешенінің қосалқы технологиялық жүйелері мен бақылау жүйелерінің жабдығы дайындалды және жеткізілді;
</w:t>
      </w:r>
      <w:r>
        <w:br/>
      </w:r>
      <w:r>
        <w:rPr>
          <w:rFonts w:ascii="Times New Roman"/>
          <w:b w:val="false"/>
          <w:i w:val="false"/>
          <w:color w:val="000000"/>
          <w:sz w:val="28"/>
        </w:rPr>
        <w:t>
вакуумды сорғызып алу, газ жіберу және плазманы сөндіру жүйелерінің жабдығы дайындалды және жеткізілді;
</w:t>
      </w:r>
      <w:r>
        <w:br/>
      </w:r>
      <w:r>
        <w:rPr>
          <w:rFonts w:ascii="Times New Roman"/>
          <w:b w:val="false"/>
          <w:i w:val="false"/>
          <w:color w:val="000000"/>
          <w:sz w:val="28"/>
        </w:rPr>
        <w:t>
технологиялық суыту жүйесінің жабдығы дайындалды және монтажы орындалды; тәжірибелерді автоматтандыру жүйесінің негізгі бөлігі дайындалды, автономдық іске қосу-реттеу жұмыстары жүргізілді;
</w:t>
      </w:r>
      <w:r>
        <w:br/>
      </w:r>
      <w:r>
        <w:rPr>
          <w:rFonts w:ascii="Times New Roman"/>
          <w:b w:val="false"/>
          <w:i w:val="false"/>
          <w:color w:val="000000"/>
          <w:sz w:val="28"/>
        </w:rPr>
        <w:t>
плазманы жоғары жиілікте қыздыру, физикалық диагностикалар, импульстік электрмен жабдықтау жүйелері жабдықтарының негізгі бөлігі дайындалды;
</w:t>
      </w:r>
      <w:r>
        <w:br/>
      </w:r>
      <w:r>
        <w:rPr>
          <w:rFonts w:ascii="Times New Roman"/>
          <w:b w:val="false"/>
          <w:i w:val="false"/>
          <w:color w:val="000000"/>
          <w:sz w:val="28"/>
        </w:rPr>
        <w:t>
сыртқы электрмен жабдықтау жүйесі пайдалануға дайындалды;
</w:t>
      </w:r>
      <w:r>
        <w:br/>
      </w:r>
      <w:r>
        <w:rPr>
          <w:rFonts w:ascii="Times New Roman"/>
          <w:b w:val="false"/>
          <w:i w:val="false"/>
          <w:color w:val="000000"/>
          <w:sz w:val="28"/>
        </w:rPr>
        <w:t>
КТМ кешенін абаттандыру бойынша жұмыстар орындалды;
</w:t>
      </w:r>
      <w:r>
        <w:br/>
      </w:r>
      <w:r>
        <w:rPr>
          <w:rFonts w:ascii="Times New Roman"/>
          <w:b w:val="false"/>
          <w:i w:val="false"/>
          <w:color w:val="000000"/>
          <w:sz w:val="28"/>
        </w:rPr>
        <w:t>
Жылу беру маусымына отын сатып алынды, инженерлік жүйелерді пайдалану және КТМ кешенін күзету қамтамасыз етілді;
</w:t>
      </w:r>
      <w:r>
        <w:br/>
      </w:r>
      <w:r>
        <w:rPr>
          <w:rFonts w:ascii="Times New Roman"/>
          <w:b w:val="false"/>
          <w:i w:val="false"/>
          <w:color w:val="000000"/>
          <w:sz w:val="28"/>
        </w:rPr>
        <w:t>
КТМ кешенінің персоналын дайындау бойынша жұмыстар орындалды.
</w:t>
      </w:r>
      <w:r>
        <w:br/>
      </w:r>
      <w:r>
        <w:rPr>
          <w:rFonts w:ascii="Times New Roman"/>
          <w:b w:val="false"/>
          <w:i w:val="false"/>
          <w:color w:val="000000"/>
          <w:sz w:val="28"/>
        </w:rPr>
        <w:t>
Түпкілікті нәтиже: қазақстандық Тоқамақ термоядролық материалтану реакторын (КТМ) 2009 жылы пайдалануға іске қосу.
</w:t>
      </w:r>
      <w:r>
        <w:br/>
      </w:r>
      <w:r>
        <w:rPr>
          <w:rFonts w:ascii="Times New Roman"/>
          <w:b w:val="false"/>
          <w:i w:val="false"/>
          <w:color w:val="000000"/>
          <w:sz w:val="28"/>
        </w:rPr>
        <w:t>
Қаржы-экономикалық тиімділік: Қазақстан Республикасы үшін экономикалық тиімділік жаңа технологиялық дағдыларды іске асыру, ұлттық ғылыми-техникалық персоналды дамыту, ғылым мен өндіріс арасындағы алшақтықты жеңу, инновациялық қызметті ынталандыру арқылы қол жеткізіледі.
</w:t>
      </w:r>
      <w:r>
        <w:br/>
      </w:r>
      <w:r>
        <w:rPr>
          <w:rFonts w:ascii="Times New Roman"/>
          <w:b w:val="false"/>
          <w:i w:val="false"/>
          <w:color w:val="000000"/>
          <w:sz w:val="28"/>
        </w:rPr>
        <w:t>
Уақтылығы: жасалған шарттарға сәйкес жұмыстардың жоспар-кестесіне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"Отын-энергетика кешендегі нормативтік-техникалық базаны жетілдіру"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99 799 мың теңге (тоқсан тоғыз миллион жеті жүз тоқсан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"Атом энергиясын пайдалану туралы" Қазақстан Республикасының 1997 жылғы 14 сәуірдегі Заңының 
</w:t>
      </w:r>
      <w:r>
        <w:rPr>
          <w:rFonts w:ascii="Times New Roman"/>
          <w:b w:val="false"/>
          <w:i w:val="false"/>
          <w:color w:val="000000"/>
          <w:sz w:val="28"/>
        </w:rPr>
        <w:t xml:space="preserve"> 8-бабы </w:t>
      </w:r>
      <w:r>
        <w:rPr>
          <w:rFonts w:ascii="Times New Roman"/>
          <w:b w:val="false"/>
          <w:i w:val="false"/>
          <w:color w:val="000000"/>
          <w:sz w:val="28"/>
        </w:rPr>
        <w:t>
; "Энергия үнемдеу туралы" Қазақстан Республикасының 1997 жылғы 25 желтоқсандағы Заңының 
</w:t>
      </w:r>
      <w:r>
        <w:rPr>
          <w:rFonts w:ascii="Times New Roman"/>
          <w:b w:val="false"/>
          <w:i w:val="false"/>
          <w:color w:val="000000"/>
          <w:sz w:val="28"/>
        </w:rPr>
        <w:t xml:space="preserve"> 3-6 </w:t>
      </w:r>
      <w:r>
        <w:rPr>
          <w:rFonts w:ascii="Times New Roman"/>
          <w:b w:val="false"/>
          <w:i w:val="false"/>
          <w:color w:val="000000"/>
          <w:sz w:val="28"/>
        </w:rPr>
        <w:t>
,  
</w:t>
      </w:r>
      <w:r>
        <w:rPr>
          <w:rFonts w:ascii="Times New Roman"/>
          <w:b w:val="false"/>
          <w:i w:val="false"/>
          <w:color w:val="000000"/>
          <w:sz w:val="28"/>
        </w:rPr>
        <w:t xml:space="preserve"> 9,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"Электр энергетикасы туралы" Қазақстан Республикасының 2004 жылғы 9 шілдедегі Заңының 
</w:t>
      </w:r>
      <w:r>
        <w:rPr>
          <w:rFonts w:ascii="Times New Roman"/>
          <w:b w:val="false"/>
          <w:i w:val="false"/>
          <w:color w:val="000000"/>
          <w:sz w:val="28"/>
        </w:rPr>
        <w:t xml:space="preserve"> 5-бабы </w:t>
      </w:r>
      <w:r>
        <w:rPr>
          <w:rFonts w:ascii="Times New Roman"/>
          <w:b w:val="false"/>
          <w:i w:val="false"/>
          <w:color w:val="000000"/>
          <w:sz w:val="28"/>
        </w:rPr>
        <w:t>
; "Техникалық реттеу туралы" Қазақстан Республикасының 2004 жылғы 9 қарашадағы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"Қазақстан Республикасының уран өнеркәсібі мен атом энергетикасын дамытудың 2002-2030 жылдарға арналған тұжырымдамасы" Қазақстан Республикасы Үкіметінің 2002 жылғы 20 тамыздағы N 926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1) көмір өнімдерінің сапасы мен бәсекеге қабілеттілігін арттыру және көмір саласының халықаралық стандарттарға көшуіне жағдай жасау;
</w:t>
      </w:r>
      <w:r>
        <w:br/>
      </w:r>
      <w:r>
        <w:rPr>
          <w:rFonts w:ascii="Times New Roman"/>
          <w:b w:val="false"/>
          <w:i w:val="false"/>
          <w:color w:val="000000"/>
          <w:sz w:val="28"/>
        </w:rPr>
        <w:t>
      2) Қазақстан Республикасында электр және жылу энергиясының сапасына тұрақты бақылау жүйесін құру, энергетикалық кәсіпорындардың қондырғыларын пайдалану кезінде энергиямен жабдықтау сенімділігі мен қауіпсіздікті қамтамасыз ету; 
</w:t>
      </w:r>
      <w:r>
        <w:br/>
      </w:r>
      <w:r>
        <w:rPr>
          <w:rFonts w:ascii="Times New Roman"/>
          <w:b w:val="false"/>
          <w:i w:val="false"/>
          <w:color w:val="000000"/>
          <w:sz w:val="28"/>
        </w:rPr>
        <w:t>
3) энергия үнемдеу жүйесі мен саясатын әзірлеу және өнімнің энергия сыйымдылығын кезең-кезеңімен төмендету және энергетикалық тиімділікті арттыру жолдары.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br/>
      </w:r>
      <w:r>
        <w:rPr>
          <w:rFonts w:ascii="Times New Roman"/>
          <w:b w:val="false"/>
          <w:i w:val="false"/>
          <w:color w:val="000000"/>
          <w:sz w:val="28"/>
        </w:rPr>
        <w:t>
      1) көмір саласының нормативтік құжаттарын халықаралық талаптармен үйлестіру;
</w:t>
      </w:r>
      <w:r>
        <w:br/>
      </w:r>
      <w:r>
        <w:rPr>
          <w:rFonts w:ascii="Times New Roman"/>
          <w:b w:val="false"/>
          <w:i w:val="false"/>
          <w:color w:val="000000"/>
          <w:sz w:val="28"/>
        </w:rPr>
        <w:t>
      2) электр энергетика саласында нормативтік-техникалық құжаттарды әзірлеу және қайта қарау;
</w:t>
      </w:r>
      <w:r>
        <w:br/>
      </w:r>
      <w:r>
        <w:rPr>
          <w:rFonts w:ascii="Times New Roman"/>
          <w:b w:val="false"/>
          <w:i w:val="false"/>
          <w:color w:val="000000"/>
          <w:sz w:val="28"/>
        </w:rPr>
        <w:t>
      3) материалдық өндіріс саласында энергия тұтынуды азайтуға негізделген ғылыми және техникалық бағытталған мақсатты жобалардың кешенін әзірлеу. Экономиканың әрбір энергияны қажет ететін салаларынан мақсатты жобаларды жүзеге асырудың тетіктерін әзірлеу, бағдарламаны нормативтік-техникалық сүйемелдеу;
</w:t>
      </w:r>
      <w:r>
        <w:br/>
      </w:r>
      <w:r>
        <w:rPr>
          <w:rFonts w:ascii="Times New Roman"/>
          <w:b w:val="false"/>
          <w:i w:val="false"/>
          <w:color w:val="000000"/>
          <w:sz w:val="28"/>
        </w:rPr>
        <w:t>
      4) жұмыс істеп тұрған және салынып жатқан жаңа кәсіпорындарды Қазақстан Республикасының заңнамасына сәйкес көмір өндіру бойынша нормативтік жобалау құжаттамасымен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
</w:t>
            </w:r>
            <w:r>
              <w:br/>
            </w:r>
            <w:r>
              <w:rPr>
                <w:rFonts w:ascii="Times New Roman"/>
                <w:b w:val="false"/>
                <w:i w:val="false"/>
                <w:color w:val="000000"/>
                <w:sz w:val="20"/>
              </w:rPr>
              <w:t>
энергети-
</w:t>
            </w:r>
            <w:r>
              <w:br/>
            </w:r>
            <w:r>
              <w:rPr>
                <w:rFonts w:ascii="Times New Roman"/>
                <w:b w:val="false"/>
                <w:i w:val="false"/>
                <w:color w:val="000000"/>
                <w:sz w:val="20"/>
              </w:rPr>
              <w:t>
ка кешен-
</w:t>
            </w:r>
            <w:r>
              <w:br/>
            </w:r>
            <w:r>
              <w:rPr>
                <w:rFonts w:ascii="Times New Roman"/>
                <w:b w:val="false"/>
                <w:i w:val="false"/>
                <w:color w:val="000000"/>
                <w:sz w:val="20"/>
              </w:rPr>
              <w:t>
дегі нор-
</w:t>
            </w:r>
            <w:r>
              <w:br/>
            </w:r>
            <w:r>
              <w:rPr>
                <w:rFonts w:ascii="Times New Roman"/>
                <w:b w:val="false"/>
                <w:i w:val="false"/>
                <w:color w:val="000000"/>
                <w:sz w:val="20"/>
              </w:rPr>
              <w:t>
мативтік-техника-
</w:t>
            </w:r>
            <w:r>
              <w:br/>
            </w:r>
            <w:r>
              <w:rPr>
                <w:rFonts w:ascii="Times New Roman"/>
                <w:b w:val="false"/>
                <w:i w:val="false"/>
                <w:color w:val="000000"/>
                <w:sz w:val="20"/>
              </w:rPr>
              <w:t>
лық база-
</w:t>
            </w:r>
            <w:r>
              <w:br/>
            </w:r>
            <w:r>
              <w:rPr>
                <w:rFonts w:ascii="Times New Roman"/>
                <w:b w:val="false"/>
                <w:i w:val="false"/>
                <w:color w:val="000000"/>
                <w:sz w:val="20"/>
              </w:rPr>
              <w:t>
ны жетіл-
</w:t>
            </w:r>
            <w:r>
              <w:br/>
            </w:r>
            <w:r>
              <w:rPr>
                <w:rFonts w:ascii="Times New Roman"/>
                <w:b w:val="false"/>
                <w:i w:val="false"/>
                <w:color w:val="000000"/>
                <w:sz w:val="20"/>
              </w:rPr>
              <w:t>
діру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Көмір саласында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Мемлекеттік стан-
</w:t>
            </w:r>
            <w:r>
              <w:br/>
            </w:r>
            <w:r>
              <w:rPr>
                <w:rFonts w:ascii="Times New Roman"/>
                <w:b w:val="false"/>
                <w:i w:val="false"/>
                <w:color w:val="000000"/>
                <w:sz w:val="20"/>
              </w:rPr>
              <w:t>
дарттарды әзірлеу:
</w:t>
            </w:r>
            <w:r>
              <w:br/>
            </w:r>
            <w:r>
              <w:rPr>
                <w:rFonts w:ascii="Times New Roman"/>
                <w:b w:val="false"/>
                <w:i w:val="false"/>
                <w:color w:val="000000"/>
                <w:sz w:val="20"/>
              </w:rPr>
              <w:t>
1) ҚР СТ Қаражыра көмір кенорны.
</w:t>
            </w:r>
            <w:r>
              <w:br/>
            </w:r>
            <w:r>
              <w:rPr>
                <w:rFonts w:ascii="Times New Roman"/>
                <w:b w:val="false"/>
                <w:i w:val="false"/>
                <w:color w:val="000000"/>
                <w:sz w:val="20"/>
              </w:rPr>
              <w:t>
Техникалық шарттар.
</w:t>
            </w:r>
            <w:r>
              <w:br/>
            </w:r>
            <w:r>
              <w:rPr>
                <w:rFonts w:ascii="Times New Roman"/>
                <w:b w:val="false"/>
                <w:i w:val="false"/>
                <w:color w:val="000000"/>
                <w:sz w:val="20"/>
              </w:rPr>
              <w:t>
2) ҚР СТ Сарыадыр
</w:t>
            </w:r>
            <w:r>
              <w:br/>
            </w:r>
            <w:r>
              <w:rPr>
                <w:rFonts w:ascii="Times New Roman"/>
                <w:b w:val="false"/>
                <w:i w:val="false"/>
                <w:color w:val="000000"/>
                <w:sz w:val="20"/>
              </w:rPr>
              <w:t>
көмір кенорны.
</w:t>
            </w:r>
            <w:r>
              <w:br/>
            </w:r>
            <w:r>
              <w:rPr>
                <w:rFonts w:ascii="Times New Roman"/>
                <w:b w:val="false"/>
                <w:i w:val="false"/>
                <w:color w:val="000000"/>
                <w:sz w:val="20"/>
              </w:rPr>
              <w:t>
Техникалық шарттар.
</w:t>
            </w:r>
            <w:r>
              <w:br/>
            </w:r>
            <w:r>
              <w:rPr>
                <w:rFonts w:ascii="Times New Roman"/>
                <w:b w:val="false"/>
                <w:i w:val="false"/>
                <w:color w:val="000000"/>
                <w:sz w:val="20"/>
              </w:rPr>
              <w:t>
3) ҚР СТ Кендірлі
</w:t>
            </w:r>
            <w:r>
              <w:br/>
            </w:r>
            <w:r>
              <w:rPr>
                <w:rFonts w:ascii="Times New Roman"/>
                <w:b w:val="false"/>
                <w:i w:val="false"/>
                <w:color w:val="000000"/>
                <w:sz w:val="20"/>
              </w:rPr>
              <w:t>
көмір кенорны.
</w:t>
            </w:r>
            <w:r>
              <w:br/>
            </w:r>
            <w:r>
              <w:rPr>
                <w:rFonts w:ascii="Times New Roman"/>
                <w:b w:val="false"/>
                <w:i w:val="false"/>
                <w:color w:val="000000"/>
                <w:sz w:val="20"/>
              </w:rPr>
              <w:t>
Техникалық шарттар.
</w:t>
            </w:r>
            <w:r>
              <w:br/>
            </w:r>
            <w:r>
              <w:rPr>
                <w:rFonts w:ascii="Times New Roman"/>
                <w:b w:val="false"/>
                <w:i w:val="false"/>
                <w:color w:val="000000"/>
                <w:sz w:val="20"/>
              </w:rPr>
              <w:t>
4) ҚР СТ Көмір мен
</w:t>
            </w:r>
            <w:r>
              <w:br/>
            </w:r>
            <w:r>
              <w:rPr>
                <w:rFonts w:ascii="Times New Roman"/>
                <w:b w:val="false"/>
                <w:i w:val="false"/>
                <w:color w:val="000000"/>
                <w:sz w:val="20"/>
              </w:rPr>
              <w:t>
оның қайта өңделген
</w:t>
            </w:r>
            <w:r>
              <w:br/>
            </w:r>
            <w:r>
              <w:rPr>
                <w:rFonts w:ascii="Times New Roman"/>
                <w:b w:val="false"/>
                <w:i w:val="false"/>
                <w:color w:val="000000"/>
                <w:sz w:val="20"/>
              </w:rPr>
              <w:t>
өнімдерінің сәйкесті-
</w:t>
            </w:r>
            <w:r>
              <w:br/>
            </w:r>
            <w:r>
              <w:rPr>
                <w:rFonts w:ascii="Times New Roman"/>
                <w:b w:val="false"/>
                <w:i w:val="false"/>
                <w:color w:val="000000"/>
                <w:sz w:val="20"/>
              </w:rPr>
              <w:t>
гіне растау жүргізу тәртібі.
</w:t>
            </w:r>
            <w:r>
              <w:br/>
            </w:r>
            <w:r>
              <w:rPr>
                <w:rFonts w:ascii="Times New Roman"/>
                <w:b w:val="false"/>
                <w:i w:val="false"/>
                <w:color w:val="000000"/>
                <w:sz w:val="20"/>
              </w:rPr>
              <w:t>
5) ҚР СТ Көмірлер. Петрографиялық талдау. 4-бөлім. Микролитотиптік құрамды анықтау.
</w:t>
            </w:r>
            <w:r>
              <w:br/>
            </w:r>
            <w:r>
              <w:rPr>
                <w:rFonts w:ascii="Times New Roman"/>
                <w:b w:val="false"/>
                <w:i w:val="false"/>
                <w:color w:val="000000"/>
                <w:sz w:val="20"/>
              </w:rPr>
              <w:t>
6) ҚР СТ Көмірлер. Петрографиялық тал-
</w:t>
            </w:r>
            <w:r>
              <w:br/>
            </w:r>
            <w:r>
              <w:rPr>
                <w:rFonts w:ascii="Times New Roman"/>
                <w:b w:val="false"/>
                <w:i w:val="false"/>
                <w:color w:val="000000"/>
                <w:sz w:val="20"/>
              </w:rPr>
              <w:t>
дау. 5-бөлім. Көріну көрсеткішін анықтау.
</w:t>
            </w:r>
            <w:r>
              <w:br/>
            </w:r>
            <w:r>
              <w:rPr>
                <w:rFonts w:ascii="Times New Roman"/>
                <w:b w:val="false"/>
                <w:i w:val="false"/>
                <w:color w:val="000000"/>
                <w:sz w:val="20"/>
              </w:rPr>
              <w:t>
7) ҚР СТ Қатты минералдық отын. Терминдер мен анықтамалар. 1-бөлім.
</w:t>
            </w:r>
            <w:r>
              <w:br/>
            </w:r>
            <w:r>
              <w:rPr>
                <w:rFonts w:ascii="Times New Roman"/>
                <w:b w:val="false"/>
                <w:i w:val="false"/>
                <w:color w:val="000000"/>
                <w:sz w:val="20"/>
              </w:rPr>
              <w:t>
Байыту.
</w:t>
            </w:r>
            <w:r>
              <w:br/>
            </w:r>
            <w:r>
              <w:rPr>
                <w:rFonts w:ascii="Times New Roman"/>
                <w:b w:val="false"/>
                <w:i w:val="false"/>
                <w:color w:val="000000"/>
                <w:sz w:val="20"/>
              </w:rPr>
              <w:t>
8) ҚР СТ Қатты мине-
</w:t>
            </w:r>
            <w:r>
              <w:br/>
            </w:r>
            <w:r>
              <w:rPr>
                <w:rFonts w:ascii="Times New Roman"/>
                <w:b w:val="false"/>
                <w:i w:val="false"/>
                <w:color w:val="000000"/>
                <w:sz w:val="20"/>
              </w:rPr>
              <w:t>
ралдық отын. Термин-
</w:t>
            </w:r>
            <w:r>
              <w:br/>
            </w:r>
            <w:r>
              <w:rPr>
                <w:rFonts w:ascii="Times New Roman"/>
                <w:b w:val="false"/>
                <w:i w:val="false"/>
                <w:color w:val="000000"/>
                <w:sz w:val="20"/>
              </w:rPr>
              <w:t>
дер мен анықтамалар.
</w:t>
            </w:r>
            <w:r>
              <w:br/>
            </w:r>
            <w:r>
              <w:rPr>
                <w:rFonts w:ascii="Times New Roman"/>
                <w:b w:val="false"/>
                <w:i w:val="false"/>
                <w:color w:val="000000"/>
                <w:sz w:val="20"/>
              </w:rPr>
              <w:t>
2-бөлім. Бақылау,
</w:t>
            </w:r>
            <w:r>
              <w:br/>
            </w:r>
            <w:r>
              <w:rPr>
                <w:rFonts w:ascii="Times New Roman"/>
                <w:b w:val="false"/>
                <w:i w:val="false"/>
                <w:color w:val="000000"/>
                <w:sz w:val="20"/>
              </w:rPr>
              <w:t>
сынау, талдау.
</w:t>
            </w:r>
            <w:r>
              <w:br/>
            </w:r>
            <w:r>
              <w:rPr>
                <w:rFonts w:ascii="Times New Roman"/>
                <w:b w:val="false"/>
                <w:i w:val="false"/>
                <w:color w:val="000000"/>
                <w:sz w:val="20"/>
              </w:rPr>
              <w:t>
9) ҚР СТ Қатты мине-
</w:t>
            </w:r>
            <w:r>
              <w:br/>
            </w:r>
            <w:r>
              <w:rPr>
                <w:rFonts w:ascii="Times New Roman"/>
                <w:b w:val="false"/>
                <w:i w:val="false"/>
                <w:color w:val="000000"/>
                <w:sz w:val="20"/>
              </w:rPr>
              <w:t>
ралдық отын. Қабаттық
</w:t>
            </w:r>
            <w:r>
              <w:br/>
            </w:r>
            <w:r>
              <w:rPr>
                <w:rFonts w:ascii="Times New Roman"/>
                <w:b w:val="false"/>
                <w:i w:val="false"/>
                <w:color w:val="000000"/>
                <w:sz w:val="20"/>
              </w:rPr>
              <w:t>
сынамаларды іріктеу.
</w:t>
            </w:r>
            <w:r>
              <w:br/>
            </w:r>
            <w:r>
              <w:rPr>
                <w:rFonts w:ascii="Times New Roman"/>
                <w:b w:val="false"/>
                <w:i w:val="false"/>
                <w:color w:val="000000"/>
                <w:sz w:val="20"/>
              </w:rPr>
              <w:t>
10) ҚР СТ Тас көмір және кокс. Сынамалар-
</w:t>
            </w:r>
            <w:r>
              <w:br/>
            </w:r>
            <w:r>
              <w:rPr>
                <w:rFonts w:ascii="Times New Roman"/>
                <w:b w:val="false"/>
                <w:i w:val="false"/>
                <w:color w:val="000000"/>
                <w:sz w:val="20"/>
              </w:rPr>
              <w:t>
ды қолмен іріктеу.
</w:t>
            </w:r>
            <w:r>
              <w:br/>
            </w:r>
            <w:r>
              <w:rPr>
                <w:rFonts w:ascii="Times New Roman"/>
                <w:b w:val="false"/>
                <w:i w:val="false"/>
                <w:color w:val="000000"/>
                <w:sz w:val="20"/>
              </w:rPr>
              <w:t>
11) ҚР СТ Тас көмір және кокс. Сынамалар-
</w:t>
            </w:r>
            <w:r>
              <w:br/>
            </w:r>
            <w:r>
              <w:rPr>
                <w:rFonts w:ascii="Times New Roman"/>
                <w:b w:val="false"/>
                <w:i w:val="false"/>
                <w:color w:val="000000"/>
                <w:sz w:val="20"/>
              </w:rPr>
              <w:t>
ды механикалық іріктеу. 1-бөлім.
</w:t>
            </w:r>
            <w:r>
              <w:br/>
            </w:r>
            <w:r>
              <w:rPr>
                <w:rFonts w:ascii="Times New Roman"/>
                <w:b w:val="false"/>
                <w:i w:val="false"/>
                <w:color w:val="000000"/>
                <w:sz w:val="20"/>
              </w:rPr>
              <w:t>
Жалпы басшылық.
</w:t>
            </w:r>
            <w:r>
              <w:br/>
            </w:r>
            <w:r>
              <w:rPr>
                <w:rFonts w:ascii="Times New Roman"/>
                <w:b w:val="false"/>
                <w:i w:val="false"/>
                <w:color w:val="000000"/>
                <w:sz w:val="20"/>
              </w:rPr>
              <w:t>
12) ҚР СТ Тас көмір және кокс. Сынамалар-
</w:t>
            </w:r>
            <w:r>
              <w:br/>
            </w:r>
            <w:r>
              <w:rPr>
                <w:rFonts w:ascii="Times New Roman"/>
                <w:b w:val="false"/>
                <w:i w:val="false"/>
                <w:color w:val="000000"/>
                <w:sz w:val="20"/>
              </w:rPr>
              <w:t>
ды механикалық ірік-
</w:t>
            </w:r>
            <w:r>
              <w:br/>
            </w:r>
            <w:r>
              <w:rPr>
                <w:rFonts w:ascii="Times New Roman"/>
                <w:b w:val="false"/>
                <w:i w:val="false"/>
                <w:color w:val="000000"/>
                <w:sz w:val="20"/>
              </w:rPr>
              <w:t>
теу. 2-бөлім. Көмір. Сынамаларды қозғала-
</w:t>
            </w:r>
            <w:r>
              <w:br/>
            </w:r>
            <w:r>
              <w:rPr>
                <w:rFonts w:ascii="Times New Roman"/>
                <w:b w:val="false"/>
                <w:i w:val="false"/>
                <w:color w:val="000000"/>
                <w:sz w:val="20"/>
              </w:rPr>
              <w:t>
тын ағындардан іріктеу.
</w:t>
            </w:r>
            <w:r>
              <w:br/>
            </w:r>
            <w:r>
              <w:rPr>
                <w:rFonts w:ascii="Times New Roman"/>
                <w:b w:val="false"/>
                <w:i w:val="false"/>
                <w:color w:val="000000"/>
                <w:sz w:val="20"/>
              </w:rPr>
              <w:t>
13) ҚР СТ Тас көмір және кокс. Сынамалар-
</w:t>
            </w:r>
            <w:r>
              <w:br/>
            </w:r>
            <w:r>
              <w:rPr>
                <w:rFonts w:ascii="Times New Roman"/>
                <w:b w:val="false"/>
                <w:i w:val="false"/>
                <w:color w:val="000000"/>
                <w:sz w:val="20"/>
              </w:rPr>
              <w:t>
ды механикалық ірік-
</w:t>
            </w:r>
            <w:r>
              <w:br/>
            </w:r>
            <w:r>
              <w:rPr>
                <w:rFonts w:ascii="Times New Roman"/>
                <w:b w:val="false"/>
                <w:i w:val="false"/>
                <w:color w:val="000000"/>
                <w:sz w:val="20"/>
              </w:rPr>
              <w:t>
теу. 3-бөлім. Көмір. Сынамаларды қозғал-
</w:t>
            </w:r>
            <w:r>
              <w:br/>
            </w:r>
            <w:r>
              <w:rPr>
                <w:rFonts w:ascii="Times New Roman"/>
                <w:b w:val="false"/>
                <w:i w:val="false"/>
                <w:color w:val="000000"/>
                <w:sz w:val="20"/>
              </w:rPr>
              <w:t>
майтын ағындардан
</w:t>
            </w:r>
            <w:r>
              <w:br/>
            </w:r>
            <w:r>
              <w:rPr>
                <w:rFonts w:ascii="Times New Roman"/>
                <w:b w:val="false"/>
                <w:i w:val="false"/>
                <w:color w:val="000000"/>
                <w:sz w:val="20"/>
              </w:rPr>
              <w:t>
іріктеу.
</w:t>
            </w:r>
            <w:r>
              <w:br/>
            </w:r>
            <w:r>
              <w:rPr>
                <w:rFonts w:ascii="Times New Roman"/>
                <w:b w:val="false"/>
                <w:i w:val="false"/>
                <w:color w:val="000000"/>
                <w:sz w:val="20"/>
              </w:rPr>
              <w:t>
14) ҚР СТ Тас көмір
</w:t>
            </w:r>
            <w:r>
              <w:br/>
            </w:r>
            <w:r>
              <w:rPr>
                <w:rFonts w:ascii="Times New Roman"/>
                <w:b w:val="false"/>
                <w:i w:val="false"/>
                <w:color w:val="000000"/>
                <w:sz w:val="20"/>
              </w:rPr>
              <w:t>
және кокс. Сынамалар-
</w:t>
            </w:r>
            <w:r>
              <w:br/>
            </w:r>
            <w:r>
              <w:rPr>
                <w:rFonts w:ascii="Times New Roman"/>
                <w:b w:val="false"/>
                <w:i w:val="false"/>
                <w:color w:val="000000"/>
                <w:sz w:val="20"/>
              </w:rPr>
              <w:t>
ды механикалық ірік-
</w:t>
            </w:r>
            <w:r>
              <w:br/>
            </w:r>
            <w:r>
              <w:rPr>
                <w:rFonts w:ascii="Times New Roman"/>
                <w:b w:val="false"/>
                <w:i w:val="false"/>
                <w:color w:val="000000"/>
                <w:sz w:val="20"/>
              </w:rPr>
              <w:t>
теу. 4-бөлім. Көмір. Сынамаларды сынау үшін дайындау.
</w:t>
            </w:r>
            <w:r>
              <w:br/>
            </w:r>
            <w:r>
              <w:rPr>
                <w:rFonts w:ascii="Times New Roman"/>
                <w:b w:val="false"/>
                <w:i w:val="false"/>
                <w:color w:val="000000"/>
                <w:sz w:val="20"/>
              </w:rPr>
              <w:t>
15) ҚР СТ Тас көмір және кокс. Сынамалар-
</w:t>
            </w:r>
            <w:r>
              <w:br/>
            </w:r>
            <w:r>
              <w:rPr>
                <w:rFonts w:ascii="Times New Roman"/>
                <w:b w:val="false"/>
                <w:i w:val="false"/>
                <w:color w:val="000000"/>
                <w:sz w:val="20"/>
              </w:rPr>
              <w:t>
ды механикалық ірік-
</w:t>
            </w:r>
            <w:r>
              <w:br/>
            </w:r>
            <w:r>
              <w:rPr>
                <w:rFonts w:ascii="Times New Roman"/>
                <w:b w:val="false"/>
                <w:i w:val="false"/>
                <w:color w:val="000000"/>
                <w:sz w:val="20"/>
              </w:rPr>
              <w:t>
теу. 5-бөлім. Кокс. Сынамаларды қозғала-
</w:t>
            </w:r>
            <w:r>
              <w:br/>
            </w:r>
            <w:r>
              <w:rPr>
                <w:rFonts w:ascii="Times New Roman"/>
                <w:b w:val="false"/>
                <w:i w:val="false"/>
                <w:color w:val="000000"/>
                <w:sz w:val="20"/>
              </w:rPr>
              <w:t>
тын ағындардан ірік-
</w:t>
            </w:r>
            <w:r>
              <w:br/>
            </w:r>
            <w:r>
              <w:rPr>
                <w:rFonts w:ascii="Times New Roman"/>
                <w:b w:val="false"/>
                <w:i w:val="false"/>
                <w:color w:val="000000"/>
                <w:sz w:val="20"/>
              </w:rPr>
              <w:t>
теу.
</w:t>
            </w:r>
            <w:r>
              <w:br/>
            </w:r>
            <w:r>
              <w:rPr>
                <w:rFonts w:ascii="Times New Roman"/>
                <w:b w:val="false"/>
                <w:i w:val="false"/>
                <w:color w:val="000000"/>
                <w:sz w:val="20"/>
              </w:rPr>
              <w:t>
16) ҚР СТ Тас көмір және кокс. Сынамалар-
</w:t>
            </w:r>
            <w:r>
              <w:br/>
            </w:r>
            <w:r>
              <w:rPr>
                <w:rFonts w:ascii="Times New Roman"/>
                <w:b w:val="false"/>
                <w:i w:val="false"/>
                <w:color w:val="000000"/>
                <w:sz w:val="20"/>
              </w:rPr>
              <w:t>
ды механикалық ірік-
</w:t>
            </w:r>
            <w:r>
              <w:br/>
            </w:r>
            <w:r>
              <w:rPr>
                <w:rFonts w:ascii="Times New Roman"/>
                <w:b w:val="false"/>
                <w:i w:val="false"/>
                <w:color w:val="000000"/>
                <w:sz w:val="20"/>
              </w:rPr>
              <w:t>
теу. 6-бөлім. Кокс.
</w:t>
            </w:r>
            <w:r>
              <w:br/>
            </w:r>
            <w:r>
              <w:rPr>
                <w:rFonts w:ascii="Times New Roman"/>
                <w:b w:val="false"/>
                <w:i w:val="false"/>
                <w:color w:val="000000"/>
                <w:sz w:val="20"/>
              </w:rPr>
              <w:t>
Сынамаларды сынау үшін дайындау.
</w:t>
            </w:r>
            <w:r>
              <w:br/>
            </w:r>
            <w:r>
              <w:rPr>
                <w:rFonts w:ascii="Times New Roman"/>
                <w:b w:val="false"/>
                <w:i w:val="false"/>
                <w:color w:val="000000"/>
                <w:sz w:val="20"/>
              </w:rPr>
              <w:t>
17) ҚР СТ Тас көмір және кокс. Сынамалар-
</w:t>
            </w:r>
            <w:r>
              <w:br/>
            </w:r>
            <w:r>
              <w:rPr>
                <w:rFonts w:ascii="Times New Roman"/>
                <w:b w:val="false"/>
                <w:i w:val="false"/>
                <w:color w:val="000000"/>
                <w:sz w:val="20"/>
              </w:rPr>
              <w:t>
ды механикалық ірік-
</w:t>
            </w:r>
            <w:r>
              <w:br/>
            </w:r>
            <w:r>
              <w:rPr>
                <w:rFonts w:ascii="Times New Roman"/>
                <w:b w:val="false"/>
                <w:i w:val="false"/>
                <w:color w:val="000000"/>
                <w:sz w:val="20"/>
              </w:rPr>
              <w:t>
теу. 7-бөлім. Сынама-
</w:t>
            </w:r>
            <w:r>
              <w:br/>
            </w:r>
            <w:r>
              <w:rPr>
                <w:rFonts w:ascii="Times New Roman"/>
                <w:b w:val="false"/>
                <w:i w:val="false"/>
                <w:color w:val="000000"/>
                <w:sz w:val="20"/>
              </w:rPr>
              <w:t>
ларды іріктеудің,
</w:t>
            </w:r>
            <w:r>
              <w:br/>
            </w:r>
            <w:r>
              <w:rPr>
                <w:rFonts w:ascii="Times New Roman"/>
                <w:b w:val="false"/>
                <w:i w:val="false"/>
                <w:color w:val="000000"/>
                <w:sz w:val="20"/>
              </w:rPr>
              <w:t>
дайындаудың және сынаудың ұқсастығын
</w:t>
            </w:r>
            <w:r>
              <w:br/>
            </w:r>
            <w:r>
              <w:rPr>
                <w:rFonts w:ascii="Times New Roman"/>
                <w:b w:val="false"/>
                <w:i w:val="false"/>
                <w:color w:val="000000"/>
                <w:sz w:val="20"/>
              </w:rPr>
              <w:t>
анықтау әдістері.
</w:t>
            </w:r>
            <w:r>
              <w:br/>
            </w:r>
            <w:r>
              <w:rPr>
                <w:rFonts w:ascii="Times New Roman"/>
                <w:b w:val="false"/>
                <w:i w:val="false"/>
                <w:color w:val="000000"/>
                <w:sz w:val="20"/>
              </w:rPr>
              <w:t>
18) ҚР СТ Тас көмір және кокс. Сынамалар-
</w:t>
            </w:r>
            <w:r>
              <w:br/>
            </w:r>
            <w:r>
              <w:rPr>
                <w:rFonts w:ascii="Times New Roman"/>
                <w:b w:val="false"/>
                <w:i w:val="false"/>
                <w:color w:val="000000"/>
                <w:sz w:val="20"/>
              </w:rPr>
              <w:t>
ды механикалық ірік-
</w:t>
            </w:r>
            <w:r>
              <w:br/>
            </w:r>
            <w:r>
              <w:rPr>
                <w:rFonts w:ascii="Times New Roman"/>
                <w:b w:val="false"/>
                <w:i w:val="false"/>
                <w:color w:val="000000"/>
                <w:sz w:val="20"/>
              </w:rPr>
              <w:t>
теу. 8-бөлім. Ауытқуларды анықтау әдістері.
</w:t>
            </w:r>
            <w:r>
              <w:br/>
            </w:r>
            <w:r>
              <w:rPr>
                <w:rFonts w:ascii="Times New Roman"/>
                <w:b w:val="false"/>
                <w:i w:val="false"/>
                <w:color w:val="000000"/>
                <w:sz w:val="20"/>
              </w:rPr>
              <w:t>
2. Қолданылып жүрген стандартқа 1 өзгеріс-
</w:t>
            </w:r>
            <w:r>
              <w:br/>
            </w:r>
            <w:r>
              <w:rPr>
                <w:rFonts w:ascii="Times New Roman"/>
                <w:b w:val="false"/>
                <w:i w:val="false"/>
                <w:color w:val="000000"/>
                <w:sz w:val="20"/>
              </w:rPr>
              <w:t>
ті әзірлеу:
</w:t>
            </w:r>
            <w:r>
              <w:br/>
            </w:r>
            <w:r>
              <w:rPr>
                <w:rFonts w:ascii="Times New Roman"/>
                <w:b w:val="false"/>
                <w:i w:val="false"/>
                <w:color w:val="000000"/>
                <w:sz w:val="20"/>
              </w:rPr>
              <w:t>
ҚР СТ 1246-2004 Қатты
</w:t>
            </w:r>
            <w:r>
              <w:br/>
            </w:r>
            <w:r>
              <w:rPr>
                <w:rFonts w:ascii="Times New Roman"/>
                <w:b w:val="false"/>
                <w:i w:val="false"/>
                <w:color w:val="000000"/>
                <w:sz w:val="20"/>
              </w:rPr>
              <w:t>
минералдық отын. Табиғи радионуклид-
</w:t>
            </w:r>
            <w:r>
              <w:br/>
            </w:r>
            <w:r>
              <w:rPr>
                <w:rFonts w:ascii="Times New Roman"/>
                <w:b w:val="false"/>
                <w:i w:val="false"/>
                <w:color w:val="000000"/>
                <w:sz w:val="20"/>
              </w:rPr>
              <w:t>
тердің меншікті тиімді активтілігін анықтау.
</w:t>
            </w:r>
            <w:r>
              <w:br/>
            </w:r>
            <w:r>
              <w:rPr>
                <w:rFonts w:ascii="Times New Roman"/>
                <w:b w:val="false"/>
                <w:i w:val="false"/>
                <w:color w:val="000000"/>
                <w:sz w:val="20"/>
              </w:rPr>
              <w:t>
3. Көмір өнімдерінің
</w:t>
            </w:r>
            <w:r>
              <w:br/>
            </w:r>
            <w:r>
              <w:rPr>
                <w:rFonts w:ascii="Times New Roman"/>
                <w:b w:val="false"/>
                <w:i w:val="false"/>
                <w:color w:val="000000"/>
                <w:sz w:val="20"/>
              </w:rPr>
              <w:t>
каталогтары мен топ-
</w:t>
            </w:r>
            <w:r>
              <w:br/>
            </w:r>
            <w:r>
              <w:rPr>
                <w:rFonts w:ascii="Times New Roman"/>
                <w:b w:val="false"/>
                <w:i w:val="false"/>
                <w:color w:val="000000"/>
                <w:sz w:val="20"/>
              </w:rPr>
              <w:t>
тастырғыштарын әзір-
</w:t>
            </w:r>
            <w:r>
              <w:br/>
            </w:r>
            <w:r>
              <w:rPr>
                <w:rFonts w:ascii="Times New Roman"/>
                <w:b w:val="false"/>
                <w:i w:val="false"/>
                <w:color w:val="000000"/>
                <w:sz w:val="20"/>
              </w:rPr>
              <w:t>
леу:
</w:t>
            </w:r>
            <w:r>
              <w:br/>
            </w:r>
            <w:r>
              <w:rPr>
                <w:rFonts w:ascii="Times New Roman"/>
                <w:b w:val="false"/>
                <w:i w:val="false"/>
                <w:color w:val="000000"/>
                <w:sz w:val="20"/>
              </w:rPr>
              <w:t>
1) Қаражыра кен орнының;
</w:t>
            </w:r>
            <w:r>
              <w:br/>
            </w:r>
            <w:r>
              <w:rPr>
                <w:rFonts w:ascii="Times New Roman"/>
                <w:b w:val="false"/>
                <w:i w:val="false"/>
                <w:color w:val="000000"/>
                <w:sz w:val="20"/>
              </w:rPr>
              <w:t>
2) Сарыадыр кен орнының;
</w:t>
            </w:r>
            <w:r>
              <w:br/>
            </w:r>
            <w:r>
              <w:rPr>
                <w:rFonts w:ascii="Times New Roman"/>
                <w:b w:val="false"/>
                <w:i w:val="false"/>
                <w:color w:val="000000"/>
                <w:sz w:val="20"/>
              </w:rPr>
              <w:t>
3) Кендірлік кен орнының.
</w:t>
            </w:r>
            <w:r>
              <w:br/>
            </w:r>
            <w:r>
              <w:rPr>
                <w:rFonts w:ascii="Times New Roman"/>
                <w:b w:val="false"/>
                <w:i w:val="false"/>
                <w:color w:val="000000"/>
                <w:sz w:val="20"/>
              </w:rPr>
              <w:t>
4.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ресурстар министр-
</w:t>
            </w:r>
            <w:r>
              <w:br/>
            </w:r>
            <w:r>
              <w:rPr>
                <w:rFonts w:ascii="Times New Roman"/>
                <w:b w:val="false"/>
                <w:i w:val="false"/>
                <w:color w:val="000000"/>
                <w:sz w:val="20"/>
              </w:rPr>
              <w:t>
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
</w:t>
            </w:r>
            <w:r>
              <w:br/>
            </w:r>
            <w:r>
              <w:rPr>
                <w:rFonts w:ascii="Times New Roman"/>
                <w:b w:val="false"/>
                <w:i w:val="false"/>
                <w:color w:val="000000"/>
                <w:sz w:val="20"/>
              </w:rPr>
              <w:t>
энергети-
</w:t>
            </w:r>
            <w:r>
              <w:br/>
            </w:r>
            <w:r>
              <w:rPr>
                <w:rFonts w:ascii="Times New Roman"/>
                <w:b w:val="false"/>
                <w:i w:val="false"/>
                <w:color w:val="000000"/>
                <w:sz w:val="20"/>
              </w:rPr>
              <w:t>
ка және
</w:t>
            </w:r>
            <w:r>
              <w:br/>
            </w:r>
            <w:r>
              <w:rPr>
                <w:rFonts w:ascii="Times New Roman"/>
                <w:b w:val="false"/>
                <w:i w:val="false"/>
                <w:color w:val="000000"/>
                <w:sz w:val="20"/>
              </w:rPr>
              <w:t>
мұнай
</w:t>
            </w:r>
            <w:r>
              <w:br/>
            </w:r>
            <w:r>
              <w:rPr>
                <w:rFonts w:ascii="Times New Roman"/>
                <w:b w:val="false"/>
                <w:i w:val="false"/>
                <w:color w:val="000000"/>
                <w:sz w:val="20"/>
              </w:rPr>
              <w:t>
өңдеу
</w:t>
            </w:r>
            <w:r>
              <w:br/>
            </w:r>
            <w:r>
              <w:rPr>
                <w:rFonts w:ascii="Times New Roman"/>
                <w:b w:val="false"/>
                <w:i w:val="false"/>
                <w:color w:val="000000"/>
                <w:sz w:val="20"/>
              </w:rPr>
              <w:t>
саласында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Электр энергетика-
</w:t>
            </w:r>
            <w:r>
              <w:br/>
            </w:r>
            <w:r>
              <w:rPr>
                <w:rFonts w:ascii="Times New Roman"/>
                <w:b w:val="false"/>
                <w:i w:val="false"/>
                <w:color w:val="000000"/>
                <w:sz w:val="20"/>
              </w:rPr>
              <w:t>
сы саласындағы нор-
</w:t>
            </w:r>
            <w:r>
              <w:br/>
            </w:r>
            <w:r>
              <w:rPr>
                <w:rFonts w:ascii="Times New Roman"/>
                <w:b w:val="false"/>
                <w:i w:val="false"/>
                <w:color w:val="000000"/>
                <w:sz w:val="20"/>
              </w:rPr>
              <w:t>
мативтік-техникалық құжаттамаларды талап-
</w:t>
            </w:r>
            <w:r>
              <w:br/>
            </w:r>
            <w:r>
              <w:rPr>
                <w:rFonts w:ascii="Times New Roman"/>
                <w:b w:val="false"/>
                <w:i w:val="false"/>
                <w:color w:val="000000"/>
                <w:sz w:val="20"/>
              </w:rPr>
              <w:t>
тарға сәйкес әзірлеу:
</w:t>
            </w:r>
            <w:r>
              <w:br/>
            </w:r>
            <w:r>
              <w:rPr>
                <w:rFonts w:ascii="Times New Roman"/>
                <w:b w:val="false"/>
                <w:i w:val="false"/>
                <w:color w:val="000000"/>
                <w:sz w:val="20"/>
              </w:rPr>
              <w:t>
1) Жылу электр стан-
</w:t>
            </w:r>
            <w:r>
              <w:br/>
            </w:r>
            <w:r>
              <w:rPr>
                <w:rFonts w:ascii="Times New Roman"/>
                <w:b w:val="false"/>
                <w:i w:val="false"/>
                <w:color w:val="000000"/>
                <w:sz w:val="20"/>
              </w:rPr>
              <w:t>
циялары қазандықта-
</w:t>
            </w:r>
            <w:r>
              <w:br/>
            </w:r>
            <w:r>
              <w:rPr>
                <w:rFonts w:ascii="Times New Roman"/>
                <w:b w:val="false"/>
                <w:i w:val="false"/>
                <w:color w:val="000000"/>
                <w:sz w:val="20"/>
              </w:rPr>
              <w:t>
рының қызатын бетте-
</w:t>
            </w:r>
            <w:r>
              <w:br/>
            </w:r>
            <w:r>
              <w:rPr>
                <w:rFonts w:ascii="Times New Roman"/>
                <w:b w:val="false"/>
                <w:i w:val="false"/>
                <w:color w:val="000000"/>
                <w:sz w:val="20"/>
              </w:rPr>
              <w:t>
рінде техникалық қыз-
</w:t>
            </w:r>
            <w:r>
              <w:br/>
            </w:r>
            <w:r>
              <w:rPr>
                <w:rFonts w:ascii="Times New Roman"/>
                <w:b w:val="false"/>
                <w:i w:val="false"/>
                <w:color w:val="000000"/>
                <w:sz w:val="20"/>
              </w:rPr>
              <w:t>
мет көрсетуді ұйым-
</w:t>
            </w:r>
            <w:r>
              <w:br/>
            </w:r>
            <w:r>
              <w:rPr>
                <w:rFonts w:ascii="Times New Roman"/>
                <w:b w:val="false"/>
                <w:i w:val="false"/>
                <w:color w:val="000000"/>
                <w:sz w:val="20"/>
              </w:rPr>
              <w:t>
дастыру бойынша әдіс-
</w:t>
            </w:r>
            <w:r>
              <w:br/>
            </w:r>
            <w:r>
              <w:rPr>
                <w:rFonts w:ascii="Times New Roman"/>
                <w:b w:val="false"/>
                <w:i w:val="false"/>
                <w:color w:val="000000"/>
                <w:sz w:val="20"/>
              </w:rPr>
              <w:t>
темелік нұсқаулар.
</w:t>
            </w:r>
            <w:r>
              <w:br/>
            </w:r>
            <w:r>
              <w:rPr>
                <w:rFonts w:ascii="Times New Roman"/>
                <w:b w:val="false"/>
                <w:i w:val="false"/>
                <w:color w:val="000000"/>
                <w:sz w:val="20"/>
              </w:rPr>
              <w:t>
2) Бумен асқын қыз-
</w:t>
            </w:r>
            <w:r>
              <w:br/>
            </w:r>
            <w:r>
              <w:rPr>
                <w:rFonts w:ascii="Times New Roman"/>
                <w:b w:val="false"/>
                <w:i w:val="false"/>
                <w:color w:val="000000"/>
                <w:sz w:val="20"/>
              </w:rPr>
              <w:t>
дырғыштар мен бу өткізгіштердің қалың
</w:t>
            </w:r>
            <w:r>
              <w:br/>
            </w:r>
            <w:r>
              <w:rPr>
                <w:rFonts w:ascii="Times New Roman"/>
                <w:b w:val="false"/>
                <w:i w:val="false"/>
                <w:color w:val="000000"/>
                <w:sz w:val="20"/>
              </w:rPr>
              <w:t>
қабатты элементтерін ультрадыбыстық бақы-
</w:t>
            </w:r>
            <w:r>
              <w:br/>
            </w:r>
            <w:r>
              <w:rPr>
                <w:rFonts w:ascii="Times New Roman"/>
                <w:b w:val="false"/>
                <w:i w:val="false"/>
                <w:color w:val="000000"/>
                <w:sz w:val="20"/>
              </w:rPr>
              <w:t>
лау бойынша әдістеме-
</w:t>
            </w:r>
            <w:r>
              <w:br/>
            </w:r>
            <w:r>
              <w:rPr>
                <w:rFonts w:ascii="Times New Roman"/>
                <w:b w:val="false"/>
                <w:i w:val="false"/>
                <w:color w:val="000000"/>
                <w:sz w:val="20"/>
              </w:rPr>
              <w:t>
лік нұсқаулар.
</w:t>
            </w:r>
            <w:r>
              <w:br/>
            </w:r>
            <w:r>
              <w:rPr>
                <w:rFonts w:ascii="Times New Roman"/>
                <w:b w:val="false"/>
                <w:i w:val="false"/>
                <w:color w:val="000000"/>
                <w:sz w:val="20"/>
              </w:rPr>
              <w:t>
3) Реле қорғанысы жә-
</w:t>
            </w:r>
            <w:r>
              <w:br/>
            </w:r>
            <w:r>
              <w:rPr>
                <w:rFonts w:ascii="Times New Roman"/>
                <w:b w:val="false"/>
                <w:i w:val="false"/>
                <w:color w:val="000000"/>
                <w:sz w:val="20"/>
              </w:rPr>
              <w:t>
не электр автоматика-
</w:t>
            </w:r>
            <w:r>
              <w:br/>
            </w:r>
            <w:r>
              <w:rPr>
                <w:rFonts w:ascii="Times New Roman"/>
                <w:b w:val="false"/>
                <w:i w:val="false"/>
                <w:color w:val="000000"/>
                <w:sz w:val="20"/>
              </w:rPr>
              <w:t>
сы қызметі туралы үл-
</w:t>
            </w:r>
            <w:r>
              <w:br/>
            </w:r>
            <w:r>
              <w:rPr>
                <w:rFonts w:ascii="Times New Roman"/>
                <w:b w:val="false"/>
                <w:i w:val="false"/>
                <w:color w:val="000000"/>
                <w:sz w:val="20"/>
              </w:rPr>
              <w:t>
гі ереже.
</w:t>
            </w:r>
            <w:r>
              <w:br/>
            </w:r>
            <w:r>
              <w:rPr>
                <w:rFonts w:ascii="Times New Roman"/>
                <w:b w:val="false"/>
                <w:i w:val="false"/>
                <w:color w:val="000000"/>
                <w:sz w:val="20"/>
              </w:rPr>
              <w:t>
4) Жылу электр стан-
</w:t>
            </w:r>
            <w:r>
              <w:br/>
            </w:r>
            <w:r>
              <w:rPr>
                <w:rFonts w:ascii="Times New Roman"/>
                <w:b w:val="false"/>
                <w:i w:val="false"/>
                <w:color w:val="000000"/>
                <w:sz w:val="20"/>
              </w:rPr>
              <w:t>
цияларындағы отынның
</w:t>
            </w:r>
            <w:r>
              <w:br/>
            </w:r>
            <w:r>
              <w:rPr>
                <w:rFonts w:ascii="Times New Roman"/>
                <w:b w:val="false"/>
                <w:i w:val="false"/>
                <w:color w:val="000000"/>
                <w:sz w:val="20"/>
              </w:rPr>
              <w:t>
үлесті шығынын есеп-
</w:t>
            </w:r>
            <w:r>
              <w:br/>
            </w:r>
            <w:r>
              <w:rPr>
                <w:rFonts w:ascii="Times New Roman"/>
                <w:b w:val="false"/>
                <w:i w:val="false"/>
                <w:color w:val="000000"/>
                <w:sz w:val="20"/>
              </w:rPr>
              <w:t>
теу үшін қатты, сұйық
</w:t>
            </w:r>
            <w:r>
              <w:br/>
            </w:r>
            <w:r>
              <w:rPr>
                <w:rFonts w:ascii="Times New Roman"/>
                <w:b w:val="false"/>
                <w:i w:val="false"/>
                <w:color w:val="000000"/>
                <w:sz w:val="20"/>
              </w:rPr>
              <w:t>
және газ тәрізді отын
</w:t>
            </w:r>
            <w:r>
              <w:br/>
            </w:r>
            <w:r>
              <w:rPr>
                <w:rFonts w:ascii="Times New Roman"/>
                <w:b w:val="false"/>
                <w:i w:val="false"/>
                <w:color w:val="000000"/>
                <w:sz w:val="20"/>
              </w:rPr>
              <w:t>
сапасын бақылау бойынша әдістемелік нұсқаулар.
</w:t>
            </w:r>
            <w:r>
              <w:br/>
            </w:r>
            <w:r>
              <w:rPr>
                <w:rFonts w:ascii="Times New Roman"/>
                <w:b w:val="false"/>
                <w:i w:val="false"/>
                <w:color w:val="000000"/>
                <w:sz w:val="20"/>
              </w:rPr>
              <w:t>
5) Қысымы 4 МПа-ға
</w:t>
            </w:r>
            <w:r>
              <w:br/>
            </w:r>
            <w:r>
              <w:rPr>
                <w:rFonts w:ascii="Times New Roman"/>
                <w:b w:val="false"/>
                <w:i w:val="false"/>
                <w:color w:val="000000"/>
                <w:sz w:val="20"/>
              </w:rPr>
              <w:t>
дейінгі қазандық қа-
</w:t>
            </w:r>
            <w:r>
              <w:br/>
            </w:r>
            <w:r>
              <w:rPr>
                <w:rFonts w:ascii="Times New Roman"/>
                <w:b w:val="false"/>
                <w:i w:val="false"/>
                <w:color w:val="000000"/>
                <w:sz w:val="20"/>
              </w:rPr>
              <w:t>
ғырандарының металын
</w:t>
            </w:r>
            <w:r>
              <w:br/>
            </w:r>
            <w:r>
              <w:rPr>
                <w:rFonts w:ascii="Times New Roman"/>
                <w:b w:val="false"/>
                <w:i w:val="false"/>
                <w:color w:val="000000"/>
                <w:sz w:val="20"/>
              </w:rPr>
              <w:t>
бақылау бойынша нұс-
</w:t>
            </w:r>
            <w:r>
              <w:br/>
            </w:r>
            <w:r>
              <w:rPr>
                <w:rFonts w:ascii="Times New Roman"/>
                <w:b w:val="false"/>
                <w:i w:val="false"/>
                <w:color w:val="000000"/>
                <w:sz w:val="20"/>
              </w:rPr>
              <w:t>
қаулық.
</w:t>
            </w:r>
            <w:r>
              <w:br/>
            </w:r>
            <w:r>
              <w:rPr>
                <w:rFonts w:ascii="Times New Roman"/>
                <w:b w:val="false"/>
                <w:i w:val="false"/>
                <w:color w:val="000000"/>
                <w:sz w:val="20"/>
              </w:rPr>
              <w:t>
6) Жылу электр
</w:t>
            </w:r>
            <w:r>
              <w:br/>
            </w:r>
            <w:r>
              <w:rPr>
                <w:rFonts w:ascii="Times New Roman"/>
                <w:b w:val="false"/>
                <w:i w:val="false"/>
                <w:color w:val="000000"/>
                <w:sz w:val="20"/>
              </w:rPr>
              <w:t>
станцияларының жылыту
</w:t>
            </w:r>
            <w:r>
              <w:br/>
            </w:r>
            <w:r>
              <w:rPr>
                <w:rFonts w:ascii="Times New Roman"/>
                <w:b w:val="false"/>
                <w:i w:val="false"/>
                <w:color w:val="000000"/>
                <w:sz w:val="20"/>
              </w:rPr>
              <w:t>
және желдету жүйеле-
</w:t>
            </w:r>
            <w:r>
              <w:br/>
            </w:r>
            <w:r>
              <w:rPr>
                <w:rFonts w:ascii="Times New Roman"/>
                <w:b w:val="false"/>
                <w:i w:val="false"/>
                <w:color w:val="000000"/>
                <w:sz w:val="20"/>
              </w:rPr>
              <w:t>
рін пайдалану бойынша
</w:t>
            </w:r>
            <w:r>
              <w:br/>
            </w:r>
            <w:r>
              <w:rPr>
                <w:rFonts w:ascii="Times New Roman"/>
                <w:b w:val="false"/>
                <w:i w:val="false"/>
                <w:color w:val="000000"/>
                <w:sz w:val="20"/>
              </w:rPr>
              <w:t>
үлгі нұсқаулық.
</w:t>
            </w:r>
            <w:r>
              <w:br/>
            </w:r>
            <w:r>
              <w:rPr>
                <w:rFonts w:ascii="Times New Roman"/>
                <w:b w:val="false"/>
                <w:i w:val="false"/>
                <w:color w:val="000000"/>
                <w:sz w:val="20"/>
              </w:rPr>
              <w:t>
7) Шар қағыранды диірмендер мен өнді-
</w:t>
            </w:r>
            <w:r>
              <w:br/>
            </w:r>
            <w:r>
              <w:rPr>
                <w:rFonts w:ascii="Times New Roman"/>
                <w:b w:val="false"/>
                <w:i w:val="false"/>
                <w:color w:val="000000"/>
                <w:sz w:val="20"/>
              </w:rPr>
              <w:t>
рістік бункерлі тозаң
</w:t>
            </w:r>
            <w:r>
              <w:br/>
            </w:r>
            <w:r>
              <w:rPr>
                <w:rFonts w:ascii="Times New Roman"/>
                <w:b w:val="false"/>
                <w:i w:val="false"/>
                <w:color w:val="000000"/>
                <w:sz w:val="20"/>
              </w:rPr>
              <w:t>
дайындағыштардың жеке-дара жүйелерін пайдалану бойынша үлгі нұсқаулық.
</w:t>
            </w:r>
            <w:r>
              <w:br/>
            </w:r>
            <w:r>
              <w:rPr>
                <w:rFonts w:ascii="Times New Roman"/>
                <w:b w:val="false"/>
                <w:i w:val="false"/>
                <w:color w:val="000000"/>
                <w:sz w:val="20"/>
              </w:rPr>
              <w:t>
8) Электр станциялары
</w:t>
            </w:r>
            <w:r>
              <w:br/>
            </w:r>
            <w:r>
              <w:rPr>
                <w:rFonts w:ascii="Times New Roman"/>
                <w:b w:val="false"/>
                <w:i w:val="false"/>
                <w:color w:val="000000"/>
                <w:sz w:val="20"/>
              </w:rPr>
              <w:t>
және желілерін (жылу
</w:t>
            </w:r>
            <w:r>
              <w:br/>
            </w:r>
            <w:r>
              <w:rPr>
                <w:rFonts w:ascii="Times New Roman"/>
                <w:b w:val="false"/>
                <w:i w:val="false"/>
                <w:color w:val="000000"/>
                <w:sz w:val="20"/>
              </w:rPr>
              <w:t>
-механикалық бөлім)
</w:t>
            </w:r>
            <w:r>
              <w:br/>
            </w:r>
            <w:r>
              <w:rPr>
                <w:rFonts w:ascii="Times New Roman"/>
                <w:b w:val="false"/>
                <w:i w:val="false"/>
                <w:color w:val="000000"/>
                <w:sz w:val="20"/>
              </w:rPr>
              <w:t>
техникалық пайдалану ережелерін оқып үйре-
</w:t>
            </w:r>
            <w:r>
              <w:br/>
            </w:r>
            <w:r>
              <w:rPr>
                <w:rFonts w:ascii="Times New Roman"/>
                <w:b w:val="false"/>
                <w:i w:val="false"/>
                <w:color w:val="000000"/>
                <w:sz w:val="20"/>
              </w:rPr>
              <w:t>
нуге арналған оқу құралы.
</w:t>
            </w:r>
            <w:r>
              <w:br/>
            </w:r>
            <w:r>
              <w:rPr>
                <w:rFonts w:ascii="Times New Roman"/>
                <w:b w:val="false"/>
                <w:i w:val="false"/>
                <w:color w:val="000000"/>
                <w:sz w:val="20"/>
              </w:rPr>
              <w:t>
9) Электр станциялары
</w:t>
            </w:r>
            <w:r>
              <w:br/>
            </w:r>
            <w:r>
              <w:rPr>
                <w:rFonts w:ascii="Times New Roman"/>
                <w:b w:val="false"/>
                <w:i w:val="false"/>
                <w:color w:val="000000"/>
                <w:sz w:val="20"/>
              </w:rPr>
              <w:t>
және желілерін (электр құрал-жабдық-
</w:t>
            </w:r>
            <w:r>
              <w:br/>
            </w:r>
            <w:r>
              <w:rPr>
                <w:rFonts w:ascii="Times New Roman"/>
                <w:b w:val="false"/>
                <w:i w:val="false"/>
                <w:color w:val="000000"/>
                <w:sz w:val="20"/>
              </w:rPr>
              <w:t>
тарын) техникалық пайдалану ережелерін оқып үйренуге арнал-
</w:t>
            </w:r>
            <w:r>
              <w:br/>
            </w:r>
            <w:r>
              <w:rPr>
                <w:rFonts w:ascii="Times New Roman"/>
                <w:b w:val="false"/>
                <w:i w:val="false"/>
                <w:color w:val="000000"/>
                <w:sz w:val="20"/>
              </w:rPr>
              <w:t>
ған оқу құралы.
</w:t>
            </w:r>
            <w:r>
              <w:br/>
            </w:r>
            <w:r>
              <w:rPr>
                <w:rFonts w:ascii="Times New Roman"/>
                <w:b w:val="false"/>
                <w:i w:val="false"/>
                <w:color w:val="000000"/>
                <w:sz w:val="20"/>
              </w:rPr>
              <w:t>
10) Металға бақылау жасау және II, III, IV категориялы құбыр-
</w:t>
            </w:r>
            <w:r>
              <w:br/>
            </w:r>
            <w:r>
              <w:rPr>
                <w:rFonts w:ascii="Times New Roman"/>
                <w:b w:val="false"/>
                <w:i w:val="false"/>
                <w:color w:val="000000"/>
                <w:sz w:val="20"/>
              </w:rPr>
              <w:t>
лардың қызмет мерзі-
</w:t>
            </w:r>
            <w:r>
              <w:br/>
            </w:r>
            <w:r>
              <w:rPr>
                <w:rFonts w:ascii="Times New Roman"/>
                <w:b w:val="false"/>
                <w:i w:val="false"/>
                <w:color w:val="000000"/>
                <w:sz w:val="20"/>
              </w:rPr>
              <w:t>
мін ұзарту бойынша
</w:t>
            </w:r>
            <w:r>
              <w:br/>
            </w:r>
            <w:r>
              <w:rPr>
                <w:rFonts w:ascii="Times New Roman"/>
                <w:b w:val="false"/>
                <w:i w:val="false"/>
                <w:color w:val="000000"/>
                <w:sz w:val="20"/>
              </w:rPr>
              <w:t>
әдістемелік нұсқау-
</w:t>
            </w:r>
            <w:r>
              <w:br/>
            </w:r>
            <w:r>
              <w:rPr>
                <w:rFonts w:ascii="Times New Roman"/>
                <w:b w:val="false"/>
                <w:i w:val="false"/>
                <w:color w:val="000000"/>
                <w:sz w:val="20"/>
              </w:rPr>
              <w:t>
лар.
</w:t>
            </w:r>
            <w:r>
              <w:br/>
            </w:r>
            <w:r>
              <w:rPr>
                <w:rFonts w:ascii="Times New Roman"/>
                <w:b w:val="false"/>
                <w:i w:val="false"/>
                <w:color w:val="000000"/>
                <w:sz w:val="20"/>
              </w:rPr>
              <w:t>
11) Кернеуі 10 кВ-ға дейінгі ток жеткіз-
</w:t>
            </w:r>
            <w:r>
              <w:br/>
            </w:r>
            <w:r>
              <w:rPr>
                <w:rFonts w:ascii="Times New Roman"/>
                <w:b w:val="false"/>
                <w:i w:val="false"/>
                <w:color w:val="000000"/>
                <w:sz w:val="20"/>
              </w:rPr>
              <w:t>
гіш кабельдердің бүлінген жерлерін анықтау бойынша әдіс-
</w:t>
            </w:r>
            <w:r>
              <w:br/>
            </w:r>
            <w:r>
              <w:rPr>
                <w:rFonts w:ascii="Times New Roman"/>
                <w:b w:val="false"/>
                <w:i w:val="false"/>
                <w:color w:val="000000"/>
                <w:sz w:val="20"/>
              </w:rPr>
              <w:t>
темелік нұсқаулар.
</w:t>
            </w:r>
            <w:r>
              <w:br/>
            </w:r>
            <w:r>
              <w:rPr>
                <w:rFonts w:ascii="Times New Roman"/>
                <w:b w:val="false"/>
                <w:i w:val="false"/>
                <w:color w:val="000000"/>
                <w:sz w:val="20"/>
              </w:rPr>
              <w:t>
12) 6-35 кВ. электр желілеріндегі жерге тұйықталу сыйымдылық тогының орнын толық-
</w:t>
            </w:r>
            <w:r>
              <w:br/>
            </w:r>
            <w:r>
              <w:rPr>
                <w:rFonts w:ascii="Times New Roman"/>
                <w:b w:val="false"/>
                <w:i w:val="false"/>
                <w:color w:val="000000"/>
                <w:sz w:val="20"/>
              </w:rPr>
              <w:t>
тыру бойынша Үлгі нұсқаулық.
</w:t>
            </w:r>
            <w:r>
              <w:br/>
            </w:r>
            <w:r>
              <w:rPr>
                <w:rFonts w:ascii="Times New Roman"/>
                <w:b w:val="false"/>
                <w:i w:val="false"/>
                <w:color w:val="000000"/>
                <w:sz w:val="20"/>
              </w:rPr>
              <w:t>
13) Электр станциясы-
</w:t>
            </w:r>
            <w:r>
              <w:br/>
            </w:r>
            <w:r>
              <w:rPr>
                <w:rFonts w:ascii="Times New Roman"/>
                <w:b w:val="false"/>
                <w:i w:val="false"/>
                <w:color w:val="000000"/>
                <w:sz w:val="20"/>
              </w:rPr>
              <w:t>
ның қуатын шектеуді есептеу және есебін жүргізу бойынша әдіс-
</w:t>
            </w:r>
            <w:r>
              <w:br/>
            </w:r>
            <w:r>
              <w:rPr>
                <w:rFonts w:ascii="Times New Roman"/>
                <w:b w:val="false"/>
                <w:i w:val="false"/>
                <w:color w:val="000000"/>
                <w:sz w:val="20"/>
              </w:rPr>
              <w:t>
темелік нұсқаулар.
</w:t>
            </w:r>
            <w:r>
              <w:br/>
            </w:r>
            <w:r>
              <w:rPr>
                <w:rFonts w:ascii="Times New Roman"/>
                <w:b w:val="false"/>
                <w:i w:val="false"/>
                <w:color w:val="000000"/>
                <w:sz w:val="20"/>
              </w:rPr>
              <w:t>
14) Тұзды судың тұзын
</w:t>
            </w:r>
            <w:r>
              <w:br/>
            </w:r>
            <w:r>
              <w:rPr>
                <w:rFonts w:ascii="Times New Roman"/>
                <w:b w:val="false"/>
                <w:i w:val="false"/>
                <w:color w:val="000000"/>
                <w:sz w:val="20"/>
              </w:rPr>
              <w:t>
алу үшін қолданылатын
</w:t>
            </w:r>
            <w:r>
              <w:br/>
            </w:r>
            <w:r>
              <w:rPr>
                <w:rFonts w:ascii="Times New Roman"/>
                <w:b w:val="false"/>
                <w:i w:val="false"/>
                <w:color w:val="000000"/>
                <w:sz w:val="20"/>
              </w:rPr>
              <w:t>
буландырғыштың (гра-
</w:t>
            </w:r>
            <w:r>
              <w:br/>
            </w:r>
            <w:r>
              <w:rPr>
                <w:rFonts w:ascii="Times New Roman"/>
                <w:b w:val="false"/>
                <w:i w:val="false"/>
                <w:color w:val="000000"/>
                <w:sz w:val="20"/>
              </w:rPr>
              <w:t>
дирня) темір-бетон қаптамаларына тікелей
</w:t>
            </w:r>
            <w:r>
              <w:br/>
            </w:r>
            <w:r>
              <w:rPr>
                <w:rFonts w:ascii="Times New Roman"/>
                <w:b w:val="false"/>
                <w:i w:val="false"/>
                <w:color w:val="000000"/>
                <w:sz w:val="20"/>
              </w:rPr>
              <w:t>
тексеру жүргізу бойынша әдістемелік
</w:t>
            </w:r>
            <w:r>
              <w:br/>
            </w:r>
            <w:r>
              <w:rPr>
                <w:rFonts w:ascii="Times New Roman"/>
                <w:b w:val="false"/>
                <w:i w:val="false"/>
                <w:color w:val="000000"/>
                <w:sz w:val="20"/>
              </w:rPr>
              <w:t>
нұсқаулар.
</w:t>
            </w:r>
            <w:r>
              <w:br/>
            </w:r>
            <w:r>
              <w:rPr>
                <w:rFonts w:ascii="Times New Roman"/>
                <w:b w:val="false"/>
                <w:i w:val="false"/>
                <w:color w:val="000000"/>
                <w:sz w:val="20"/>
              </w:rPr>
              <w:t>
15) Желдетілетін кө-
</w:t>
            </w:r>
            <w:r>
              <w:br/>
            </w:r>
            <w:r>
              <w:rPr>
                <w:rFonts w:ascii="Times New Roman"/>
                <w:b w:val="false"/>
                <w:i w:val="false"/>
                <w:color w:val="000000"/>
                <w:sz w:val="20"/>
              </w:rPr>
              <w:t>
мір ұсақтағыш диір-
</w:t>
            </w:r>
            <w:r>
              <w:br/>
            </w:r>
            <w:r>
              <w:rPr>
                <w:rFonts w:ascii="Times New Roman"/>
                <w:b w:val="false"/>
                <w:i w:val="false"/>
                <w:color w:val="000000"/>
                <w:sz w:val="20"/>
              </w:rPr>
              <w:t>
мендердің (шар қағы-
</w:t>
            </w:r>
            <w:r>
              <w:br/>
            </w:r>
            <w:r>
              <w:rPr>
                <w:rFonts w:ascii="Times New Roman"/>
                <w:b w:val="false"/>
                <w:i w:val="false"/>
                <w:color w:val="000000"/>
                <w:sz w:val="20"/>
              </w:rPr>
              <w:t>
ранды, орта жүрісті үгіткіш диірмендер мен диірмен-желдет-
</w:t>
            </w:r>
            <w:r>
              <w:br/>
            </w:r>
            <w:r>
              <w:rPr>
                <w:rFonts w:ascii="Times New Roman"/>
                <w:b w:val="false"/>
                <w:i w:val="false"/>
                <w:color w:val="000000"/>
                <w:sz w:val="20"/>
              </w:rPr>
              <w:t>
кіштер) үгіткіш ор-
</w:t>
            </w:r>
            <w:r>
              <w:br/>
            </w:r>
            <w:r>
              <w:rPr>
                <w:rFonts w:ascii="Times New Roman"/>
                <w:b w:val="false"/>
                <w:i w:val="false"/>
                <w:color w:val="000000"/>
                <w:sz w:val="20"/>
              </w:rPr>
              <w:t>
гандарының пайдалану
</w:t>
            </w:r>
            <w:r>
              <w:br/>
            </w:r>
            <w:r>
              <w:rPr>
                <w:rFonts w:ascii="Times New Roman"/>
                <w:b w:val="false"/>
                <w:i w:val="false"/>
                <w:color w:val="000000"/>
                <w:sz w:val="20"/>
              </w:rPr>
              <w:t>
мерзімін анықтау бойынша тікелей сынақ
</w:t>
            </w:r>
            <w:r>
              <w:br/>
            </w:r>
            <w:r>
              <w:rPr>
                <w:rFonts w:ascii="Times New Roman"/>
                <w:b w:val="false"/>
                <w:i w:val="false"/>
                <w:color w:val="000000"/>
                <w:sz w:val="20"/>
              </w:rPr>
              <w:t>
жүргізудің үлгі әдіс-
</w:t>
            </w:r>
            <w:r>
              <w:br/>
            </w:r>
            <w:r>
              <w:rPr>
                <w:rFonts w:ascii="Times New Roman"/>
                <w:b w:val="false"/>
                <w:i w:val="false"/>
                <w:color w:val="000000"/>
                <w:sz w:val="20"/>
              </w:rPr>
              <w:t>
темесі.
</w:t>
            </w:r>
            <w:r>
              <w:br/>
            </w:r>
            <w:r>
              <w:rPr>
                <w:rFonts w:ascii="Times New Roman"/>
                <w:b w:val="false"/>
                <w:i w:val="false"/>
                <w:color w:val="000000"/>
                <w:sz w:val="20"/>
              </w:rPr>
              <w:t>
16) Жылу электр стан-
</w:t>
            </w:r>
            <w:r>
              <w:br/>
            </w:r>
            <w:r>
              <w:rPr>
                <w:rFonts w:ascii="Times New Roman"/>
                <w:b w:val="false"/>
                <w:i w:val="false"/>
                <w:color w:val="000000"/>
                <w:sz w:val="20"/>
              </w:rPr>
              <w:t>
циялары қазандықтары
</w:t>
            </w:r>
            <w:r>
              <w:br/>
            </w:r>
            <w:r>
              <w:rPr>
                <w:rFonts w:ascii="Times New Roman"/>
                <w:b w:val="false"/>
                <w:i w:val="false"/>
                <w:color w:val="000000"/>
                <w:sz w:val="20"/>
              </w:rPr>
              <w:t>
сақтандыру құрылғыла-
</w:t>
            </w:r>
            <w:r>
              <w:br/>
            </w:r>
            <w:r>
              <w:rPr>
                <w:rFonts w:ascii="Times New Roman"/>
                <w:b w:val="false"/>
                <w:i w:val="false"/>
                <w:color w:val="000000"/>
                <w:sz w:val="20"/>
              </w:rPr>
              <w:t>
рын пайдалану, тексе-
</w:t>
            </w:r>
            <w:r>
              <w:br/>
            </w:r>
            <w:r>
              <w:rPr>
                <w:rFonts w:ascii="Times New Roman"/>
                <w:b w:val="false"/>
                <w:i w:val="false"/>
                <w:color w:val="000000"/>
                <w:sz w:val="20"/>
              </w:rPr>
              <w:t>
ру тәртібі мен мер-
</w:t>
            </w:r>
            <w:r>
              <w:br/>
            </w:r>
            <w:r>
              <w:rPr>
                <w:rFonts w:ascii="Times New Roman"/>
                <w:b w:val="false"/>
                <w:i w:val="false"/>
                <w:color w:val="000000"/>
                <w:sz w:val="20"/>
              </w:rPr>
              <w:t>
зімдерін ұйымдастыру
</w:t>
            </w:r>
            <w:r>
              <w:br/>
            </w:r>
            <w:r>
              <w:rPr>
                <w:rFonts w:ascii="Times New Roman"/>
                <w:b w:val="false"/>
                <w:i w:val="false"/>
                <w:color w:val="000000"/>
                <w:sz w:val="20"/>
              </w:rPr>
              <w:t>
бойынша нұсқаулық.
</w:t>
            </w:r>
            <w:r>
              <w:br/>
            </w:r>
            <w:r>
              <w:rPr>
                <w:rFonts w:ascii="Times New Roman"/>
                <w:b w:val="false"/>
                <w:i w:val="false"/>
                <w:color w:val="000000"/>
                <w:sz w:val="20"/>
              </w:rPr>
              <w:t>
17) Жылыту маусымына қарай жылумен қамта-
</w:t>
            </w:r>
            <w:r>
              <w:br/>
            </w:r>
            <w:r>
              <w:rPr>
                <w:rFonts w:ascii="Times New Roman"/>
                <w:b w:val="false"/>
                <w:i w:val="false"/>
                <w:color w:val="000000"/>
                <w:sz w:val="20"/>
              </w:rPr>
              <w:t>
масыз ету жүйелерінің
</w:t>
            </w:r>
            <w:r>
              <w:br/>
            </w:r>
            <w:r>
              <w:rPr>
                <w:rFonts w:ascii="Times New Roman"/>
                <w:b w:val="false"/>
                <w:i w:val="false"/>
                <w:color w:val="000000"/>
                <w:sz w:val="20"/>
              </w:rPr>
              <w:t>
дайындығын анықтау бойынша әдістемелік нұсқаулар.
</w:t>
            </w:r>
            <w:r>
              <w:br/>
            </w:r>
            <w:r>
              <w:rPr>
                <w:rFonts w:ascii="Times New Roman"/>
                <w:b w:val="false"/>
                <w:i w:val="false"/>
                <w:color w:val="000000"/>
                <w:sz w:val="20"/>
              </w:rPr>
              <w:t>
18) Су жылытқыш қа-
</w:t>
            </w:r>
            <w:r>
              <w:br/>
            </w:r>
            <w:r>
              <w:rPr>
                <w:rFonts w:ascii="Times New Roman"/>
                <w:b w:val="false"/>
                <w:i w:val="false"/>
                <w:color w:val="000000"/>
                <w:sz w:val="20"/>
              </w:rPr>
              <w:t>
зандықтарды химиялық
</w:t>
            </w:r>
            <w:r>
              <w:br/>
            </w:r>
            <w:r>
              <w:rPr>
                <w:rFonts w:ascii="Times New Roman"/>
                <w:b w:val="false"/>
                <w:i w:val="false"/>
                <w:color w:val="000000"/>
                <w:sz w:val="20"/>
              </w:rPr>
              <w:t>
жолмен тазартуды пайдалану бойынша үлгі нұсқаулық.
</w:t>
            </w:r>
            <w:r>
              <w:br/>
            </w:r>
            <w:r>
              <w:rPr>
                <w:rFonts w:ascii="Times New Roman"/>
                <w:b w:val="false"/>
                <w:i w:val="false"/>
                <w:color w:val="000000"/>
                <w:sz w:val="20"/>
              </w:rPr>
              <w:t>
19) Жылу жүйелерін қосымша қоректендіру-
</w:t>
            </w:r>
            <w:r>
              <w:br/>
            </w:r>
            <w:r>
              <w:rPr>
                <w:rFonts w:ascii="Times New Roman"/>
                <w:b w:val="false"/>
                <w:i w:val="false"/>
                <w:color w:val="000000"/>
                <w:sz w:val="20"/>
              </w:rPr>
              <w:t>
дің автоматты деаэра-
</w:t>
            </w:r>
            <w:r>
              <w:br/>
            </w:r>
            <w:r>
              <w:rPr>
                <w:rFonts w:ascii="Times New Roman"/>
                <w:b w:val="false"/>
                <w:i w:val="false"/>
                <w:color w:val="000000"/>
                <w:sz w:val="20"/>
              </w:rPr>
              <w:t>
циялық қондырғыларын
</w:t>
            </w:r>
            <w:r>
              <w:br/>
            </w:r>
            <w:r>
              <w:rPr>
                <w:rFonts w:ascii="Times New Roman"/>
                <w:b w:val="false"/>
                <w:i w:val="false"/>
                <w:color w:val="000000"/>
                <w:sz w:val="20"/>
              </w:rPr>
              <w:t>
пайдалану бойынша үлгі нұсқаулық.
</w:t>
            </w:r>
            <w:r>
              <w:br/>
            </w:r>
            <w:r>
              <w:rPr>
                <w:rFonts w:ascii="Times New Roman"/>
                <w:b w:val="false"/>
                <w:i w:val="false"/>
                <w:color w:val="000000"/>
                <w:sz w:val="20"/>
              </w:rPr>
              <w:t>
20) Ток жеткізгіш майлы трансформатор-
</w:t>
            </w:r>
            <w:r>
              <w:br/>
            </w:r>
            <w:r>
              <w:rPr>
                <w:rFonts w:ascii="Times New Roman"/>
                <w:b w:val="false"/>
                <w:i w:val="false"/>
                <w:color w:val="000000"/>
                <w:sz w:val="20"/>
              </w:rPr>
              <w:t>
лар. Нөлдік кезекті-
</w:t>
            </w:r>
            <w:r>
              <w:br/>
            </w:r>
            <w:r>
              <w:rPr>
                <w:rFonts w:ascii="Times New Roman"/>
                <w:b w:val="false"/>
                <w:i w:val="false"/>
                <w:color w:val="000000"/>
                <w:sz w:val="20"/>
              </w:rPr>
              <w:t>
лікпен ток арқылы  қыздыру тәсілі.
</w:t>
            </w:r>
            <w:r>
              <w:br/>
            </w:r>
            <w:r>
              <w:rPr>
                <w:rFonts w:ascii="Times New Roman"/>
                <w:b w:val="false"/>
                <w:i w:val="false"/>
                <w:color w:val="000000"/>
                <w:sz w:val="20"/>
              </w:rPr>
              <w:t>
2. Қуат тұтыну норма-
</w:t>
            </w:r>
            <w:r>
              <w:br/>
            </w:r>
            <w:r>
              <w:rPr>
                <w:rFonts w:ascii="Times New Roman"/>
                <w:b w:val="false"/>
                <w:i w:val="false"/>
                <w:color w:val="000000"/>
                <w:sz w:val="20"/>
              </w:rPr>
              <w:t>
тивтерді өңдеу:
</w:t>
            </w:r>
            <w:r>
              <w:br/>
            </w:r>
            <w:r>
              <w:rPr>
                <w:rFonts w:ascii="Times New Roman"/>
                <w:b w:val="false"/>
                <w:i w:val="false"/>
                <w:color w:val="000000"/>
                <w:sz w:val="20"/>
              </w:rPr>
              <w:t>
Энергетикалық тиімді-
</w:t>
            </w:r>
            <w:r>
              <w:br/>
            </w:r>
            <w:r>
              <w:rPr>
                <w:rFonts w:ascii="Times New Roman"/>
                <w:b w:val="false"/>
                <w:i w:val="false"/>
                <w:color w:val="000000"/>
                <w:sz w:val="20"/>
              </w:rPr>
              <w:t>
лікті айқындау үшін
</w:t>
            </w:r>
            <w:r>
              <w:br/>
            </w:r>
            <w:r>
              <w:rPr>
                <w:rFonts w:ascii="Times New Roman"/>
                <w:b w:val="false"/>
                <w:i w:val="false"/>
                <w:color w:val="000000"/>
                <w:sz w:val="20"/>
              </w:rPr>
              <w:t>
Қазақстан энергетика
</w:t>
            </w:r>
            <w:r>
              <w:br/>
            </w:r>
            <w:r>
              <w:rPr>
                <w:rFonts w:ascii="Times New Roman"/>
                <w:b w:val="false"/>
                <w:i w:val="false"/>
                <w:color w:val="000000"/>
                <w:sz w:val="20"/>
              </w:rPr>
              <w:t>
кәсіпорындарына тек-
</w:t>
            </w:r>
            <w:r>
              <w:br/>
            </w:r>
            <w:r>
              <w:rPr>
                <w:rFonts w:ascii="Times New Roman"/>
                <w:b w:val="false"/>
                <w:i w:val="false"/>
                <w:color w:val="000000"/>
                <w:sz w:val="20"/>
              </w:rPr>
              <w:t>
серу жүргізу.
</w:t>
            </w:r>
            <w:r>
              <w:br/>
            </w:r>
            <w:r>
              <w:rPr>
                <w:rFonts w:ascii="Times New Roman"/>
                <w:b w:val="false"/>
                <w:i w:val="false"/>
                <w:color w:val="000000"/>
                <w:sz w:val="20"/>
              </w:rPr>
              <w:t>
Энергия тұтыну норма-
</w:t>
            </w:r>
            <w:r>
              <w:br/>
            </w:r>
            <w:r>
              <w:rPr>
                <w:rFonts w:ascii="Times New Roman"/>
                <w:b w:val="false"/>
                <w:i w:val="false"/>
                <w:color w:val="000000"/>
                <w:sz w:val="20"/>
              </w:rPr>
              <w:t>
тивтерін әзірлеу үшін
</w:t>
            </w:r>
            <w:r>
              <w:br/>
            </w:r>
            <w:r>
              <w:rPr>
                <w:rFonts w:ascii="Times New Roman"/>
                <w:b w:val="false"/>
                <w:i w:val="false"/>
                <w:color w:val="000000"/>
                <w:sz w:val="20"/>
              </w:rPr>
              <w:t>
бастапқы ақпарат мо-
</w:t>
            </w:r>
            <w:r>
              <w:br/>
            </w:r>
            <w:r>
              <w:rPr>
                <w:rFonts w:ascii="Times New Roman"/>
                <w:b w:val="false"/>
                <w:i w:val="false"/>
                <w:color w:val="000000"/>
                <w:sz w:val="20"/>
              </w:rPr>
              <w:t>
ниторингі 2-3-кезеңдер.
</w:t>
            </w:r>
            <w:r>
              <w:br/>
            </w:r>
            <w:r>
              <w:rPr>
                <w:rFonts w:ascii="Times New Roman"/>
                <w:b w:val="false"/>
                <w:i w:val="false"/>
                <w:color w:val="000000"/>
                <w:sz w:val="20"/>
              </w:rPr>
              <w:t>
Экономика саласында отын, жылу және электр энергиясы шы-
</w:t>
            </w:r>
            <w:r>
              <w:br/>
            </w:r>
            <w:r>
              <w:rPr>
                <w:rFonts w:ascii="Times New Roman"/>
                <w:b w:val="false"/>
                <w:i w:val="false"/>
                <w:color w:val="000000"/>
                <w:sz w:val="20"/>
              </w:rPr>
              <w:t>
ғынын мөлшерлеу бойынша ережелер әзірлеу.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Тура нәтиже:
</w:t>
      </w:r>
      <w:r>
        <w:br/>
      </w:r>
      <w:r>
        <w:rPr>
          <w:rFonts w:ascii="Times New Roman"/>
          <w:b w:val="false"/>
          <w:i w:val="false"/>
          <w:color w:val="000000"/>
          <w:sz w:val="28"/>
        </w:rPr>
        <w:t>
1) 2008 жылы 18 мемлекеттік стандарт және қолданыстағы стандарттарға 1 өзгеріс және бағдарламаны орындаудан бастап 42 стандарт және қолданыстағы стандарттарға 6 өзгеріс әзірленді;
</w:t>
      </w:r>
      <w:r>
        <w:br/>
      </w:r>
      <w:r>
        <w:rPr>
          <w:rFonts w:ascii="Times New Roman"/>
          <w:b w:val="false"/>
          <w:i w:val="false"/>
          <w:color w:val="000000"/>
          <w:sz w:val="28"/>
        </w:rPr>
        <w:t>
2) Қаражыра, Сарыадыр, Кендірлі кенорындары көмір өнімдерінің каталогтары мен жіктеуіштері әзірленді;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алыныа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2008 жылы электр энергетикасы саласындағы 20 нормативтік-техникалық құжат және бағдарламаның орындалуынан бастап - 143 әзірленді;
</w:t>
      </w:r>
      <w:r>
        <w:br/>
      </w:r>
      <w:r>
        <w:rPr>
          <w:rFonts w:ascii="Times New Roman"/>
          <w:b w:val="false"/>
          <w:i w:val="false"/>
          <w:color w:val="000000"/>
          <w:sz w:val="28"/>
        </w:rPr>
        <w:t>
5) энергия үнемдеудің нормативтік базасын дайындау: 10 нұсқаулық пен әдістемелік нұсқау.
</w:t>
      </w:r>
      <w:r>
        <w:br/>
      </w:r>
      <w:r>
        <w:rPr>
          <w:rFonts w:ascii="Times New Roman"/>
          <w:b w:val="false"/>
          <w:i w:val="false"/>
          <w:color w:val="000000"/>
          <w:sz w:val="28"/>
        </w:rPr>
        <w:t>
Түпкілікті нәтиже:
</w:t>
      </w:r>
      <w:r>
        <w:br/>
      </w:r>
      <w:r>
        <w:rPr>
          <w:rFonts w:ascii="Times New Roman"/>
          <w:b w:val="false"/>
          <w:i w:val="false"/>
          <w:color w:val="000000"/>
          <w:sz w:val="28"/>
        </w:rPr>
        <w:t>
1) тұтастай алғанда, көмір саласы тиісті халықаралық талаптарға 2008ж. - 54,3%, 2009ж. - 75,3%, 2010ж. - 100% стандарттармен қамтамасыз етілетін болады;
</w:t>
      </w:r>
      <w:r>
        <w:br/>
      </w:r>
      <w:r>
        <w:rPr>
          <w:rFonts w:ascii="Times New Roman"/>
          <w:b w:val="false"/>
          <w:i w:val="false"/>
          <w:color w:val="000000"/>
          <w:sz w:val="28"/>
        </w:rPr>
        <w:t>
2) тұтастай алғанда, электр энергетикасы нормативтік-техникалық құжаттамамен 15,4 %-ға қамтамасыз етілетін болады;
</w:t>
      </w:r>
      <w:r>
        <w:br/>
      </w:r>
      <w:r>
        <w:rPr>
          <w:rFonts w:ascii="Times New Roman"/>
          <w:b w:val="false"/>
          <w:i w:val="false"/>
          <w:color w:val="000000"/>
          <w:sz w:val="28"/>
        </w:rPr>
        <w:t>
3) жол энергия үнемдеу үшін отын-энергетика қоры пайдалану тиімділігін арттыру, ел экономикасы аудармасына арналған шарттарды жасау;
</w:t>
      </w:r>
      <w:r>
        <w:br/>
      </w:r>
      <w:r>
        <w:rPr>
          <w:rFonts w:ascii="Times New Roman"/>
          <w:b w:val="false"/>
          <w:i w:val="false"/>
          <w:color w:val="000000"/>
          <w:sz w:val="28"/>
        </w:rPr>
        <w:t>
4) өнімнің энергия сыйымдылығының төмендеуі, оның бәсекеге қабілеттілігінің артуы.
</w:t>
      </w:r>
      <w:r>
        <w:br/>
      </w:r>
      <w:r>
        <w:rPr>
          <w:rFonts w:ascii="Times New Roman"/>
          <w:b w:val="false"/>
          <w:i w:val="false"/>
          <w:color w:val="000000"/>
          <w:sz w:val="28"/>
        </w:rPr>
        <w:t>
Қаржы-экономикалық тиімділігі: әзірленімнің орташа құны: мемлекеттік стандартқа - 1554,0 мың теңге; қолданыстағы стандартты өзгертуге - 1070,0 мың теңге; каталог пен жіктеуішке - 2268,0 мың теңге; электр энергетикасы саласындағы нормативтік-техникалық құжатқа - 1516,0 мың теңге.
</w:t>
      </w:r>
      <w:r>
        <w:br/>
      </w:r>
      <w:r>
        <w:rPr>
          <w:rFonts w:ascii="Times New Roman"/>
          <w:b w:val="false"/>
          <w:i w:val="false"/>
          <w:color w:val="000000"/>
          <w:sz w:val="28"/>
        </w:rPr>
        <w:t>
Уақытылығы: жұмыстардың күнтізбелік жоспарларына сәйкес.
</w:t>
      </w:r>
      <w:r>
        <w:br/>
      </w:r>
      <w:r>
        <w:rPr>
          <w:rFonts w:ascii="Times New Roman"/>
          <w:b w:val="false"/>
          <w:i w:val="false"/>
          <w:color w:val="000000"/>
          <w:sz w:val="28"/>
        </w:rPr>
        <w:t>
Сапасы: отын-энергетикалық кешен өнімдерінің бәсекеге қабілеттілігін халықаралық талаптарға сәйкес нормативтік-құқықтық, ғылыми-техникалық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"Курчатов қаласында "Ядролық технологиялар паркі" технопаркін құру"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2685000 мың теңге (екі миллиард алты жүз сексен бес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"Ядролық технологиялар паркі" акционерлік қоғамын құру туралы" Қазақстан Республикасы Үкіметінің 2005 жылғы 12 тамыздағы N 832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ядролық энергетика саласында жаңа технологиялар мен технологиялық әзірлемелерді құру және енгізу.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жоғары технологиялық әзірлемелерді нарыққа шығаруды жылжыту үшін, олардың өндірістік өнеркәсіпке енуін және жаңа технологияларды дамыту мен Курчатов қаласының әлеуметтік-экономикалық мәселелерін шешу.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"Ядролық техноло-
</w:t>
            </w:r>
            <w:r>
              <w:br/>
            </w:r>
            <w:r>
              <w:rPr>
                <w:rFonts w:ascii="Times New Roman"/>
                <w:b w:val="false"/>
                <w:i w:val="false"/>
                <w:color w:val="000000"/>
                <w:sz w:val="20"/>
              </w:rPr>
              <w:t>
гиялар паркі" технопар-
</w:t>
            </w:r>
            <w:r>
              <w:br/>
            </w:r>
            <w:r>
              <w:rPr>
                <w:rFonts w:ascii="Times New Roman"/>
                <w:b w:val="false"/>
                <w:i w:val="false"/>
                <w:color w:val="000000"/>
                <w:sz w:val="20"/>
              </w:rPr>
              <w:t>
кін құру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"Ядролық технология-
</w:t>
            </w:r>
            <w:r>
              <w:br/>
            </w:r>
            <w:r>
              <w:rPr>
                <w:rFonts w:ascii="Times New Roman"/>
                <w:b w:val="false"/>
                <w:i w:val="false"/>
                <w:color w:val="000000"/>
                <w:sz w:val="20"/>
              </w:rPr>
              <w:t>
лар паркі технопаркін
</w:t>
            </w:r>
            <w:r>
              <w:br/>
            </w:r>
            <w:r>
              <w:rPr>
                <w:rFonts w:ascii="Times New Roman"/>
                <w:b w:val="false"/>
                <w:i w:val="false"/>
                <w:color w:val="000000"/>
                <w:sz w:val="20"/>
              </w:rPr>
              <w:t>
құру үшін төмендегі іс-шаралар бойынша жарғылық капиталын ұлғайту:
</w:t>
            </w:r>
            <w:r>
              <w:br/>
            </w:r>
            <w:r>
              <w:rPr>
                <w:rFonts w:ascii="Times New Roman"/>
                <w:b w:val="false"/>
                <w:i w:val="false"/>
                <w:color w:val="000000"/>
                <w:sz w:val="20"/>
              </w:rPr>
              <w:t>
1. Ядролық техноло-
</w:t>
            </w:r>
            <w:r>
              <w:br/>
            </w:r>
            <w:r>
              <w:rPr>
                <w:rFonts w:ascii="Times New Roman"/>
                <w:b w:val="false"/>
                <w:i w:val="false"/>
                <w:color w:val="000000"/>
                <w:sz w:val="20"/>
              </w:rPr>
              <w:t>
гиялар паркі АҚ-тың жұмыс істеуін қамта-
</w:t>
            </w:r>
            <w:r>
              <w:br/>
            </w:r>
            <w:r>
              <w:rPr>
                <w:rFonts w:ascii="Times New Roman"/>
                <w:b w:val="false"/>
                <w:i w:val="false"/>
                <w:color w:val="000000"/>
                <w:sz w:val="20"/>
              </w:rPr>
              <w:t>
масыз ету;
</w:t>
            </w:r>
            <w:r>
              <w:br/>
            </w:r>
            <w:r>
              <w:rPr>
                <w:rFonts w:ascii="Times New Roman"/>
                <w:b w:val="false"/>
                <w:i w:val="false"/>
                <w:color w:val="000000"/>
                <w:sz w:val="20"/>
              </w:rPr>
              <w:t>
2. радиациялық техно-
</w:t>
            </w:r>
            <w:r>
              <w:br/>
            </w:r>
            <w:r>
              <w:rPr>
                <w:rFonts w:ascii="Times New Roman"/>
                <w:b w:val="false"/>
                <w:i w:val="false"/>
                <w:color w:val="000000"/>
                <w:sz w:val="20"/>
              </w:rPr>
              <w:t>
логиялар кешенінің құрылысын бастау;
</w:t>
            </w:r>
            <w:r>
              <w:br/>
            </w:r>
            <w:r>
              <w:rPr>
                <w:rFonts w:ascii="Times New Roman"/>
                <w:b w:val="false"/>
                <w:i w:val="false"/>
                <w:color w:val="000000"/>
                <w:sz w:val="20"/>
              </w:rPr>
              <w:t>
3. радиациялық техно-
</w:t>
            </w:r>
            <w:r>
              <w:br/>
            </w:r>
            <w:r>
              <w:rPr>
                <w:rFonts w:ascii="Times New Roman"/>
                <w:b w:val="false"/>
                <w:i w:val="false"/>
                <w:color w:val="000000"/>
                <w:sz w:val="20"/>
              </w:rPr>
              <w:t>
логиялар кешенінің құрал-жабдықтарын сатып алу және монтаждау; 
</w:t>
            </w:r>
            <w:r>
              <w:br/>
            </w:r>
            <w:r>
              <w:rPr>
                <w:rFonts w:ascii="Times New Roman"/>
                <w:b w:val="false"/>
                <w:i w:val="false"/>
                <w:color w:val="000000"/>
                <w:sz w:val="20"/>
              </w:rPr>
              <w:t>
4. ядролық реактор-
</w:t>
            </w:r>
            <w:r>
              <w:br/>
            </w:r>
            <w:r>
              <w:rPr>
                <w:rFonts w:ascii="Times New Roman"/>
                <w:b w:val="false"/>
                <w:i w:val="false"/>
                <w:color w:val="000000"/>
                <w:sz w:val="20"/>
              </w:rPr>
              <w:t>
лық кешеннің жобалық-сметалық
</w:t>
            </w:r>
            <w:r>
              <w:br/>
            </w:r>
            <w:r>
              <w:rPr>
                <w:rFonts w:ascii="Times New Roman"/>
                <w:b w:val="false"/>
                <w:i w:val="false"/>
                <w:color w:val="000000"/>
                <w:sz w:val="20"/>
              </w:rPr>
              <w:t>
құжаттамасын
</w:t>
            </w:r>
            <w:r>
              <w:br/>
            </w:r>
            <w:r>
              <w:rPr>
                <w:rFonts w:ascii="Times New Roman"/>
                <w:b w:val="false"/>
                <w:i w:val="false"/>
                <w:color w:val="000000"/>
                <w:sz w:val="20"/>
              </w:rPr>
              <w:t>
әзірлеуді жалғастыру;
</w:t>
            </w:r>
            <w:r>
              <w:br/>
            </w:r>
            <w:r>
              <w:rPr>
                <w:rFonts w:ascii="Times New Roman"/>
                <w:b w:val="false"/>
                <w:i w:val="false"/>
                <w:color w:val="000000"/>
                <w:sz w:val="20"/>
              </w:rPr>
              <w:t>
5. ғылымды қажетсіне-
</w:t>
            </w:r>
            <w:r>
              <w:br/>
            </w:r>
            <w:r>
              <w:rPr>
                <w:rFonts w:ascii="Times New Roman"/>
                <w:b w:val="false"/>
                <w:i w:val="false"/>
                <w:color w:val="000000"/>
                <w:sz w:val="20"/>
              </w:rPr>
              <w:t>
тін кең өндірістердің
</w:t>
            </w:r>
            <w:r>
              <w:br/>
            </w:r>
            <w:r>
              <w:rPr>
                <w:rFonts w:ascii="Times New Roman"/>
                <w:b w:val="false"/>
                <w:i w:val="false"/>
                <w:color w:val="000000"/>
                <w:sz w:val="20"/>
              </w:rPr>
              <w:t>
жобалық-сметалық құжаттамасын әзірлеу;
</w:t>
            </w:r>
            <w:r>
              <w:br/>
            </w:r>
            <w:r>
              <w:rPr>
                <w:rFonts w:ascii="Times New Roman"/>
                <w:b w:val="false"/>
                <w:i w:val="false"/>
                <w:color w:val="000000"/>
                <w:sz w:val="20"/>
              </w:rPr>
              <w:t>
6. ақпараттық-теле-
</w:t>
            </w:r>
            <w:r>
              <w:br/>
            </w:r>
            <w:r>
              <w:rPr>
                <w:rFonts w:ascii="Times New Roman"/>
                <w:b w:val="false"/>
                <w:i w:val="false"/>
                <w:color w:val="000000"/>
                <w:sz w:val="20"/>
              </w:rPr>
              <w:t>
коммуникациялық бай-
</w:t>
            </w:r>
            <w:r>
              <w:br/>
            </w:r>
            <w:r>
              <w:rPr>
                <w:rFonts w:ascii="Times New Roman"/>
                <w:b w:val="false"/>
                <w:i w:val="false"/>
                <w:color w:val="000000"/>
                <w:sz w:val="20"/>
              </w:rPr>
              <w:t>
ланыстар желісін құру;
</w:t>
            </w:r>
            <w:r>
              <w:br/>
            </w:r>
            <w:r>
              <w:rPr>
                <w:rFonts w:ascii="Times New Roman"/>
                <w:b w:val="false"/>
                <w:i w:val="false"/>
                <w:color w:val="000000"/>
                <w:sz w:val="20"/>
              </w:rPr>
              <w:t>
7. мамандарды даяр-
</w:t>
            </w:r>
            <w:r>
              <w:br/>
            </w:r>
            <w:r>
              <w:rPr>
                <w:rFonts w:ascii="Times New Roman"/>
                <w:b w:val="false"/>
                <w:i w:val="false"/>
                <w:color w:val="000000"/>
                <w:sz w:val="20"/>
              </w:rPr>
              <w:t>
лау және қайта даяр-
</w:t>
            </w:r>
            <w:r>
              <w:br/>
            </w:r>
            <w:r>
              <w:rPr>
                <w:rFonts w:ascii="Times New Roman"/>
                <w:b w:val="false"/>
                <w:i w:val="false"/>
                <w:color w:val="000000"/>
                <w:sz w:val="20"/>
              </w:rPr>
              <w:t>
лауды жалғастыру;
</w:t>
            </w:r>
            <w:r>
              <w:br/>
            </w:r>
            <w:r>
              <w:rPr>
                <w:rFonts w:ascii="Times New Roman"/>
                <w:b w:val="false"/>
                <w:i w:val="false"/>
                <w:color w:val="000000"/>
                <w:sz w:val="20"/>
              </w:rPr>
              <w:t>
8. "Ядролық техноло-
</w:t>
            </w:r>
            <w:r>
              <w:br/>
            </w:r>
            <w:r>
              <w:rPr>
                <w:rFonts w:ascii="Times New Roman"/>
                <w:b w:val="false"/>
                <w:i w:val="false"/>
                <w:color w:val="000000"/>
                <w:sz w:val="20"/>
              </w:rPr>
              <w:t>
гиялар паркі" техно-
</w:t>
            </w:r>
            <w:r>
              <w:br/>
            </w:r>
            <w:r>
              <w:rPr>
                <w:rFonts w:ascii="Times New Roman"/>
                <w:b w:val="false"/>
                <w:i w:val="false"/>
                <w:color w:val="000000"/>
                <w:sz w:val="20"/>
              </w:rPr>
              <w:t>
паркі базасында ин-
</w:t>
            </w:r>
            <w:r>
              <w:br/>
            </w:r>
            <w:r>
              <w:rPr>
                <w:rFonts w:ascii="Times New Roman"/>
                <w:b w:val="false"/>
                <w:i w:val="false"/>
                <w:color w:val="000000"/>
                <w:sz w:val="20"/>
              </w:rPr>
              <w:t>
новациялық жобаларды іске асырушы қорлар
</w:t>
            </w:r>
            <w:r>
              <w:br/>
            </w:r>
            <w:r>
              <w:rPr>
                <w:rFonts w:ascii="Times New Roman"/>
                <w:b w:val="false"/>
                <w:i w:val="false"/>
                <w:color w:val="000000"/>
                <w:sz w:val="20"/>
              </w:rPr>
              <w:t>
мен компаниялардың
</w:t>
            </w:r>
            <w:r>
              <w:br/>
            </w:r>
            <w:r>
              <w:rPr>
                <w:rFonts w:ascii="Times New Roman"/>
                <w:b w:val="false"/>
                <w:i w:val="false"/>
                <w:color w:val="000000"/>
                <w:sz w:val="20"/>
              </w:rPr>
              <w:t>
жарғылық капиталына
</w:t>
            </w:r>
            <w:r>
              <w:br/>
            </w:r>
            <w:r>
              <w:rPr>
                <w:rFonts w:ascii="Times New Roman"/>
                <w:b w:val="false"/>
                <w:i w:val="false"/>
                <w:color w:val="000000"/>
                <w:sz w:val="20"/>
              </w:rPr>
              <w:t>
үлестік қатынас жолы-
</w:t>
            </w:r>
            <w:r>
              <w:br/>
            </w:r>
            <w:r>
              <w:rPr>
                <w:rFonts w:ascii="Times New Roman"/>
                <w:b w:val="false"/>
                <w:i w:val="false"/>
                <w:color w:val="000000"/>
                <w:sz w:val="20"/>
              </w:rPr>
              <w:t>
мен инновацияларды
</w:t>
            </w:r>
            <w:r>
              <w:br/>
            </w:r>
            <w:r>
              <w:rPr>
                <w:rFonts w:ascii="Times New Roman"/>
                <w:b w:val="false"/>
                <w:i w:val="false"/>
                <w:color w:val="000000"/>
                <w:sz w:val="20"/>
              </w:rPr>
              <w:t>
енгізу, ғылымды
</w:t>
            </w:r>
            <w:r>
              <w:br/>
            </w:r>
            <w:r>
              <w:rPr>
                <w:rFonts w:ascii="Times New Roman"/>
                <w:b w:val="false"/>
                <w:i w:val="false"/>
                <w:color w:val="000000"/>
                <w:sz w:val="20"/>
              </w:rPr>
              <w:t>
қажетсінетін, оның
</w:t>
            </w:r>
            <w:r>
              <w:br/>
            </w:r>
            <w:r>
              <w:rPr>
                <w:rFonts w:ascii="Times New Roman"/>
                <w:b w:val="false"/>
                <w:i w:val="false"/>
                <w:color w:val="000000"/>
                <w:sz w:val="20"/>
              </w:rPr>
              <w:t>
ішінде бірлескен
</w:t>
            </w:r>
            <w:r>
              <w:br/>
            </w:r>
            <w:r>
              <w:rPr>
                <w:rFonts w:ascii="Times New Roman"/>
                <w:b w:val="false"/>
                <w:i w:val="false"/>
                <w:color w:val="000000"/>
                <w:sz w:val="20"/>
              </w:rPr>
              <w:t>
өндірістерді құру.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"Ядролық технологиялар паркі" АҚ-тың жұмыс істеуін қамтамасыз ету;
</w:t>
      </w:r>
      <w:r>
        <w:br/>
      </w:r>
      <w:r>
        <w:rPr>
          <w:rFonts w:ascii="Times New Roman"/>
          <w:b w:val="false"/>
          <w:i w:val="false"/>
          <w:color w:val="000000"/>
          <w:sz w:val="28"/>
        </w:rPr>
        <w:t>
радиациялық технологиялар кешенін салу; радиациялық технологиялар кешенінің жабдықтарын сатып алу және монтаждау ядролық реакторлық кешенінің жұмыс құжаттамасын әзірлеу; ғылымды қажетсінетін жобалық-сметалық құжаттамасын әзірлеу; ақпараттық-телекоммуникациялық байланыстар желісін құру бойынша жұмыстың басталуы; мамандарды даярлау және қайта даярлауды жалғастыру; "Ядролық технологиялар паркі" паркі базасында
</w:t>
      </w:r>
      <w:r>
        <w:br/>
      </w:r>
      <w:r>
        <w:rPr>
          <w:rFonts w:ascii="Times New Roman"/>
          <w:b w:val="false"/>
          <w:i w:val="false"/>
          <w:color w:val="000000"/>
          <w:sz w:val="28"/>
        </w:rPr>
        <w:t>
инновациялық жобаларды іске асырушы қорлар мен компаниялардың қаржылық капиталына үлестік қатынас жолымен инновацияларды енгізу,
</w:t>
      </w:r>
      <w:r>
        <w:br/>
      </w:r>
      <w:r>
        <w:rPr>
          <w:rFonts w:ascii="Times New Roman"/>
          <w:b w:val="false"/>
          <w:i w:val="false"/>
          <w:color w:val="000000"/>
          <w:sz w:val="28"/>
        </w:rPr>
        <w:t>
ғылымды қажетсінетін оның ішінде бірлескен өндірістерді құру.
</w:t>
      </w:r>
      <w:r>
        <w:br/>
      </w:r>
      <w:r>
        <w:rPr>
          <w:rFonts w:ascii="Times New Roman"/>
          <w:b w:val="false"/>
          <w:i w:val="false"/>
          <w:color w:val="000000"/>
          <w:sz w:val="28"/>
        </w:rPr>
        <w:t>
Түпкі нәтиже: 2011 жылға қарай»"Ядролық технологиялар паркі" технопаркінің инфрақұрылымын құру ядролық және ілеспе технологиялар саласындағы отандық әзірленімдер негізінде ғылымды қажетсінетін өндірістерді дамытуға және республикада бар ғылыми-техникалық әлеуетті барынша пайдалануды қамтамасыз етуге мүмкіндік береді.
</w:t>
      </w:r>
      <w:r>
        <w:br/>
      </w:r>
      <w:r>
        <w:rPr>
          <w:rFonts w:ascii="Times New Roman"/>
          <w:b w:val="false"/>
          <w:i w:val="false"/>
          <w:color w:val="000000"/>
          <w:sz w:val="28"/>
        </w:rPr>
        <w:t>
Қаржылық-экономикалық нәтиже: ядролық және ілеспе технологиялар көмегімен инновациялық өндірістерді дамыту.
</w:t>
      </w:r>
      <w:r>
        <w:br/>
      </w:r>
      <w:r>
        <w:rPr>
          <w:rFonts w:ascii="Times New Roman"/>
          <w:b w:val="false"/>
          <w:i w:val="false"/>
          <w:color w:val="000000"/>
          <w:sz w:val="28"/>
        </w:rPr>
        <w:t>
Уақтылығы: жоспар-кестеге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"Уран кеніштерін консервациялау және жою, техногендік қалдықтарды көму"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635812 мың теңге (алты жүз отыз бес миллион сегіз жүз он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"Уранликвидрудник" республикалық мемлекеттік кәсіпорнын құру туралы" Қазақстан Республикасы Үкіметінің 1998 жылғы 21 желтоқсандағы N 1311 
</w:t>
      </w:r>
      <w:r>
        <w:rPr>
          <w:rFonts w:ascii="Times New Roman"/>
          <w:b w:val="false"/>
          <w:i w:val="false"/>
          <w:color w:val="000000"/>
          <w:sz w:val="28"/>
        </w:rPr>
        <w:t xml:space="preserve"> қаулысы </w:t>
      </w:r>
      <w:r>
        <w:rPr>
          <w:rFonts w:ascii="Times New Roman"/>
          <w:b w:val="false"/>
          <w:i w:val="false"/>
          <w:color w:val="000000"/>
          <w:sz w:val="28"/>
        </w:rPr>
        <w:t>
; "Уран өндіретін кәсіпорындарды консервациялаудың және уран кен орындарын өндірудің салдарларын жоюдың 2001-2010 жылдарға арналған бағдарламасын бекіту туралы" Қазақстан Республикасы Үкіметінің 2001 жылғы 25 шілдедегі N 1006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таратылатын уран өндіруші кәсіпорындар аудандарындағы тұрғындар мен қоршаған ортаның радиациялық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уран кеніштерін консервациялау және жою, аумақты қайт өңдеу және кеніштердің өнеркәсіптік алаңдары мен оған іргелес аумақта орналасқан техногендік уран қалдықтарын көму.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107"/>
        <w:gridCol w:w="1191"/>
        <w:gridCol w:w="2033"/>
        <w:gridCol w:w="4784"/>
        <w:gridCol w:w="1780"/>
        <w:gridCol w:w="2181"/>
      </w:tblGrid>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7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Уран ке-
</w:t>
            </w:r>
            <w:r>
              <w:br/>
            </w:r>
            <w:r>
              <w:rPr>
                <w:rFonts w:ascii="Times New Roman"/>
                <w:b w:val="false"/>
                <w:i w:val="false"/>
                <w:color w:val="000000"/>
                <w:sz w:val="20"/>
              </w:rPr>
              <w:t>
ніштерін  консер-
</w:t>
            </w:r>
            <w:r>
              <w:br/>
            </w:r>
            <w:r>
              <w:rPr>
                <w:rFonts w:ascii="Times New Roman"/>
                <w:b w:val="false"/>
                <w:i w:val="false"/>
                <w:color w:val="000000"/>
                <w:sz w:val="20"/>
              </w:rPr>
              <w:t>
вациялау
</w:t>
            </w:r>
            <w:r>
              <w:br/>
            </w:r>
            <w:r>
              <w:rPr>
                <w:rFonts w:ascii="Times New Roman"/>
                <w:b w:val="false"/>
                <w:i w:val="false"/>
                <w:color w:val="000000"/>
                <w:sz w:val="20"/>
              </w:rPr>
              <w:t>
және жою,
</w:t>
            </w:r>
            <w:r>
              <w:br/>
            </w:r>
            <w:r>
              <w:rPr>
                <w:rFonts w:ascii="Times New Roman"/>
                <w:b w:val="false"/>
                <w:i w:val="false"/>
                <w:color w:val="000000"/>
                <w:sz w:val="20"/>
              </w:rPr>
              <w:t>
техноген-
</w:t>
            </w:r>
            <w:r>
              <w:br/>
            </w:r>
            <w:r>
              <w:rPr>
                <w:rFonts w:ascii="Times New Roman"/>
                <w:b w:val="false"/>
                <w:i w:val="false"/>
                <w:color w:val="000000"/>
                <w:sz w:val="20"/>
              </w:rPr>
              <w:t>
дік қал-
</w:t>
            </w:r>
            <w:r>
              <w:br/>
            </w:r>
            <w:r>
              <w:rPr>
                <w:rFonts w:ascii="Times New Roman"/>
                <w:b w:val="false"/>
                <w:i w:val="false"/>
                <w:color w:val="000000"/>
                <w:sz w:val="20"/>
              </w:rPr>
              <w:t>
дықтарды көму
</w:t>
            </w:r>
          </w:p>
        </w:tc>
        <w:tc>
          <w:tcPr>
            <w:tcW w:w="47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Батыс кенішін тарату (Қызыл сай кенорны) таратуды аяқтау. Жамбыл облысы, Мойынқұм ауданы.
</w:t>
            </w:r>
            <w:r>
              <w:br/>
            </w:r>
            <w:r>
              <w:rPr>
                <w:rFonts w:ascii="Times New Roman"/>
                <w:b w:val="false"/>
                <w:i w:val="false"/>
                <w:color w:val="000000"/>
                <w:sz w:val="20"/>
              </w:rPr>
              <w:t>
2. "Қошқар Ата" қалдық қоймасының екі радиациялық қауіпті учаскелерін қайта өңдеу жұмыста-
</w:t>
            </w:r>
            <w:r>
              <w:br/>
            </w:r>
            <w:r>
              <w:rPr>
                <w:rFonts w:ascii="Times New Roman"/>
                <w:b w:val="false"/>
                <w:i w:val="false"/>
                <w:color w:val="000000"/>
                <w:sz w:val="20"/>
              </w:rPr>
              <w:t>
рын жалғастыру. Маңғыстау облысы, Ақтау қаласы.
</w:t>
            </w:r>
            <w:r>
              <w:br/>
            </w:r>
            <w:r>
              <w:rPr>
                <w:rFonts w:ascii="Times New Roman"/>
                <w:b w:val="false"/>
                <w:i w:val="false"/>
                <w:color w:val="000000"/>
                <w:sz w:val="20"/>
              </w:rPr>
              <w:t>
3. Қарасай кенішін (Жиделі, Қостөбе, Безымянное кенорында-
</w:t>
            </w:r>
            <w:r>
              <w:br/>
            </w:r>
            <w:r>
              <w:rPr>
                <w:rFonts w:ascii="Times New Roman"/>
                <w:b w:val="false"/>
                <w:i w:val="false"/>
                <w:color w:val="000000"/>
                <w:sz w:val="20"/>
              </w:rPr>
              <w:t>
ры) тарату - жұмысты бастау. Қарағанды облысы, Жаңаарқа ауданы.
</w:t>
            </w:r>
            <w:r>
              <w:br/>
            </w:r>
            <w:r>
              <w:rPr>
                <w:rFonts w:ascii="Times New Roman"/>
                <w:b w:val="false"/>
                <w:i w:val="false"/>
                <w:color w:val="000000"/>
                <w:sz w:val="20"/>
              </w:rPr>
              <w:t>
4. Шығыс Қазақстан облысы аумағындағы
</w:t>
            </w:r>
            <w:r>
              <w:br/>
            </w:r>
            <w:r>
              <w:rPr>
                <w:rFonts w:ascii="Times New Roman"/>
                <w:b w:val="false"/>
                <w:i w:val="false"/>
                <w:color w:val="000000"/>
                <w:sz w:val="20"/>
              </w:rPr>
              <w:t>
өткен геологиялық
</w:t>
            </w:r>
            <w:r>
              <w:br/>
            </w:r>
            <w:r>
              <w:rPr>
                <w:rFonts w:ascii="Times New Roman"/>
                <w:b w:val="false"/>
                <w:i w:val="false"/>
                <w:color w:val="000000"/>
                <w:sz w:val="20"/>
              </w:rPr>
              <w:t>
барлау қызметінің
</w:t>
            </w:r>
            <w:r>
              <w:br/>
            </w:r>
            <w:r>
              <w:rPr>
                <w:rFonts w:ascii="Times New Roman"/>
                <w:b w:val="false"/>
                <w:i w:val="false"/>
                <w:color w:val="000000"/>
                <w:sz w:val="20"/>
              </w:rPr>
              <w:t>
уран объектілерінің
</w:t>
            </w:r>
            <w:r>
              <w:br/>
            </w:r>
            <w:r>
              <w:rPr>
                <w:rFonts w:ascii="Times New Roman"/>
                <w:b w:val="false"/>
                <w:i w:val="false"/>
                <w:color w:val="000000"/>
                <w:sz w:val="20"/>
              </w:rPr>
              <w:t>
үстіңгі қабатын қайта өңдеу - жұмысты
</w:t>
            </w:r>
            <w:r>
              <w:br/>
            </w:r>
            <w:r>
              <w:rPr>
                <w:rFonts w:ascii="Times New Roman"/>
                <w:b w:val="false"/>
                <w:i w:val="false"/>
                <w:color w:val="000000"/>
                <w:sz w:val="20"/>
              </w:rPr>
              <w:t>
бастау және аяқтау.
</w:t>
            </w:r>
            <w:r>
              <w:br/>
            </w:r>
            <w:r>
              <w:rPr>
                <w:rFonts w:ascii="Times New Roman"/>
                <w:b w:val="false"/>
                <w:i w:val="false"/>
                <w:color w:val="000000"/>
                <w:sz w:val="20"/>
              </w:rPr>
              <w:t>
5. Жамбыл облысының аумағында өткен гео-
</w:t>
            </w:r>
            <w:r>
              <w:br/>
            </w:r>
            <w:r>
              <w:rPr>
                <w:rFonts w:ascii="Times New Roman"/>
                <w:b w:val="false"/>
                <w:i w:val="false"/>
                <w:color w:val="000000"/>
                <w:sz w:val="20"/>
              </w:rPr>
              <w:t>
логиялық барлау қыз-
</w:t>
            </w:r>
            <w:r>
              <w:br/>
            </w:r>
            <w:r>
              <w:rPr>
                <w:rFonts w:ascii="Times New Roman"/>
                <w:b w:val="false"/>
                <w:i w:val="false"/>
                <w:color w:val="000000"/>
                <w:sz w:val="20"/>
              </w:rPr>
              <w:t>
метінің уран объекті-
</w:t>
            </w:r>
            <w:r>
              <w:br/>
            </w:r>
            <w:r>
              <w:rPr>
                <w:rFonts w:ascii="Times New Roman"/>
                <w:b w:val="false"/>
                <w:i w:val="false"/>
                <w:color w:val="000000"/>
                <w:sz w:val="20"/>
              </w:rPr>
              <w:t>
лерінің үстіңгі қаба-
</w:t>
            </w:r>
            <w:r>
              <w:br/>
            </w:r>
            <w:r>
              <w:rPr>
                <w:rFonts w:ascii="Times New Roman"/>
                <w:b w:val="false"/>
                <w:i w:val="false"/>
                <w:color w:val="000000"/>
                <w:sz w:val="20"/>
              </w:rPr>
              <w:t>
тын қайта өңдеу - жұмысты бастау және аяқтау.
</w:t>
            </w:r>
            <w:r>
              <w:br/>
            </w:r>
            <w:r>
              <w:rPr>
                <w:rFonts w:ascii="Times New Roman"/>
                <w:b w:val="false"/>
                <w:i w:val="false"/>
                <w:color w:val="000000"/>
                <w:sz w:val="20"/>
              </w:rPr>
              <w:t>
6. Маныбай кенорны (N 2 кен басқармасы)
</w:t>
            </w:r>
            <w:r>
              <w:br/>
            </w:r>
            <w:r>
              <w:rPr>
                <w:rFonts w:ascii="Times New Roman"/>
                <w:b w:val="false"/>
                <w:i w:val="false"/>
                <w:color w:val="000000"/>
                <w:sz w:val="20"/>
              </w:rPr>
              <w:t>
өндіріс алаңын қайта өңдеудің жұмыс жоба-
</w:t>
            </w:r>
            <w:r>
              <w:br/>
            </w:r>
            <w:r>
              <w:rPr>
                <w:rFonts w:ascii="Times New Roman"/>
                <w:b w:val="false"/>
                <w:i w:val="false"/>
                <w:color w:val="000000"/>
                <w:sz w:val="20"/>
              </w:rPr>
              <w:t>
сын әзірлеу.
</w:t>
            </w:r>
            <w:r>
              <w:br/>
            </w:r>
            <w:r>
              <w:rPr>
                <w:rFonts w:ascii="Times New Roman"/>
                <w:b w:val="false"/>
                <w:i w:val="false"/>
                <w:color w:val="000000"/>
                <w:sz w:val="20"/>
              </w:rPr>
              <w:t>
7. Алматы облысының аумағында өткен гео-
</w:t>
            </w:r>
            <w:r>
              <w:br/>
            </w:r>
            <w:r>
              <w:rPr>
                <w:rFonts w:ascii="Times New Roman"/>
                <w:b w:val="false"/>
                <w:i w:val="false"/>
                <w:color w:val="000000"/>
                <w:sz w:val="20"/>
              </w:rPr>
              <w:t>
логиялық барлау қыз-
</w:t>
            </w:r>
            <w:r>
              <w:br/>
            </w:r>
            <w:r>
              <w:rPr>
                <w:rFonts w:ascii="Times New Roman"/>
                <w:b w:val="false"/>
                <w:i w:val="false"/>
                <w:color w:val="000000"/>
                <w:sz w:val="20"/>
              </w:rPr>
              <w:t>
метінің уран объек-
</w:t>
            </w:r>
            <w:r>
              <w:br/>
            </w:r>
            <w:r>
              <w:rPr>
                <w:rFonts w:ascii="Times New Roman"/>
                <w:b w:val="false"/>
                <w:i w:val="false"/>
                <w:color w:val="000000"/>
                <w:sz w:val="20"/>
              </w:rPr>
              <w:t>
тілерін қайта өңдеу-
</w:t>
            </w:r>
            <w:r>
              <w:br/>
            </w:r>
            <w:r>
              <w:rPr>
                <w:rFonts w:ascii="Times New Roman"/>
                <w:b w:val="false"/>
                <w:i w:val="false"/>
                <w:color w:val="000000"/>
                <w:sz w:val="20"/>
              </w:rPr>
              <w:t>
дің жұмыс жобасын
</w:t>
            </w:r>
            <w:r>
              <w:br/>
            </w:r>
            <w:r>
              <w:rPr>
                <w:rFonts w:ascii="Times New Roman"/>
                <w:b w:val="false"/>
                <w:i w:val="false"/>
                <w:color w:val="000000"/>
                <w:sz w:val="20"/>
              </w:rPr>
              <w:t>
әзірлеу.
</w:t>
            </w:r>
            <w:r>
              <w:br/>
            </w:r>
            <w:r>
              <w:rPr>
                <w:rFonts w:ascii="Times New Roman"/>
                <w:b w:val="false"/>
                <w:i w:val="false"/>
                <w:color w:val="000000"/>
                <w:sz w:val="20"/>
              </w:rPr>
              <w:t>
8. Консервацияланған және таратылған уран кеніштерінің (N 3 РУ-4, N 12 РУ-5, Қосашы кен орны мен N 8, N 9 және N 14 РУ-3 кеніштері) мониторингі - жұмысты
</w:t>
            </w:r>
            <w:r>
              <w:br/>
            </w:r>
            <w:r>
              <w:rPr>
                <w:rFonts w:ascii="Times New Roman"/>
                <w:b w:val="false"/>
                <w:i w:val="false"/>
                <w:color w:val="000000"/>
                <w:sz w:val="20"/>
              </w:rPr>
              <w:t>
бастау және аяқтау. Солтүстік Қазақстан облысы, Целинный және
</w:t>
            </w:r>
            <w:r>
              <w:br/>
            </w:r>
            <w:r>
              <w:rPr>
                <w:rFonts w:ascii="Times New Roman"/>
                <w:b w:val="false"/>
                <w:i w:val="false"/>
                <w:color w:val="000000"/>
                <w:sz w:val="20"/>
              </w:rPr>
              <w:t>
Айыртау аудандары; Ақмола облысы, Еңбекшілдер ауданы.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Тура нәтиже:
</w:t>
      </w:r>
      <w:r>
        <w:br/>
      </w:r>
      <w:r>
        <w:rPr>
          <w:rFonts w:ascii="Times New Roman"/>
          <w:b w:val="false"/>
          <w:i w:val="false"/>
          <w:color w:val="000000"/>
          <w:sz w:val="28"/>
        </w:rPr>
        <w:t>
1) Батыс кенішін (Қызылсай кенорны) таратуды аяқтау. Объекті таратылатын және Мемлекеттік комиссияға өткізілетін болады.
</w:t>
      </w:r>
      <w:r>
        <w:br/>
      </w:r>
      <w:r>
        <w:rPr>
          <w:rFonts w:ascii="Times New Roman"/>
          <w:b w:val="false"/>
          <w:i w:val="false"/>
          <w:color w:val="000000"/>
          <w:sz w:val="28"/>
        </w:rPr>
        <w:t>
2) "Қошқар-Ата" қалдық қоймасының екі радиациялық қауіпті учаскелерін қайта өңдеу - жұмысты жалғастыру. Жұмыс жобасына сәйкес объектінің жалпы сметалық құнының кемінде 73% жұмыс көлемі орындалатын болады.
</w:t>
      </w:r>
      <w:r>
        <w:br/>
      </w:r>
      <w:r>
        <w:rPr>
          <w:rFonts w:ascii="Times New Roman"/>
          <w:b w:val="false"/>
          <w:i w:val="false"/>
          <w:color w:val="000000"/>
          <w:sz w:val="28"/>
        </w:rPr>
        <w:t>
3) Қарасай кенішін (Жиделі, Қостөбе, Безымянное кенорындары) тарату - жұмысты бастау. Жұмыс жобасына сәйкес объектінің жалпы сметалық құнының кемінде 30,4% жұмыс көлемі орындалатын болады.
</w:t>
      </w:r>
      <w:r>
        <w:br/>
      </w:r>
      <w:r>
        <w:rPr>
          <w:rFonts w:ascii="Times New Roman"/>
          <w:b w:val="false"/>
          <w:i w:val="false"/>
          <w:color w:val="000000"/>
          <w:sz w:val="28"/>
        </w:rPr>
        <w:t>
4) Шығыс Қазақстан облысының аумағында өткен геологиялық барлау қызметінің уран объектілерінің үстіңгі қабатын қайта өңдеу - жұмысты бастау және аяқтау. Объектілер қайта өңделетін және Мемлекеттік комиссияға тапсырылатын болады.
</w:t>
      </w:r>
      <w:r>
        <w:br/>
      </w:r>
      <w:r>
        <w:rPr>
          <w:rFonts w:ascii="Times New Roman"/>
          <w:b w:val="false"/>
          <w:i w:val="false"/>
          <w:color w:val="000000"/>
          <w:sz w:val="28"/>
        </w:rPr>
        <w:t>
5) Жамбыл облысының аумағында өткен геологиялық барлау қызметінің уран объектілерінің үстіңгі қабатын қайта өңдеу - жұмысты бастау және аяқтау. Объектілер қайта өңделетін және Мемлекеттік комиссияға тапсырылатын болады.
</w:t>
      </w:r>
      <w:r>
        <w:br/>
      </w:r>
      <w:r>
        <w:rPr>
          <w:rFonts w:ascii="Times New Roman"/>
          <w:b w:val="false"/>
          <w:i w:val="false"/>
          <w:color w:val="000000"/>
          <w:sz w:val="28"/>
        </w:rPr>
        <w:t>
6) Маныбай кенорнының (N 2 кен басқармасы) өндіріс алаңын қайта өңдеудің жұмыс жобасын әзірлеуі. Жобалау орындалатын және Мемлекеттік сараптаманың тұжырымы алынатын болады.
</w:t>
      </w:r>
      <w:r>
        <w:br/>
      </w:r>
      <w:r>
        <w:rPr>
          <w:rFonts w:ascii="Times New Roman"/>
          <w:b w:val="false"/>
          <w:i w:val="false"/>
          <w:color w:val="000000"/>
          <w:sz w:val="28"/>
        </w:rPr>
        <w:t>
7) Алматы облысының аумағында өткен геологиялық барлау қызметінің уран объектілерін қайта өңдеудің жұмыс жобасын әзірлеуі. Жобалау орындалатын және Мемлекеттік сараптаманың тұжырымы алынатын болады.
</w:t>
      </w:r>
      <w:r>
        <w:br/>
      </w:r>
      <w:r>
        <w:rPr>
          <w:rFonts w:ascii="Times New Roman"/>
          <w:b w:val="false"/>
          <w:i w:val="false"/>
          <w:color w:val="000000"/>
          <w:sz w:val="28"/>
        </w:rPr>
        <w:t>
8) Консервацияланған және таратылған уран кеніштерінің (N 3 РУ-4, N 12 РУ-5, Қосашы кенорны мен N 8, N 9, N 14 РУ-3 кеніштері) мониторингі - жұмысты бастау және аяқтау. Аталған кеніштер мен кенорындарының өнеркәсіп алаңдарында санитариялық-қорғау аймақтарын гамма-түсіру орындалатын, топырақ пен су қоймалары сынақтан өткізілетін, бақылау ұңғымаларының суынан сынама алынатын, радон эксхаляциясы өлшенетін, радиацияға қарсы баспаналардың бұзылған учаскелері қалпына келтірілетін және су мен топырақтың алынған сынамаларына талдау жасалынатын болады.
</w:t>
      </w:r>
      <w:r>
        <w:br/>
      </w:r>
      <w:r>
        <w:rPr>
          <w:rFonts w:ascii="Times New Roman"/>
          <w:b w:val="false"/>
          <w:i w:val="false"/>
          <w:color w:val="000000"/>
          <w:sz w:val="28"/>
        </w:rPr>
        <w:t>
Түпкілікті нәтиже: жұмыстар аяқталғаннан кейін аумақтың радиациялық ластану деңгейі жобалау-сметалық құжаттамаға сәйкес жобалық көрсеткіштерден аспауы тиіс.
</w:t>
      </w:r>
      <w:r>
        <w:br/>
      </w:r>
      <w:r>
        <w:rPr>
          <w:rFonts w:ascii="Times New Roman"/>
          <w:b w:val="false"/>
          <w:i w:val="false"/>
          <w:color w:val="000000"/>
          <w:sz w:val="28"/>
        </w:rPr>
        <w:t>
Қаржы-экономикалық тиімділігі: жобаны бекітілген жобалау-сметалық құжаттаманың бекітілген құнының шегінде жобаны іске асыру.
</w:t>
      </w:r>
      <w:r>
        <w:br/>
      </w:r>
      <w:r>
        <w:rPr>
          <w:rFonts w:ascii="Times New Roman"/>
          <w:b w:val="false"/>
          <w:i w:val="false"/>
          <w:color w:val="000000"/>
          <w:sz w:val="28"/>
        </w:rPr>
        <w:t>
Уақтылылығы: жұмыстардың күнтізбелік жоспарына сәйкес.
</w:t>
      </w:r>
      <w:r>
        <w:br/>
      </w:r>
      <w:r>
        <w:rPr>
          <w:rFonts w:ascii="Times New Roman"/>
          <w:b w:val="false"/>
          <w:i w:val="false"/>
          <w:color w:val="000000"/>
          <w:sz w:val="28"/>
        </w:rPr>
        <w:t>
Сапасы: жобаларға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"Қарағанды көмір бассейнінің шахталарын жабу"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533499 мың теңге (бес жүз отыз үш миллион төрт жүз  тоқсан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"Қарағандыкөмір" мемлекеттік холдингтік компаниясының құрылымын қайта ұйымдастыру мәселелері туралы" Қазақстан Республикасы Үкіметінің 1995 жылғы 1 қарашадағы N 1415 
</w:t>
      </w:r>
      <w:r>
        <w:rPr>
          <w:rFonts w:ascii="Times New Roman"/>
          <w:b w:val="false"/>
          <w:i w:val="false"/>
          <w:color w:val="000000"/>
          <w:sz w:val="28"/>
        </w:rPr>
        <w:t xml:space="preserve"> қаулысы </w:t>
      </w:r>
      <w:r>
        <w:rPr>
          <w:rFonts w:ascii="Times New Roman"/>
          <w:b w:val="false"/>
          <w:i w:val="false"/>
          <w:color w:val="000000"/>
          <w:sz w:val="28"/>
        </w:rPr>
        <w:t>
; "Қарағанды көмір бассейнінің тиімсіз шахталарын одан әрі жабу туралы" Қазақстан Республикасы Үкіметінің 1999 жылғы 29 қыркүйектегі N 1479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жабылатын газы мол шахталардан болуы мүмкін жағымсыз әсерлерден Қарағанды облысы тұрғындарының өмір тіршілігін қауіпсіз жағдайлармен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Қарағанды көмір бассейнінің шахталарын тарату жөніндегі техникалық іс-шараларды орындау және тау-кен жұмыстарынан бүлінген жерлерді қайта өңдеу.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көмір бассейні-
</w:t>
            </w:r>
            <w:r>
              <w:br/>
            </w:r>
            <w:r>
              <w:rPr>
                <w:rFonts w:ascii="Times New Roman"/>
                <w:b w:val="false"/>
                <w:i w:val="false"/>
                <w:color w:val="000000"/>
                <w:sz w:val="20"/>
              </w:rPr>
              <w:t>
нің шах-
</w:t>
            </w:r>
            <w:r>
              <w:br/>
            </w:r>
            <w:r>
              <w:rPr>
                <w:rFonts w:ascii="Times New Roman"/>
                <w:b w:val="false"/>
                <w:i w:val="false"/>
                <w:color w:val="000000"/>
                <w:sz w:val="20"/>
              </w:rPr>
              <w:t>
таларын жабу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"Қарағанды көмір" АҮАҚ N 1 шахтасын жабу:
</w:t>
            </w:r>
            <w:r>
              <w:br/>
            </w:r>
            <w:r>
              <w:rPr>
                <w:rFonts w:ascii="Times New Roman"/>
                <w:b w:val="false"/>
                <w:i w:val="false"/>
                <w:color w:val="000000"/>
                <w:sz w:val="20"/>
              </w:rPr>
              <w:t>
1) тарату жұмыстарын жүргізу;
</w:t>
            </w:r>
            <w:r>
              <w:br/>
            </w:r>
            <w:r>
              <w:rPr>
                <w:rFonts w:ascii="Times New Roman"/>
                <w:b w:val="false"/>
                <w:i w:val="false"/>
                <w:color w:val="000000"/>
                <w:sz w:val="20"/>
              </w:rPr>
              <w:t>
2) жалпы шахталық және басқа;
</w:t>
            </w:r>
            <w:r>
              <w:br/>
            </w:r>
            <w:r>
              <w:rPr>
                <w:rFonts w:ascii="Times New Roman"/>
                <w:b w:val="false"/>
                <w:i w:val="false"/>
                <w:color w:val="000000"/>
                <w:sz w:val="20"/>
              </w:rPr>
              <w:t>
3) жобалау-іздестіру жұмыстары.
</w:t>
            </w:r>
            <w:r>
              <w:br/>
            </w:r>
            <w:r>
              <w:rPr>
                <w:rFonts w:ascii="Times New Roman"/>
                <w:b w:val="false"/>
                <w:i w:val="false"/>
                <w:color w:val="000000"/>
                <w:sz w:val="20"/>
              </w:rPr>
              <w:t>
2. "Қарағанды көмір" АҮАҚ N 2 шахтасын жабу:
</w:t>
            </w:r>
            <w:r>
              <w:br/>
            </w:r>
            <w:r>
              <w:rPr>
                <w:rFonts w:ascii="Times New Roman"/>
                <w:b w:val="false"/>
                <w:i w:val="false"/>
                <w:color w:val="000000"/>
                <w:sz w:val="20"/>
              </w:rPr>
              <w:t>
1) тарату жұмыстарын жүргізу;
</w:t>
            </w:r>
            <w:r>
              <w:br/>
            </w:r>
            <w:r>
              <w:rPr>
                <w:rFonts w:ascii="Times New Roman"/>
                <w:b w:val="false"/>
                <w:i w:val="false"/>
                <w:color w:val="000000"/>
                <w:sz w:val="20"/>
              </w:rPr>
              <w:t>
2) жалпы шахталық және басқа;
</w:t>
            </w:r>
            <w:r>
              <w:br/>
            </w:r>
            <w:r>
              <w:rPr>
                <w:rFonts w:ascii="Times New Roman"/>
                <w:b w:val="false"/>
                <w:i w:val="false"/>
                <w:color w:val="000000"/>
                <w:sz w:val="20"/>
              </w:rPr>
              <w:t>
3) жобалау-іздестіру жұмыстары.
</w:t>
            </w:r>
            <w:r>
              <w:br/>
            </w:r>
            <w:r>
              <w:rPr>
                <w:rFonts w:ascii="Times New Roman"/>
                <w:b w:val="false"/>
                <w:i w:val="false"/>
                <w:color w:val="000000"/>
                <w:sz w:val="20"/>
              </w:rPr>
              <w:t>
3. "Қарағанды көмір" АҮАҚ N 3 шахтасын жабу:
</w:t>
            </w:r>
            <w:r>
              <w:br/>
            </w:r>
            <w:r>
              <w:rPr>
                <w:rFonts w:ascii="Times New Roman"/>
                <w:b w:val="false"/>
                <w:i w:val="false"/>
                <w:color w:val="000000"/>
                <w:sz w:val="20"/>
              </w:rPr>
              <w:t>
1) тарату жұмыстарын жүргізу;
</w:t>
            </w:r>
            <w:r>
              <w:br/>
            </w:r>
            <w:r>
              <w:rPr>
                <w:rFonts w:ascii="Times New Roman"/>
                <w:b w:val="false"/>
                <w:i w:val="false"/>
                <w:color w:val="000000"/>
                <w:sz w:val="20"/>
              </w:rPr>
              <w:t>
2) жалпы шахталық және басқа;
</w:t>
            </w:r>
            <w:r>
              <w:br/>
            </w:r>
            <w:r>
              <w:rPr>
                <w:rFonts w:ascii="Times New Roman"/>
                <w:b w:val="false"/>
                <w:i w:val="false"/>
                <w:color w:val="000000"/>
                <w:sz w:val="20"/>
              </w:rPr>
              <w:t>
3) жобалау-іздестіру жұмыстары.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r>
              <w:br/>
            </w: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Тура нәтиже:
</w:t>
      </w:r>
      <w:r>
        <w:br/>
      </w:r>
      <w:r>
        <w:rPr>
          <w:rFonts w:ascii="Times New Roman"/>
          <w:b w:val="false"/>
          <w:i w:val="false"/>
          <w:color w:val="000000"/>
          <w:sz w:val="28"/>
        </w:rPr>
        <w:t>
"Қарағандыкөмір" АҮАҚ-тың N 1 шахтасын толық тарату; жобаларға сәйкес екі шахтаның тарату жұмыстарын жалғастыру; шахталар бойынша оларды жабу басталғаннан орындалған тарату жұмыстарының көлемі:
</w:t>
      </w:r>
      <w:r>
        <w:br/>
      </w:r>
      <w:r>
        <w:rPr>
          <w:rFonts w:ascii="Times New Roman"/>
          <w:b w:val="false"/>
          <w:i w:val="false"/>
          <w:color w:val="000000"/>
          <w:sz w:val="28"/>
        </w:rPr>
        <w:t>
"Қарағандыкөмір" АҮАҚ N 2 шахтасы - 79,7%;
</w:t>
      </w:r>
      <w:r>
        <w:br/>
      </w:r>
      <w:r>
        <w:rPr>
          <w:rFonts w:ascii="Times New Roman"/>
          <w:b w:val="false"/>
          <w:i w:val="false"/>
          <w:color w:val="000000"/>
          <w:sz w:val="28"/>
        </w:rPr>
        <w:t>
"Қарағандыкөмір" АҮАҚ N 3 шахтасы - 65,4% шахталары.
</w:t>
      </w:r>
      <w:r>
        <w:br/>
      </w:r>
      <w:r>
        <w:rPr>
          <w:rFonts w:ascii="Times New Roman"/>
          <w:b w:val="false"/>
          <w:i w:val="false"/>
          <w:color w:val="000000"/>
          <w:sz w:val="28"/>
        </w:rPr>
        <w:t>
Түпкілікті нәтиже: Акті бойынша жергілікті атқарушы органдарға тапсырылған шұрайландырылған жердің көлемі 2008 жылы - 56,8 га және бағдарламаны іске асырудан бастап - 3153,8 га.
</w:t>
      </w:r>
      <w:r>
        <w:br/>
      </w:r>
      <w:r>
        <w:rPr>
          <w:rFonts w:ascii="Times New Roman"/>
          <w:b w:val="false"/>
          <w:i w:val="false"/>
          <w:color w:val="000000"/>
          <w:sz w:val="28"/>
        </w:rPr>
        <w:t>
Қаржы-экономикалық тиімділігі: жұмыстарды қаржыландыру бекітілген жобалау-смета құжаттарына сәйкес жүзеге асырылады; жерді шаруашылық айналымға қайтару.
</w:t>
      </w:r>
      <w:r>
        <w:br/>
      </w:r>
      <w:r>
        <w:rPr>
          <w:rFonts w:ascii="Times New Roman"/>
          <w:b w:val="false"/>
          <w:i w:val="false"/>
          <w:color w:val="000000"/>
          <w:sz w:val="28"/>
        </w:rPr>
        <w:t>
Уақтылығы: жұмыстардың күнтізбелік жоспарына сәйкес.
</w:t>
      </w:r>
      <w:r>
        <w:br/>
      </w:r>
      <w:r>
        <w:rPr>
          <w:rFonts w:ascii="Times New Roman"/>
          <w:b w:val="false"/>
          <w:i w:val="false"/>
          <w:color w:val="000000"/>
          <w:sz w:val="28"/>
        </w:rPr>
        <w:t>
Сапасы: жобалау-смета құжаттамасына сәйкес жұмыстарды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"Радиациялық қауіпсіздікті қамтамасыз ету"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862 385 мың теңге (сегіз жүз алпыс екі миллион үш жүз сексен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"Атом энергиясын пайдалану туралы" 1997 жылғы 14 сәуірдегі Қазақстан Республикасының Заңының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"Халықтың радиациялық қауіпсіздігі туралы" 1998 жылғы 23 сәуірдегі Қазақстан Республикасының Заңының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w:t>
      </w:r>
      <w:r>
        <w:rPr>
          <w:rFonts w:ascii="Times New Roman"/>
          <w:b w:val="false"/>
          <w:i w:val="false"/>
          <w:color w:val="000000"/>
          <w:sz w:val="28"/>
        </w:rPr>
        <w:t xml:space="preserve"> 9-баптары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Қазақстанның радиациялық және ядролық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аумағындағы қазіргі радиациялық жағдайды және халық үшін радиологиялық ахуалды бағалау; кейінгі радиоэкологиялық мониторингті жүргізу үшін радиациялық-ластанған аумақтар мен алаңдарды белдемдеу; зерттеулер нәтижелері бойынша радионуклидтермен ластанған аумақтарды оңалту және нормативтен жоғары радиоактивтік сәулелену жағдайларынан халықты қорғау жөніндегі ұсыныстарды дайындау; Ертіс химия-металлургия зауытына (бұдан әрі - ЕХМЗ) іргелес аумақтарда радиоактивтік заттар мен қалдықтардың бақылаусыз таралуын болдырмау; оның аумағының ерекшеліктерін ескерумен шаруашылық қызметін жүргізу үшін бұрынғы Семей сынақ полигонының (бұдан әрі - ССП) радиациялық және ядролық қауіпсіздігін қамтамасыз ету, ССП аумағындағы ядролық қару-жарақ қызметі қалдықтарының қорларын бағалау, бұрынғы ССП аумағында ядролық жерасты сынақтарын өткізу орындарының ағымды сейсмикалық жағдайын зерттеу, радиоэкология мәселелері жөнінде ақпараттандыру және түсіндіру; Қазақстан Республикасы территориясында құрамына мониторингтік мәліметтер базасы мен геоақпараттық жүйені қамтитын аймақтық және жергілікті мониторинг жүйесін құру; жерасты ядролық жарылыстарын жүргізу салдарын жеңу және радиациялық қауіпті объектіге жақын тұрып жатқан тұрғындардың күйзелу деңгейін оңалту жұмыстарының тиімділігін бағалау жолымен төмендету, техникалық базаны жасау және жерасты суларымен техногендік радионуклидтердің көшуіне ғылыми зерттеулер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
</w:t>
            </w:r>
            <w:r>
              <w:br/>
            </w:r>
            <w:r>
              <w:rPr>
                <w:rFonts w:ascii="Times New Roman"/>
                <w:b w:val="false"/>
                <w:i w:val="false"/>
                <w:color w:val="000000"/>
                <w:sz w:val="20"/>
              </w:rPr>
              <w:t>
лық қауіпсіз-
</w:t>
            </w:r>
            <w:r>
              <w:br/>
            </w:r>
            <w:r>
              <w:rPr>
                <w:rFonts w:ascii="Times New Roman"/>
                <w:b w:val="false"/>
                <w:i w:val="false"/>
                <w:color w:val="000000"/>
                <w:sz w:val="20"/>
              </w:rPr>
              <w:t>
дікті қамтам-
</w:t>
            </w:r>
            <w:r>
              <w:br/>
            </w:r>
            <w:r>
              <w:rPr>
                <w:rFonts w:ascii="Times New Roman"/>
                <w:b w:val="false"/>
                <w:i w:val="false"/>
                <w:color w:val="000000"/>
                <w:sz w:val="20"/>
              </w:rPr>
              <w:t>
сыз ету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
</w:t>
            </w:r>
            <w:r>
              <w:br/>
            </w:r>
            <w:r>
              <w:rPr>
                <w:rFonts w:ascii="Times New Roman"/>
                <w:b w:val="false"/>
                <w:i w:val="false"/>
                <w:color w:val="000000"/>
                <w:sz w:val="20"/>
              </w:rPr>
              <w:t>
ликасының аумағында радиациялық жағдайды зерделеу:
</w:t>
            </w:r>
            <w:r>
              <w:br/>
            </w:r>
            <w:r>
              <w:rPr>
                <w:rFonts w:ascii="Times New Roman"/>
                <w:b w:val="false"/>
                <w:i w:val="false"/>
                <w:color w:val="000000"/>
                <w:sz w:val="20"/>
              </w:rPr>
              <w:t>
1) 2007 жылдың дала-
</w:t>
            </w:r>
            <w:r>
              <w:br/>
            </w:r>
            <w:r>
              <w:rPr>
                <w:rFonts w:ascii="Times New Roman"/>
                <w:b w:val="false"/>
                <w:i w:val="false"/>
                <w:color w:val="000000"/>
                <w:sz w:val="20"/>
              </w:rPr>
              <w:t>
лық жұмыстары бойынша
</w:t>
            </w:r>
            <w:r>
              <w:br/>
            </w:r>
            <w:r>
              <w:rPr>
                <w:rFonts w:ascii="Times New Roman"/>
                <w:b w:val="false"/>
                <w:i w:val="false"/>
                <w:color w:val="000000"/>
                <w:sz w:val="20"/>
              </w:rPr>
              <w:t>
барлық зертханалық талдаулар аяқталатын болады;
</w:t>
            </w:r>
            <w:r>
              <w:br/>
            </w:r>
            <w:r>
              <w:rPr>
                <w:rFonts w:ascii="Times New Roman"/>
                <w:b w:val="false"/>
                <w:i w:val="false"/>
                <w:color w:val="000000"/>
                <w:sz w:val="20"/>
              </w:rPr>
              <w:t>
2) құрастыру бойынша
</w:t>
            </w:r>
            <w:r>
              <w:br/>
            </w:r>
            <w:r>
              <w:rPr>
                <w:rFonts w:ascii="Times New Roman"/>
                <w:b w:val="false"/>
                <w:i w:val="false"/>
                <w:color w:val="000000"/>
                <w:sz w:val="20"/>
              </w:rPr>
              <w:t>
жұмыстардың аяқталуы:
</w:t>
            </w:r>
            <w:r>
              <w:br/>
            </w:r>
            <w:r>
              <w:rPr>
                <w:rFonts w:ascii="Times New Roman"/>
                <w:b w:val="false"/>
                <w:i w:val="false"/>
                <w:color w:val="000000"/>
                <w:sz w:val="20"/>
              </w:rPr>
              <w:t>
радиациялық-химиялық
</w:t>
            </w:r>
            <w:r>
              <w:br/>
            </w:r>
            <w:r>
              <w:rPr>
                <w:rFonts w:ascii="Times New Roman"/>
                <w:b w:val="false"/>
                <w:i w:val="false"/>
                <w:color w:val="000000"/>
                <w:sz w:val="20"/>
              </w:rPr>
              <w:t>
ластану, радиациялық-
</w:t>
            </w:r>
            <w:r>
              <w:br/>
            </w:r>
            <w:r>
              <w:rPr>
                <w:rFonts w:ascii="Times New Roman"/>
                <w:b w:val="false"/>
                <w:i w:val="false"/>
                <w:color w:val="000000"/>
                <w:sz w:val="20"/>
              </w:rPr>
              <w:t>
гигиеналық паспорттар
</w:t>
            </w:r>
            <w:r>
              <w:br/>
            </w:r>
            <w:r>
              <w:rPr>
                <w:rFonts w:ascii="Times New Roman"/>
                <w:b w:val="false"/>
                <w:i w:val="false"/>
                <w:color w:val="000000"/>
                <w:sz w:val="20"/>
              </w:rPr>
              <w:t>
картасы, радиациялық
</w:t>
            </w:r>
            <w:r>
              <w:br/>
            </w:r>
            <w:r>
              <w:rPr>
                <w:rFonts w:ascii="Times New Roman"/>
                <w:b w:val="false"/>
                <w:i w:val="false"/>
                <w:color w:val="000000"/>
                <w:sz w:val="20"/>
              </w:rPr>
              <w:t>
факторлардың сомасы
</w:t>
            </w:r>
            <w:r>
              <w:br/>
            </w:r>
            <w:r>
              <w:rPr>
                <w:rFonts w:ascii="Times New Roman"/>
                <w:b w:val="false"/>
                <w:i w:val="false"/>
                <w:color w:val="000000"/>
                <w:sz w:val="20"/>
              </w:rPr>
              <w:t>
бойынша зондылау аймағының картасы және соңғы есеп.
</w:t>
            </w:r>
            <w:r>
              <w:br/>
            </w:r>
            <w:r>
              <w:rPr>
                <w:rFonts w:ascii="Times New Roman"/>
                <w:b w:val="false"/>
                <w:i w:val="false"/>
                <w:color w:val="000000"/>
                <w:sz w:val="20"/>
              </w:rPr>
              <w:t>
2. Бұрынғы Ертіс хи-
</w:t>
            </w:r>
            <w:r>
              <w:br/>
            </w:r>
            <w:r>
              <w:rPr>
                <w:rFonts w:ascii="Times New Roman"/>
                <w:b w:val="false"/>
                <w:i w:val="false"/>
                <w:color w:val="000000"/>
                <w:sz w:val="20"/>
              </w:rPr>
              <w:t>
мия-металлургия зауы-
</w:t>
            </w:r>
            <w:r>
              <w:br/>
            </w:r>
            <w:r>
              <w:rPr>
                <w:rFonts w:ascii="Times New Roman"/>
                <w:b w:val="false"/>
                <w:i w:val="false"/>
                <w:color w:val="000000"/>
                <w:sz w:val="20"/>
              </w:rPr>
              <w:t>
тының (ЕХМЗ), радио-
</w:t>
            </w:r>
            <w:r>
              <w:br/>
            </w:r>
            <w:r>
              <w:rPr>
                <w:rFonts w:ascii="Times New Roman"/>
                <w:b w:val="false"/>
                <w:i w:val="false"/>
                <w:color w:val="000000"/>
                <w:sz w:val="20"/>
              </w:rPr>
              <w:t>
активті қалдықтарды көму пункттерінде және оған іргелес аумақтардағы радиа-
</w:t>
            </w:r>
            <w:r>
              <w:br/>
            </w:r>
            <w:r>
              <w:rPr>
                <w:rFonts w:ascii="Times New Roman"/>
                <w:b w:val="false"/>
                <w:i w:val="false"/>
                <w:color w:val="000000"/>
                <w:sz w:val="20"/>
              </w:rPr>
              <w:t>
циялық қауіпті жағ-
</w:t>
            </w:r>
            <w:r>
              <w:br/>
            </w:r>
            <w:r>
              <w:rPr>
                <w:rFonts w:ascii="Times New Roman"/>
                <w:b w:val="false"/>
                <w:i w:val="false"/>
                <w:color w:val="000000"/>
                <w:sz w:val="20"/>
              </w:rPr>
              <w:t>
дайларды жою жөнінде-
</w:t>
            </w:r>
            <w:r>
              <w:br/>
            </w:r>
            <w:r>
              <w:rPr>
                <w:rFonts w:ascii="Times New Roman"/>
                <w:b w:val="false"/>
                <w:i w:val="false"/>
                <w:color w:val="000000"/>
                <w:sz w:val="20"/>
              </w:rPr>
              <w:t>
гі жұмыстарды жүргі-
</w:t>
            </w:r>
            <w:r>
              <w:br/>
            </w:r>
            <w:r>
              <w:rPr>
                <w:rFonts w:ascii="Times New Roman"/>
                <w:b w:val="false"/>
                <w:i w:val="false"/>
                <w:color w:val="000000"/>
                <w:sz w:val="20"/>
              </w:rPr>
              <w:t>
зу:
</w:t>
            </w:r>
            <w:r>
              <w:br/>
            </w:r>
            <w:r>
              <w:rPr>
                <w:rFonts w:ascii="Times New Roman"/>
                <w:b w:val="false"/>
                <w:i w:val="false"/>
                <w:color w:val="000000"/>
                <w:sz w:val="20"/>
              </w:rPr>
              <w:t>
1) ЕХМЗ мен Первомай
</w:t>
            </w:r>
            <w:r>
              <w:br/>
            </w:r>
            <w:r>
              <w:rPr>
                <w:rFonts w:ascii="Times New Roman"/>
                <w:b w:val="false"/>
                <w:i w:val="false"/>
                <w:color w:val="000000"/>
                <w:sz w:val="20"/>
              </w:rPr>
              <w:t>
кенті аумақтарындағы жер асты және ағынды
</w:t>
            </w:r>
            <w:r>
              <w:br/>
            </w:r>
            <w:r>
              <w:rPr>
                <w:rFonts w:ascii="Times New Roman"/>
                <w:b w:val="false"/>
                <w:i w:val="false"/>
                <w:color w:val="000000"/>
                <w:sz w:val="20"/>
              </w:rPr>
              <w:t>
суларды радиациялық мониторингтеу жүйеле-
</w:t>
            </w:r>
            <w:r>
              <w:br/>
            </w:r>
            <w:r>
              <w:rPr>
                <w:rFonts w:ascii="Times New Roman"/>
                <w:b w:val="false"/>
                <w:i w:val="false"/>
                <w:color w:val="000000"/>
                <w:sz w:val="20"/>
              </w:rPr>
              <w:t>
рін құру бойынша жұ-
</w:t>
            </w:r>
            <w:r>
              <w:br/>
            </w:r>
            <w:r>
              <w:rPr>
                <w:rFonts w:ascii="Times New Roman"/>
                <w:b w:val="false"/>
                <w:i w:val="false"/>
                <w:color w:val="000000"/>
                <w:sz w:val="20"/>
              </w:rPr>
              <w:t>
мыстары аяқталды, 2008 жылға мониторинг
</w:t>
            </w:r>
            <w:r>
              <w:br/>
            </w:r>
            <w:r>
              <w:rPr>
                <w:rFonts w:ascii="Times New Roman"/>
                <w:b w:val="false"/>
                <w:i w:val="false"/>
                <w:color w:val="000000"/>
                <w:sz w:val="20"/>
              </w:rPr>
              <w:t>
жұмысын орындау.
</w:t>
            </w:r>
            <w:r>
              <w:br/>
            </w:r>
            <w:r>
              <w:rPr>
                <w:rFonts w:ascii="Times New Roman"/>
                <w:b w:val="false"/>
                <w:i w:val="false"/>
                <w:color w:val="000000"/>
                <w:sz w:val="20"/>
              </w:rPr>
              <w:t>
2) 2005 жылы табылған
</w:t>
            </w:r>
            <w:r>
              <w:br/>
            </w:r>
            <w:r>
              <w:rPr>
                <w:rFonts w:ascii="Times New Roman"/>
                <w:b w:val="false"/>
                <w:i w:val="false"/>
                <w:color w:val="000000"/>
                <w:sz w:val="20"/>
              </w:rPr>
              <w:t>
оржолдық көмулерді қалпына келтіру және
</w:t>
            </w:r>
            <w:r>
              <w:br/>
            </w:r>
            <w:r>
              <w:rPr>
                <w:rFonts w:ascii="Times New Roman"/>
                <w:b w:val="false"/>
                <w:i w:val="false"/>
                <w:color w:val="000000"/>
                <w:sz w:val="20"/>
              </w:rPr>
              <w:t>
табиғатты қорғау іс-
</w:t>
            </w:r>
            <w:r>
              <w:br/>
            </w:r>
            <w:r>
              <w:rPr>
                <w:rFonts w:ascii="Times New Roman"/>
                <w:b w:val="false"/>
                <w:i w:val="false"/>
                <w:color w:val="000000"/>
                <w:sz w:val="20"/>
              </w:rPr>
              <w:t>
шаралары аяқталды.
</w:t>
            </w:r>
            <w:r>
              <w:br/>
            </w:r>
            <w:r>
              <w:rPr>
                <w:rFonts w:ascii="Times New Roman"/>
                <w:b w:val="false"/>
                <w:i w:val="false"/>
                <w:color w:val="000000"/>
                <w:sz w:val="20"/>
              </w:rPr>
              <w:t>
3) 22а цехында радиа-
</w:t>
            </w:r>
            <w:r>
              <w:br/>
            </w:r>
            <w:r>
              <w:rPr>
                <w:rFonts w:ascii="Times New Roman"/>
                <w:b w:val="false"/>
                <w:i w:val="false"/>
                <w:color w:val="000000"/>
                <w:sz w:val="20"/>
              </w:rPr>
              <w:t>
циялық қауіпсіздікті жою бойынша өндірісті
</w:t>
            </w:r>
            <w:r>
              <w:br/>
            </w:r>
            <w:r>
              <w:rPr>
                <w:rFonts w:ascii="Times New Roman"/>
                <w:b w:val="false"/>
                <w:i w:val="false"/>
                <w:color w:val="000000"/>
                <w:sz w:val="20"/>
              </w:rPr>
              <w:t>
топтау.
</w:t>
            </w:r>
            <w:r>
              <w:br/>
            </w:r>
            <w:r>
              <w:rPr>
                <w:rFonts w:ascii="Times New Roman"/>
                <w:b w:val="false"/>
                <w:i w:val="false"/>
                <w:color w:val="000000"/>
                <w:sz w:val="20"/>
              </w:rPr>
              <w:t>
4) радиоактивтік қал-
</w:t>
            </w:r>
            <w:r>
              <w:br/>
            </w:r>
            <w:r>
              <w:rPr>
                <w:rFonts w:ascii="Times New Roman"/>
                <w:b w:val="false"/>
                <w:i w:val="false"/>
                <w:color w:val="000000"/>
                <w:sz w:val="20"/>
              </w:rPr>
              <w:t>
дықтарды сақтау пунк-
</w:t>
            </w:r>
            <w:r>
              <w:br/>
            </w:r>
            <w:r>
              <w:rPr>
                <w:rFonts w:ascii="Times New Roman"/>
                <w:b w:val="false"/>
                <w:i w:val="false"/>
                <w:color w:val="000000"/>
                <w:sz w:val="20"/>
              </w:rPr>
              <w:t>
тінде ирригациялық жүйенің жобалық-
</w:t>
            </w:r>
            <w:r>
              <w:br/>
            </w:r>
            <w:r>
              <w:rPr>
                <w:rFonts w:ascii="Times New Roman"/>
                <w:b w:val="false"/>
                <w:i w:val="false"/>
                <w:color w:val="000000"/>
                <w:sz w:val="20"/>
              </w:rPr>
              <w:t>
сметалық құжаттарын әзірлеу.
</w:t>
            </w:r>
            <w:r>
              <w:br/>
            </w:r>
            <w:r>
              <w:rPr>
                <w:rFonts w:ascii="Times New Roman"/>
                <w:b w:val="false"/>
                <w:i w:val="false"/>
                <w:color w:val="000000"/>
                <w:sz w:val="20"/>
              </w:rPr>
              <w:t>
3. Бұрынғы ССП-ның қауіпсіздігін қамта-
</w:t>
            </w:r>
            <w:r>
              <w:br/>
            </w:r>
            <w:r>
              <w:rPr>
                <w:rFonts w:ascii="Times New Roman"/>
                <w:b w:val="false"/>
                <w:i w:val="false"/>
                <w:color w:val="000000"/>
                <w:sz w:val="20"/>
              </w:rPr>
              <w:t>
масыз ету:
</w:t>
            </w:r>
            <w:r>
              <w:br/>
            </w:r>
            <w:r>
              <w:rPr>
                <w:rFonts w:ascii="Times New Roman"/>
                <w:b w:val="false"/>
                <w:i w:val="false"/>
                <w:color w:val="000000"/>
                <w:sz w:val="20"/>
              </w:rPr>
              <w:t>
1) Бұрынғы Семей сы-
</w:t>
            </w:r>
            <w:r>
              <w:br/>
            </w:r>
            <w:r>
              <w:rPr>
                <w:rFonts w:ascii="Times New Roman"/>
                <w:b w:val="false"/>
                <w:i w:val="false"/>
                <w:color w:val="000000"/>
                <w:sz w:val="20"/>
              </w:rPr>
              <w:t>
нақ ядролық полигоны-
</w:t>
            </w:r>
            <w:r>
              <w:br/>
            </w:r>
            <w:r>
              <w:rPr>
                <w:rFonts w:ascii="Times New Roman"/>
                <w:b w:val="false"/>
                <w:i w:val="false"/>
                <w:color w:val="000000"/>
                <w:sz w:val="20"/>
              </w:rPr>
              <w:t>
ның аумағының шекара-
</w:t>
            </w:r>
            <w:r>
              <w:br/>
            </w:r>
            <w:r>
              <w:rPr>
                <w:rFonts w:ascii="Times New Roman"/>
                <w:b w:val="false"/>
                <w:i w:val="false"/>
                <w:color w:val="000000"/>
                <w:sz w:val="20"/>
              </w:rPr>
              <w:t>
сын тексеру және жай-
</w:t>
            </w:r>
            <w:r>
              <w:br/>
            </w:r>
            <w:r>
              <w:rPr>
                <w:rFonts w:ascii="Times New Roman"/>
                <w:b w:val="false"/>
                <w:i w:val="false"/>
                <w:color w:val="000000"/>
                <w:sz w:val="20"/>
              </w:rPr>
              <w:t>
ластыруды жүргізу және шаруашылық жұ-
</w:t>
            </w:r>
            <w:r>
              <w:br/>
            </w:r>
            <w:r>
              <w:rPr>
                <w:rFonts w:ascii="Times New Roman"/>
                <w:b w:val="false"/>
                <w:i w:val="false"/>
                <w:color w:val="000000"/>
                <w:sz w:val="20"/>
              </w:rPr>
              <w:t>
мыстарын қауіпсіз жүргізудің регламент-
</w:t>
            </w:r>
            <w:r>
              <w:br/>
            </w:r>
            <w:r>
              <w:rPr>
                <w:rFonts w:ascii="Times New Roman"/>
                <w:b w:val="false"/>
                <w:i w:val="false"/>
                <w:color w:val="000000"/>
                <w:sz w:val="20"/>
              </w:rPr>
              <w:t>
телген тәртібін, нор-
</w:t>
            </w:r>
            <w:r>
              <w:br/>
            </w:r>
            <w:r>
              <w:rPr>
                <w:rFonts w:ascii="Times New Roman"/>
                <w:b w:val="false"/>
                <w:i w:val="false"/>
                <w:color w:val="000000"/>
                <w:sz w:val="20"/>
              </w:rPr>
              <w:t>
мативтік-техникалық базасын әзірлеу.
</w:t>
            </w:r>
            <w:r>
              <w:br/>
            </w:r>
            <w:r>
              <w:rPr>
                <w:rFonts w:ascii="Times New Roman"/>
                <w:b w:val="false"/>
                <w:i w:val="false"/>
                <w:color w:val="000000"/>
                <w:sz w:val="20"/>
              </w:rPr>
              <w:t>
1.1. Тәжірибелік
</w:t>
            </w:r>
            <w:r>
              <w:br/>
            </w:r>
            <w:r>
              <w:rPr>
                <w:rFonts w:ascii="Times New Roman"/>
                <w:b w:val="false"/>
                <w:i w:val="false"/>
                <w:color w:val="000000"/>
                <w:sz w:val="20"/>
              </w:rPr>
              <w:t>
алаңдардың және жалпы
</w:t>
            </w:r>
            <w:r>
              <w:br/>
            </w:r>
            <w:r>
              <w:rPr>
                <w:rFonts w:ascii="Times New Roman"/>
                <w:b w:val="false"/>
                <w:i w:val="false"/>
                <w:color w:val="000000"/>
                <w:sz w:val="20"/>
              </w:rPr>
              <w:t>
ССП шекараларының
</w:t>
            </w:r>
            <w:r>
              <w:br/>
            </w:r>
            <w:r>
              <w:rPr>
                <w:rFonts w:ascii="Times New Roman"/>
                <w:b w:val="false"/>
                <w:i w:val="false"/>
                <w:color w:val="000000"/>
                <w:sz w:val="20"/>
              </w:rPr>
              <w:t>
маркерларын жұмыс
</w:t>
            </w:r>
            <w:r>
              <w:br/>
            </w:r>
            <w:r>
              <w:rPr>
                <w:rFonts w:ascii="Times New Roman"/>
                <w:b w:val="false"/>
                <w:i w:val="false"/>
                <w:color w:val="000000"/>
                <w:sz w:val="20"/>
              </w:rPr>
              <w:t>
істеу қалпында ұстау 1.2. ССП аумағында және оған іргелес аумақтағы шаруашылық қызмет мониторингі 1.3. ССП ластанған аумағына енуді шектеу
</w:t>
            </w:r>
            <w:r>
              <w:br/>
            </w:r>
            <w:r>
              <w:rPr>
                <w:rFonts w:ascii="Times New Roman"/>
                <w:b w:val="false"/>
                <w:i w:val="false"/>
                <w:color w:val="000000"/>
                <w:sz w:val="20"/>
              </w:rPr>
              <w:t>
жүйесін құру және жұ-
</w:t>
            </w:r>
            <w:r>
              <w:br/>
            </w:r>
            <w:r>
              <w:rPr>
                <w:rFonts w:ascii="Times New Roman"/>
                <w:b w:val="false"/>
                <w:i w:val="false"/>
                <w:color w:val="000000"/>
                <w:sz w:val="20"/>
              </w:rPr>
              <w:t>
мыс істеу қалпында ұстау
</w:t>
            </w:r>
            <w:r>
              <w:br/>
            </w:r>
            <w:r>
              <w:rPr>
                <w:rFonts w:ascii="Times New Roman"/>
                <w:b w:val="false"/>
                <w:i w:val="false"/>
                <w:color w:val="000000"/>
                <w:sz w:val="20"/>
              </w:rPr>
              <w:t>
1.4. Апаттық сипат-
</w:t>
            </w:r>
            <w:r>
              <w:br/>
            </w:r>
            <w:r>
              <w:rPr>
                <w:rFonts w:ascii="Times New Roman"/>
                <w:b w:val="false"/>
                <w:i w:val="false"/>
                <w:color w:val="000000"/>
                <w:sz w:val="20"/>
              </w:rPr>
              <w:t>
тағы (ойық шұңқырлар-
</w:t>
            </w:r>
            <w:r>
              <w:br/>
            </w:r>
            <w:r>
              <w:rPr>
                <w:rFonts w:ascii="Times New Roman"/>
                <w:b w:val="false"/>
                <w:i w:val="false"/>
                <w:color w:val="000000"/>
                <w:sz w:val="20"/>
              </w:rPr>
              <w:t>
дың пайда болуы, газ бөлінісі және т.б.) көріністер орын алуы мүмкін деп саналатын қауіптілігі ықтимал аумақтарға ену жүйе-
</w:t>
            </w:r>
            <w:r>
              <w:br/>
            </w:r>
            <w:r>
              <w:rPr>
                <w:rFonts w:ascii="Times New Roman"/>
                <w:b w:val="false"/>
                <w:i w:val="false"/>
                <w:color w:val="000000"/>
                <w:sz w:val="20"/>
              </w:rPr>
              <w:t>
сін және шараларын әзірлеу және олардың қызметін бақылауға алу.
</w:t>
            </w:r>
            <w:r>
              <w:br/>
            </w:r>
            <w:r>
              <w:rPr>
                <w:rFonts w:ascii="Times New Roman"/>
                <w:b w:val="false"/>
                <w:i w:val="false"/>
                <w:color w:val="000000"/>
                <w:sz w:val="20"/>
              </w:rPr>
              <w:t>
2)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3) Ядролық қару қыз-
</w:t>
            </w:r>
            <w:r>
              <w:br/>
            </w:r>
            <w:r>
              <w:rPr>
                <w:rFonts w:ascii="Times New Roman"/>
                <w:b w:val="false"/>
                <w:i w:val="false"/>
                <w:color w:val="000000"/>
                <w:sz w:val="20"/>
              </w:rPr>
              <w:t>
метінің қалдықтарын,
</w:t>
            </w:r>
            <w:r>
              <w:br/>
            </w:r>
            <w:r>
              <w:rPr>
                <w:rFonts w:ascii="Times New Roman"/>
                <w:b w:val="false"/>
                <w:i w:val="false"/>
                <w:color w:val="000000"/>
                <w:sz w:val="20"/>
              </w:rPr>
              <w:t>
радиоактивті және улы
</w:t>
            </w:r>
            <w:r>
              <w:br/>
            </w:r>
            <w:r>
              <w:rPr>
                <w:rFonts w:ascii="Times New Roman"/>
                <w:b w:val="false"/>
                <w:i w:val="false"/>
                <w:color w:val="000000"/>
                <w:sz w:val="20"/>
              </w:rPr>
              <w:t>
қалдықтарды консерва-
</w:t>
            </w:r>
            <w:r>
              <w:br/>
            </w:r>
            <w:r>
              <w:rPr>
                <w:rFonts w:ascii="Times New Roman"/>
                <w:b w:val="false"/>
                <w:i w:val="false"/>
                <w:color w:val="000000"/>
                <w:sz w:val="20"/>
              </w:rPr>
              <w:t>
циялау және жою және
</w:t>
            </w:r>
            <w:r>
              <w:br/>
            </w:r>
            <w:r>
              <w:rPr>
                <w:rFonts w:ascii="Times New Roman"/>
                <w:b w:val="false"/>
                <w:i w:val="false"/>
                <w:color w:val="000000"/>
                <w:sz w:val="20"/>
              </w:rPr>
              <w:t>
радиациялық-ластанған
</w:t>
            </w:r>
            <w:r>
              <w:br/>
            </w:r>
            <w:r>
              <w:rPr>
                <w:rFonts w:ascii="Times New Roman"/>
                <w:b w:val="false"/>
                <w:i w:val="false"/>
                <w:color w:val="000000"/>
                <w:sz w:val="20"/>
              </w:rPr>
              <w:t>
аумақтарды ремидация-
</w:t>
            </w:r>
            <w:r>
              <w:br/>
            </w:r>
            <w:r>
              <w:rPr>
                <w:rFonts w:ascii="Times New Roman"/>
                <w:b w:val="false"/>
                <w:i w:val="false"/>
                <w:color w:val="000000"/>
                <w:sz w:val="20"/>
              </w:rPr>
              <w:t>
лау бойынша кешенді
</w:t>
            </w:r>
            <w:r>
              <w:br/>
            </w:r>
            <w:r>
              <w:rPr>
                <w:rFonts w:ascii="Times New Roman"/>
                <w:b w:val="false"/>
                <w:i w:val="false"/>
                <w:color w:val="000000"/>
                <w:sz w:val="20"/>
              </w:rPr>
              <w:t>
шаралар өткізу.
</w:t>
            </w:r>
            <w:r>
              <w:br/>
            </w:r>
            <w:r>
              <w:rPr>
                <w:rFonts w:ascii="Times New Roman"/>
                <w:b w:val="false"/>
                <w:i w:val="false"/>
                <w:color w:val="000000"/>
                <w:sz w:val="20"/>
              </w:rPr>
              <w:t>
3.1. Радиоактивті
</w:t>
            </w:r>
            <w:r>
              <w:br/>
            </w:r>
            <w:r>
              <w:rPr>
                <w:rFonts w:ascii="Times New Roman"/>
                <w:b w:val="false"/>
                <w:i w:val="false"/>
                <w:color w:val="000000"/>
                <w:sz w:val="20"/>
              </w:rPr>
              <w:t>
ластанған төлімдерді түгендеу және оларды ранжирлеу мақсатында ССП телімдерінің және
</w:t>
            </w:r>
            <w:r>
              <w:br/>
            </w:r>
            <w:r>
              <w:rPr>
                <w:rFonts w:ascii="Times New Roman"/>
                <w:b w:val="false"/>
                <w:i w:val="false"/>
                <w:color w:val="000000"/>
                <w:sz w:val="20"/>
              </w:rPr>
              <w:t>
ластанған нысандардың
</w:t>
            </w:r>
            <w:r>
              <w:br/>
            </w:r>
            <w:r>
              <w:rPr>
                <w:rFonts w:ascii="Times New Roman"/>
                <w:b w:val="false"/>
                <w:i w:val="false"/>
                <w:color w:val="000000"/>
                <w:sz w:val="20"/>
              </w:rPr>
              <w:t>
толық тізбесін дайын-
</w:t>
            </w:r>
            <w:r>
              <w:br/>
            </w:r>
            <w:r>
              <w:rPr>
                <w:rFonts w:ascii="Times New Roman"/>
                <w:b w:val="false"/>
                <w:i w:val="false"/>
                <w:color w:val="000000"/>
                <w:sz w:val="20"/>
              </w:rPr>
              <w:t>
дау және бұдан бұрын зерттелмеген нысан-
</w:t>
            </w:r>
            <w:r>
              <w:br/>
            </w:r>
            <w:r>
              <w:rPr>
                <w:rFonts w:ascii="Times New Roman"/>
                <w:b w:val="false"/>
                <w:i w:val="false"/>
                <w:color w:val="000000"/>
                <w:sz w:val="20"/>
              </w:rPr>
              <w:t>
дардың ластану дең-
</w:t>
            </w:r>
            <w:r>
              <w:br/>
            </w:r>
            <w:r>
              <w:rPr>
                <w:rFonts w:ascii="Times New Roman"/>
                <w:b w:val="false"/>
                <w:i w:val="false"/>
                <w:color w:val="000000"/>
                <w:sz w:val="20"/>
              </w:rPr>
              <w:t>
гейін бағалау бойынша
</w:t>
            </w:r>
            <w:r>
              <w:br/>
            </w:r>
            <w:r>
              <w:rPr>
                <w:rFonts w:ascii="Times New Roman"/>
                <w:b w:val="false"/>
                <w:i w:val="false"/>
                <w:color w:val="000000"/>
                <w:sz w:val="20"/>
              </w:rPr>
              <w:t>
алдын ала тексеру жұмыстарын жүргізу.
</w:t>
            </w:r>
            <w:r>
              <w:br/>
            </w:r>
            <w:r>
              <w:rPr>
                <w:rFonts w:ascii="Times New Roman"/>
                <w:b w:val="false"/>
                <w:i w:val="false"/>
                <w:color w:val="000000"/>
                <w:sz w:val="20"/>
              </w:rPr>
              <w:t>
3.2. Дегелең таулы массивінен аққан су-
</w:t>
            </w:r>
            <w:r>
              <w:br/>
            </w:r>
            <w:r>
              <w:rPr>
                <w:rFonts w:ascii="Times New Roman"/>
                <w:b w:val="false"/>
                <w:i w:val="false"/>
                <w:color w:val="000000"/>
                <w:sz w:val="20"/>
              </w:rPr>
              <w:t>
лардағы радионуклид-
</w:t>
            </w:r>
            <w:r>
              <w:br/>
            </w:r>
            <w:r>
              <w:rPr>
                <w:rFonts w:ascii="Times New Roman"/>
                <w:b w:val="false"/>
                <w:i w:val="false"/>
                <w:color w:val="000000"/>
                <w:sz w:val="20"/>
              </w:rPr>
              <w:t>
тердің жылыстау про-
</w:t>
            </w:r>
            <w:r>
              <w:br/>
            </w:r>
            <w:r>
              <w:rPr>
                <w:rFonts w:ascii="Times New Roman"/>
                <w:b w:val="false"/>
                <w:i w:val="false"/>
                <w:color w:val="000000"/>
                <w:sz w:val="20"/>
              </w:rPr>
              <w:t>
цесінің сипатын зерт-
</w:t>
            </w:r>
            <w:r>
              <w:br/>
            </w:r>
            <w:r>
              <w:rPr>
                <w:rFonts w:ascii="Times New Roman"/>
                <w:b w:val="false"/>
                <w:i w:val="false"/>
                <w:color w:val="000000"/>
                <w:sz w:val="20"/>
              </w:rPr>
              <w:t>
теуді өткізу, Дегелең
</w:t>
            </w:r>
            <w:r>
              <w:br/>
            </w:r>
            <w:r>
              <w:rPr>
                <w:rFonts w:ascii="Times New Roman"/>
                <w:b w:val="false"/>
                <w:i w:val="false"/>
                <w:color w:val="000000"/>
                <w:sz w:val="20"/>
              </w:rPr>
              <w:t>
таулы массивінің су
</w:t>
            </w:r>
            <w:r>
              <w:br/>
            </w:r>
            <w:r>
              <w:rPr>
                <w:rFonts w:ascii="Times New Roman"/>
                <w:b w:val="false"/>
                <w:i w:val="false"/>
                <w:color w:val="000000"/>
                <w:sz w:val="20"/>
              </w:rPr>
              <w:t>
шыққан штольняларының
</w:t>
            </w:r>
            <w:r>
              <w:br/>
            </w:r>
            <w:r>
              <w:rPr>
                <w:rFonts w:ascii="Times New Roman"/>
                <w:b w:val="false"/>
                <w:i w:val="false"/>
                <w:color w:val="000000"/>
                <w:sz w:val="20"/>
              </w:rPr>
              <w:t>
бірінде ластануды шектеу жобасын әзір-
</w:t>
            </w:r>
            <w:r>
              <w:br/>
            </w:r>
            <w:r>
              <w:rPr>
                <w:rFonts w:ascii="Times New Roman"/>
                <w:b w:val="false"/>
                <w:i w:val="false"/>
                <w:color w:val="000000"/>
                <w:sz w:val="20"/>
              </w:rPr>
              <w:t>
леу.
</w:t>
            </w:r>
            <w:r>
              <w:br/>
            </w:r>
            <w:r>
              <w:rPr>
                <w:rFonts w:ascii="Times New Roman"/>
                <w:b w:val="false"/>
                <w:i w:val="false"/>
                <w:color w:val="000000"/>
                <w:sz w:val="20"/>
              </w:rPr>
              <w:t>
3.3. Әскери радиоак-
</w:t>
            </w:r>
            <w:r>
              <w:br/>
            </w:r>
            <w:r>
              <w:rPr>
                <w:rFonts w:ascii="Times New Roman"/>
                <w:b w:val="false"/>
                <w:i w:val="false"/>
                <w:color w:val="000000"/>
                <w:sz w:val="20"/>
              </w:rPr>
              <w:t>
тивті заттармен лас-
</w:t>
            </w:r>
            <w:r>
              <w:br/>
            </w:r>
            <w:r>
              <w:rPr>
                <w:rFonts w:ascii="Times New Roman"/>
                <w:b w:val="false"/>
                <w:i w:val="false"/>
                <w:color w:val="000000"/>
                <w:sz w:val="20"/>
              </w:rPr>
              <w:t>
танған төлімдерді ре-
</w:t>
            </w:r>
            <w:r>
              <w:br/>
            </w:r>
            <w:r>
              <w:rPr>
                <w:rFonts w:ascii="Times New Roman"/>
                <w:b w:val="false"/>
                <w:i w:val="false"/>
                <w:color w:val="000000"/>
                <w:sz w:val="20"/>
              </w:rPr>
              <w:t>
медиациялаудың типтік
</w:t>
            </w:r>
            <w:r>
              <w:br/>
            </w:r>
            <w:r>
              <w:rPr>
                <w:rFonts w:ascii="Times New Roman"/>
                <w:b w:val="false"/>
                <w:i w:val="false"/>
                <w:color w:val="000000"/>
                <w:sz w:val="20"/>
              </w:rPr>
              <w:t>
жобасын әзірлеу.
</w:t>
            </w:r>
            <w:r>
              <w:br/>
            </w:r>
            <w:r>
              <w:rPr>
                <w:rFonts w:ascii="Times New Roman"/>
                <w:b w:val="false"/>
                <w:i w:val="false"/>
                <w:color w:val="000000"/>
                <w:sz w:val="20"/>
              </w:rPr>
              <w:t>
3.4. "Шартты-таза аумақтардың" ластану деңгейін бағалау және
</w:t>
            </w:r>
            <w:r>
              <w:br/>
            </w:r>
            <w:r>
              <w:rPr>
                <w:rFonts w:ascii="Times New Roman"/>
                <w:b w:val="false"/>
                <w:i w:val="false"/>
                <w:color w:val="000000"/>
                <w:sz w:val="20"/>
              </w:rPr>
              <w:t>
оларды ранжирлеу (бөлу), ССП солтүстік
</w:t>
            </w:r>
            <w:r>
              <w:br/>
            </w:r>
            <w:r>
              <w:rPr>
                <w:rFonts w:ascii="Times New Roman"/>
                <w:b w:val="false"/>
                <w:i w:val="false"/>
                <w:color w:val="000000"/>
                <w:sz w:val="20"/>
              </w:rPr>
              <w:t>
бөлігінің ластану деңгейі жайлы дерек-
</w:t>
            </w:r>
            <w:r>
              <w:br/>
            </w:r>
            <w:r>
              <w:rPr>
                <w:rFonts w:ascii="Times New Roman"/>
                <w:b w:val="false"/>
                <w:i w:val="false"/>
                <w:color w:val="000000"/>
                <w:sz w:val="20"/>
              </w:rPr>
              <w:t>
терді верификациялау,
</w:t>
            </w:r>
            <w:r>
              <w:br/>
            </w:r>
            <w:r>
              <w:rPr>
                <w:rFonts w:ascii="Times New Roman"/>
                <w:b w:val="false"/>
                <w:i w:val="false"/>
                <w:color w:val="000000"/>
                <w:sz w:val="20"/>
              </w:rPr>
              <w:t>
зерттелген аумақтарға
</w:t>
            </w:r>
            <w:r>
              <w:br/>
            </w:r>
            <w:r>
              <w:rPr>
                <w:rFonts w:ascii="Times New Roman"/>
                <w:b w:val="false"/>
                <w:i w:val="false"/>
                <w:color w:val="000000"/>
                <w:sz w:val="20"/>
              </w:rPr>
              <w:t>
санитарлық-гигиеналық
</w:t>
            </w:r>
            <w:r>
              <w:br/>
            </w:r>
            <w:r>
              <w:rPr>
                <w:rFonts w:ascii="Times New Roman"/>
                <w:b w:val="false"/>
                <w:i w:val="false"/>
                <w:color w:val="000000"/>
                <w:sz w:val="20"/>
              </w:rPr>
              <w:t>
төлқұжаттарды дайын-
</w:t>
            </w:r>
            <w:r>
              <w:br/>
            </w:r>
            <w:r>
              <w:rPr>
                <w:rFonts w:ascii="Times New Roman"/>
                <w:b w:val="false"/>
                <w:i w:val="false"/>
                <w:color w:val="000000"/>
                <w:sz w:val="20"/>
              </w:rPr>
              <w:t>
дау.
</w:t>
            </w:r>
            <w:r>
              <w:br/>
            </w:r>
            <w:r>
              <w:rPr>
                <w:rFonts w:ascii="Times New Roman"/>
                <w:b w:val="false"/>
                <w:i w:val="false"/>
                <w:color w:val="000000"/>
                <w:sz w:val="20"/>
              </w:rPr>
              <w:t>
4) Бұрынғы Семей сы-
</w:t>
            </w:r>
            <w:r>
              <w:br/>
            </w:r>
            <w:r>
              <w:rPr>
                <w:rFonts w:ascii="Times New Roman"/>
                <w:b w:val="false"/>
                <w:i w:val="false"/>
                <w:color w:val="000000"/>
                <w:sz w:val="20"/>
              </w:rPr>
              <w:t>
нақ ядролық полигоны аумағының радиациялық
</w:t>
            </w:r>
            <w:r>
              <w:br/>
            </w:r>
            <w:r>
              <w:rPr>
                <w:rFonts w:ascii="Times New Roman"/>
                <w:b w:val="false"/>
                <w:i w:val="false"/>
                <w:color w:val="000000"/>
                <w:sz w:val="20"/>
              </w:rPr>
              <w:t>
жағдайының шынайы картасын құру және
</w:t>
            </w:r>
            <w:r>
              <w:br/>
            </w:r>
            <w:r>
              <w:rPr>
                <w:rFonts w:ascii="Times New Roman"/>
                <w:b w:val="false"/>
                <w:i w:val="false"/>
                <w:color w:val="000000"/>
                <w:sz w:val="20"/>
              </w:rPr>
              <w:t>
жарылысалды көрініс-
</w:t>
            </w:r>
            <w:r>
              <w:br/>
            </w:r>
            <w:r>
              <w:rPr>
                <w:rFonts w:ascii="Times New Roman"/>
                <w:b w:val="false"/>
                <w:i w:val="false"/>
                <w:color w:val="000000"/>
                <w:sz w:val="20"/>
              </w:rPr>
              <w:t>
тердің ауқымын бағалау
</w:t>
            </w:r>
            <w:r>
              <w:br/>
            </w:r>
            <w:r>
              <w:rPr>
                <w:rFonts w:ascii="Times New Roman"/>
                <w:b w:val="false"/>
                <w:i w:val="false"/>
                <w:color w:val="000000"/>
                <w:sz w:val="20"/>
              </w:rPr>
              <w:t>
4.1. ССП су пайдалану
</w:t>
            </w:r>
            <w:r>
              <w:br/>
            </w:r>
            <w:r>
              <w:rPr>
                <w:rFonts w:ascii="Times New Roman"/>
                <w:b w:val="false"/>
                <w:i w:val="false"/>
                <w:color w:val="000000"/>
                <w:sz w:val="20"/>
              </w:rPr>
              <w:t>
нысандарын түгендеу және ластану деңгейін
</w:t>
            </w:r>
            <w:r>
              <w:br/>
            </w:r>
            <w:r>
              <w:rPr>
                <w:rFonts w:ascii="Times New Roman"/>
                <w:b w:val="false"/>
                <w:i w:val="false"/>
                <w:color w:val="000000"/>
                <w:sz w:val="20"/>
              </w:rPr>
              <w:t>
бағалау, су пайдалану
</w:t>
            </w:r>
            <w:r>
              <w:br/>
            </w:r>
            <w:r>
              <w:rPr>
                <w:rFonts w:ascii="Times New Roman"/>
                <w:b w:val="false"/>
                <w:i w:val="false"/>
                <w:color w:val="000000"/>
                <w:sz w:val="20"/>
              </w:rPr>
              <w:t>
нысандарының толық тізбесін дайындау,
</w:t>
            </w:r>
            <w:r>
              <w:br/>
            </w:r>
            <w:r>
              <w:rPr>
                <w:rFonts w:ascii="Times New Roman"/>
                <w:b w:val="false"/>
                <w:i w:val="false"/>
                <w:color w:val="000000"/>
                <w:sz w:val="20"/>
              </w:rPr>
              <w:t>
олардың гидрогеоло-
</w:t>
            </w:r>
            <w:r>
              <w:br/>
            </w:r>
            <w:r>
              <w:rPr>
                <w:rFonts w:ascii="Times New Roman"/>
                <w:b w:val="false"/>
                <w:i w:val="false"/>
                <w:color w:val="000000"/>
                <w:sz w:val="20"/>
              </w:rPr>
              <w:t>
гиялық сипатын бағалау.
</w:t>
            </w:r>
            <w:r>
              <w:br/>
            </w:r>
            <w:r>
              <w:rPr>
                <w:rFonts w:ascii="Times New Roman"/>
                <w:b w:val="false"/>
                <w:i w:val="false"/>
                <w:color w:val="000000"/>
                <w:sz w:val="20"/>
              </w:rPr>
              <w:t>
4.2. ССП шартталған апатты сипаттағы
</w:t>
            </w:r>
            <w:r>
              <w:br/>
            </w:r>
            <w:r>
              <w:rPr>
                <w:rFonts w:ascii="Times New Roman"/>
                <w:b w:val="false"/>
                <w:i w:val="false"/>
                <w:color w:val="000000"/>
                <w:sz w:val="20"/>
              </w:rPr>
              <w:t>
(өрттің, ойық шұңқыр-
</w:t>
            </w:r>
            <w:r>
              <w:br/>
            </w:r>
            <w:r>
              <w:rPr>
                <w:rFonts w:ascii="Times New Roman"/>
                <w:b w:val="false"/>
                <w:i w:val="false"/>
                <w:color w:val="000000"/>
                <w:sz w:val="20"/>
              </w:rPr>
              <w:t>
лардың пайда болуы
</w:t>
            </w:r>
            <w:r>
              <w:br/>
            </w:r>
            <w:r>
              <w:rPr>
                <w:rFonts w:ascii="Times New Roman"/>
                <w:b w:val="false"/>
                <w:i w:val="false"/>
                <w:color w:val="000000"/>
                <w:sz w:val="20"/>
              </w:rPr>
              <w:t>
және т.б.) ауқымды
</w:t>
            </w:r>
            <w:r>
              <w:br/>
            </w:r>
            <w:r>
              <w:rPr>
                <w:rFonts w:ascii="Times New Roman"/>
                <w:b w:val="false"/>
                <w:i w:val="false"/>
                <w:color w:val="000000"/>
                <w:sz w:val="20"/>
              </w:rPr>
              <w:t>
жарылысалды көрініс-
</w:t>
            </w:r>
            <w:r>
              <w:br/>
            </w:r>
            <w:r>
              <w:rPr>
                <w:rFonts w:ascii="Times New Roman"/>
                <w:b w:val="false"/>
                <w:i w:val="false"/>
                <w:color w:val="000000"/>
                <w:sz w:val="20"/>
              </w:rPr>
              <w:t>
тің қатерін бағалау
</w:t>
            </w:r>
            <w:r>
              <w:br/>
            </w:r>
            <w:r>
              <w:rPr>
                <w:rFonts w:ascii="Times New Roman"/>
                <w:b w:val="false"/>
                <w:i w:val="false"/>
                <w:color w:val="000000"/>
                <w:sz w:val="20"/>
              </w:rPr>
              <w:t>
жұмыстарын өткізу,
</w:t>
            </w:r>
            <w:r>
              <w:br/>
            </w:r>
            <w:r>
              <w:rPr>
                <w:rFonts w:ascii="Times New Roman"/>
                <w:b w:val="false"/>
                <w:i w:val="false"/>
                <w:color w:val="000000"/>
                <w:sz w:val="20"/>
              </w:rPr>
              <w:t>
сонымен қатар ұңғыма-
</w:t>
            </w:r>
            <w:r>
              <w:br/>
            </w:r>
            <w:r>
              <w:rPr>
                <w:rFonts w:ascii="Times New Roman"/>
                <w:b w:val="false"/>
                <w:i w:val="false"/>
                <w:color w:val="000000"/>
                <w:sz w:val="20"/>
              </w:rPr>
              <w:t>
ларды тазалау, зерт-
</w:t>
            </w:r>
            <w:r>
              <w:br/>
            </w:r>
            <w:r>
              <w:rPr>
                <w:rFonts w:ascii="Times New Roman"/>
                <w:b w:val="false"/>
                <w:i w:val="false"/>
                <w:color w:val="000000"/>
                <w:sz w:val="20"/>
              </w:rPr>
              <w:t>
теліп жатқан аумақта-
</w:t>
            </w:r>
            <w:r>
              <w:br/>
            </w:r>
            <w:r>
              <w:rPr>
                <w:rFonts w:ascii="Times New Roman"/>
                <w:b w:val="false"/>
                <w:i w:val="false"/>
                <w:color w:val="000000"/>
                <w:sz w:val="20"/>
              </w:rPr>
              <w:t>
ғы ауқымды қауіпті
</w:t>
            </w:r>
            <w:r>
              <w:br/>
            </w:r>
            <w:r>
              <w:rPr>
                <w:rFonts w:ascii="Times New Roman"/>
                <w:b w:val="false"/>
                <w:i w:val="false"/>
                <w:color w:val="000000"/>
                <w:sz w:val="20"/>
              </w:rPr>
              <w:t>
телімдерде топографи-
</w:t>
            </w:r>
            <w:r>
              <w:br/>
            </w:r>
            <w:r>
              <w:rPr>
                <w:rFonts w:ascii="Times New Roman"/>
                <w:b w:val="false"/>
                <w:i w:val="false"/>
                <w:color w:val="000000"/>
                <w:sz w:val="20"/>
              </w:rPr>
              <w:t>
калық жұмыстарды
</w:t>
            </w:r>
            <w:r>
              <w:br/>
            </w:r>
            <w:r>
              <w:rPr>
                <w:rFonts w:ascii="Times New Roman"/>
                <w:b w:val="false"/>
                <w:i w:val="false"/>
                <w:color w:val="000000"/>
                <w:sz w:val="20"/>
              </w:rPr>
              <w:t>
өткізу; полигон аума-
</w:t>
            </w:r>
            <w:r>
              <w:br/>
            </w:r>
            <w:r>
              <w:rPr>
                <w:rFonts w:ascii="Times New Roman"/>
                <w:b w:val="false"/>
                <w:i w:val="false"/>
                <w:color w:val="000000"/>
                <w:sz w:val="20"/>
              </w:rPr>
              <w:t>
ғында қазіргі уақытта
</w:t>
            </w:r>
            <w:r>
              <w:br/>
            </w:r>
            <w:r>
              <w:rPr>
                <w:rFonts w:ascii="Times New Roman"/>
                <w:b w:val="false"/>
                <w:i w:val="false"/>
                <w:color w:val="000000"/>
                <w:sz w:val="20"/>
              </w:rPr>
              <w:t>
орын алған тектоника-
</w:t>
            </w:r>
            <w:r>
              <w:br/>
            </w:r>
            <w:r>
              <w:rPr>
                <w:rFonts w:ascii="Times New Roman"/>
                <w:b w:val="false"/>
                <w:i w:val="false"/>
                <w:color w:val="000000"/>
                <w:sz w:val="20"/>
              </w:rPr>
              <w:t>
лық және сейсмикалық
</w:t>
            </w:r>
            <w:r>
              <w:br/>
            </w:r>
            <w:r>
              <w:rPr>
                <w:rFonts w:ascii="Times New Roman"/>
                <w:b w:val="false"/>
                <w:i w:val="false"/>
                <w:color w:val="000000"/>
                <w:sz w:val="20"/>
              </w:rPr>
              <w:t>
белсенділігін бағалау
</w:t>
            </w:r>
            <w:r>
              <w:br/>
            </w:r>
            <w:r>
              <w:rPr>
                <w:rFonts w:ascii="Times New Roman"/>
                <w:b w:val="false"/>
                <w:i w:val="false"/>
                <w:color w:val="000000"/>
                <w:sz w:val="20"/>
              </w:rPr>
              <w:t>
және зерттеу; жерасты
</w:t>
            </w:r>
            <w:r>
              <w:br/>
            </w:r>
            <w:r>
              <w:rPr>
                <w:rFonts w:ascii="Times New Roman"/>
                <w:b w:val="false"/>
                <w:i w:val="false"/>
                <w:color w:val="000000"/>
                <w:sz w:val="20"/>
              </w:rPr>
              <w:t>
ядролық жарылыстар өткізілген жерлерді паспорттау (Балапан, Сарыөзен алаңдарының әскери ұңғымалары) және олардың ауқымы-
</w:t>
            </w:r>
            <w:r>
              <w:br/>
            </w:r>
            <w:r>
              <w:rPr>
                <w:rFonts w:ascii="Times New Roman"/>
                <w:b w:val="false"/>
                <w:i w:val="false"/>
                <w:color w:val="000000"/>
                <w:sz w:val="20"/>
              </w:rPr>
              <w:t>
ның бағасын зерттей отырып, қазіргі уақыттағы жерүстілік қаупі және геология-
</w:t>
            </w:r>
            <w:r>
              <w:br/>
            </w:r>
            <w:r>
              <w:rPr>
                <w:rFonts w:ascii="Times New Roman"/>
                <w:b w:val="false"/>
                <w:i w:val="false"/>
                <w:color w:val="000000"/>
                <w:sz w:val="20"/>
              </w:rPr>
              <w:t>
лық ортаның тереңдік-
</w:t>
            </w:r>
            <w:r>
              <w:br/>
            </w:r>
            <w:r>
              <w:rPr>
                <w:rFonts w:ascii="Times New Roman"/>
                <w:b w:val="false"/>
                <w:i w:val="false"/>
                <w:color w:val="000000"/>
                <w:sz w:val="20"/>
              </w:rPr>
              <w:t>
тегі деструкциясының қаупін зерттеу және бағалау.
</w:t>
            </w:r>
            <w:r>
              <w:br/>
            </w:r>
            <w:r>
              <w:rPr>
                <w:rFonts w:ascii="Times New Roman"/>
                <w:b w:val="false"/>
                <w:i w:val="false"/>
                <w:color w:val="000000"/>
                <w:sz w:val="20"/>
              </w:rPr>
              <w:t>
4.3. Жерасты ядролық жарылыстары өткізіл-
</w:t>
            </w:r>
            <w:r>
              <w:br/>
            </w:r>
            <w:r>
              <w:rPr>
                <w:rFonts w:ascii="Times New Roman"/>
                <w:b w:val="false"/>
                <w:i w:val="false"/>
                <w:color w:val="000000"/>
                <w:sz w:val="20"/>
              </w:rPr>
              <w:t>
ген жерлердегі ұңғы-
</w:t>
            </w:r>
            <w:r>
              <w:br/>
            </w:r>
            <w:r>
              <w:rPr>
                <w:rFonts w:ascii="Times New Roman"/>
                <w:b w:val="false"/>
                <w:i w:val="false"/>
                <w:color w:val="000000"/>
                <w:sz w:val="20"/>
              </w:rPr>
              <w:t>
маларда газ бөліну сипаты мен олардың орын алуын, ойық шұңқырлар мен шыға-
</w:t>
            </w:r>
            <w:r>
              <w:br/>
            </w:r>
            <w:r>
              <w:rPr>
                <w:rFonts w:ascii="Times New Roman"/>
                <w:b w:val="false"/>
                <w:i w:val="false"/>
                <w:color w:val="000000"/>
                <w:sz w:val="20"/>
              </w:rPr>
              <w:t>
рындылардың, өрт шығу
</w:t>
            </w:r>
            <w:r>
              <w:br/>
            </w:r>
            <w:r>
              <w:rPr>
                <w:rFonts w:ascii="Times New Roman"/>
                <w:b w:val="false"/>
                <w:i w:val="false"/>
                <w:color w:val="000000"/>
                <w:sz w:val="20"/>
              </w:rPr>
              <w:t>
қаупін бағалау мақса-
</w:t>
            </w:r>
            <w:r>
              <w:br/>
            </w:r>
            <w:r>
              <w:rPr>
                <w:rFonts w:ascii="Times New Roman"/>
                <w:b w:val="false"/>
                <w:i w:val="false"/>
                <w:color w:val="000000"/>
                <w:sz w:val="20"/>
              </w:rPr>
              <w:t>
тында ауқымды темпе-
</w:t>
            </w:r>
            <w:r>
              <w:br/>
            </w:r>
            <w:r>
              <w:rPr>
                <w:rFonts w:ascii="Times New Roman"/>
                <w:b w:val="false"/>
                <w:i w:val="false"/>
                <w:color w:val="000000"/>
                <w:sz w:val="20"/>
              </w:rPr>
              <w:t>
ратуралық ауытқулар әдістемесін жасау, радонометрия және ртутометрия әдістерін
</w:t>
            </w:r>
            <w:r>
              <w:br/>
            </w:r>
            <w:r>
              <w:rPr>
                <w:rFonts w:ascii="Times New Roman"/>
                <w:b w:val="false"/>
                <w:i w:val="false"/>
                <w:color w:val="000000"/>
                <w:sz w:val="20"/>
              </w:rPr>
              <w:t>
табиғи тығыздық және
</w:t>
            </w:r>
            <w:r>
              <w:br/>
            </w:r>
            <w:r>
              <w:rPr>
                <w:rFonts w:ascii="Times New Roman"/>
                <w:b w:val="false"/>
                <w:i w:val="false"/>
                <w:color w:val="000000"/>
                <w:sz w:val="20"/>
              </w:rPr>
              <w:t>
жарылысалды аймақтар-
</w:t>
            </w:r>
            <w:r>
              <w:br/>
            </w:r>
            <w:r>
              <w:rPr>
                <w:rFonts w:ascii="Times New Roman"/>
                <w:b w:val="false"/>
                <w:i w:val="false"/>
                <w:color w:val="000000"/>
                <w:sz w:val="20"/>
              </w:rPr>
              <w:t>
ды карталандыру үшін пайдалану мүмкіндігін
</w:t>
            </w:r>
            <w:r>
              <w:br/>
            </w:r>
            <w:r>
              <w:rPr>
                <w:rFonts w:ascii="Times New Roman"/>
                <w:b w:val="false"/>
                <w:i w:val="false"/>
                <w:color w:val="000000"/>
                <w:sz w:val="20"/>
              </w:rPr>
              <w:t>
зерттеу.
</w:t>
            </w:r>
            <w:r>
              <w:br/>
            </w:r>
            <w:r>
              <w:rPr>
                <w:rFonts w:ascii="Times New Roman"/>
                <w:b w:val="false"/>
                <w:i w:val="false"/>
                <w:color w:val="000000"/>
                <w:sz w:val="20"/>
              </w:rPr>
              <w:t>
4.4. Жерасты сулары-
</w:t>
            </w:r>
            <w:r>
              <w:br/>
            </w:r>
            <w:r>
              <w:rPr>
                <w:rFonts w:ascii="Times New Roman"/>
                <w:b w:val="false"/>
                <w:i w:val="false"/>
                <w:color w:val="000000"/>
                <w:sz w:val="20"/>
              </w:rPr>
              <w:t>
ның мониторингі үшін бақылаушы ұңғымалар желілерін жетілдіру мақсатында Дегелең таулы массивінен тыс
</w:t>
            </w:r>
            <w:r>
              <w:br/>
            </w:r>
            <w:r>
              <w:rPr>
                <w:rFonts w:ascii="Times New Roman"/>
                <w:b w:val="false"/>
                <w:i w:val="false"/>
                <w:color w:val="000000"/>
                <w:sz w:val="20"/>
              </w:rPr>
              <w:t>
жерлердегі жерасты суларының мониторингі үшін жаңа ұңғымаларды
</w:t>
            </w:r>
            <w:r>
              <w:br/>
            </w:r>
            <w:r>
              <w:rPr>
                <w:rFonts w:ascii="Times New Roman"/>
                <w:b w:val="false"/>
                <w:i w:val="false"/>
                <w:color w:val="000000"/>
                <w:sz w:val="20"/>
              </w:rPr>
              <w:t>
құру.
</w:t>
            </w:r>
            <w:r>
              <w:br/>
            </w:r>
            <w:r>
              <w:rPr>
                <w:rFonts w:ascii="Times New Roman"/>
                <w:b w:val="false"/>
                <w:i w:val="false"/>
                <w:color w:val="000000"/>
                <w:sz w:val="20"/>
              </w:rPr>
              <w:t>
4.5. ССП және оның маңайындағы (далалық
</w:t>
            </w:r>
            <w:r>
              <w:br/>
            </w:r>
            <w:r>
              <w:rPr>
                <w:rFonts w:ascii="Times New Roman"/>
                <w:b w:val="false"/>
                <w:i w:val="false"/>
                <w:color w:val="000000"/>
                <w:sz w:val="20"/>
              </w:rPr>
              <w:t>
стансалардың желіле-
</w:t>
            </w:r>
            <w:r>
              <w:br/>
            </w:r>
            <w:r>
              <w:rPr>
                <w:rFonts w:ascii="Times New Roman"/>
                <w:b w:val="false"/>
                <w:i w:val="false"/>
                <w:color w:val="000000"/>
                <w:sz w:val="20"/>
              </w:rPr>
              <w:t>
рі) жерлердің сейсми-
</w:t>
            </w:r>
            <w:r>
              <w:br/>
            </w:r>
            <w:r>
              <w:rPr>
                <w:rFonts w:ascii="Times New Roman"/>
                <w:b w:val="false"/>
                <w:i w:val="false"/>
                <w:color w:val="000000"/>
                <w:sz w:val="20"/>
              </w:rPr>
              <w:t>
калық мониторинг жүйесін құру. Бала-
</w:t>
            </w:r>
            <w:r>
              <w:br/>
            </w:r>
            <w:r>
              <w:rPr>
                <w:rFonts w:ascii="Times New Roman"/>
                <w:b w:val="false"/>
                <w:i w:val="false"/>
                <w:color w:val="000000"/>
                <w:sz w:val="20"/>
              </w:rPr>
              <w:t>
пан, Сарыөзен алаңда-
</w:t>
            </w:r>
            <w:r>
              <w:br/>
            </w:r>
            <w:r>
              <w:rPr>
                <w:rFonts w:ascii="Times New Roman"/>
                <w:b w:val="false"/>
                <w:i w:val="false"/>
                <w:color w:val="000000"/>
                <w:sz w:val="20"/>
              </w:rPr>
              <w:t>
рының сейсмикалық мо-
</w:t>
            </w:r>
            <w:r>
              <w:br/>
            </w:r>
            <w:r>
              <w:rPr>
                <w:rFonts w:ascii="Times New Roman"/>
                <w:b w:val="false"/>
                <w:i w:val="false"/>
                <w:color w:val="000000"/>
                <w:sz w:val="20"/>
              </w:rPr>
              <w:t>
ниторингі.
</w:t>
            </w:r>
            <w:r>
              <w:br/>
            </w:r>
            <w:r>
              <w:rPr>
                <w:rFonts w:ascii="Times New Roman"/>
                <w:b w:val="false"/>
                <w:i w:val="false"/>
                <w:color w:val="000000"/>
                <w:sz w:val="20"/>
              </w:rPr>
              <w:t>
5) Бұрынғы Семей сы-
</w:t>
            </w:r>
            <w:r>
              <w:br/>
            </w:r>
            <w:r>
              <w:rPr>
                <w:rFonts w:ascii="Times New Roman"/>
                <w:b w:val="false"/>
                <w:i w:val="false"/>
                <w:color w:val="000000"/>
                <w:sz w:val="20"/>
              </w:rPr>
              <w:t>
нақ ядролық полигоны-
</w:t>
            </w:r>
            <w:r>
              <w:br/>
            </w:r>
            <w:r>
              <w:rPr>
                <w:rFonts w:ascii="Times New Roman"/>
                <w:b w:val="false"/>
                <w:i w:val="false"/>
                <w:color w:val="000000"/>
                <w:sz w:val="20"/>
              </w:rPr>
              <w:t>
ның радиоэкология мә-
</w:t>
            </w:r>
            <w:r>
              <w:br/>
            </w:r>
            <w:r>
              <w:rPr>
                <w:rFonts w:ascii="Times New Roman"/>
                <w:b w:val="false"/>
                <w:i w:val="false"/>
                <w:color w:val="000000"/>
                <w:sz w:val="20"/>
              </w:rPr>
              <w:t>
селесі жөнінде халық-
</w:t>
            </w:r>
            <w:r>
              <w:br/>
            </w:r>
            <w:r>
              <w:rPr>
                <w:rFonts w:ascii="Times New Roman"/>
                <w:b w:val="false"/>
                <w:i w:val="false"/>
                <w:color w:val="000000"/>
                <w:sz w:val="20"/>
              </w:rPr>
              <w:t>
ты хабардар ету және ақпараттандыру бойын-
</w:t>
            </w:r>
            <w:r>
              <w:br/>
            </w:r>
            <w:r>
              <w:rPr>
                <w:rFonts w:ascii="Times New Roman"/>
                <w:b w:val="false"/>
                <w:i w:val="false"/>
                <w:color w:val="000000"/>
                <w:sz w:val="20"/>
              </w:rPr>
              <w:t>
ша жұмыстарды ұйым-
</w:t>
            </w:r>
            <w:r>
              <w:br/>
            </w:r>
            <w:r>
              <w:rPr>
                <w:rFonts w:ascii="Times New Roman"/>
                <w:b w:val="false"/>
                <w:i w:val="false"/>
                <w:color w:val="000000"/>
                <w:sz w:val="20"/>
              </w:rPr>
              <w:t>
дастыру және басқару-
</w:t>
            </w:r>
            <w:r>
              <w:br/>
            </w:r>
            <w:r>
              <w:rPr>
                <w:rFonts w:ascii="Times New Roman"/>
                <w:b w:val="false"/>
                <w:i w:val="false"/>
                <w:color w:val="000000"/>
                <w:sz w:val="20"/>
              </w:rPr>
              <w:t>
шылық шешімдерді қа-
</w:t>
            </w:r>
            <w:r>
              <w:br/>
            </w:r>
            <w:r>
              <w:rPr>
                <w:rFonts w:ascii="Times New Roman"/>
                <w:b w:val="false"/>
                <w:i w:val="false"/>
                <w:color w:val="000000"/>
                <w:sz w:val="20"/>
              </w:rPr>
              <w:t>
былдаудың ақпараттық жүйесін құру
</w:t>
            </w:r>
            <w:r>
              <w:br/>
            </w:r>
            <w:r>
              <w:rPr>
                <w:rFonts w:ascii="Times New Roman"/>
                <w:b w:val="false"/>
                <w:i w:val="false"/>
                <w:color w:val="000000"/>
                <w:sz w:val="20"/>
              </w:rPr>
              <w:t>
5.1. "ССП" ГАЖ-жоба-
</w:t>
            </w:r>
            <w:r>
              <w:br/>
            </w:r>
            <w:r>
              <w:rPr>
                <w:rFonts w:ascii="Times New Roman"/>
                <w:b w:val="false"/>
                <w:i w:val="false"/>
                <w:color w:val="000000"/>
                <w:sz w:val="20"/>
              </w:rPr>
              <w:t>
сының ортақ құрылымын
</w:t>
            </w:r>
            <w:r>
              <w:br/>
            </w:r>
            <w:r>
              <w:rPr>
                <w:rFonts w:ascii="Times New Roman"/>
                <w:b w:val="false"/>
                <w:i w:val="false"/>
                <w:color w:val="000000"/>
                <w:sz w:val="20"/>
              </w:rPr>
              <w:t>
және "су пайдалану нысандары" қабатын құру, ақпараттық-
</w:t>
            </w:r>
            <w:r>
              <w:br/>
            </w:r>
            <w:r>
              <w:rPr>
                <w:rFonts w:ascii="Times New Roman"/>
                <w:b w:val="false"/>
                <w:i w:val="false"/>
                <w:color w:val="000000"/>
                <w:sz w:val="20"/>
              </w:rPr>
              <w:t>
ағарту шараларын іске
</w:t>
            </w:r>
            <w:r>
              <w:br/>
            </w:r>
            <w:r>
              <w:rPr>
                <w:rFonts w:ascii="Times New Roman"/>
                <w:b w:val="false"/>
                <w:i w:val="false"/>
                <w:color w:val="000000"/>
                <w:sz w:val="20"/>
              </w:rPr>
              <w:t>
асыру мақсатында, ССП
</w:t>
            </w:r>
            <w:r>
              <w:br/>
            </w:r>
            <w:r>
              <w:rPr>
                <w:rFonts w:ascii="Times New Roman"/>
                <w:b w:val="false"/>
                <w:i w:val="false"/>
                <w:color w:val="000000"/>
                <w:sz w:val="20"/>
              </w:rPr>
              <w:t>
мәселелері бойынша веб-сайт әзірлеу және
</w:t>
            </w:r>
            <w:r>
              <w:br/>
            </w:r>
            <w:r>
              <w:rPr>
                <w:rFonts w:ascii="Times New Roman"/>
                <w:b w:val="false"/>
                <w:i w:val="false"/>
                <w:color w:val="000000"/>
                <w:sz w:val="20"/>
              </w:rPr>
              <w:t>
құру, ҚР ҰЯО веб-сай-
</w:t>
            </w:r>
            <w:r>
              <w:br/>
            </w:r>
            <w:r>
              <w:rPr>
                <w:rFonts w:ascii="Times New Roman"/>
                <w:b w:val="false"/>
                <w:i w:val="false"/>
                <w:color w:val="000000"/>
                <w:sz w:val="20"/>
              </w:rPr>
              <w:t>
тында "ССП" беттерін құру
</w:t>
            </w:r>
            <w:r>
              <w:br/>
            </w:r>
            <w:r>
              <w:rPr>
                <w:rFonts w:ascii="Times New Roman"/>
                <w:b w:val="false"/>
                <w:i w:val="false"/>
                <w:color w:val="000000"/>
                <w:sz w:val="20"/>
              </w:rPr>
              <w:t>
5.2. Радиациялық қауіпсіздік және эко-
</w:t>
            </w:r>
            <w:r>
              <w:br/>
            </w:r>
            <w:r>
              <w:rPr>
                <w:rFonts w:ascii="Times New Roman"/>
                <w:b w:val="false"/>
                <w:i w:val="false"/>
                <w:color w:val="000000"/>
                <w:sz w:val="20"/>
              </w:rPr>
              <w:t>
логия институтының ССП мұражайының негі-
</w:t>
            </w:r>
            <w:r>
              <w:br/>
            </w:r>
            <w:r>
              <w:rPr>
                <w:rFonts w:ascii="Times New Roman"/>
                <w:b w:val="false"/>
                <w:i w:val="false"/>
                <w:color w:val="000000"/>
                <w:sz w:val="20"/>
              </w:rPr>
              <w:t>
зінде ақпараттық-
</w:t>
            </w:r>
            <w:r>
              <w:br/>
            </w:r>
            <w:r>
              <w:rPr>
                <w:rFonts w:ascii="Times New Roman"/>
                <w:b w:val="false"/>
                <w:i w:val="false"/>
                <w:color w:val="000000"/>
                <w:sz w:val="20"/>
              </w:rPr>
              <w:t>
ағарту орталығын құ-
</w:t>
            </w:r>
            <w:r>
              <w:br/>
            </w:r>
            <w:r>
              <w:rPr>
                <w:rFonts w:ascii="Times New Roman"/>
                <w:b w:val="false"/>
                <w:i w:val="false"/>
                <w:color w:val="000000"/>
                <w:sz w:val="20"/>
              </w:rPr>
              <w:t>
ру, мұражай экспози-
</w:t>
            </w:r>
            <w:r>
              <w:br/>
            </w:r>
            <w:r>
              <w:rPr>
                <w:rFonts w:ascii="Times New Roman"/>
                <w:b w:val="false"/>
                <w:i w:val="false"/>
                <w:color w:val="000000"/>
                <w:sz w:val="20"/>
              </w:rPr>
              <w:t>
циясын жаңарту және ССП-ға іргелес жатқан
</w:t>
            </w:r>
            <w:r>
              <w:br/>
            </w:r>
            <w:r>
              <w:rPr>
                <w:rFonts w:ascii="Times New Roman"/>
                <w:b w:val="false"/>
                <w:i w:val="false"/>
                <w:color w:val="000000"/>
                <w:sz w:val="20"/>
              </w:rPr>
              <w:t>
аудандардың оқушыла-
</w:t>
            </w:r>
            <w:r>
              <w:br/>
            </w:r>
            <w:r>
              <w:rPr>
                <w:rFonts w:ascii="Times New Roman"/>
                <w:b w:val="false"/>
                <w:i w:val="false"/>
                <w:color w:val="000000"/>
                <w:sz w:val="20"/>
              </w:rPr>
              <w:t>
рына тұрақты түрде баяндама негізінде дәрістер беруді ұйым-
</w:t>
            </w:r>
            <w:r>
              <w:br/>
            </w:r>
            <w:r>
              <w:rPr>
                <w:rFonts w:ascii="Times New Roman"/>
                <w:b w:val="false"/>
                <w:i w:val="false"/>
                <w:color w:val="000000"/>
                <w:sz w:val="20"/>
              </w:rPr>
              <w:t>
дастыру.
</w:t>
            </w:r>
            <w:r>
              <w:br/>
            </w:r>
            <w:r>
              <w:rPr>
                <w:rFonts w:ascii="Times New Roman"/>
                <w:b w:val="false"/>
                <w:i w:val="false"/>
                <w:color w:val="000000"/>
                <w:sz w:val="20"/>
              </w:rPr>
              <w:t>
5.3. ССП ауылшаруа-
</w:t>
            </w:r>
            <w:r>
              <w:br/>
            </w:r>
            <w:r>
              <w:rPr>
                <w:rFonts w:ascii="Times New Roman"/>
                <w:b w:val="false"/>
                <w:i w:val="false"/>
                <w:color w:val="000000"/>
                <w:sz w:val="20"/>
              </w:rPr>
              <w:t>
шылық өнімдерінің өндірісі жайлы ғылы-
</w:t>
            </w:r>
            <w:r>
              <w:br/>
            </w:r>
            <w:r>
              <w:rPr>
                <w:rFonts w:ascii="Times New Roman"/>
                <w:b w:val="false"/>
                <w:i w:val="false"/>
                <w:color w:val="000000"/>
                <w:sz w:val="20"/>
              </w:rPr>
              <w:t>
ми-танымал кітапша дайындау.
</w:t>
            </w:r>
            <w:r>
              <w:br/>
            </w:r>
            <w:r>
              <w:rPr>
                <w:rFonts w:ascii="Times New Roman"/>
                <w:b w:val="false"/>
                <w:i w:val="false"/>
                <w:color w:val="000000"/>
                <w:sz w:val="20"/>
              </w:rPr>
              <w:t>
5.4. Жергілікті және республикалық БАҚ мемлекеттік және орыс
</w:t>
            </w:r>
            <w:r>
              <w:br/>
            </w:r>
            <w:r>
              <w:rPr>
                <w:rFonts w:ascii="Times New Roman"/>
                <w:b w:val="false"/>
                <w:i w:val="false"/>
                <w:color w:val="000000"/>
                <w:sz w:val="20"/>
              </w:rPr>
              <w:t>
тілдерінде ССП қауіп-
</w:t>
            </w:r>
            <w:r>
              <w:br/>
            </w:r>
            <w:r>
              <w:rPr>
                <w:rFonts w:ascii="Times New Roman"/>
                <w:b w:val="false"/>
                <w:i w:val="false"/>
                <w:color w:val="000000"/>
                <w:sz w:val="20"/>
              </w:rPr>
              <w:t>
сіздікті қамтамасыз
</w:t>
            </w:r>
            <w:r>
              <w:br/>
            </w:r>
            <w:r>
              <w:rPr>
                <w:rFonts w:ascii="Times New Roman"/>
                <w:b w:val="false"/>
                <w:i w:val="false"/>
                <w:color w:val="000000"/>
                <w:sz w:val="20"/>
              </w:rPr>
              <w:t>
ету бойынша жұмыстар-
</w:t>
            </w:r>
            <w:r>
              <w:br/>
            </w:r>
            <w:r>
              <w:rPr>
                <w:rFonts w:ascii="Times New Roman"/>
                <w:b w:val="false"/>
                <w:i w:val="false"/>
                <w:color w:val="000000"/>
                <w:sz w:val="20"/>
              </w:rPr>
              <w:t>
дың нәтижелері жайлы ақпараттарды дайын-
</w:t>
            </w:r>
            <w:r>
              <w:br/>
            </w:r>
            <w:r>
              <w:rPr>
                <w:rFonts w:ascii="Times New Roman"/>
                <w:b w:val="false"/>
                <w:i w:val="false"/>
                <w:color w:val="000000"/>
                <w:sz w:val="20"/>
              </w:rPr>
              <w:t>
дау.
</w:t>
            </w:r>
            <w:r>
              <w:br/>
            </w:r>
            <w:r>
              <w:rPr>
                <w:rFonts w:ascii="Times New Roman"/>
                <w:b w:val="false"/>
                <w:i w:val="false"/>
                <w:color w:val="000000"/>
                <w:sz w:val="20"/>
              </w:rPr>
              <w:t>
6) Құпия
</w:t>
            </w:r>
            <w:r>
              <w:br/>
            </w:r>
            <w:r>
              <w:rPr>
                <w:rFonts w:ascii="Times New Roman"/>
                <w:b w:val="false"/>
                <w:i w:val="false"/>
                <w:color w:val="000000"/>
                <w:sz w:val="20"/>
              </w:rPr>
              <w:t>
4.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5. Құпия.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Тікелей нәтиже:
</w:t>
      </w:r>
      <w:r>
        <w:br/>
      </w:r>
      <w:r>
        <w:rPr>
          <w:rFonts w:ascii="Times New Roman"/>
          <w:b w:val="false"/>
          <w:i w:val="false"/>
          <w:color w:val="000000"/>
          <w:sz w:val="28"/>
        </w:rPr>
        <w:t>
1. Қазақстан Республикасының аумағындағы радиациялық жағдайды зерттеу:
</w:t>
      </w:r>
      <w:r>
        <w:br/>
      </w:r>
      <w:r>
        <w:rPr>
          <w:rFonts w:ascii="Times New Roman"/>
          <w:b w:val="false"/>
          <w:i w:val="false"/>
          <w:color w:val="000000"/>
          <w:sz w:val="28"/>
        </w:rPr>
        <w:t>
1) Қазақстан бойынша масштабы 1:1000 000 топырақ пен судың радиациялық-химиялық ластану карталары, барлығы 280 карта жасалатын болады; Республиканың облыстары бойынша тұрғындарға арналған радиациялық жүктемелердің карталары - 14 карта;
</w:t>
      </w:r>
      <w:r>
        <w:br/>
      </w:r>
      <w:r>
        <w:rPr>
          <w:rFonts w:ascii="Times New Roman"/>
          <w:b w:val="false"/>
          <w:i w:val="false"/>
          <w:color w:val="000000"/>
          <w:sz w:val="28"/>
        </w:rPr>
        <w:t>
2) үлгілік учаскелер орналасқан шектерде 9 әкімшілік аудан бойынша рациациялық-гигиеналық паспорт; түрлі табиғаттың радиоактивтік ластануының 40 тау-кен объектісі және 40 локальды учаскесі бойынша радиациялық-гигиеналық паспорт; 14 облыс бойынша радиациялық-гигиеналық паспорт жасалды;
</w:t>
      </w:r>
      <w:r>
        <w:br/>
      </w:r>
      <w:r>
        <w:rPr>
          <w:rFonts w:ascii="Times New Roman"/>
          <w:b w:val="false"/>
          <w:i w:val="false"/>
          <w:color w:val="000000"/>
          <w:sz w:val="28"/>
        </w:rPr>
        <w:t>
3) мониторингтік қадағалауларды жүргізу үшін алаңдар мен құрылымдар бөлінді; карталар мен паспорттардың, сондай-ақ Республика және облыстар бойынша толық радиациялық факторлардың сомасы жөнінде Республиканың аумағында нәтижеленуші зондылау картасының қосымшасымен бірге түпкілікті есебі жасалды (15 карта).
</w:t>
      </w:r>
      <w:r>
        <w:br/>
      </w:r>
      <w:r>
        <w:rPr>
          <w:rFonts w:ascii="Times New Roman"/>
          <w:b w:val="false"/>
          <w:i w:val="false"/>
          <w:color w:val="000000"/>
          <w:sz w:val="28"/>
        </w:rPr>
        <w:t>
2. Бұрынғы Ертіс химия-металлургия зауыты (ЕХМЗ) аумағында, радиоактивтік қалдықтарды көму пункттері мен оған іргелес аймақтарда радиациялық-қауіпті жағдайларды жою жөніндегі жұмыстарды жүргізу:
</w:t>
      </w:r>
      <w:r>
        <w:br/>
      </w:r>
      <w:r>
        <w:rPr>
          <w:rFonts w:ascii="Times New Roman"/>
          <w:b w:val="false"/>
          <w:i w:val="false"/>
          <w:color w:val="000000"/>
          <w:sz w:val="28"/>
        </w:rPr>
        <w:t>
ЕХМЗ мен Первомай кенті аумағындағы ағынды және жер асты суларының радиациялық мониторинг жүйесін құру; өндірісті топтау (стандартты жабдықтарды сатып алу және Радиоактивті қалдықтарды (РҚ) тасымалдау үшін контейнерлер дайындау) 22а цехының ластанған технологиялық жабдықтарын демонтаждау; 2005 жылы табылған оржолдар аумағын тазалау және қатты радиоактивті қалдықтарды (ҚРҚ) РҚКП оржолдарына орын ауыстыру. РҚ көму пунктінің ирригациялық жүйесін құруға жобалы-сметалық құжатты келісімдеу және әзірлеу, ағынды және жер асты суларын мониторингтеу.
</w:t>
      </w:r>
      <w:r>
        <w:br/>
      </w:r>
      <w:r>
        <w:rPr>
          <w:rFonts w:ascii="Times New Roman"/>
          <w:b w:val="false"/>
          <w:i w:val="false"/>
          <w:color w:val="000000"/>
          <w:sz w:val="28"/>
        </w:rPr>
        <w:t>
3. Бұрынғы ССП-ның қауіпсіздігін қамтамасыз ету:
</w:t>
      </w:r>
      <w:r>
        <w:br/>
      </w:r>
      <w:r>
        <w:rPr>
          <w:rFonts w:ascii="Times New Roman"/>
          <w:b w:val="false"/>
          <w:i w:val="false"/>
          <w:color w:val="000000"/>
          <w:sz w:val="28"/>
        </w:rPr>
        <w:t>
1. "Бұрынғы Семей сынақ ядролық полигонының аумағының шекарасын тексеру және жайластыруды жүргізу және шаруашылық жұмыстарын қауіпсіз жүргізудің регламенттелген тәртібін, нормативтік-техникалық базасын әзірлеу" бағыты бойынша
</w:t>
      </w:r>
      <w:r>
        <w:br/>
      </w:r>
      <w:r>
        <w:rPr>
          <w:rFonts w:ascii="Times New Roman"/>
          <w:b w:val="false"/>
          <w:i w:val="false"/>
          <w:color w:val="000000"/>
          <w:sz w:val="28"/>
        </w:rPr>
        <w:t>
1.1. Тәжірибелік алаңдардың және жалпы ССП шекараларының маркерларын жұмыс істеу қалпында ұстау (жалпы шекарада 1020 белгілер, тәжірибелік алаңдардың шекараларының ортақ периметрі 600 км)
</w:t>
      </w:r>
      <w:r>
        <w:br/>
      </w:r>
      <w:r>
        <w:rPr>
          <w:rFonts w:ascii="Times New Roman"/>
          <w:b w:val="false"/>
          <w:i w:val="false"/>
          <w:color w:val="000000"/>
          <w:sz w:val="28"/>
        </w:rPr>
        <w:t>
1.2. ССП аумағында қызметін жүзеге асырып жасап жатқан 54 шаруашылық етуші субъектілердің қызметін әрдайым бақылауда ұстау қамтамасыз етілген
</w:t>
      </w:r>
      <w:r>
        <w:br/>
      </w:r>
      <w:r>
        <w:rPr>
          <w:rFonts w:ascii="Times New Roman"/>
          <w:b w:val="false"/>
          <w:i w:val="false"/>
          <w:color w:val="000000"/>
          <w:sz w:val="28"/>
        </w:rPr>
        <w:t>
1.3. ССП радиоактивті ластанған аумақтарына енуді шектеу үшін құрылғылар жасалған (Сынақ алаңында және әскери радиоактивті заттар сыналған алаңдардағы 3 құрылғы); ССП алаңына енуді шектеудің қолда бар жүйесін жұмыс істеу қалпында ұстау қамтамасыз етіледі
</w:t>
      </w:r>
      <w:r>
        <w:br/>
      </w:r>
      <w:r>
        <w:rPr>
          <w:rFonts w:ascii="Times New Roman"/>
          <w:b w:val="false"/>
          <w:i w:val="false"/>
          <w:color w:val="000000"/>
          <w:sz w:val="28"/>
        </w:rPr>
        <w:t>
1.4. Апаттық сипаттағы (ойық шұңқырлардың пайда болуы, газ бөлінісі және т.б.) көріністер орын алуы мүмкін деп саналатын қауіптілігі ықтимал аумақтар мен нысандар анықталды және олардың қызметі әрдайым бақылауда болады
</w:t>
      </w:r>
      <w:r>
        <w:br/>
      </w:r>
      <w:r>
        <w:rPr>
          <w:rFonts w:ascii="Times New Roman"/>
          <w:b w:val="false"/>
          <w:i w:val="false"/>
          <w:color w:val="000000"/>
          <w:sz w:val="28"/>
        </w:rPr>
        <w:t>
2. "Ядролық және радиациялық қауіпті нысандардың қауіпсіздігін қамтамасыз ету және таратуға жол бермеу режимін қолдау бойынша шараларды өткізу" бағыты бойынша
</w:t>
      </w:r>
      <w:r>
        <w:br/>
      </w:r>
      <w:r>
        <w:rPr>
          <w:rFonts w:ascii="Times New Roman"/>
          <w:b w:val="false"/>
          <w:i w:val="false"/>
          <w:color w:val="000000"/>
          <w:sz w:val="28"/>
        </w:rPr>
        <w:t>
2.1 Дегелең таулы массивіндегі штольняларды, гидроядролық сынақ алаңдарын түгендеу жүргізілді.
</w:t>
      </w:r>
      <w:r>
        <w:br/>
      </w:r>
      <w:r>
        <w:rPr>
          <w:rFonts w:ascii="Times New Roman"/>
          <w:b w:val="false"/>
          <w:i w:val="false"/>
          <w:color w:val="000000"/>
          <w:sz w:val="28"/>
        </w:rPr>
        <w:t>
2.2. Дегелең таулы массивіндегі 26 штольнясын, сезімтал ақпарат ұстанушыларды тұрақты бақылауға алу;
</w:t>
      </w:r>
      <w:r>
        <w:br/>
      </w:r>
      <w:r>
        <w:rPr>
          <w:rFonts w:ascii="Times New Roman"/>
          <w:b w:val="false"/>
          <w:i w:val="false"/>
          <w:color w:val="000000"/>
          <w:sz w:val="28"/>
        </w:rPr>
        <w:t>
3. "ССП аумағындағы ядролық қару қызметінің қалдықтарын, радиоактивті және улы қалдықтарды консервациялау және жою және радиациялық-ластанған аумақтарды ремидациялау бойынша кешенді шаралар өткізу" бағыты бойынша
</w:t>
      </w:r>
      <w:r>
        <w:br/>
      </w:r>
      <w:r>
        <w:rPr>
          <w:rFonts w:ascii="Times New Roman"/>
          <w:b w:val="false"/>
          <w:i w:val="false"/>
          <w:color w:val="000000"/>
          <w:sz w:val="28"/>
        </w:rPr>
        <w:t>
3.1. ССП ластанған телімдері мен нысандарының толық тізбесі дайындалды, сонымен қатар тәжірибелік Сынақ алаңыңда (П-1, 2, 7), Сарыөзен (2 нысан) алаңындағы штаттан тыс жағдайдағы ұңғымалар, әскери радиоактивті заттектер сыналған алаңдарда радиоактивті ластанған телімдерді тізімдеу және ранжирлеу мақсатында бұдан бұрын зерттелмеген нысандардың ластану деңгейін бағалау бойынша алдын ала тексеру жұмыстары жүргізілді
</w:t>
      </w:r>
      <w:r>
        <w:br/>
      </w:r>
      <w:r>
        <w:rPr>
          <w:rFonts w:ascii="Times New Roman"/>
          <w:b w:val="false"/>
          <w:i w:val="false"/>
          <w:color w:val="000000"/>
          <w:sz w:val="28"/>
        </w:rPr>
        <w:t>
3.2. Дегелең таулы массивінің су шыққан штольняларының бірінде ластануды шектеу жобасын әзірленді; Дегелең таулы массивінің су шыққан екі штольнясының геологиялық және ландшафтық жағдайлары, радионуклидтердің жылыстау процесінің сипаты жете зерттелетін болады және жобаландыру үшін қажетті алдыңғы деректер алынды
</w:t>
      </w:r>
      <w:r>
        <w:br/>
      </w:r>
      <w:r>
        <w:rPr>
          <w:rFonts w:ascii="Times New Roman"/>
          <w:b w:val="false"/>
          <w:i w:val="false"/>
          <w:color w:val="000000"/>
          <w:sz w:val="28"/>
        </w:rPr>
        <w:t>
3.3. Әскери радиоактивті заттармен ластанған телімдерді ремедиациялаудың типтік жобасы әзірленді
</w:t>
      </w:r>
      <w:r>
        <w:br/>
      </w:r>
      <w:r>
        <w:rPr>
          <w:rFonts w:ascii="Times New Roman"/>
          <w:b w:val="false"/>
          <w:i w:val="false"/>
          <w:color w:val="000000"/>
          <w:sz w:val="28"/>
        </w:rPr>
        <w:t>
3.4. "Шартты-таза аумақтардың" ластану деңгейін бағалау және оларды ранжирлеу (полигонның солтүстік жақ бөлігі жалпы аумағы 3000 км2) өткізілді, зерттелген аумақтарға санитарлық-гигиеналық паспорттар дайындалды
</w:t>
      </w:r>
      <w:r>
        <w:br/>
      </w:r>
      <w:r>
        <w:rPr>
          <w:rFonts w:ascii="Times New Roman"/>
          <w:b w:val="false"/>
          <w:i w:val="false"/>
          <w:color w:val="000000"/>
          <w:sz w:val="28"/>
        </w:rPr>
        <w:t>
4. "Бұрынғы Семей сынақ ядролық полигоны аумағының радиациялық жағдайының шынайы картасын құру және жарылысалды көріністердің ауқымын бағалау бағыты бойынша
</w:t>
      </w:r>
      <w:r>
        <w:br/>
      </w:r>
      <w:r>
        <w:rPr>
          <w:rFonts w:ascii="Times New Roman"/>
          <w:b w:val="false"/>
          <w:i w:val="false"/>
          <w:color w:val="000000"/>
          <w:sz w:val="28"/>
        </w:rPr>
        <w:t>
4.1. ССП су пайдалану нысандарын толық тізбесі дайындалды және олардың негізгі радиациялық, гидрогеологиялық және гигиеналық сипаттарына бағалау жүргізілді.
</w:t>
      </w:r>
      <w:r>
        <w:br/>
      </w:r>
      <w:r>
        <w:rPr>
          <w:rFonts w:ascii="Times New Roman"/>
          <w:b w:val="false"/>
          <w:i w:val="false"/>
          <w:color w:val="000000"/>
          <w:sz w:val="28"/>
        </w:rPr>
        <w:t>
4.2. Жерасты ядролық жарылыстары өткізілген жерлерді паспорттау жүргізілді (Балапан алаңындағы 10 әскери ұңғыма, Сарыөзен алаңындағы 2 ұңғыма) және олардың ауқымының бағасын зерттей отыра қазіргі уақыттағы жерүстілік қаупі және геологиялық ортаның тереңдіктегі деструкциясының қаупі зерттелді және бағаланды.
</w:t>
      </w:r>
      <w:r>
        <w:br/>
      </w:r>
      <w:r>
        <w:rPr>
          <w:rFonts w:ascii="Times New Roman"/>
          <w:b w:val="false"/>
          <w:i w:val="false"/>
          <w:color w:val="000000"/>
          <w:sz w:val="28"/>
        </w:rPr>
        <w:t>
4.3. Балапан алаңдарындағы ЖЯЖ өткізілген жерлердегі ұңғымаларда газбөліну сипаты мен олардың орын алуын, ауқымды температуралық ауытқулардың орын алуы мен ауқымын алғашқы нәтижелері алынды және "қатерлі" ұңғымалардың тізбесі анықталды
</w:t>
      </w:r>
      <w:r>
        <w:br/>
      </w:r>
      <w:r>
        <w:rPr>
          <w:rFonts w:ascii="Times New Roman"/>
          <w:b w:val="false"/>
          <w:i w:val="false"/>
          <w:color w:val="000000"/>
          <w:sz w:val="28"/>
        </w:rPr>
        <w:t>
4.4. Дегелең таулы массивінен тыс жерлердегі жерасты суларының мониторингі үшін жаңа 3 ұңғыма құрылды
</w:t>
      </w:r>
      <w:r>
        <w:br/>
      </w:r>
      <w:r>
        <w:rPr>
          <w:rFonts w:ascii="Times New Roman"/>
          <w:b w:val="false"/>
          <w:i w:val="false"/>
          <w:color w:val="000000"/>
          <w:sz w:val="28"/>
        </w:rPr>
        <w:t>
4.5. ССП сейсмикалық мониторингі үшін далалық стансалардың желілері жетілдірілді. ССП қазіргі уақыттағы сейсмикалық жағдайын сипаттайтын, деректер алынды
</w:t>
      </w:r>
      <w:r>
        <w:br/>
      </w:r>
      <w:r>
        <w:rPr>
          <w:rFonts w:ascii="Times New Roman"/>
          <w:b w:val="false"/>
          <w:i w:val="false"/>
          <w:color w:val="000000"/>
          <w:sz w:val="28"/>
        </w:rPr>
        <w:t>
5. "Бұрынғы Семей сынақ ядролық полигонының радиоэкология мәселесі жөнінде халықты хабар ету және ақпараттандыру бойынша жұмыстарды ұйымдастыру және басқарушылық шешімдерді қабылдаудың ақпараттық жүйесін құру бағыты бойынша
</w:t>
      </w:r>
      <w:r>
        <w:br/>
      </w:r>
      <w:r>
        <w:rPr>
          <w:rFonts w:ascii="Times New Roman"/>
          <w:b w:val="false"/>
          <w:i w:val="false"/>
          <w:color w:val="000000"/>
          <w:sz w:val="28"/>
        </w:rPr>
        <w:t>
5.1. "ССП" ГАЖ-жобасының ортақ құрылымын және "су пайдалану нысандары" қабатын құру. Ақпараттық-ағарту іс-шараларын іске асыру мақсатында, ҚР ҰЯО веб-сайтында "ССП" беттерін құру.
</w:t>
      </w:r>
      <w:r>
        <w:br/>
      </w:r>
      <w:r>
        <w:rPr>
          <w:rFonts w:ascii="Times New Roman"/>
          <w:b w:val="false"/>
          <w:i w:val="false"/>
          <w:color w:val="000000"/>
          <w:sz w:val="28"/>
        </w:rPr>
        <w:t>
5.2. Радиациялық қауіпсіздік және экология институтының мұражайының экспозициясы жаңартылды, "ССП қазіргі уақыттағы радиациялық жағдайы" экспозициясы құрылды; ССП жақын жатқан аудандардың оқушыларына тұрақты түрде баяндама негізінде дәрістер беруді ұйымдастыру (10 дәріс)
</w:t>
      </w:r>
      <w:r>
        <w:br/>
      </w:r>
      <w:r>
        <w:rPr>
          <w:rFonts w:ascii="Times New Roman"/>
          <w:b w:val="false"/>
          <w:i w:val="false"/>
          <w:color w:val="000000"/>
          <w:sz w:val="28"/>
        </w:rPr>
        <w:t>
5.3. ССП ауылшаруашылық өнімдерінің өндірісі жайлы ғылыми-танымал кітапша дайындау
</w:t>
      </w:r>
      <w:r>
        <w:br/>
      </w:r>
      <w:r>
        <w:rPr>
          <w:rFonts w:ascii="Times New Roman"/>
          <w:b w:val="false"/>
          <w:i w:val="false"/>
          <w:color w:val="000000"/>
          <w:sz w:val="28"/>
        </w:rPr>
        <w:t>
5.4. Жергілікті және республикалық БАҚ мемлекеттік және орыс тілдерінде ССП қауіпсіздікті қамтамасыз ету бойынша жұмыстардың нәтижелері жайлы ақпараттарды дайындау.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Түпкі нәтиже: бағдарламаны іске асырудан бастап, Қазақстанның барлық аумағының 55 % кем емес алаңында нормативтен жоғары сәулелену жағдайларынан халықты қорғау;
</w:t>
      </w:r>
      <w:r>
        <w:br/>
      </w:r>
      <w:r>
        <w:rPr>
          <w:rFonts w:ascii="Times New Roman"/>
          <w:b w:val="false"/>
          <w:i w:val="false"/>
          <w:color w:val="000000"/>
          <w:sz w:val="28"/>
        </w:rPr>
        <w:t>
бұрынғы ЕХМЗ аумағында, радиоактивтік қалдықтарды көму пункттерінде және оған іргелес аумақтарда радиациялық-қауіпті жағдайды жою;
</w:t>
      </w:r>
      <w:r>
        <w:br/>
      </w:r>
      <w:r>
        <w:rPr>
          <w:rFonts w:ascii="Times New Roman"/>
          <w:b w:val="false"/>
          <w:i w:val="false"/>
          <w:color w:val="000000"/>
          <w:sz w:val="28"/>
        </w:rPr>
        <w:t>
ССП қызметін жетілдіру есебінен Қазақстан Республикасындағы тұрғындардың ұжымдық дозалық жүктемесін төмендету қамтамасыз етілген;
</w:t>
      </w:r>
      <w:r>
        <w:br/>
      </w:r>
      <w:r>
        <w:rPr>
          <w:rFonts w:ascii="Times New Roman"/>
          <w:b w:val="false"/>
          <w:i w:val="false"/>
          <w:color w:val="000000"/>
          <w:sz w:val="28"/>
        </w:rPr>
        <w:t>
табиғат қорғау жобаларының бірқатары әзірленген: ССП екінші рет қайта ластануы бойынша жобалар, радиоактивті ластануы көбірек байқалған телімдерді ремидиациялау бойынша жобалар;
</w:t>
      </w:r>
      <w:r>
        <w:br/>
      </w:r>
      <w:r>
        <w:rPr>
          <w:rFonts w:ascii="Times New Roman"/>
          <w:b w:val="false"/>
          <w:i w:val="false"/>
          <w:color w:val="000000"/>
          <w:sz w:val="28"/>
        </w:rPr>
        <w:t>
ССП екінші рет қайта ластануын шектеу бойынша (Дегелең таулы массивіндегі су шыққан барлық штольнялар), радиоактивті ластанған (50000 м2 кем емес) қауіптілігі жоғары телімдерді ремидиациялау бойынша тәжірибелік жұмыстар жүргізілді;
</w:t>
      </w:r>
      <w:r>
        <w:br/>
      </w:r>
      <w:r>
        <w:rPr>
          <w:rFonts w:ascii="Times New Roman"/>
          <w:b w:val="false"/>
          <w:i w:val="false"/>
          <w:color w:val="000000"/>
          <w:sz w:val="28"/>
        </w:rPr>
        <w:t>
"шартты-таза" аумақтардың ауқымды зерттеулері жүргізілді (7000 км2 шамасында), олардың кейбіріне ауыл шаруашылығына пайдалануға беруге қажетті материалдары дайындалған;
</w:t>
      </w:r>
      <w:r>
        <w:br/>
      </w:r>
      <w:r>
        <w:rPr>
          <w:rFonts w:ascii="Times New Roman"/>
          <w:b w:val="false"/>
          <w:i w:val="false"/>
          <w:color w:val="000000"/>
          <w:sz w:val="28"/>
        </w:rPr>
        <w:t>
ССП кешенді мониторингілік жүйесі әзірленді және оларды жүйелі түрде іске асыру басталды.
</w:t>
      </w:r>
      <w:r>
        <w:br/>
      </w:r>
      <w:r>
        <w:rPr>
          <w:rFonts w:ascii="Times New Roman"/>
          <w:b w:val="false"/>
          <w:i w:val="false"/>
          <w:color w:val="000000"/>
          <w:sz w:val="28"/>
        </w:rPr>
        <w:t>
Қаржы-экономикалық нәтиже: радиациялық жағдайды белгіленген нормаларға сәйкес келтіру және оны халыққа және қоршаған ортаға радиациялық әсерді шектейтін іс-шаралар кешенімен қамтамасыз ету.
</w:t>
      </w:r>
      <w:r>
        <w:br/>
      </w:r>
      <w:r>
        <w:rPr>
          <w:rFonts w:ascii="Times New Roman"/>
          <w:b w:val="false"/>
          <w:i w:val="false"/>
          <w:color w:val="000000"/>
          <w:sz w:val="28"/>
        </w:rPr>
        <w:t>
Уақыттылығы: жұмыстардың күнтізбелік жоспарына сәйкестігі.
</w:t>
      </w:r>
      <w:r>
        <w:br/>
      </w:r>
      <w:r>
        <w:rPr>
          <w:rFonts w:ascii="Times New Roman"/>
          <w:b w:val="false"/>
          <w:i w:val="false"/>
          <w:color w:val="000000"/>
          <w:sz w:val="28"/>
        </w:rPr>
        <w:t>
Сапасы: аудан халқының радиациялық қауіпсіздігін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Геологиялық ақпаратты қалыптастыру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123932 мың теңге (жүз жиырма үш миллион тоғыз жүз  отыз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 жер қойнауының мемлекеттік мониторингі туралы ережені бекіту туралы" Қазақстан Республикасы Үкіметінің 1997 жылғы 27 қаңтардағы N 106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министрлігінің Геология және жер қойнауын пайдалану комитетінің мәселелері" Қазақстан Республикасы Үкіметінің 2004 жылғы 28 қазандағы N 1107 
</w:t>
      </w:r>
      <w:r>
        <w:rPr>
          <w:rFonts w:ascii="Times New Roman"/>
          <w:b w:val="false"/>
          <w:i w:val="false"/>
          <w:color w:val="000000"/>
          <w:sz w:val="28"/>
        </w:rPr>
        <w:t xml:space="preserve"> қаулысы </w:t>
      </w:r>
      <w:r>
        <w:rPr>
          <w:rFonts w:ascii="Times New Roman"/>
          <w:b w:val="false"/>
          <w:i w:val="false"/>
          <w:color w:val="000000"/>
          <w:sz w:val="28"/>
        </w:rPr>
        <w:t>
; "2003-2010 жылдарға арналған елдің минералдық-шикізат кешенінің ресурстық базасын дамыту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Қазақстанның радиациялық және ядролық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 қойнауының есептілігі және жер қойнауын пайдаланушылардың шарттарын орындау; Қазақстан Республикасының минералдық-шикізат кешенінде инвестицияларды талдау; геологиялық ақпаратты пайдалануда жинақтау, сақтау және беру; жер қойнауы туралы компьютерлік банк дерекқорын техникалық және технологиялық әкімшілік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Геология-
</w:t>
            </w:r>
            <w:r>
              <w:br/>
            </w:r>
            <w:r>
              <w:rPr>
                <w:rFonts w:ascii="Times New Roman"/>
                <w:b w:val="false"/>
                <w:i w:val="false"/>
                <w:color w:val="000000"/>
                <w:sz w:val="20"/>
              </w:rPr>
              <w:t>
лық
</w:t>
            </w:r>
            <w:r>
              <w:br/>
            </w:r>
            <w:r>
              <w:rPr>
                <w:rFonts w:ascii="Times New Roman"/>
                <w:b w:val="false"/>
                <w:i w:val="false"/>
                <w:color w:val="000000"/>
                <w:sz w:val="20"/>
              </w:rPr>
              <w:t>
ақпаратты
</w:t>
            </w:r>
            <w:r>
              <w:br/>
            </w:r>
            <w:r>
              <w:rPr>
                <w:rFonts w:ascii="Times New Roman"/>
                <w:b w:val="false"/>
                <w:i w:val="false"/>
                <w:color w:val="000000"/>
                <w:sz w:val="20"/>
              </w:rPr>
              <w:t>
қалып-
</w:t>
            </w:r>
            <w:r>
              <w:br/>
            </w:r>
            <w:r>
              <w:rPr>
                <w:rFonts w:ascii="Times New Roman"/>
                <w:b w:val="false"/>
                <w:i w:val="false"/>
                <w:color w:val="000000"/>
                <w:sz w:val="20"/>
              </w:rPr>
              <w:t>
тастыру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саны-
</w:t>
            </w:r>
            <w:r>
              <w:br/>
            </w:r>
            <w:r>
              <w:rPr>
                <w:rFonts w:ascii="Times New Roman"/>
                <w:b w:val="false"/>
                <w:i w:val="false"/>
                <w:color w:val="000000"/>
                <w:sz w:val="20"/>
              </w:rPr>
              <w:t>
ның шегінде оған
</w:t>
            </w:r>
            <w:r>
              <w:br/>
            </w:r>
            <w:r>
              <w:rPr>
                <w:rFonts w:ascii="Times New Roman"/>
                <w:b w:val="false"/>
                <w:i w:val="false"/>
                <w:color w:val="000000"/>
                <w:sz w:val="20"/>
              </w:rPr>
              <w:t>
жүктелген міндеттер
</w:t>
            </w:r>
            <w:r>
              <w:br/>
            </w:r>
            <w:r>
              <w:rPr>
                <w:rFonts w:ascii="Times New Roman"/>
                <w:b w:val="false"/>
                <w:i w:val="false"/>
                <w:color w:val="000000"/>
                <w:sz w:val="20"/>
              </w:rPr>
              <w:t>
мен функцияларды
</w:t>
            </w:r>
            <w:r>
              <w:br/>
            </w:r>
            <w:r>
              <w:rPr>
                <w:rFonts w:ascii="Times New Roman"/>
                <w:b w:val="false"/>
                <w:i w:val="false"/>
                <w:color w:val="000000"/>
                <w:sz w:val="20"/>
              </w:rPr>
              <w:t>
орындау үшін
</w:t>
            </w:r>
            <w:r>
              <w:br/>
            </w:r>
            <w:r>
              <w:rPr>
                <w:rFonts w:ascii="Times New Roman"/>
                <w:b w:val="false"/>
                <w:i w:val="false"/>
                <w:color w:val="000000"/>
                <w:sz w:val="20"/>
              </w:rPr>
              <w:t>
республикалық геоло-
</w:t>
            </w:r>
            <w:r>
              <w:br/>
            </w:r>
            <w:r>
              <w:rPr>
                <w:rFonts w:ascii="Times New Roman"/>
                <w:b w:val="false"/>
                <w:i w:val="false"/>
                <w:color w:val="000000"/>
                <w:sz w:val="20"/>
              </w:rPr>
              <w:t>
гиялық ақпарат орта-
</w:t>
            </w:r>
            <w:r>
              <w:br/>
            </w:r>
            <w:r>
              <w:rPr>
                <w:rFonts w:ascii="Times New Roman"/>
                <w:b w:val="false"/>
                <w:i w:val="false"/>
                <w:color w:val="000000"/>
                <w:sz w:val="20"/>
              </w:rPr>
              <w:t>
лығының ("Казгеоин-
</w:t>
            </w:r>
            <w:r>
              <w:br/>
            </w:r>
            <w:r>
              <w:rPr>
                <w:rFonts w:ascii="Times New Roman"/>
                <w:b w:val="false"/>
                <w:i w:val="false"/>
                <w:color w:val="000000"/>
                <w:sz w:val="20"/>
              </w:rPr>
              <w:t>
форм" РГАО) қызметін
</w:t>
            </w:r>
            <w:r>
              <w:br/>
            </w:r>
            <w:r>
              <w:rPr>
                <w:rFonts w:ascii="Times New Roman"/>
                <w:b w:val="false"/>
                <w:i w:val="false"/>
                <w:color w:val="000000"/>
                <w:sz w:val="20"/>
              </w:rPr>
              <w:t>
қамтамасыз ету - 71 бірлік.
</w:t>
            </w:r>
            <w:r>
              <w:br/>
            </w:r>
            <w:r>
              <w:rPr>
                <w:rFonts w:ascii="Times New Roman"/>
                <w:b w:val="false"/>
                <w:i w:val="false"/>
                <w:color w:val="000000"/>
                <w:sz w:val="20"/>
              </w:rPr>
              <w:t>
1. Жер қойнауының есебі мен жер қойнау-
</w:t>
            </w:r>
            <w:r>
              <w:br/>
            </w:r>
            <w:r>
              <w:rPr>
                <w:rFonts w:ascii="Times New Roman"/>
                <w:b w:val="false"/>
                <w:i w:val="false"/>
                <w:color w:val="000000"/>
                <w:sz w:val="20"/>
              </w:rPr>
              <w:t>
ын пайдалану шартта-
</w:t>
            </w:r>
            <w:r>
              <w:br/>
            </w:r>
            <w:r>
              <w:rPr>
                <w:rFonts w:ascii="Times New Roman"/>
                <w:b w:val="false"/>
                <w:i w:val="false"/>
                <w:color w:val="000000"/>
                <w:sz w:val="20"/>
              </w:rPr>
              <w:t>
рының орындалуы:
</w:t>
            </w:r>
            <w:r>
              <w:br/>
            </w:r>
            <w:r>
              <w:rPr>
                <w:rFonts w:ascii="Times New Roman"/>
                <w:b w:val="false"/>
                <w:i w:val="false"/>
                <w:color w:val="000000"/>
                <w:sz w:val="20"/>
              </w:rPr>
              <w:t>
- пайдалы қазбалар кен орындары қорлары-
</w:t>
            </w:r>
            <w:r>
              <w:br/>
            </w:r>
            <w:r>
              <w:rPr>
                <w:rFonts w:ascii="Times New Roman"/>
                <w:b w:val="false"/>
                <w:i w:val="false"/>
                <w:color w:val="000000"/>
                <w:sz w:val="20"/>
              </w:rPr>
              <w:t>
ның мемлекеттік ба-
</w:t>
            </w:r>
            <w:r>
              <w:br/>
            </w:r>
            <w:r>
              <w:rPr>
                <w:rFonts w:ascii="Times New Roman"/>
                <w:b w:val="false"/>
                <w:i w:val="false"/>
                <w:color w:val="000000"/>
                <w:sz w:val="20"/>
              </w:rPr>
              <w:t>
лансын қалыптастыру;
</w:t>
            </w:r>
            <w:r>
              <w:br/>
            </w:r>
            <w:r>
              <w:rPr>
                <w:rFonts w:ascii="Times New Roman"/>
                <w:b w:val="false"/>
                <w:i w:val="false"/>
                <w:color w:val="000000"/>
                <w:sz w:val="20"/>
              </w:rPr>
              <w:t>
- кен орындарының және пайдалы қазба-
</w:t>
            </w:r>
            <w:r>
              <w:br/>
            </w:r>
            <w:r>
              <w:rPr>
                <w:rFonts w:ascii="Times New Roman"/>
                <w:b w:val="false"/>
                <w:i w:val="false"/>
                <w:color w:val="000000"/>
                <w:sz w:val="20"/>
              </w:rPr>
              <w:t>
лардың көріністерінің
</w:t>
            </w:r>
            <w:r>
              <w:br/>
            </w:r>
            <w:r>
              <w:rPr>
                <w:rFonts w:ascii="Times New Roman"/>
                <w:b w:val="false"/>
                <w:i w:val="false"/>
                <w:color w:val="000000"/>
                <w:sz w:val="20"/>
              </w:rPr>
              <w:t>
мемлекеттік кадастрын
</w:t>
            </w:r>
            <w:r>
              <w:br/>
            </w:r>
            <w:r>
              <w:rPr>
                <w:rFonts w:ascii="Times New Roman"/>
                <w:b w:val="false"/>
                <w:i w:val="false"/>
                <w:color w:val="000000"/>
                <w:sz w:val="20"/>
              </w:rPr>
              <w:t>
қалыптастыру;
</w:t>
            </w:r>
            <w:r>
              <w:br/>
            </w:r>
            <w:r>
              <w:rPr>
                <w:rFonts w:ascii="Times New Roman"/>
                <w:b w:val="false"/>
                <w:i w:val="false"/>
                <w:color w:val="000000"/>
                <w:sz w:val="20"/>
              </w:rPr>
              <w:t>
- жер қойнауын қорғау
</w:t>
            </w:r>
            <w:r>
              <w:br/>
            </w:r>
            <w:r>
              <w:rPr>
                <w:rFonts w:ascii="Times New Roman"/>
                <w:b w:val="false"/>
                <w:i w:val="false"/>
                <w:color w:val="000000"/>
                <w:sz w:val="20"/>
              </w:rPr>
              <w:t>
құқығын беруге арнал-
</w:t>
            </w:r>
            <w:r>
              <w:br/>
            </w:r>
            <w:r>
              <w:rPr>
                <w:rFonts w:ascii="Times New Roman"/>
                <w:b w:val="false"/>
                <w:i w:val="false"/>
                <w:color w:val="000000"/>
                <w:sz w:val="20"/>
              </w:rPr>
              <w:t>
ған инвестициялық бағдарламалардың ашық
</w:t>
            </w:r>
            <w:r>
              <w:br/>
            </w:r>
            <w:r>
              <w:rPr>
                <w:rFonts w:ascii="Times New Roman"/>
                <w:b w:val="false"/>
                <w:i w:val="false"/>
                <w:color w:val="000000"/>
                <w:sz w:val="20"/>
              </w:rPr>
              <w:t>
конкурсына шығарыла-
</w:t>
            </w:r>
            <w:r>
              <w:br/>
            </w:r>
            <w:r>
              <w:rPr>
                <w:rFonts w:ascii="Times New Roman"/>
                <w:b w:val="false"/>
                <w:i w:val="false"/>
                <w:color w:val="000000"/>
                <w:sz w:val="20"/>
              </w:rPr>
              <w:t>
тын объектілердің
</w:t>
            </w:r>
            <w:r>
              <w:br/>
            </w:r>
            <w:r>
              <w:rPr>
                <w:rFonts w:ascii="Times New Roman"/>
                <w:b w:val="false"/>
                <w:i w:val="false"/>
                <w:color w:val="000000"/>
                <w:sz w:val="20"/>
              </w:rPr>
              <w:t>
тізбесін жасау;
</w:t>
            </w:r>
            <w:r>
              <w:br/>
            </w:r>
            <w:r>
              <w:rPr>
                <w:rFonts w:ascii="Times New Roman"/>
                <w:b w:val="false"/>
                <w:i w:val="false"/>
                <w:color w:val="000000"/>
                <w:sz w:val="20"/>
              </w:rPr>
              <w:t>
- геоақпараттық қам-
</w:t>
            </w:r>
            <w:r>
              <w:br/>
            </w:r>
            <w:r>
              <w:rPr>
                <w:rFonts w:ascii="Times New Roman"/>
                <w:b w:val="false"/>
                <w:i w:val="false"/>
                <w:color w:val="000000"/>
                <w:sz w:val="20"/>
              </w:rPr>
              <w:t>
тамасыз ету және жер қойнауын пайдалану объектілерін тіркеу, жер қойнауын пайдала-
</w:t>
            </w:r>
            <w:r>
              <w:br/>
            </w:r>
            <w:r>
              <w:rPr>
                <w:rFonts w:ascii="Times New Roman"/>
                <w:b w:val="false"/>
                <w:i w:val="false"/>
                <w:color w:val="000000"/>
                <w:sz w:val="20"/>
              </w:rPr>
              <w:t>
нуда келісім-шарт жо-
</w:t>
            </w:r>
            <w:r>
              <w:br/>
            </w:r>
            <w:r>
              <w:rPr>
                <w:rFonts w:ascii="Times New Roman"/>
                <w:b w:val="false"/>
                <w:i w:val="false"/>
                <w:color w:val="000000"/>
                <w:sz w:val="20"/>
              </w:rPr>
              <w:t>
баларын келісуге қатысу;
</w:t>
            </w:r>
            <w:r>
              <w:br/>
            </w:r>
            <w:r>
              <w:rPr>
                <w:rFonts w:ascii="Times New Roman"/>
                <w:b w:val="false"/>
                <w:i w:val="false"/>
                <w:color w:val="000000"/>
                <w:sz w:val="20"/>
              </w:rPr>
              <w:t>
- жер қойнауын пайда-
</w:t>
            </w:r>
            <w:r>
              <w:br/>
            </w:r>
            <w:r>
              <w:rPr>
                <w:rFonts w:ascii="Times New Roman"/>
                <w:b w:val="false"/>
                <w:i w:val="false"/>
                <w:color w:val="000000"/>
                <w:sz w:val="20"/>
              </w:rPr>
              <w:t>
ланушылардың келісім-
</w:t>
            </w:r>
            <w:r>
              <w:br/>
            </w:r>
            <w:r>
              <w:rPr>
                <w:rFonts w:ascii="Times New Roman"/>
                <w:b w:val="false"/>
                <w:i w:val="false"/>
                <w:color w:val="000000"/>
                <w:sz w:val="20"/>
              </w:rPr>
              <w:t>
шарт-лицензия шартта-
</w:t>
            </w:r>
            <w:r>
              <w:br/>
            </w:r>
            <w:r>
              <w:rPr>
                <w:rFonts w:ascii="Times New Roman"/>
                <w:b w:val="false"/>
                <w:i w:val="false"/>
                <w:color w:val="000000"/>
                <w:sz w:val="20"/>
              </w:rPr>
              <w:t>
рын орындау барысын ұйымдастыру және есепке алу;
</w:t>
            </w:r>
            <w:r>
              <w:br/>
            </w:r>
            <w:r>
              <w:rPr>
                <w:rFonts w:ascii="Times New Roman"/>
                <w:b w:val="false"/>
                <w:i w:val="false"/>
                <w:color w:val="000000"/>
                <w:sz w:val="20"/>
              </w:rPr>
              <w:t>
- 1-4 ЛКШ нысаны бойынша жер қойнауын пайдалану нәтижелері-
</w:t>
            </w:r>
            <w:r>
              <w:br/>
            </w:r>
            <w:r>
              <w:rPr>
                <w:rFonts w:ascii="Times New Roman"/>
                <w:b w:val="false"/>
                <w:i w:val="false"/>
                <w:color w:val="000000"/>
                <w:sz w:val="20"/>
              </w:rPr>
              <w:t>
нің статистикалық айналымы;
</w:t>
            </w:r>
            <w:r>
              <w:br/>
            </w:r>
            <w:r>
              <w:rPr>
                <w:rFonts w:ascii="Times New Roman"/>
                <w:b w:val="false"/>
                <w:i w:val="false"/>
                <w:color w:val="000000"/>
                <w:sz w:val="20"/>
              </w:rPr>
              <w:t>
- тау-кен және геоло-
</w:t>
            </w:r>
            <w:r>
              <w:br/>
            </w:r>
            <w:r>
              <w:rPr>
                <w:rFonts w:ascii="Times New Roman"/>
                <w:b w:val="false"/>
                <w:i w:val="false"/>
                <w:color w:val="000000"/>
                <w:sz w:val="20"/>
              </w:rPr>
              <w:t>
гиялық бөліністерді дайындау мен тапсыру.
</w:t>
            </w:r>
            <w:r>
              <w:br/>
            </w:r>
            <w:r>
              <w:rPr>
                <w:rFonts w:ascii="Times New Roman"/>
                <w:b w:val="false"/>
                <w:i w:val="false"/>
                <w:color w:val="000000"/>
                <w:sz w:val="20"/>
              </w:rPr>
              <w:t>
2. Қазақстан Респуб-
</w:t>
            </w:r>
            <w:r>
              <w:br/>
            </w:r>
            <w:r>
              <w:rPr>
                <w:rFonts w:ascii="Times New Roman"/>
                <w:b w:val="false"/>
                <w:i w:val="false"/>
                <w:color w:val="000000"/>
                <w:sz w:val="20"/>
              </w:rPr>
              <w:t>
ликасы минералды-ши-
</w:t>
            </w:r>
            <w:r>
              <w:br/>
            </w:r>
            <w:r>
              <w:rPr>
                <w:rFonts w:ascii="Times New Roman"/>
                <w:b w:val="false"/>
                <w:i w:val="false"/>
                <w:color w:val="000000"/>
                <w:sz w:val="20"/>
              </w:rPr>
              <w:t>
кізат кешенінде ин-
</w:t>
            </w:r>
            <w:r>
              <w:br/>
            </w:r>
            <w:r>
              <w:rPr>
                <w:rFonts w:ascii="Times New Roman"/>
                <w:b w:val="false"/>
                <w:i w:val="false"/>
                <w:color w:val="000000"/>
                <w:sz w:val="20"/>
              </w:rPr>
              <w:t>
вестицияларды талдау:
</w:t>
            </w:r>
            <w:r>
              <w:br/>
            </w:r>
            <w:r>
              <w:rPr>
                <w:rFonts w:ascii="Times New Roman"/>
                <w:b w:val="false"/>
                <w:i w:val="false"/>
                <w:color w:val="000000"/>
                <w:sz w:val="20"/>
              </w:rPr>
              <w:t>
- минералдық шикізат
</w:t>
            </w:r>
            <w:r>
              <w:br/>
            </w:r>
            <w:r>
              <w:rPr>
                <w:rFonts w:ascii="Times New Roman"/>
                <w:b w:val="false"/>
                <w:i w:val="false"/>
                <w:color w:val="000000"/>
                <w:sz w:val="20"/>
              </w:rPr>
              <w:t>
түрлері бойынша ин-
</w:t>
            </w:r>
            <w:r>
              <w:br/>
            </w:r>
            <w:r>
              <w:rPr>
                <w:rFonts w:ascii="Times New Roman"/>
                <w:b w:val="false"/>
                <w:i w:val="false"/>
                <w:color w:val="000000"/>
                <w:sz w:val="20"/>
              </w:rPr>
              <w:t>
вестицияларды талдау;
</w:t>
            </w:r>
            <w:r>
              <w:br/>
            </w:r>
            <w:r>
              <w:rPr>
                <w:rFonts w:ascii="Times New Roman"/>
                <w:b w:val="false"/>
                <w:i w:val="false"/>
                <w:color w:val="000000"/>
                <w:sz w:val="20"/>
              </w:rPr>
              <w:t>
- әкімшілік облыстар бойынша инвестиция-
</w:t>
            </w:r>
            <w:r>
              <w:br/>
            </w:r>
            <w:r>
              <w:rPr>
                <w:rFonts w:ascii="Times New Roman"/>
                <w:b w:val="false"/>
                <w:i w:val="false"/>
                <w:color w:val="000000"/>
                <w:sz w:val="20"/>
              </w:rPr>
              <w:t>
ларды талдау.
</w:t>
            </w:r>
            <w:r>
              <w:br/>
            </w:r>
            <w:r>
              <w:rPr>
                <w:rFonts w:ascii="Times New Roman"/>
                <w:b w:val="false"/>
                <w:i w:val="false"/>
                <w:color w:val="000000"/>
                <w:sz w:val="20"/>
              </w:rPr>
              <w:t>
3. Геологиялық ақпа-
</w:t>
            </w:r>
            <w:r>
              <w:br/>
            </w:r>
            <w:r>
              <w:rPr>
                <w:rFonts w:ascii="Times New Roman"/>
                <w:b w:val="false"/>
                <w:i w:val="false"/>
                <w:color w:val="000000"/>
                <w:sz w:val="20"/>
              </w:rPr>
              <w:t>
раттарды пайдалануда жинақтау, сақтау және
</w:t>
            </w:r>
            <w:r>
              <w:br/>
            </w:r>
            <w:r>
              <w:rPr>
                <w:rFonts w:ascii="Times New Roman"/>
                <w:b w:val="false"/>
                <w:i w:val="false"/>
                <w:color w:val="000000"/>
                <w:sz w:val="20"/>
              </w:rPr>
              <w:t>
беру:
</w:t>
            </w:r>
            <w:r>
              <w:br/>
            </w:r>
            <w:r>
              <w:rPr>
                <w:rFonts w:ascii="Times New Roman"/>
                <w:b w:val="false"/>
                <w:i w:val="false"/>
                <w:color w:val="000000"/>
                <w:sz w:val="20"/>
              </w:rPr>
              <w:t>
- жер қойнауын пайда-
</w:t>
            </w:r>
            <w:r>
              <w:br/>
            </w:r>
            <w:r>
              <w:rPr>
                <w:rFonts w:ascii="Times New Roman"/>
                <w:b w:val="false"/>
                <w:i w:val="false"/>
                <w:color w:val="000000"/>
                <w:sz w:val="20"/>
              </w:rPr>
              <w:t>
лану объектілерінде
</w:t>
            </w:r>
            <w:r>
              <w:br/>
            </w:r>
            <w:r>
              <w:rPr>
                <w:rFonts w:ascii="Times New Roman"/>
                <w:b w:val="false"/>
                <w:i w:val="false"/>
                <w:color w:val="000000"/>
                <w:sz w:val="20"/>
              </w:rPr>
              <w:t>
жұмыстың нәтижелері
</w:t>
            </w:r>
            <w:r>
              <w:br/>
            </w:r>
            <w:r>
              <w:rPr>
                <w:rFonts w:ascii="Times New Roman"/>
                <w:b w:val="false"/>
                <w:i w:val="false"/>
                <w:color w:val="000000"/>
                <w:sz w:val="20"/>
              </w:rPr>
              <w:t>
туралы есептердің республикалық геоло-
</w:t>
            </w:r>
            <w:r>
              <w:br/>
            </w:r>
            <w:r>
              <w:rPr>
                <w:rFonts w:ascii="Times New Roman"/>
                <w:b w:val="false"/>
                <w:i w:val="false"/>
                <w:color w:val="000000"/>
                <w:sz w:val="20"/>
              </w:rPr>
              <w:t>
гиялық қорларын сақ-
</w:t>
            </w:r>
            <w:r>
              <w:br/>
            </w:r>
            <w:r>
              <w:rPr>
                <w:rFonts w:ascii="Times New Roman"/>
                <w:b w:val="false"/>
                <w:i w:val="false"/>
                <w:color w:val="000000"/>
                <w:sz w:val="20"/>
              </w:rPr>
              <w:t>
тауға қабылдау;
</w:t>
            </w:r>
            <w:r>
              <w:br/>
            </w:r>
            <w:r>
              <w:rPr>
                <w:rFonts w:ascii="Times New Roman"/>
                <w:b w:val="false"/>
                <w:i w:val="false"/>
                <w:color w:val="000000"/>
                <w:sz w:val="20"/>
              </w:rPr>
              <w:t>
- геологиялық ақпа-
</w:t>
            </w:r>
            <w:r>
              <w:br/>
            </w:r>
            <w:r>
              <w:rPr>
                <w:rFonts w:ascii="Times New Roman"/>
                <w:b w:val="false"/>
                <w:i w:val="false"/>
                <w:color w:val="000000"/>
                <w:sz w:val="20"/>
              </w:rPr>
              <w:t>
ратты сатып алуға арналған келісімдер-
</w:t>
            </w:r>
            <w:r>
              <w:br/>
            </w:r>
            <w:r>
              <w:rPr>
                <w:rFonts w:ascii="Times New Roman"/>
                <w:b w:val="false"/>
                <w:i w:val="false"/>
                <w:color w:val="000000"/>
                <w:sz w:val="20"/>
              </w:rPr>
              <w:t>
ді, геологиялық ақпа-
</w:t>
            </w:r>
            <w:r>
              <w:br/>
            </w:r>
            <w:r>
              <w:rPr>
                <w:rFonts w:ascii="Times New Roman"/>
                <w:b w:val="false"/>
                <w:i w:val="false"/>
                <w:color w:val="000000"/>
                <w:sz w:val="20"/>
              </w:rPr>
              <w:t>
ратты Қазақстан Рес-
</w:t>
            </w:r>
            <w:r>
              <w:br/>
            </w:r>
            <w:r>
              <w:rPr>
                <w:rFonts w:ascii="Times New Roman"/>
                <w:b w:val="false"/>
                <w:i w:val="false"/>
                <w:color w:val="000000"/>
                <w:sz w:val="20"/>
              </w:rPr>
              <w:t>
публикасынан тыс жер-
</w:t>
            </w:r>
            <w:r>
              <w:br/>
            </w:r>
            <w:r>
              <w:rPr>
                <w:rFonts w:ascii="Times New Roman"/>
                <w:b w:val="false"/>
                <w:i w:val="false"/>
                <w:color w:val="000000"/>
                <w:sz w:val="20"/>
              </w:rPr>
              <w:t>
лерге шығаруға рұқ-
</w:t>
            </w:r>
            <w:r>
              <w:br/>
            </w:r>
            <w:r>
              <w:rPr>
                <w:rFonts w:ascii="Times New Roman"/>
                <w:b w:val="false"/>
                <w:i w:val="false"/>
                <w:color w:val="000000"/>
                <w:sz w:val="20"/>
              </w:rPr>
              <w:t>
саттарды, геологиялық
</w:t>
            </w:r>
            <w:r>
              <w:br/>
            </w:r>
            <w:r>
              <w:rPr>
                <w:rFonts w:ascii="Times New Roman"/>
                <w:b w:val="false"/>
                <w:i w:val="false"/>
                <w:color w:val="000000"/>
                <w:sz w:val="20"/>
              </w:rPr>
              <w:t>
ақпарат пакеттерін дайындау;
</w:t>
            </w:r>
            <w:r>
              <w:br/>
            </w:r>
            <w:r>
              <w:rPr>
                <w:rFonts w:ascii="Times New Roman"/>
                <w:b w:val="false"/>
                <w:i w:val="false"/>
                <w:color w:val="000000"/>
                <w:sz w:val="20"/>
              </w:rPr>
              <w:t>
- Геологиялық зерттеу
</w:t>
            </w:r>
            <w:r>
              <w:br/>
            </w:r>
            <w:r>
              <w:rPr>
                <w:rFonts w:ascii="Times New Roman"/>
                <w:b w:val="false"/>
                <w:i w:val="false"/>
                <w:color w:val="000000"/>
                <w:sz w:val="20"/>
              </w:rPr>
              <w:t>
жөніндегі жұмыстарды мемлекеттік тіркеу, Қазақстан Республика-
</w:t>
            </w:r>
            <w:r>
              <w:br/>
            </w:r>
            <w:r>
              <w:rPr>
                <w:rFonts w:ascii="Times New Roman"/>
                <w:b w:val="false"/>
                <w:i w:val="false"/>
                <w:color w:val="000000"/>
                <w:sz w:val="20"/>
              </w:rPr>
              <w:t>
сының геологиялық және геофизикалық зерттелуін жүргізу.
</w:t>
            </w:r>
            <w:r>
              <w:br/>
            </w:r>
            <w:r>
              <w:rPr>
                <w:rFonts w:ascii="Times New Roman"/>
                <w:b w:val="false"/>
                <w:i w:val="false"/>
                <w:color w:val="000000"/>
                <w:sz w:val="20"/>
              </w:rPr>
              <w:t>
4. Жер қойнауы туралы
</w:t>
            </w:r>
            <w:r>
              <w:br/>
            </w:r>
            <w:r>
              <w:rPr>
                <w:rFonts w:ascii="Times New Roman"/>
                <w:b w:val="false"/>
                <w:i w:val="false"/>
                <w:color w:val="000000"/>
                <w:sz w:val="20"/>
              </w:rPr>
              <w:t>
компьютерлік банк дерекқорын техникалық
</w:t>
            </w:r>
            <w:r>
              <w:br/>
            </w:r>
            <w:r>
              <w:rPr>
                <w:rFonts w:ascii="Times New Roman"/>
                <w:b w:val="false"/>
                <w:i w:val="false"/>
                <w:color w:val="000000"/>
                <w:sz w:val="20"/>
              </w:rPr>
              <w:t>
және технологиялық әкімшілік ету.
</w:t>
            </w:r>
            <w:r>
              <w:br/>
            </w:r>
            <w:r>
              <w:rPr>
                <w:rFonts w:ascii="Times New Roman"/>
                <w:b w:val="false"/>
                <w:i w:val="false"/>
                <w:color w:val="000000"/>
                <w:sz w:val="20"/>
              </w:rPr>
              <w:t>
5. Өзінің құзыреті шегінде геология және
</w:t>
            </w:r>
            <w:r>
              <w:br/>
            </w:r>
            <w:r>
              <w:rPr>
                <w:rFonts w:ascii="Times New Roman"/>
                <w:b w:val="false"/>
                <w:i w:val="false"/>
                <w:color w:val="000000"/>
                <w:sz w:val="20"/>
              </w:rPr>
              <w:t>
жер қойнауын пайдала-
</w:t>
            </w:r>
            <w:r>
              <w:br/>
            </w:r>
            <w:r>
              <w:rPr>
                <w:rFonts w:ascii="Times New Roman"/>
                <w:b w:val="false"/>
                <w:i w:val="false"/>
                <w:color w:val="000000"/>
                <w:sz w:val="20"/>
              </w:rPr>
              <w:t>
нуды аумақтық басқару
</w:t>
            </w:r>
            <w:r>
              <w:br/>
            </w:r>
            <w:r>
              <w:rPr>
                <w:rFonts w:ascii="Times New Roman"/>
                <w:b w:val="false"/>
                <w:i w:val="false"/>
                <w:color w:val="000000"/>
                <w:sz w:val="20"/>
              </w:rPr>
              <w:t>
қызметіне әдістемелік
</w:t>
            </w:r>
            <w:r>
              <w:br/>
            </w:r>
            <w:r>
              <w:rPr>
                <w:rFonts w:ascii="Times New Roman"/>
                <w:b w:val="false"/>
                <w:i w:val="false"/>
                <w:color w:val="000000"/>
                <w:sz w:val="20"/>
              </w:rPr>
              <w:t>
басшылық жасауды жү-
</w:t>
            </w:r>
            <w:r>
              <w:br/>
            </w:r>
            <w:r>
              <w:rPr>
                <w:rFonts w:ascii="Times New Roman"/>
                <w:b w:val="false"/>
                <w:i w:val="false"/>
                <w:color w:val="000000"/>
                <w:sz w:val="20"/>
              </w:rPr>
              <w:t>
зеге асыру.
</w:t>
            </w:r>
            <w:r>
              <w:br/>
            </w:r>
            <w:r>
              <w:rPr>
                <w:rFonts w:ascii="Times New Roman"/>
                <w:b w:val="false"/>
                <w:i w:val="false"/>
                <w:color w:val="000000"/>
                <w:sz w:val="20"/>
              </w:rPr>
              <w:t>
6. Жер қойнауы және жер қойнауын пайдала-
</w:t>
            </w:r>
            <w:r>
              <w:br/>
            </w:r>
            <w:r>
              <w:rPr>
                <w:rFonts w:ascii="Times New Roman"/>
                <w:b w:val="false"/>
                <w:i w:val="false"/>
                <w:color w:val="000000"/>
                <w:sz w:val="20"/>
              </w:rPr>
              <w:t>
ну туралы ақпараттық
</w:t>
            </w:r>
            <w:r>
              <w:br/>
            </w:r>
            <w:r>
              <w:rPr>
                <w:rFonts w:ascii="Times New Roman"/>
                <w:b w:val="false"/>
                <w:i w:val="false"/>
                <w:color w:val="000000"/>
                <w:sz w:val="20"/>
              </w:rPr>
              <w:t>
жүйені дамыту жөнін-
</w:t>
            </w:r>
            <w:r>
              <w:br/>
            </w:r>
            <w:r>
              <w:rPr>
                <w:rFonts w:ascii="Times New Roman"/>
                <w:b w:val="false"/>
                <w:i w:val="false"/>
                <w:color w:val="000000"/>
                <w:sz w:val="20"/>
              </w:rPr>
              <w:t>
дегі жұмысқа мемле-
</w:t>
            </w:r>
            <w:r>
              <w:br/>
            </w:r>
            <w:r>
              <w:rPr>
                <w:rFonts w:ascii="Times New Roman"/>
                <w:b w:val="false"/>
                <w:i w:val="false"/>
                <w:color w:val="000000"/>
                <w:sz w:val="20"/>
              </w:rPr>
              <w:t>
кеттік тапсырыс беру-
</w:t>
            </w:r>
            <w:r>
              <w:br/>
            </w:r>
            <w:r>
              <w:rPr>
                <w:rFonts w:ascii="Times New Roman"/>
                <w:b w:val="false"/>
                <w:i w:val="false"/>
                <w:color w:val="000000"/>
                <w:sz w:val="20"/>
              </w:rPr>
              <w:t>
шінің функцияларын жүзеге асыру: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геологиялық қорларында сақталына-
</w:t>
            </w:r>
            <w:r>
              <w:br/>
            </w:r>
            <w:r>
              <w:rPr>
                <w:rFonts w:ascii="Times New Roman"/>
                <w:b w:val="false"/>
                <w:i w:val="false"/>
                <w:color w:val="000000"/>
                <w:sz w:val="20"/>
              </w:rPr>
              <w:t>
тын геологиялық есеп-
</w:t>
            </w:r>
            <w:r>
              <w:br/>
            </w:r>
            <w:r>
              <w:rPr>
                <w:rFonts w:ascii="Times New Roman"/>
                <w:b w:val="false"/>
                <w:i w:val="false"/>
                <w:color w:val="000000"/>
                <w:sz w:val="20"/>
              </w:rPr>
              <w:t>
намалар мәтіндерін компьютерлік архива-
</w:t>
            </w:r>
            <w:r>
              <w:br/>
            </w:r>
            <w:r>
              <w:rPr>
                <w:rFonts w:ascii="Times New Roman"/>
                <w:b w:val="false"/>
                <w:i w:val="false"/>
                <w:color w:val="000000"/>
                <w:sz w:val="20"/>
              </w:rPr>
              <w:t>
циялау;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геологиялық
</w:t>
            </w:r>
            <w:r>
              <w:br/>
            </w:r>
            <w:r>
              <w:rPr>
                <w:rFonts w:ascii="Times New Roman"/>
                <w:b w:val="false"/>
                <w:i w:val="false"/>
                <w:color w:val="000000"/>
                <w:sz w:val="20"/>
              </w:rPr>
              <w:t>
қорларында сақталына-
</w:t>
            </w:r>
            <w:r>
              <w:br/>
            </w:r>
            <w:r>
              <w:rPr>
                <w:rFonts w:ascii="Times New Roman"/>
                <w:b w:val="false"/>
                <w:i w:val="false"/>
                <w:color w:val="000000"/>
                <w:sz w:val="20"/>
              </w:rPr>
              <w:t>
тын графикалық геоло-
</w:t>
            </w:r>
            <w:r>
              <w:br/>
            </w:r>
            <w:r>
              <w:rPr>
                <w:rFonts w:ascii="Times New Roman"/>
                <w:b w:val="false"/>
                <w:i w:val="false"/>
                <w:color w:val="000000"/>
                <w:sz w:val="20"/>
              </w:rPr>
              <w:t>
гиялық материалдарды компьютерлік архива-
</w:t>
            </w:r>
            <w:r>
              <w:br/>
            </w:r>
            <w:r>
              <w:rPr>
                <w:rFonts w:ascii="Times New Roman"/>
                <w:b w:val="false"/>
                <w:i w:val="false"/>
                <w:color w:val="000000"/>
                <w:sz w:val="20"/>
              </w:rPr>
              <w:t>
циялау;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 бойынша аэрогео-
</w:t>
            </w:r>
            <w:r>
              <w:br/>
            </w:r>
            <w:r>
              <w:rPr>
                <w:rFonts w:ascii="Times New Roman"/>
                <w:b w:val="false"/>
                <w:i w:val="false"/>
                <w:color w:val="000000"/>
                <w:sz w:val="20"/>
              </w:rPr>
              <w:t>
физикалық деректердің
</w:t>
            </w:r>
            <w:r>
              <w:br/>
            </w:r>
            <w:r>
              <w:rPr>
                <w:rFonts w:ascii="Times New Roman"/>
                <w:b w:val="false"/>
                <w:i w:val="false"/>
                <w:color w:val="000000"/>
                <w:sz w:val="20"/>
              </w:rPr>
              <w:t>
ақпараттық банкін толтыру;
</w:t>
            </w:r>
            <w:r>
              <w:br/>
            </w:r>
            <w:r>
              <w:rPr>
                <w:rFonts w:ascii="Times New Roman"/>
                <w:b w:val="false"/>
                <w:i w:val="false"/>
                <w:color w:val="000000"/>
                <w:sz w:val="20"/>
              </w:rPr>
              <w:t>
- жер қойнауы туралы деректердің Мемлекет-
</w:t>
            </w:r>
            <w:r>
              <w:br/>
            </w:r>
            <w:r>
              <w:rPr>
                <w:rFonts w:ascii="Times New Roman"/>
                <w:b w:val="false"/>
                <w:i w:val="false"/>
                <w:color w:val="000000"/>
                <w:sz w:val="20"/>
              </w:rPr>
              <w:t>
тік банкінің бағдар-
</w:t>
            </w:r>
            <w:r>
              <w:br/>
            </w:r>
            <w:r>
              <w:rPr>
                <w:rFonts w:ascii="Times New Roman"/>
                <w:b w:val="false"/>
                <w:i w:val="false"/>
                <w:color w:val="000000"/>
                <w:sz w:val="20"/>
              </w:rPr>
              <w:t>
ламалық өнімдерін
</w:t>
            </w:r>
            <w:r>
              <w:br/>
            </w:r>
            <w:r>
              <w:rPr>
                <w:rFonts w:ascii="Times New Roman"/>
                <w:b w:val="false"/>
                <w:i w:val="false"/>
                <w:color w:val="000000"/>
                <w:sz w:val="20"/>
              </w:rPr>
              <w:t>
сүйемелдеу;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 аумағының сейс-
</w:t>
            </w:r>
            <w:r>
              <w:br/>
            </w:r>
            <w:r>
              <w:rPr>
                <w:rFonts w:ascii="Times New Roman"/>
                <w:b w:val="false"/>
                <w:i w:val="false"/>
                <w:color w:val="000000"/>
                <w:sz w:val="20"/>
              </w:rPr>
              <w:t>
микалық барлаулануын зерделеу бойынша ком-
</w:t>
            </w:r>
            <w:r>
              <w:br/>
            </w:r>
            <w:r>
              <w:rPr>
                <w:rFonts w:ascii="Times New Roman"/>
                <w:b w:val="false"/>
                <w:i w:val="false"/>
                <w:color w:val="000000"/>
                <w:sz w:val="20"/>
              </w:rPr>
              <w:t>
пьютерлік банкті толтыру;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 бойынша грави-
</w:t>
            </w:r>
            <w:r>
              <w:br/>
            </w:r>
            <w:r>
              <w:rPr>
                <w:rFonts w:ascii="Times New Roman"/>
                <w:b w:val="false"/>
                <w:i w:val="false"/>
                <w:color w:val="000000"/>
                <w:sz w:val="20"/>
              </w:rPr>
              <w:t>
метриялық деректердің
</w:t>
            </w:r>
            <w:r>
              <w:br/>
            </w:r>
            <w:r>
              <w:rPr>
                <w:rFonts w:ascii="Times New Roman"/>
                <w:b w:val="false"/>
                <w:i w:val="false"/>
                <w:color w:val="000000"/>
                <w:sz w:val="20"/>
              </w:rPr>
              <w:t>
ақпараттық банкін толтыру;
</w:t>
            </w:r>
            <w:r>
              <w:br/>
            </w:r>
            <w:r>
              <w:rPr>
                <w:rFonts w:ascii="Times New Roman"/>
                <w:b w:val="false"/>
                <w:i w:val="false"/>
                <w:color w:val="000000"/>
                <w:sz w:val="20"/>
              </w:rPr>
              <w:t>
- Батыс Қазақстан бойынша ұқсастық тір-
</w:t>
            </w:r>
            <w:r>
              <w:br/>
            </w:r>
            <w:r>
              <w:rPr>
                <w:rFonts w:ascii="Times New Roman"/>
                <w:b w:val="false"/>
                <w:i w:val="false"/>
                <w:color w:val="000000"/>
                <w:sz w:val="20"/>
              </w:rPr>
              <w:t>
кеудің бастапқы сейс-
</w:t>
            </w:r>
            <w:r>
              <w:br/>
            </w:r>
            <w:r>
              <w:rPr>
                <w:rFonts w:ascii="Times New Roman"/>
                <w:b w:val="false"/>
                <w:i w:val="false"/>
                <w:color w:val="000000"/>
                <w:sz w:val="20"/>
              </w:rPr>
              <w:t>
микалық ақпаратын цифрлау.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Тура нәтиже: Пайдалы қазбалар кен орындары қорларының мемлекеттік балансын жүргізу - 108 баланс; геологиялық ақпаратты қолдануда технология мен беру ГЗҰ-ны пайдаланумен мемлекеттік геологиялық қорға қызмет көрсету; жер қойнауын пайдалануда келісім-шарт жобаларын келісуге; Тау-кен және геологиялық бөліністерді дайындау және беру; жер қойнауын пайдаланушылардың инвестициялық қызметі нәтижелерінің тоқсанаралық шолуларын дайындау - 4 шолу. Деректердің компьютерлік банкі мына ақпараттармен толықтырылады: сейсмикалық барлаумен зерделену туралы - 6259 есеп бірлігі; Аэрогеофизикалық деректермен - 9370 шар. км; гравиметриялық деректермен 17895 бақылау пункттері; Батыс Қазақстан бойынша ұқсастық тіркеудің бастапқы сейсмикалық ақпаратын цифрлау - 12987 ұқсас таспалар; мәтіндік геологиялық есептердің - 3300 томын және графикалық геологиялық материалдардың 50 мың.кв.см. мұрағаттау.
</w:t>
      </w:r>
      <w:r>
        <w:br/>
      </w:r>
      <w:r>
        <w:rPr>
          <w:rFonts w:ascii="Times New Roman"/>
          <w:b w:val="false"/>
          <w:i w:val="false"/>
          <w:color w:val="000000"/>
          <w:sz w:val="28"/>
        </w:rPr>
        <w:t>
Түпкілікті нәтиже: 2008 жылғы 1 қаңтардағы зерделеудің жай-күйі бойынша пайдаланушыларды толық, уақтылы және сенімді геологиялық ақпаратпен қамтамасыз ету.
</w:t>
      </w:r>
      <w:r>
        <w:br/>
      </w:r>
      <w:r>
        <w:rPr>
          <w:rFonts w:ascii="Times New Roman"/>
          <w:b w:val="false"/>
          <w:i w:val="false"/>
          <w:color w:val="000000"/>
          <w:sz w:val="28"/>
        </w:rPr>
        <w:t>
Қаржы-экономикалық нәтиже: бір қызметкерді ұстауға арналған шығын - 1007,6 мың теңге; іске асқан геологиялық ақпарат үшін республикалық бюджетке төлемдердің түсуі.
</w:t>
      </w:r>
      <w:r>
        <w:br/>
      </w:r>
      <w:r>
        <w:rPr>
          <w:rFonts w:ascii="Times New Roman"/>
          <w:b w:val="false"/>
          <w:i w:val="false"/>
          <w:color w:val="000000"/>
          <w:sz w:val="28"/>
        </w:rPr>
        <w:t>
Уақытылығы: Белгіленген есептерді белгіленген мерзімінде өткізу.
</w:t>
      </w:r>
      <w:r>
        <w:br/>
      </w:r>
      <w:r>
        <w:rPr>
          <w:rFonts w:ascii="Times New Roman"/>
          <w:b w:val="false"/>
          <w:i w:val="false"/>
          <w:color w:val="000000"/>
          <w:sz w:val="28"/>
        </w:rPr>
        <w:t>
Сапасы: Толық және сенімді ақпарат негізінде дайындалған есептілік.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"Мемлекеттік геологиялық зерделеу"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3798796 мың теңге (үш миллиард жеті жүз тоқсан  сегіз миллион жеті жүз тоқсан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"Жер қойнауы және жер қойнауын пайдалану туралы" 1996 жылғы 27 қаңтардағы Қазақстан Республикасы Заңының 
</w:t>
      </w:r>
      <w:r>
        <w:rPr>
          <w:rFonts w:ascii="Times New Roman"/>
          <w:b w:val="false"/>
          <w:i w:val="false"/>
          <w:color w:val="000000"/>
          <w:sz w:val="28"/>
        </w:rPr>
        <w:t xml:space="preserve"> 18-бабы </w:t>
      </w:r>
      <w:r>
        <w:rPr>
          <w:rFonts w:ascii="Times New Roman"/>
          <w:b w:val="false"/>
          <w:i w:val="false"/>
          <w:color w:val="000000"/>
          <w:sz w:val="28"/>
        </w:rPr>
        <w:t>
; "2002-2010 жылдарға арналған "Ауыз су" салалық бағдарламасы туралы" Қазақстан Республикасы Үкіметінің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"Елдің минералдық-шикізат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елдің минералдық-шикізат базасын нығайту және кеңейту.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 асты сулары  және пайдалы қазбалардың кен орындарын іздестіру үшін қазіргі картографиялық негіз құру: минералдық-шикізаттың әртүрлі түрлерінің болжамды ресурстарын анықтау; пайдалы қазбаларды іздестіру бағытын анықтау үшін болжамды-минерагениялық негіз құру; мұнай және газ кенорындарына геологты-экономикалық баға беру және іздестіру, мұнайгазперспективті құрылымдарды ашу, жаңа мұнайгазперспективті территорияларды зерделеу; қатты пайдалы қазбалар, көмірсутекті шикізатының және жер асты суларының қорларының өсуі; Қазақстан Республикасының тұрғылықты пункттерін сумен қамтамасыз ету мақсатымен жер асты ауыз су кенорындарын және жаңа телімдерді ашу және жер асты суларының қорларын қайта бағалау, сонымен қатар жылумен қамтамасыз ету, ыстық сумен қамтамасыз ету және басқа да мақсаттарда геотермальды су қорларын эксплуатациялауға баға.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гео-
</w:t>
            </w:r>
            <w:r>
              <w:br/>
            </w:r>
            <w:r>
              <w:rPr>
                <w:rFonts w:ascii="Times New Roman"/>
                <w:b w:val="false"/>
                <w:i w:val="false"/>
                <w:color w:val="000000"/>
                <w:sz w:val="20"/>
              </w:rPr>
              <w:t>
логиялық
</w:t>
            </w:r>
            <w:r>
              <w:br/>
            </w:r>
            <w:r>
              <w:rPr>
                <w:rFonts w:ascii="Times New Roman"/>
                <w:b w:val="false"/>
                <w:i w:val="false"/>
                <w:color w:val="000000"/>
                <w:sz w:val="20"/>
              </w:rPr>
              <w:t>
зерделеу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w:t>
            </w:r>
            <w:r>
              <w:br/>
            </w:r>
            <w:r>
              <w:rPr>
                <w:rFonts w:ascii="Times New Roman"/>
                <w:b w:val="false"/>
                <w:i w:val="false"/>
                <w:color w:val="000000"/>
                <w:sz w:val="20"/>
              </w:rPr>
              <w:t>
және гео-
</w:t>
            </w:r>
            <w:r>
              <w:br/>
            </w:r>
            <w:r>
              <w:rPr>
                <w:rFonts w:ascii="Times New Roman"/>
                <w:b w:val="false"/>
                <w:i w:val="false"/>
                <w:color w:val="000000"/>
                <w:sz w:val="20"/>
              </w:rPr>
              <w:t>
логиялық түсіру жұмыстары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1:200000 масштабта
</w:t>
            </w:r>
            <w:r>
              <w:br/>
            </w:r>
            <w:r>
              <w:rPr>
                <w:rFonts w:ascii="Times New Roman"/>
                <w:b w:val="false"/>
                <w:i w:val="false"/>
                <w:color w:val="000000"/>
                <w:sz w:val="20"/>
              </w:rPr>
              <w:t>
41,63 мың шаршы кв алаңда геологиялық жете зерттеулер;
</w:t>
            </w:r>
            <w:r>
              <w:br/>
            </w:r>
            <w:r>
              <w:rPr>
                <w:rFonts w:ascii="Times New Roman"/>
                <w:b w:val="false"/>
                <w:i w:val="false"/>
                <w:color w:val="000000"/>
                <w:sz w:val="20"/>
              </w:rPr>
              <w:t>
2. 20,93 мың шаршы кв
</w:t>
            </w:r>
            <w:r>
              <w:br/>
            </w:r>
            <w:r>
              <w:rPr>
                <w:rFonts w:ascii="Times New Roman"/>
                <w:b w:val="false"/>
                <w:i w:val="false"/>
                <w:color w:val="000000"/>
                <w:sz w:val="20"/>
              </w:rPr>
              <w:t>
аймақтық гидрогеоло-
</w:t>
            </w:r>
            <w:r>
              <w:br/>
            </w:r>
            <w:r>
              <w:rPr>
                <w:rFonts w:ascii="Times New Roman"/>
                <w:b w:val="false"/>
                <w:i w:val="false"/>
                <w:color w:val="000000"/>
                <w:sz w:val="20"/>
              </w:rPr>
              <w:t>
гиялық жұмыстар;
</w:t>
            </w:r>
            <w:r>
              <w:br/>
            </w:r>
            <w:r>
              <w:rPr>
                <w:rFonts w:ascii="Times New Roman"/>
                <w:b w:val="false"/>
                <w:i w:val="false"/>
                <w:color w:val="000000"/>
                <w:sz w:val="20"/>
              </w:rPr>
              <w:t>
3. 16,5 мың шаршы кв алаңда кенді аудан-
</w:t>
            </w:r>
            <w:r>
              <w:br/>
            </w:r>
            <w:r>
              <w:rPr>
                <w:rFonts w:ascii="Times New Roman"/>
                <w:b w:val="false"/>
                <w:i w:val="false"/>
                <w:color w:val="000000"/>
                <w:sz w:val="20"/>
              </w:rPr>
              <w:t>
дарды геологиялық минерагендік карта жасау;
</w:t>
            </w:r>
            <w:r>
              <w:br/>
            </w:r>
            <w:r>
              <w:rPr>
                <w:rFonts w:ascii="Times New Roman"/>
                <w:b w:val="false"/>
                <w:i w:val="false"/>
                <w:color w:val="000000"/>
                <w:sz w:val="20"/>
              </w:rPr>
              <w:t>
4. Өңірлік және гео-
</w:t>
            </w:r>
            <w:r>
              <w:br/>
            </w:r>
            <w:r>
              <w:rPr>
                <w:rFonts w:ascii="Times New Roman"/>
                <w:b w:val="false"/>
                <w:i w:val="false"/>
                <w:color w:val="000000"/>
                <w:sz w:val="20"/>
              </w:rPr>
              <w:t>
логиялық-суретке
</w:t>
            </w:r>
            <w:r>
              <w:br/>
            </w:r>
            <w:r>
              <w:rPr>
                <w:rFonts w:ascii="Times New Roman"/>
                <w:b w:val="false"/>
                <w:i w:val="false"/>
                <w:color w:val="000000"/>
                <w:sz w:val="20"/>
              </w:rPr>
              <w:t>
түсіру жұмыстарын жүргізу кезіндегі дайындық іс-шаралары (ұсақ масштабты кар-
</w:t>
            </w:r>
            <w:r>
              <w:br/>
            </w:r>
            <w:r>
              <w:rPr>
                <w:rFonts w:ascii="Times New Roman"/>
                <w:b w:val="false"/>
                <w:i w:val="false"/>
                <w:color w:val="000000"/>
                <w:sz w:val="20"/>
              </w:rPr>
              <w:t>
таны дайындау; алға
</w:t>
            </w:r>
            <w:r>
              <w:br/>
            </w:r>
            <w:r>
              <w:rPr>
                <w:rFonts w:ascii="Times New Roman"/>
                <w:b w:val="false"/>
                <w:i w:val="false"/>
                <w:color w:val="000000"/>
                <w:sz w:val="20"/>
              </w:rPr>
              <w:t>
кеткен геофизикалық,
</w:t>
            </w:r>
            <w:r>
              <w:br/>
            </w:r>
            <w:r>
              <w:rPr>
                <w:rFonts w:ascii="Times New Roman"/>
                <w:b w:val="false"/>
                <w:i w:val="false"/>
                <w:color w:val="000000"/>
                <w:sz w:val="20"/>
              </w:rPr>
              <w:t>
геохимиялық жұмыстар,
</w:t>
            </w:r>
            <w:r>
              <w:br/>
            </w:r>
            <w:r>
              <w:rPr>
                <w:rFonts w:ascii="Times New Roman"/>
                <w:b w:val="false"/>
                <w:i w:val="false"/>
                <w:color w:val="000000"/>
                <w:sz w:val="20"/>
              </w:rPr>
              <w:t>
инструктивтік, әдіс-
</w:t>
            </w:r>
            <w:r>
              <w:br/>
            </w:r>
            <w:r>
              <w:rPr>
                <w:rFonts w:ascii="Times New Roman"/>
                <w:b w:val="false"/>
                <w:i w:val="false"/>
                <w:color w:val="000000"/>
                <w:sz w:val="20"/>
              </w:rPr>
              <w:t>
темелік және норма-
</w:t>
            </w:r>
            <w:r>
              <w:br/>
            </w:r>
            <w:r>
              <w:rPr>
                <w:rFonts w:ascii="Times New Roman"/>
                <w:b w:val="false"/>
                <w:i w:val="false"/>
                <w:color w:val="000000"/>
                <w:sz w:val="20"/>
              </w:rPr>
              <w:t>
тивтік құжаттарды әзірлеу).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Іздестіру-бағалау жұмыстары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220,0 кв. шаршы алаңда қатты пайдалы қазбаларға іздестіру -бағалау жұмыстарын жүргізу.
</w:t>
            </w:r>
            <w:r>
              <w:br/>
            </w:r>
            <w:r>
              <w:rPr>
                <w:rFonts w:ascii="Times New Roman"/>
                <w:b w:val="false"/>
                <w:i w:val="false"/>
                <w:color w:val="000000"/>
                <w:sz w:val="20"/>
              </w:rPr>
              <w:t>
2. Каспий маңы ойысы-
</w:t>
            </w:r>
            <w:r>
              <w:br/>
            </w:r>
            <w:r>
              <w:rPr>
                <w:rFonts w:ascii="Times New Roman"/>
                <w:b w:val="false"/>
                <w:i w:val="false"/>
                <w:color w:val="000000"/>
                <w:sz w:val="20"/>
              </w:rPr>
              <w:t>
ның орталық бөлігінде
</w:t>
            </w:r>
            <w:r>
              <w:br/>
            </w:r>
            <w:r>
              <w:rPr>
                <w:rFonts w:ascii="Times New Roman"/>
                <w:b w:val="false"/>
                <w:i w:val="false"/>
                <w:color w:val="000000"/>
                <w:sz w:val="20"/>
              </w:rPr>
              <w:t>
Бекет - Бесоба телі-
</w:t>
            </w:r>
            <w:r>
              <w:br/>
            </w:r>
            <w:r>
              <w:rPr>
                <w:rFonts w:ascii="Times New Roman"/>
                <w:b w:val="false"/>
                <w:i w:val="false"/>
                <w:color w:val="000000"/>
                <w:sz w:val="20"/>
              </w:rPr>
              <w:t>
мінің шектерінде із-
</w:t>
            </w:r>
            <w:r>
              <w:br/>
            </w:r>
            <w:r>
              <w:rPr>
                <w:rFonts w:ascii="Times New Roman"/>
                <w:b w:val="false"/>
                <w:i w:val="false"/>
                <w:color w:val="000000"/>
                <w:sz w:val="20"/>
              </w:rPr>
              <w:t>
дестіру-бағалау жұмыстарын жүргізу басталды.
</w:t>
            </w:r>
            <w:r>
              <w:br/>
            </w:r>
            <w:r>
              <w:rPr>
                <w:rFonts w:ascii="Times New Roman"/>
                <w:b w:val="false"/>
                <w:i w:val="false"/>
                <w:color w:val="000000"/>
                <w:sz w:val="20"/>
              </w:rPr>
              <w:t>
3. Теңіз ойысының оң-
</w:t>
            </w:r>
            <w:r>
              <w:br/>
            </w:r>
            <w:r>
              <w:rPr>
                <w:rFonts w:ascii="Times New Roman"/>
                <w:b w:val="false"/>
                <w:i w:val="false"/>
                <w:color w:val="000000"/>
                <w:sz w:val="20"/>
              </w:rPr>
              <w:t>
түстік-шығыс бөлігі-
</w:t>
            </w:r>
            <w:r>
              <w:br/>
            </w:r>
            <w:r>
              <w:rPr>
                <w:rFonts w:ascii="Times New Roman"/>
                <w:b w:val="false"/>
                <w:i w:val="false"/>
                <w:color w:val="000000"/>
                <w:sz w:val="20"/>
              </w:rPr>
              <w:t>
нің Мұзбел телімінің шегінде көмірсутек шикізаттарына іздестіру-бағалау жұмыстарын аяқтау.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Іздестіру-барлау жұмыстары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197 ауылдық елді мекендерін ауыз сумен
</w:t>
            </w:r>
            <w:r>
              <w:br/>
            </w:r>
            <w:r>
              <w:rPr>
                <w:rFonts w:ascii="Times New Roman"/>
                <w:b w:val="false"/>
                <w:i w:val="false"/>
                <w:color w:val="000000"/>
                <w:sz w:val="20"/>
              </w:rPr>
              <w:t>
қамтамасыз ету үшін іздестіру-бағалау
</w:t>
            </w:r>
            <w:r>
              <w:br/>
            </w:r>
            <w:r>
              <w:rPr>
                <w:rFonts w:ascii="Times New Roman"/>
                <w:b w:val="false"/>
                <w:i w:val="false"/>
                <w:color w:val="000000"/>
                <w:sz w:val="20"/>
              </w:rPr>
              <w:t>
жұмыстарын аяқтау;
</w:t>
            </w:r>
            <w:r>
              <w:br/>
            </w:r>
            <w:r>
              <w:rPr>
                <w:rFonts w:ascii="Times New Roman"/>
                <w:b w:val="false"/>
                <w:i w:val="false"/>
                <w:color w:val="000000"/>
                <w:sz w:val="20"/>
              </w:rPr>
              <w:t>
2. 108 ауылдық елді мекендерді ауыз сумен
</w:t>
            </w:r>
            <w:r>
              <w:br/>
            </w:r>
            <w:r>
              <w:rPr>
                <w:rFonts w:ascii="Times New Roman"/>
                <w:b w:val="false"/>
                <w:i w:val="false"/>
                <w:color w:val="000000"/>
                <w:sz w:val="20"/>
              </w:rPr>
              <w:t>
қамтамасыз ету үшін іздестіру-бағалау жұмыстары басталды;
</w:t>
            </w:r>
            <w:r>
              <w:br/>
            </w:r>
            <w:r>
              <w:rPr>
                <w:rFonts w:ascii="Times New Roman"/>
                <w:b w:val="false"/>
                <w:i w:val="false"/>
                <w:color w:val="000000"/>
                <w:sz w:val="20"/>
              </w:rPr>
              <w:t>
3. Жаркент тиілімін-
</w:t>
            </w:r>
            <w:r>
              <w:br/>
            </w:r>
            <w:r>
              <w:rPr>
                <w:rFonts w:ascii="Times New Roman"/>
                <w:b w:val="false"/>
                <w:i w:val="false"/>
                <w:color w:val="000000"/>
                <w:sz w:val="20"/>
              </w:rPr>
              <w:t>
де геотермальды
</w:t>
            </w:r>
            <w:r>
              <w:br/>
            </w:r>
            <w:r>
              <w:rPr>
                <w:rFonts w:ascii="Times New Roman"/>
                <w:b w:val="false"/>
                <w:i w:val="false"/>
                <w:color w:val="000000"/>
                <w:sz w:val="20"/>
              </w:rPr>
              <w:t>
суларды пайдалануға іздестіру-бағалау жұмыстары аяқталды;
</w:t>
            </w:r>
            <w:r>
              <w:br/>
            </w:r>
            <w:r>
              <w:rPr>
                <w:rFonts w:ascii="Times New Roman"/>
                <w:b w:val="false"/>
                <w:i w:val="false"/>
                <w:color w:val="000000"/>
                <w:sz w:val="20"/>
              </w:rPr>
              <w:t>
4. Топтық су құбыр-
</w:t>
            </w:r>
            <w:r>
              <w:br/>
            </w:r>
            <w:r>
              <w:rPr>
                <w:rFonts w:ascii="Times New Roman"/>
                <w:b w:val="false"/>
                <w:i w:val="false"/>
                <w:color w:val="000000"/>
                <w:sz w:val="20"/>
              </w:rPr>
              <w:t>
ларды сумен қамтама-
</w:t>
            </w:r>
            <w:r>
              <w:br/>
            </w:r>
            <w:r>
              <w:rPr>
                <w:rFonts w:ascii="Times New Roman"/>
                <w:b w:val="false"/>
                <w:i w:val="false"/>
                <w:color w:val="000000"/>
                <w:sz w:val="20"/>
              </w:rPr>
              <w:t>
сыз ету үшін Қызыл-
</w:t>
            </w:r>
            <w:r>
              <w:br/>
            </w:r>
            <w:r>
              <w:rPr>
                <w:rFonts w:ascii="Times New Roman"/>
                <w:b w:val="false"/>
                <w:i w:val="false"/>
                <w:color w:val="000000"/>
                <w:sz w:val="20"/>
              </w:rPr>
              <w:t>
орда облысындағы Толағай кен орнында (Бердікөл және Құса-
</w:t>
            </w:r>
            <w:r>
              <w:br/>
            </w:r>
            <w:r>
              <w:rPr>
                <w:rFonts w:ascii="Times New Roman"/>
                <w:b w:val="false"/>
                <w:i w:val="false"/>
                <w:color w:val="000000"/>
                <w:sz w:val="20"/>
              </w:rPr>
              <w:t>
мансай участкелерінде)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облысындағы Шардара
</w:t>
            </w:r>
            <w:r>
              <w:br/>
            </w:r>
            <w:r>
              <w:rPr>
                <w:rFonts w:ascii="Times New Roman"/>
                <w:b w:val="false"/>
                <w:i w:val="false"/>
                <w:color w:val="000000"/>
                <w:sz w:val="20"/>
              </w:rPr>
              <w:t>
кен орнында жер асты
</w:t>
            </w:r>
            <w:r>
              <w:br/>
            </w:r>
            <w:r>
              <w:rPr>
                <w:rFonts w:ascii="Times New Roman"/>
                <w:b w:val="false"/>
                <w:i w:val="false"/>
                <w:color w:val="000000"/>
                <w:sz w:val="20"/>
              </w:rPr>
              <w:t>
су қорларын қайта
</w:t>
            </w:r>
            <w:r>
              <w:br/>
            </w:r>
            <w:r>
              <w:rPr>
                <w:rFonts w:ascii="Times New Roman"/>
                <w:b w:val="false"/>
                <w:i w:val="false"/>
                <w:color w:val="000000"/>
                <w:sz w:val="20"/>
              </w:rPr>
              <w:t>
бағалау үшін барлау жұмыстарын бастау.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Тікелей нәтиже: 1:200000 масштабта 41,63 мың шаршы 2 алаңда жаңа буынның геологиялық негізі, пайдалы қазбалардың кен орындарын табуға перспективалы жалпы ауданы 1000 шаршы 2 кем емес телімдерді бөлу; халықты сумен жабдықтау мақсатында жер асты суларын іздестіруге арналған перспективалы сулы көкжиектер мен телімдерді бөлумен 20,93 мың шаршы алаңында жаңа болашақтың гидрогеологиялық карталары; 16,5 мың шаршы алаңда кенішті аудандарды геологиялық-минерагеникалық карталау; өңірлік және геологиялық-суретке түсіру жұмыстарын жүргізу кезіндегі дайындық іс-шаралары - 5 есеп-ұсыныстар; 2 жаңа есеп берулерді әзірлеуді бастау; 13 телімдердің шегіндегі 220,0 шаршы алаңда қатты пайдалы қазбаларға іздестіру-бағалау жұмыстары; 197 елді мекендерін сумен қамтамасыз ету және 108 елді мекендері үшін іздестіру-бағалау жұмыстарын жүргізуді бастау; топтық су құбырларын сумен қамтамасыз ету үшін жер асты суларының қорларын қайта бағалау жұмыстары; Жаркент телімінде геотермальды су қорларына эксплуатациялық баға; Топтық су құбырларды сумен қамтамасыз ету үшін Қызылорда облысындағы Толағай кен орнында (Бердікөл және Құсамансай участкелерінде) Оңтүстік Қазақстан облысындағы Шардара кен орнында жер асты су қорларын қайта бағалау үшін барлау жұмыстарын бастау; Теңіз ойысының оңтүстік-шығыс бөлігіндегі Мұзбел учаскесінің, Бекет-Бесоба учаскесінің мұнайгазды перспективасын бағалау.
</w:t>
      </w:r>
      <w:r>
        <w:br/>
      </w:r>
      <w:r>
        <w:rPr>
          <w:rFonts w:ascii="Times New Roman"/>
          <w:b w:val="false"/>
          <w:i w:val="false"/>
          <w:color w:val="000000"/>
          <w:sz w:val="28"/>
        </w:rPr>
        <w:t>
      Түпкі нәтиже: алтынның - 10 тонна, мыстың - 50 мың тонна, полиметалдың - 100 мың тонна қорларының өсуі нәтижесінде тау-кен өндіру және мұнай-газ өндіру кешендері кәсіпорындарын шикізат ресурстарымен қамтамасыз ету деңгейін көтеру; Қазақстан Республикасының ауылдық елді мекендерді жер асты ауыз суының эксплуатациялық қорларымен қамтамасыз ету; қорларына және басқа да мақсатта ыстық, жылы сумен қамтамасыз ету үшін геотермальды су қорларына баға беру.
</w:t>
      </w:r>
      <w:r>
        <w:br/>
      </w:r>
      <w:r>
        <w:rPr>
          <w:rFonts w:ascii="Times New Roman"/>
          <w:b w:val="false"/>
          <w:i w:val="false"/>
          <w:color w:val="000000"/>
          <w:sz w:val="28"/>
        </w:rPr>
        <w:t>
      Қаржылық-экономикалық нәтиже: 1:200000 масштабта 1 шаршы2 геологиялық жете зерттеудің орташа құны - 9319,2 теңге; өңірлік гидрогеологиялық жұмыстардың 1 ш орташа құны - 5992 теңге; қатты пайдалы қазбаларға іздестіру-бағалау жұмыстарының бір объектісі бойынша орташа құны - 28333,0 мың теңге; Мұзбел учаскелері шектерінде көмірсутек шикізатына жұмыс құны - 580764 мың теңге; Бекет-Бесоба учаскесі шектерінде көмірсутек шикізатына жұмыс құны - 1087300 мың теңге; 1 ауылдық елді мекенді сумен қамтамасыз ету бойынша іздестіру-бағалау жұмыстарының орташа құны - 5732,0 мың теңге.
</w:t>
      </w:r>
      <w:r>
        <w:br/>
      </w:r>
      <w:r>
        <w:rPr>
          <w:rFonts w:ascii="Times New Roman"/>
          <w:b w:val="false"/>
          <w:i w:val="false"/>
          <w:color w:val="000000"/>
          <w:sz w:val="28"/>
        </w:rPr>
        <w:t>
      Уақтылығы: уәкілетті органдармен бекітілген объектілер бойынша жоспарға сәйкес жұмыстарды жүргізу.
</w:t>
      </w:r>
      <w:r>
        <w:br/>
      </w:r>
      <w:r>
        <w:rPr>
          <w:rFonts w:ascii="Times New Roman"/>
          <w:b w:val="false"/>
          <w:i w:val="false"/>
          <w:color w:val="000000"/>
          <w:sz w:val="28"/>
        </w:rPr>
        <w:t>
      Сапасы: нұсқаулық талаптарға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"Жер қойнауы және жер қойнауын пайдалану мониторингі"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663674 мың теңге (алты жүз алпыс үш миллион алты жүз жетпіс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2003 жылғы 9 шілдедегі Қазақстан Республикасы Су Кодексінің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000000"/>
          <w:sz w:val="28"/>
        </w:rPr>
        <w:t>
</w:t>
      </w:r>
      <w:r>
        <w:rPr>
          <w:rFonts w:ascii="Times New Roman"/>
          <w:b w:val="false"/>
          <w:i w:val="false"/>
          <w:color w:val="000000"/>
          <w:sz w:val="28"/>
        </w:rPr>
        <w:t xml:space="preserve"> 60-баптары </w:t>
      </w:r>
      <w:r>
        <w:rPr>
          <w:rFonts w:ascii="Times New Roman"/>
          <w:b w:val="false"/>
          <w:i w:val="false"/>
          <w:color w:val="000000"/>
          <w:sz w:val="28"/>
        </w:rPr>
        <w:t>
; "Жер қойнауы және жер қойнауын пайдалану туралы" Қазақстан Республикасы 1996 жылғы 27 қаңтардағы N 2828 Заңының 
</w:t>
      </w:r>
      <w:r>
        <w:rPr>
          <w:rFonts w:ascii="Times New Roman"/>
          <w:b w:val="false"/>
          <w:i w:val="false"/>
          <w:color w:val="000000"/>
          <w:sz w:val="28"/>
        </w:rPr>
        <w:t xml:space="preserve"> 8-1 </w:t>
      </w:r>
      <w:r>
        <w:rPr>
          <w:rFonts w:ascii="Times New Roman"/>
          <w:b w:val="false"/>
          <w:i w:val="false"/>
          <w:color w:val="000000"/>
          <w:sz w:val="28"/>
        </w:rPr>
        <w:t>
, 
</w:t>
      </w:r>
      <w:r>
        <w:rPr>
          <w:rFonts w:ascii="Times New Roman"/>
          <w:b w:val="false"/>
          <w:i w:val="false"/>
          <w:color w:val="000000"/>
          <w:sz w:val="28"/>
        </w:rPr>
        <w:t xml:space="preserve"> 56, </w:t>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59-баптары </w:t>
      </w:r>
      <w:r>
        <w:rPr>
          <w:rFonts w:ascii="Times New Roman"/>
          <w:b w:val="false"/>
          <w:i w:val="false"/>
          <w:color w:val="000000"/>
          <w:sz w:val="28"/>
        </w:rPr>
        <w:t>
; "Қазақстан Республикасының Жер қойнауын мемлекеттік сараптау ережесін бекіту туралы" Қазақстан Республикасы Үкіметінің 1996 жылғы 18 қазандағы N 1288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N 106 
</w:t>
      </w:r>
      <w:r>
        <w:rPr>
          <w:rFonts w:ascii="Times New Roman"/>
          <w:b w:val="false"/>
          <w:i w:val="false"/>
          <w:color w:val="000000"/>
          <w:sz w:val="28"/>
        </w:rPr>
        <w:t xml:space="preserve"> қаулысы </w:t>
      </w:r>
      <w:r>
        <w:rPr>
          <w:rFonts w:ascii="Times New Roman"/>
          <w:b w:val="false"/>
          <w:i w:val="false"/>
          <w:color w:val="000000"/>
          <w:sz w:val="28"/>
        </w:rPr>
        <w:t>
; "2003-2010 жылдарға арналған елдің минералдық-шикізат кешенінің ресурстық базасын дамыту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"Мемлекеттік су кадастрын жүргізу ережесін бекіту туралы" Қазақстан Республикасы Үкіметінің 2003 жылғы 31 желтоқсандағы N 1378 
</w:t>
      </w:r>
      <w:r>
        <w:rPr>
          <w:rFonts w:ascii="Times New Roman"/>
          <w:b w:val="false"/>
          <w:i w:val="false"/>
          <w:color w:val="000000"/>
          <w:sz w:val="28"/>
        </w:rPr>
        <w:t xml:space="preserve"> қаулысы </w:t>
      </w:r>
      <w:r>
        <w:rPr>
          <w:rFonts w:ascii="Times New Roman"/>
          <w:b w:val="false"/>
          <w:i w:val="false"/>
          <w:color w:val="000000"/>
          <w:sz w:val="28"/>
        </w:rPr>
        <w:t>
; "Су объектілерінің мемлекеттік мониторингін жүргізу, суды мемлекеттік есепке алу және оны пайдалану ережесін бекіту туралы" Қазақстан Республикасы Үкіметінің 2004 жылғы 26 қаңтардағы N 85 
</w:t>
      </w:r>
      <w:r>
        <w:rPr>
          <w:rFonts w:ascii="Times New Roman"/>
          <w:b w:val="false"/>
          <w:i w:val="false"/>
          <w:color w:val="000000"/>
          <w:sz w:val="28"/>
        </w:rPr>
        <w:t xml:space="preserve"> қаулысы </w:t>
      </w:r>
      <w:r>
        <w:rPr>
          <w:rFonts w:ascii="Times New Roman"/>
          <w:b w:val="false"/>
          <w:i w:val="false"/>
          <w:color w:val="000000"/>
          <w:sz w:val="28"/>
        </w:rPr>
        <w:t>
; "Республиканың сейсмикалық қауіпті аймақтарында қиратқыш жер сілкіністерінің залалын төмендету жөніндегі шаралар туралы" Қазақстан Республикасы Үкіметінің 1997 жылғы 26 тамыздағы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қазіргі экономикалық жағдайда Қазақстан Республикасының пайдалы қазбаларының негізгі түрлерінің минералдық-шикізат базасының нақты жай-күйін белгілеу және Қазақстан Республикасының перспективаға минералдық-шикізат кешенін дамытуды болжамдау; мемлекеттік басқару органдарын Қазақстан Республикасының жер асты сулары мен қауіпті геологиялық процестердің жай-күйі туралы деректермен ақпараттық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мониторингтік дерекқор базасын және лицензиялық және тендерлік объектілер бойынша карталарды жүргізу; аналитикалық-анықтама жүйесінің негізінде Қазақстан Республикасы минералдық-шикізат базасының мониторингісі (ҚР МШБ ААЖ және мұнай, конденсат, газ бен жер асты суларды қоса, жаңа деректермен толтыру); мемлекетаралық»Жер қойнауын геологиялық зерттеу саласындағы стандарттау, метрология және сертификациялау бағдарламамен шектелу талаптар жүйесін әзірлеу; Қазақстан Республикасының минералдық-шикізат базасын 2030 жылға дейін даму болжамы және жай-күйін модельдеу (пайдалы қазбалардың 30 түрі бойынша Қазақстан Республикасындағы кен өндіріс даму перспективасы көрсетілген материалдардың жинағы); Қазақстан Республикасындағы көмірсутекті кен орындардың өңдеу жай-күйі Мемлекеттік мониторингісін жүргізу бойынша әдістемелік нұсқауды дайындау; Қазақстан Республикасындағы геологиялық-барлау жұмыстарының аналитикалық қамтамасыз ету жай-күйінің мониторингісі; Қазақстан Республикасындағы қатты пайдалы қазбалар кен орындарын геологиялық-экономикалық бағалау және кен өңдеу өндірістік кәсіпорындардың техникалық-экономикалық көрсеткіштері бойынша ақпараттық-аналитикалық жүйесін даярлау (жүйесін жаңарту және жаңа деректермен толтыру); көмір сутектілерге арналған геологиялық-барлау жұмыстардың жай-күйі мониторингісі, мемлекеттік тапсырманы мониторинг және мемлекеттік геологиялық жер қойнауын зерттеу бойынша жұмыс жүргізу орындаушыларды салалық нормативтік-әдістемелік құжаттармен қамтамасыз ету (жұмыс пен қызметті әлуеттік беруші); жер асты суларын және қауіпті геологиялық процестерді қоса алғанда, жер қойнауының жай-күйін бақылау; жер асты суларын және қауіпті геологиялық процестерді дамуының жай-күйін бағалау; жер асты суларының ластану және сарқылу учаскелері мен ошақтарын, қауіпті геологиялық процестерді жандандыру учаскелерін табу; жер асты суларын мемлекеттік су кадастрын (МСК) жүргізу; жер асты суларының және қауіпті геологиялық процестерінің мониторингін жүргізуді сүйемелдеу.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
</w:t>
            </w:r>
            <w:r>
              <w:br/>
            </w:r>
            <w:r>
              <w:rPr>
                <w:rFonts w:ascii="Times New Roman"/>
                <w:b w:val="false"/>
                <w:i w:val="false"/>
                <w:color w:val="000000"/>
                <w:sz w:val="20"/>
              </w:rPr>
              <w:t>
науы және жер қойнауын пайдалану монито-
</w:t>
            </w:r>
            <w:r>
              <w:br/>
            </w:r>
            <w:r>
              <w:rPr>
                <w:rFonts w:ascii="Times New Roman"/>
                <w:b w:val="false"/>
                <w:i w:val="false"/>
                <w:color w:val="000000"/>
                <w:sz w:val="20"/>
              </w:rPr>
              <w:t>
рингі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
</w:t>
            </w:r>
            <w:r>
              <w:br/>
            </w:r>
            <w:r>
              <w:rPr>
                <w:rFonts w:ascii="Times New Roman"/>
                <w:b w:val="false"/>
                <w:i w:val="false"/>
                <w:color w:val="000000"/>
                <w:sz w:val="20"/>
              </w:rPr>
              <w:t>
дық-шикі-
</w:t>
            </w:r>
            <w:r>
              <w:br/>
            </w:r>
            <w:r>
              <w:rPr>
                <w:rFonts w:ascii="Times New Roman"/>
                <w:b w:val="false"/>
                <w:i w:val="false"/>
                <w:color w:val="000000"/>
                <w:sz w:val="20"/>
              </w:rPr>
              <w:t>
зат база-
</w:t>
            </w:r>
            <w:r>
              <w:br/>
            </w:r>
            <w:r>
              <w:rPr>
                <w:rFonts w:ascii="Times New Roman"/>
                <w:b w:val="false"/>
                <w:i w:val="false"/>
                <w:color w:val="000000"/>
                <w:sz w:val="20"/>
              </w:rPr>
              <w:t>
сы және жер қой-
</w:t>
            </w:r>
            <w:r>
              <w:br/>
            </w:r>
            <w:r>
              <w:rPr>
                <w:rFonts w:ascii="Times New Roman"/>
                <w:b w:val="false"/>
                <w:i w:val="false"/>
                <w:color w:val="000000"/>
                <w:sz w:val="20"/>
              </w:rPr>
              <w:t>
науын пайдалану монито-
</w:t>
            </w:r>
            <w:r>
              <w:br/>
            </w:r>
            <w:r>
              <w:rPr>
                <w:rFonts w:ascii="Times New Roman"/>
                <w:b w:val="false"/>
                <w:i w:val="false"/>
                <w:color w:val="000000"/>
                <w:sz w:val="20"/>
              </w:rPr>
              <w:t>
рингі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
</w:t>
            </w:r>
            <w:r>
              <w:br/>
            </w:r>
            <w:r>
              <w:rPr>
                <w:rFonts w:ascii="Times New Roman"/>
                <w:b w:val="false"/>
                <w:i w:val="false"/>
                <w:color w:val="000000"/>
                <w:sz w:val="20"/>
              </w:rPr>
              <w:t>
ликасының минералдық-
</w:t>
            </w:r>
            <w:r>
              <w:br/>
            </w:r>
            <w:r>
              <w:rPr>
                <w:rFonts w:ascii="Times New Roman"/>
                <w:b w:val="false"/>
                <w:i w:val="false"/>
                <w:color w:val="000000"/>
                <w:sz w:val="20"/>
              </w:rPr>
              <w:t>
шикізат базасын дамы-
</w:t>
            </w:r>
            <w:r>
              <w:br/>
            </w:r>
            <w:r>
              <w:rPr>
                <w:rFonts w:ascii="Times New Roman"/>
                <w:b w:val="false"/>
                <w:i w:val="false"/>
                <w:color w:val="000000"/>
                <w:sz w:val="20"/>
              </w:rPr>
              <w:t>
ту мониторингі және болжау: 1) 6 көшпелі объектілер:
</w:t>
            </w:r>
            <w:r>
              <w:br/>
            </w:r>
            <w:r>
              <w:rPr>
                <w:rFonts w:ascii="Times New Roman"/>
                <w:b w:val="false"/>
                <w:i w:val="false"/>
                <w:color w:val="000000"/>
                <w:sz w:val="20"/>
              </w:rPr>
              <w:t>
- аналитикалық-анық-
</w:t>
            </w:r>
            <w:r>
              <w:br/>
            </w:r>
            <w:r>
              <w:rPr>
                <w:rFonts w:ascii="Times New Roman"/>
                <w:b w:val="false"/>
                <w:i w:val="false"/>
                <w:color w:val="000000"/>
                <w:sz w:val="20"/>
              </w:rPr>
              <w:t>
тама жүйесінің негі-
</w:t>
            </w:r>
            <w:r>
              <w:br/>
            </w:r>
            <w:r>
              <w:rPr>
                <w:rFonts w:ascii="Times New Roman"/>
                <w:b w:val="false"/>
                <w:i w:val="false"/>
                <w:color w:val="000000"/>
                <w:sz w:val="20"/>
              </w:rPr>
              <w:t>
зінде Қазақстан Рес-
</w:t>
            </w:r>
            <w:r>
              <w:br/>
            </w:r>
            <w:r>
              <w:rPr>
                <w:rFonts w:ascii="Times New Roman"/>
                <w:b w:val="false"/>
                <w:i w:val="false"/>
                <w:color w:val="000000"/>
                <w:sz w:val="20"/>
              </w:rPr>
              <w:t>
публикасы минералдық-
</w:t>
            </w:r>
            <w:r>
              <w:br/>
            </w:r>
            <w:r>
              <w:rPr>
                <w:rFonts w:ascii="Times New Roman"/>
                <w:b w:val="false"/>
                <w:i w:val="false"/>
                <w:color w:val="000000"/>
                <w:sz w:val="20"/>
              </w:rPr>
              <w:t>
шикізат базасының мониторингісі (мұнай,
</w:t>
            </w:r>
            <w:r>
              <w:br/>
            </w:r>
            <w:r>
              <w:rPr>
                <w:rFonts w:ascii="Times New Roman"/>
                <w:b w:val="false"/>
                <w:i w:val="false"/>
                <w:color w:val="000000"/>
                <w:sz w:val="20"/>
              </w:rPr>
              <w:t>
конденсат, газ және жер асты сулары);
</w:t>
            </w:r>
            <w:r>
              <w:br/>
            </w:r>
            <w:r>
              <w:rPr>
                <w:rFonts w:ascii="Times New Roman"/>
                <w:b w:val="false"/>
                <w:i w:val="false"/>
                <w:color w:val="000000"/>
                <w:sz w:val="20"/>
              </w:rPr>
              <w:t>
- мемлекеттік-аралық
</w:t>
            </w:r>
            <w:r>
              <w:br/>
            </w:r>
            <w:r>
              <w:rPr>
                <w:rFonts w:ascii="Times New Roman"/>
                <w:b w:val="false"/>
                <w:i w:val="false"/>
                <w:color w:val="000000"/>
                <w:sz w:val="20"/>
              </w:rPr>
              <w:t>
"Жер қойнауын
</w:t>
            </w:r>
            <w:r>
              <w:br/>
            </w:r>
            <w:r>
              <w:rPr>
                <w:rFonts w:ascii="Times New Roman"/>
                <w:b w:val="false"/>
                <w:i w:val="false"/>
                <w:color w:val="000000"/>
                <w:sz w:val="20"/>
              </w:rPr>
              <w:t>
геологиялық зерттеу саласындағы стандарт-
</w:t>
            </w:r>
            <w:r>
              <w:br/>
            </w:r>
            <w:r>
              <w:rPr>
                <w:rFonts w:ascii="Times New Roman"/>
                <w:b w:val="false"/>
                <w:i w:val="false"/>
                <w:color w:val="000000"/>
                <w:sz w:val="20"/>
              </w:rPr>
              <w:t>
тау, метрология және сертификациялау" бағ-
</w:t>
            </w:r>
            <w:r>
              <w:br/>
            </w:r>
            <w:r>
              <w:rPr>
                <w:rFonts w:ascii="Times New Roman"/>
                <w:b w:val="false"/>
                <w:i w:val="false"/>
                <w:color w:val="000000"/>
                <w:sz w:val="20"/>
              </w:rPr>
              <w:t>
дарламамен шектелу
</w:t>
            </w:r>
            <w:r>
              <w:br/>
            </w:r>
            <w:r>
              <w:rPr>
                <w:rFonts w:ascii="Times New Roman"/>
                <w:b w:val="false"/>
                <w:i w:val="false"/>
                <w:color w:val="000000"/>
                <w:sz w:val="20"/>
              </w:rPr>
              <w:t>
талаптар жүйесін әзірлеу;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минералдық-
</w:t>
            </w:r>
            <w:r>
              <w:br/>
            </w:r>
            <w:r>
              <w:rPr>
                <w:rFonts w:ascii="Times New Roman"/>
                <w:b w:val="false"/>
                <w:i w:val="false"/>
                <w:color w:val="000000"/>
                <w:sz w:val="20"/>
              </w:rPr>
              <w:t>
шикізат базасын 2030 жылға дейін даму болжамы (пайдалы қазбалардың 30 түрі бойынша Қазақстан Республикасындағы кен
</w:t>
            </w:r>
            <w:r>
              <w:br/>
            </w:r>
            <w:r>
              <w:rPr>
                <w:rFonts w:ascii="Times New Roman"/>
                <w:b w:val="false"/>
                <w:i w:val="false"/>
                <w:color w:val="000000"/>
                <w:sz w:val="20"/>
              </w:rPr>
              <w:t>
өндіріс даму перспек-
</w:t>
            </w:r>
            <w:r>
              <w:br/>
            </w:r>
            <w:r>
              <w:rPr>
                <w:rFonts w:ascii="Times New Roman"/>
                <w:b w:val="false"/>
                <w:i w:val="false"/>
                <w:color w:val="000000"/>
                <w:sz w:val="20"/>
              </w:rPr>
              <w:t>
тивасы көрсетілген материалдардың жинағы);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касындағы көмір су-
</w:t>
            </w:r>
            <w:r>
              <w:br/>
            </w:r>
            <w:r>
              <w:rPr>
                <w:rFonts w:ascii="Times New Roman"/>
                <w:b w:val="false"/>
                <w:i w:val="false"/>
                <w:color w:val="000000"/>
                <w:sz w:val="20"/>
              </w:rPr>
              <w:t>
текті кен орындардың өңдеу жай-күйі Мем-
</w:t>
            </w:r>
            <w:r>
              <w:br/>
            </w:r>
            <w:r>
              <w:rPr>
                <w:rFonts w:ascii="Times New Roman"/>
                <w:b w:val="false"/>
                <w:i w:val="false"/>
                <w:color w:val="000000"/>
                <w:sz w:val="20"/>
              </w:rPr>
              <w:t>
лекеттік мониторин-
</w:t>
            </w:r>
            <w:r>
              <w:br/>
            </w:r>
            <w:r>
              <w:rPr>
                <w:rFonts w:ascii="Times New Roman"/>
                <w:b w:val="false"/>
                <w:i w:val="false"/>
                <w:color w:val="000000"/>
                <w:sz w:val="20"/>
              </w:rPr>
              <w:t>
гісін жүргізу бойынша
</w:t>
            </w:r>
            <w:r>
              <w:br/>
            </w:r>
            <w:r>
              <w:rPr>
                <w:rFonts w:ascii="Times New Roman"/>
                <w:b w:val="false"/>
                <w:i w:val="false"/>
                <w:color w:val="000000"/>
                <w:sz w:val="20"/>
              </w:rPr>
              <w:t>
әдістемелік нұсқауды дайындау (2008 жылда аяқталады);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касындағы қатты пай-
</w:t>
            </w:r>
            <w:r>
              <w:br/>
            </w:r>
            <w:r>
              <w:rPr>
                <w:rFonts w:ascii="Times New Roman"/>
                <w:b w:val="false"/>
                <w:i w:val="false"/>
                <w:color w:val="000000"/>
                <w:sz w:val="20"/>
              </w:rPr>
              <w:t>
далы қазбалар кен орындарын геологиялық
</w:t>
            </w:r>
            <w:r>
              <w:br/>
            </w:r>
            <w:r>
              <w:rPr>
                <w:rFonts w:ascii="Times New Roman"/>
                <w:b w:val="false"/>
                <w:i w:val="false"/>
                <w:color w:val="000000"/>
                <w:sz w:val="20"/>
              </w:rPr>
              <w:t>
-экономикалық бағалау
</w:t>
            </w:r>
            <w:r>
              <w:br/>
            </w:r>
            <w:r>
              <w:rPr>
                <w:rFonts w:ascii="Times New Roman"/>
                <w:b w:val="false"/>
                <w:i w:val="false"/>
                <w:color w:val="000000"/>
                <w:sz w:val="20"/>
              </w:rPr>
              <w:t>
және кен өңдеу өнді-
</w:t>
            </w:r>
            <w:r>
              <w:br/>
            </w:r>
            <w:r>
              <w:rPr>
                <w:rFonts w:ascii="Times New Roman"/>
                <w:b w:val="false"/>
                <w:i w:val="false"/>
                <w:color w:val="000000"/>
                <w:sz w:val="20"/>
              </w:rPr>
              <w:t>
рістік кәсіпорындар-
</w:t>
            </w:r>
            <w:r>
              <w:br/>
            </w:r>
            <w:r>
              <w:rPr>
                <w:rFonts w:ascii="Times New Roman"/>
                <w:b w:val="false"/>
                <w:i w:val="false"/>
                <w:color w:val="000000"/>
                <w:sz w:val="20"/>
              </w:rPr>
              <w:t>
дың техникалық-эко-
</w:t>
            </w:r>
            <w:r>
              <w:br/>
            </w:r>
            <w:r>
              <w:rPr>
                <w:rFonts w:ascii="Times New Roman"/>
                <w:b w:val="false"/>
                <w:i w:val="false"/>
                <w:color w:val="000000"/>
                <w:sz w:val="20"/>
              </w:rPr>
              <w:t>
номикалық көрсеткіш-
</w:t>
            </w:r>
            <w:r>
              <w:br/>
            </w:r>
            <w:r>
              <w:rPr>
                <w:rFonts w:ascii="Times New Roman"/>
                <w:b w:val="false"/>
                <w:i w:val="false"/>
                <w:color w:val="000000"/>
                <w:sz w:val="20"/>
              </w:rPr>
              <w:t>
тері бойынша ақпарат-
</w:t>
            </w:r>
            <w:r>
              <w:br/>
            </w:r>
            <w:r>
              <w:rPr>
                <w:rFonts w:ascii="Times New Roman"/>
                <w:b w:val="false"/>
                <w:i w:val="false"/>
                <w:color w:val="000000"/>
                <w:sz w:val="20"/>
              </w:rPr>
              <w:t>
тық-аналитикалық жүйесін даярлау ҚР (жүйесін жаңарту және жаңа деректер-
</w:t>
            </w:r>
            <w:r>
              <w:br/>
            </w:r>
            <w:r>
              <w:rPr>
                <w:rFonts w:ascii="Times New Roman"/>
                <w:b w:val="false"/>
                <w:i w:val="false"/>
                <w:color w:val="000000"/>
                <w:sz w:val="20"/>
              </w:rPr>
              <w:t>
мен толықтыру);
</w:t>
            </w:r>
            <w:r>
              <w:br/>
            </w:r>
            <w:r>
              <w:rPr>
                <w:rFonts w:ascii="Times New Roman"/>
                <w:b w:val="false"/>
                <w:i w:val="false"/>
                <w:color w:val="000000"/>
                <w:sz w:val="20"/>
              </w:rPr>
              <w:t>
- дерекқор базасының және лицензиялық пен тендерлік объектіле-
</w:t>
            </w:r>
            <w:r>
              <w:br/>
            </w:r>
            <w:r>
              <w:rPr>
                <w:rFonts w:ascii="Times New Roman"/>
                <w:b w:val="false"/>
                <w:i w:val="false"/>
                <w:color w:val="000000"/>
                <w:sz w:val="20"/>
              </w:rPr>
              <w:t>
рінің карталарын жүр-
</w:t>
            </w:r>
            <w:r>
              <w:br/>
            </w:r>
            <w:r>
              <w:rPr>
                <w:rFonts w:ascii="Times New Roman"/>
                <w:b w:val="false"/>
                <w:i w:val="false"/>
                <w:color w:val="000000"/>
                <w:sz w:val="20"/>
              </w:rPr>
              <w:t>
гізу мониторингісі;
</w:t>
            </w:r>
            <w:r>
              <w:br/>
            </w:r>
            <w:r>
              <w:rPr>
                <w:rFonts w:ascii="Times New Roman"/>
                <w:b w:val="false"/>
                <w:i w:val="false"/>
                <w:color w:val="000000"/>
                <w:sz w:val="20"/>
              </w:rPr>
              <w:t>
- көмір сутектілерге арналған геологиялық-
</w:t>
            </w:r>
            <w:r>
              <w:br/>
            </w:r>
            <w:r>
              <w:rPr>
                <w:rFonts w:ascii="Times New Roman"/>
                <w:b w:val="false"/>
                <w:i w:val="false"/>
                <w:color w:val="000000"/>
                <w:sz w:val="20"/>
              </w:rPr>
              <w:t>
барлау жұмыс нәтиже-
</w:t>
            </w:r>
            <w:r>
              <w:br/>
            </w:r>
            <w:r>
              <w:rPr>
                <w:rFonts w:ascii="Times New Roman"/>
                <w:b w:val="false"/>
                <w:i w:val="false"/>
                <w:color w:val="000000"/>
                <w:sz w:val="20"/>
              </w:rPr>
              <w:t>
лерінің жай-күйі мо-
</w:t>
            </w:r>
            <w:r>
              <w:br/>
            </w:r>
            <w:r>
              <w:rPr>
                <w:rFonts w:ascii="Times New Roman"/>
                <w:b w:val="false"/>
                <w:i w:val="false"/>
                <w:color w:val="000000"/>
                <w:sz w:val="20"/>
              </w:rPr>
              <w:t>
ниторингісі.
</w:t>
            </w:r>
            <w:r>
              <w:br/>
            </w:r>
            <w:r>
              <w:rPr>
                <w:rFonts w:ascii="Times New Roman"/>
                <w:b w:val="false"/>
                <w:i w:val="false"/>
                <w:color w:val="000000"/>
                <w:sz w:val="20"/>
              </w:rPr>
              <w:t>
2. Өндіріс салалары бойынша анықтаманы және нормативтік-тех-
</w:t>
            </w:r>
            <w:r>
              <w:br/>
            </w:r>
            <w:r>
              <w:rPr>
                <w:rFonts w:ascii="Times New Roman"/>
                <w:b w:val="false"/>
                <w:i w:val="false"/>
                <w:color w:val="000000"/>
                <w:sz w:val="20"/>
              </w:rPr>
              <w:t>
никалық пен норматив-
</w:t>
            </w:r>
            <w:r>
              <w:br/>
            </w:r>
            <w:r>
              <w:rPr>
                <w:rFonts w:ascii="Times New Roman"/>
                <w:b w:val="false"/>
                <w:i w:val="false"/>
                <w:color w:val="000000"/>
                <w:sz w:val="20"/>
              </w:rPr>
              <w:t>
тік-әдістемелік құ-
</w:t>
            </w:r>
            <w:r>
              <w:br/>
            </w:r>
            <w:r>
              <w:rPr>
                <w:rFonts w:ascii="Times New Roman"/>
                <w:b w:val="false"/>
                <w:i w:val="false"/>
                <w:color w:val="000000"/>
                <w:sz w:val="20"/>
              </w:rPr>
              <w:t>
жаттарды әзірлеу:
</w:t>
            </w:r>
            <w:r>
              <w:br/>
            </w:r>
            <w:r>
              <w:rPr>
                <w:rFonts w:ascii="Times New Roman"/>
                <w:b w:val="false"/>
                <w:i w:val="false"/>
                <w:color w:val="000000"/>
                <w:sz w:val="20"/>
              </w:rPr>
              <w:t>
1) 2008 жылда аяқта-
</w:t>
            </w:r>
            <w:r>
              <w:br/>
            </w:r>
            <w:r>
              <w:rPr>
                <w:rFonts w:ascii="Times New Roman"/>
                <w:b w:val="false"/>
                <w:i w:val="false"/>
                <w:color w:val="000000"/>
                <w:sz w:val="20"/>
              </w:rPr>
              <w:t>
латын 2 өтпелі объек-
</w:t>
            </w:r>
            <w:r>
              <w:br/>
            </w:r>
            <w:r>
              <w:rPr>
                <w:rFonts w:ascii="Times New Roman"/>
                <w:b w:val="false"/>
                <w:i w:val="false"/>
                <w:color w:val="000000"/>
                <w:sz w:val="20"/>
              </w:rPr>
              <w:t>
тілер (1 анықтама, 4 әдістемелік нұсқау).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w:t>
            </w:r>
            <w:r>
              <w:br/>
            </w:r>
            <w:r>
              <w:rPr>
                <w:rFonts w:ascii="Times New Roman"/>
                <w:b w:val="false"/>
                <w:i w:val="false"/>
                <w:color w:val="000000"/>
                <w:sz w:val="20"/>
              </w:rPr>
              <w:t>
сулары және қауіпті геология-
</w:t>
            </w:r>
            <w:r>
              <w:br/>
            </w:r>
            <w:r>
              <w:rPr>
                <w:rFonts w:ascii="Times New Roman"/>
                <w:b w:val="false"/>
                <w:i w:val="false"/>
                <w:color w:val="000000"/>
                <w:sz w:val="20"/>
              </w:rPr>
              <w:t>
лық про-
</w:t>
            </w:r>
            <w:r>
              <w:br/>
            </w:r>
            <w:r>
              <w:rPr>
                <w:rFonts w:ascii="Times New Roman"/>
                <w:b w:val="false"/>
                <w:i w:val="false"/>
                <w:color w:val="000000"/>
                <w:sz w:val="20"/>
              </w:rPr>
              <w:t>
цестер монито-
</w:t>
            </w:r>
            <w:r>
              <w:br/>
            </w:r>
            <w:r>
              <w:rPr>
                <w:rFonts w:ascii="Times New Roman"/>
                <w:b w:val="false"/>
                <w:i w:val="false"/>
                <w:color w:val="000000"/>
                <w:sz w:val="20"/>
              </w:rPr>
              <w:t>
рингі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Жер асты суларының
</w:t>
            </w:r>
            <w:r>
              <w:br/>
            </w:r>
            <w:r>
              <w:rPr>
                <w:rFonts w:ascii="Times New Roman"/>
                <w:b w:val="false"/>
                <w:i w:val="false"/>
                <w:color w:val="000000"/>
                <w:sz w:val="20"/>
              </w:rPr>
              <w:t>
мониторингі:
</w:t>
            </w:r>
            <w:r>
              <w:br/>
            </w:r>
            <w:r>
              <w:rPr>
                <w:rFonts w:ascii="Times New Roman"/>
                <w:b w:val="false"/>
                <w:i w:val="false"/>
                <w:color w:val="000000"/>
                <w:sz w:val="20"/>
              </w:rPr>
              <w:t>
1) 5000 бақылау пунк-
</w:t>
            </w:r>
            <w:r>
              <w:br/>
            </w:r>
            <w:r>
              <w:rPr>
                <w:rFonts w:ascii="Times New Roman"/>
                <w:b w:val="false"/>
                <w:i w:val="false"/>
                <w:color w:val="000000"/>
                <w:sz w:val="20"/>
              </w:rPr>
              <w:t>
ттарында жер асты суларына мониторинг жүргізу;
</w:t>
            </w:r>
            <w:r>
              <w:br/>
            </w:r>
            <w:r>
              <w:rPr>
                <w:rFonts w:ascii="Times New Roman"/>
                <w:b w:val="false"/>
                <w:i w:val="false"/>
                <w:color w:val="000000"/>
                <w:sz w:val="20"/>
              </w:rPr>
              <w:t>
2) 13 поста жер сіл-
</w:t>
            </w:r>
            <w:r>
              <w:br/>
            </w:r>
            <w:r>
              <w:rPr>
                <w:rFonts w:ascii="Times New Roman"/>
                <w:b w:val="false"/>
                <w:i w:val="false"/>
                <w:color w:val="000000"/>
                <w:sz w:val="20"/>
              </w:rPr>
              <w:t>
кіну болуын зерттеу жөнінде бақылау жүр-
</w:t>
            </w:r>
            <w:r>
              <w:br/>
            </w:r>
            <w:r>
              <w:rPr>
                <w:rFonts w:ascii="Times New Roman"/>
                <w:b w:val="false"/>
                <w:i w:val="false"/>
                <w:color w:val="000000"/>
                <w:sz w:val="20"/>
              </w:rPr>
              <w:t>
гізу;
</w:t>
            </w:r>
            <w:r>
              <w:br/>
            </w:r>
            <w:r>
              <w:rPr>
                <w:rFonts w:ascii="Times New Roman"/>
                <w:b w:val="false"/>
                <w:i w:val="false"/>
                <w:color w:val="000000"/>
                <w:sz w:val="20"/>
              </w:rPr>
              <w:t>
3) 4 полигонда жер асты суларының техно-
</w:t>
            </w:r>
            <w:r>
              <w:br/>
            </w:r>
            <w:r>
              <w:rPr>
                <w:rFonts w:ascii="Times New Roman"/>
                <w:b w:val="false"/>
                <w:i w:val="false"/>
                <w:color w:val="000000"/>
                <w:sz w:val="20"/>
              </w:rPr>
              <w:t>
генді ластануына ре-
</w:t>
            </w:r>
            <w:r>
              <w:br/>
            </w:r>
            <w:r>
              <w:rPr>
                <w:rFonts w:ascii="Times New Roman"/>
                <w:b w:val="false"/>
                <w:i w:val="false"/>
                <w:color w:val="000000"/>
                <w:sz w:val="20"/>
              </w:rPr>
              <w:t>
жимді бақылау жүргізу;
</w:t>
            </w:r>
            <w:r>
              <w:br/>
            </w:r>
            <w:r>
              <w:rPr>
                <w:rFonts w:ascii="Times New Roman"/>
                <w:b w:val="false"/>
                <w:i w:val="false"/>
                <w:color w:val="000000"/>
                <w:sz w:val="20"/>
              </w:rPr>
              <w:t>
4) Рудный-Қостанай полигонының жер асты суларының техногенді ластану мониторингін құруды аяқтау;
</w:t>
            </w:r>
            <w:r>
              <w:br/>
            </w:r>
            <w:r>
              <w:rPr>
                <w:rFonts w:ascii="Times New Roman"/>
                <w:b w:val="false"/>
                <w:i w:val="false"/>
                <w:color w:val="000000"/>
                <w:sz w:val="20"/>
              </w:rPr>
              <w:t>
5) мемлекеттік су кадастрын (жер асты сулары) жүргізу.
</w:t>
            </w:r>
            <w:r>
              <w:br/>
            </w:r>
            <w:r>
              <w:rPr>
                <w:rFonts w:ascii="Times New Roman"/>
                <w:b w:val="false"/>
                <w:i w:val="false"/>
                <w:color w:val="000000"/>
                <w:sz w:val="20"/>
              </w:rPr>
              <w:t>
2. Қауіпті геология-
</w:t>
            </w:r>
            <w:r>
              <w:br/>
            </w:r>
            <w:r>
              <w:rPr>
                <w:rFonts w:ascii="Times New Roman"/>
                <w:b w:val="false"/>
                <w:i w:val="false"/>
                <w:color w:val="000000"/>
                <w:sz w:val="20"/>
              </w:rPr>
              <w:t>
лық процестер мони-
</w:t>
            </w:r>
            <w:r>
              <w:br/>
            </w:r>
            <w:r>
              <w:rPr>
                <w:rFonts w:ascii="Times New Roman"/>
                <w:b w:val="false"/>
                <w:i w:val="false"/>
                <w:color w:val="000000"/>
                <w:sz w:val="20"/>
              </w:rPr>
              <w:t>
торингі:
</w:t>
            </w:r>
            <w:r>
              <w:br/>
            </w:r>
            <w:r>
              <w:rPr>
                <w:rFonts w:ascii="Times New Roman"/>
                <w:b w:val="false"/>
                <w:i w:val="false"/>
                <w:color w:val="000000"/>
                <w:sz w:val="20"/>
              </w:rPr>
              <w:t>
1) қауіпті геология-
</w:t>
            </w:r>
            <w:r>
              <w:br/>
            </w:r>
            <w:r>
              <w:rPr>
                <w:rFonts w:ascii="Times New Roman"/>
                <w:b w:val="false"/>
                <w:i w:val="false"/>
                <w:color w:val="000000"/>
                <w:sz w:val="20"/>
              </w:rPr>
              <w:t>
лық процесті зерт-
</w:t>
            </w:r>
            <w:r>
              <w:br/>
            </w:r>
            <w:r>
              <w:rPr>
                <w:rFonts w:ascii="Times New Roman"/>
                <w:b w:val="false"/>
                <w:i w:val="false"/>
                <w:color w:val="000000"/>
                <w:sz w:val="20"/>
              </w:rPr>
              <w:t>
теуге 42 поста мони-
</w:t>
            </w:r>
            <w:r>
              <w:br/>
            </w:r>
            <w:r>
              <w:rPr>
                <w:rFonts w:ascii="Times New Roman"/>
                <w:b w:val="false"/>
                <w:i w:val="false"/>
                <w:color w:val="000000"/>
                <w:sz w:val="20"/>
              </w:rPr>
              <w:t>
торинг құру және жүргізу;
</w:t>
            </w:r>
            <w:r>
              <w:br/>
            </w:r>
            <w:r>
              <w:rPr>
                <w:rFonts w:ascii="Times New Roman"/>
                <w:b w:val="false"/>
                <w:i w:val="false"/>
                <w:color w:val="000000"/>
                <w:sz w:val="20"/>
              </w:rPr>
              <w:t>
2) 2 полигонда қауіп-
</w:t>
            </w:r>
            <w:r>
              <w:br/>
            </w:r>
            <w:r>
              <w:rPr>
                <w:rFonts w:ascii="Times New Roman"/>
                <w:b w:val="false"/>
                <w:i w:val="false"/>
                <w:color w:val="000000"/>
                <w:sz w:val="20"/>
              </w:rPr>
              <w:t>
ті геологиялық про-
</w:t>
            </w:r>
            <w:r>
              <w:br/>
            </w:r>
            <w:r>
              <w:rPr>
                <w:rFonts w:ascii="Times New Roman"/>
                <w:b w:val="false"/>
                <w:i w:val="false"/>
                <w:color w:val="000000"/>
                <w:sz w:val="20"/>
              </w:rPr>
              <w:t>
цестерге мониторинг жүргізу.
</w:t>
            </w:r>
            <w:r>
              <w:br/>
            </w:r>
            <w:r>
              <w:rPr>
                <w:rFonts w:ascii="Times New Roman"/>
                <w:b w:val="false"/>
                <w:i w:val="false"/>
                <w:color w:val="000000"/>
                <w:sz w:val="20"/>
              </w:rPr>
              <w:t>
3. Қауіпті геология-
</w:t>
            </w:r>
            <w:r>
              <w:br/>
            </w:r>
            <w:r>
              <w:rPr>
                <w:rFonts w:ascii="Times New Roman"/>
                <w:b w:val="false"/>
                <w:i w:val="false"/>
                <w:color w:val="000000"/>
                <w:sz w:val="20"/>
              </w:rPr>
              <w:t>
лық процестерге және
</w:t>
            </w:r>
            <w:r>
              <w:br/>
            </w:r>
            <w:r>
              <w:rPr>
                <w:rFonts w:ascii="Times New Roman"/>
                <w:b w:val="false"/>
                <w:i w:val="false"/>
                <w:color w:val="000000"/>
                <w:sz w:val="20"/>
              </w:rPr>
              <w:t>
жер асты суларына мониторинг жүргізуді жолдау (9 объект).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Кіші бағдарлама 100:
</w:t>
      </w:r>
      <w:r>
        <w:br/>
      </w:r>
      <w:r>
        <w:rPr>
          <w:rFonts w:ascii="Times New Roman"/>
          <w:b w:val="false"/>
          <w:i w:val="false"/>
          <w:color w:val="000000"/>
          <w:sz w:val="28"/>
        </w:rPr>
        <w:t>
1) 1 (біреу) аналитикалық есепнама; 1 (біреу) әдістемелік нұсқау;
</w:t>
      </w:r>
      <w:r>
        <w:br/>
      </w:r>
      <w:r>
        <w:rPr>
          <w:rFonts w:ascii="Times New Roman"/>
          <w:b w:val="false"/>
          <w:i w:val="false"/>
          <w:color w:val="000000"/>
          <w:sz w:val="28"/>
        </w:rPr>
        <w:t>
2) Қазақстан Республикасының минералдық-шикізат базасындағы өтпелі объектілер бойынша мониторингті жүргізу;
</w:t>
      </w:r>
      <w:r>
        <w:br/>
      </w:r>
      <w:r>
        <w:rPr>
          <w:rFonts w:ascii="Times New Roman"/>
          <w:b w:val="false"/>
          <w:i w:val="false"/>
          <w:color w:val="000000"/>
          <w:sz w:val="28"/>
        </w:rPr>
        <w:t>
3) 1 (біреу) анықтамалық және 4 (төрт) әдістемелік нұсқау; 2008 жылда аяқталатын 1 әдістемелік және 6 нормативтік құжаттарды әзірлейтін жұмыстар басталады;
</w:t>
      </w:r>
      <w:r>
        <w:br/>
      </w:r>
      <w:r>
        <w:rPr>
          <w:rFonts w:ascii="Times New Roman"/>
          <w:b w:val="false"/>
          <w:i w:val="false"/>
          <w:color w:val="000000"/>
          <w:sz w:val="28"/>
        </w:rPr>
        <w:t>
2. Жер асты сулары мониторингінің сапалы және сандық мәліметтері (көрсеткіштері) (101 кіші бағдарлама):
</w:t>
      </w:r>
      <w:r>
        <w:br/>
      </w:r>
      <w:r>
        <w:rPr>
          <w:rFonts w:ascii="Times New Roman"/>
          <w:b w:val="false"/>
          <w:i w:val="false"/>
          <w:color w:val="000000"/>
          <w:sz w:val="28"/>
        </w:rPr>
        <w:t>
1) мемлекеттік сетьтің 5000 бақылау пункттарында жер асты суларына мониторинг жүргізу; (ЖСММ);
</w:t>
      </w:r>
      <w:r>
        <w:br/>
      </w:r>
      <w:r>
        <w:rPr>
          <w:rFonts w:ascii="Times New Roman"/>
          <w:b w:val="false"/>
          <w:i w:val="false"/>
          <w:color w:val="000000"/>
          <w:sz w:val="28"/>
        </w:rPr>
        <w:t>
2) 13 поста жер сілкіну болуын зерттеу жөнінде;
</w:t>
      </w:r>
      <w:r>
        <w:br/>
      </w:r>
      <w:r>
        <w:rPr>
          <w:rFonts w:ascii="Times New Roman"/>
          <w:b w:val="false"/>
          <w:i w:val="false"/>
          <w:color w:val="000000"/>
          <w:sz w:val="28"/>
        </w:rPr>
        <w:t>
3) 4 полигонда жер асты суларының техногендік ластануы (Елек, Қошқарата, Мырғалымсай-Түркістан және Семей);
</w:t>
      </w:r>
      <w:r>
        <w:br/>
      </w:r>
      <w:r>
        <w:rPr>
          <w:rFonts w:ascii="Times New Roman"/>
          <w:b w:val="false"/>
          <w:i w:val="false"/>
          <w:color w:val="000000"/>
          <w:sz w:val="28"/>
        </w:rPr>
        <w:t>
4) жер асты суларының техногенді ластану мониторингына Рудный-Қостанай полигонын құруды аяқтау;
</w:t>
      </w:r>
      <w:r>
        <w:br/>
      </w:r>
      <w:r>
        <w:rPr>
          <w:rFonts w:ascii="Times New Roman"/>
          <w:b w:val="false"/>
          <w:i w:val="false"/>
          <w:color w:val="000000"/>
          <w:sz w:val="28"/>
        </w:rPr>
        <w:t>
5) мемлекеттік су кадастрын (жер асты сулары) жүргізу.
</w:t>
      </w:r>
      <w:r>
        <w:br/>
      </w:r>
      <w:r>
        <w:rPr>
          <w:rFonts w:ascii="Times New Roman"/>
          <w:b w:val="false"/>
          <w:i w:val="false"/>
          <w:color w:val="000000"/>
          <w:sz w:val="28"/>
        </w:rPr>
        <w:t>
3. Қауіпті геологиялық процестер мониторингінің сапалы және сандық мәліметтері (көрсеткіштері):
</w:t>
      </w:r>
      <w:r>
        <w:br/>
      </w:r>
      <w:r>
        <w:rPr>
          <w:rFonts w:ascii="Times New Roman"/>
          <w:b w:val="false"/>
          <w:i w:val="false"/>
          <w:color w:val="000000"/>
          <w:sz w:val="28"/>
        </w:rPr>
        <w:t>
1) 42 поста қауіпті геологиялық процестер мониторингі;
</w:t>
      </w:r>
      <w:r>
        <w:br/>
      </w:r>
      <w:r>
        <w:rPr>
          <w:rFonts w:ascii="Times New Roman"/>
          <w:b w:val="false"/>
          <w:i w:val="false"/>
          <w:color w:val="000000"/>
          <w:sz w:val="28"/>
        </w:rPr>
        <w:t>
2) 2 полигонда (Қаскелең-Талғар және Ертіс);
</w:t>
      </w:r>
      <w:r>
        <w:br/>
      </w:r>
      <w:r>
        <w:rPr>
          <w:rFonts w:ascii="Times New Roman"/>
          <w:b w:val="false"/>
          <w:i w:val="false"/>
          <w:color w:val="000000"/>
          <w:sz w:val="28"/>
        </w:rPr>
        <w:t>
4. Қауіпті геологиялық процестерге және жер асты суларына мониторинг жүргізуді жолдау (9 объект).
</w:t>
      </w:r>
      <w:r>
        <w:br/>
      </w:r>
      <w:r>
        <w:rPr>
          <w:rFonts w:ascii="Times New Roman"/>
          <w:b w:val="false"/>
          <w:i w:val="false"/>
          <w:color w:val="000000"/>
          <w:sz w:val="28"/>
        </w:rPr>
        <w:t>
Түпкі нәтиже:
</w:t>
      </w:r>
      <w:r>
        <w:br/>
      </w:r>
      <w:r>
        <w:rPr>
          <w:rFonts w:ascii="Times New Roman"/>
          <w:b w:val="false"/>
          <w:i w:val="false"/>
          <w:color w:val="000000"/>
          <w:sz w:val="28"/>
        </w:rPr>
        <w:t>
1. Минералдық шикізаттардың қорын табу және өсіру жолымен мемлекеттің экономикалық қауіпсіздігін қамтамасыз ету; жер қойнауын пайдаланушыларды кен орындардың қоры жіктемелерін реттейтін жаңа нормативтік-техникалық құжаттармен қамтамсыз ету.
</w:t>
      </w:r>
      <w:r>
        <w:br/>
      </w:r>
      <w:r>
        <w:rPr>
          <w:rFonts w:ascii="Times New Roman"/>
          <w:b w:val="false"/>
          <w:i w:val="false"/>
          <w:color w:val="000000"/>
          <w:sz w:val="28"/>
        </w:rPr>
        <w:t>
2. 2008 жылдың 01.01. зерттеу жағдайы бойынша Қазақстан Республикасында тұтынушыларды қауіпті геологиялық процесс және жер асты суларының жағдайы туралы өз уақытында және толық ақпаратпен қамтамасыз ету.
</w:t>
      </w:r>
      <w:r>
        <w:br/>
      </w:r>
      <w:r>
        <w:rPr>
          <w:rFonts w:ascii="Times New Roman"/>
          <w:b w:val="false"/>
          <w:i w:val="false"/>
          <w:color w:val="000000"/>
          <w:sz w:val="28"/>
        </w:rPr>
        <w:t>
Қаржы-экономикалық тиімділігі:
</w:t>
      </w:r>
      <w:r>
        <w:br/>
      </w:r>
      <w:r>
        <w:rPr>
          <w:rFonts w:ascii="Times New Roman"/>
          <w:b w:val="false"/>
          <w:i w:val="false"/>
          <w:color w:val="000000"/>
          <w:sz w:val="28"/>
        </w:rPr>
        <w:t>
Бір объектісіндегі жұмыс жүргізу орта шығындары (кіші бағдарлама 100) - 5360,9 мың теңге;
</w:t>
      </w:r>
      <w:r>
        <w:br/>
      </w:r>
      <w:r>
        <w:rPr>
          <w:rFonts w:ascii="Times New Roman"/>
          <w:b w:val="false"/>
          <w:i w:val="false"/>
          <w:color w:val="000000"/>
          <w:sz w:val="28"/>
        </w:rPr>
        <w:t>
Бір объект бойынша жұмыс жүргізудегі орташа шығын (101 кіші бағдарлама):
</w:t>
      </w:r>
      <w:r>
        <w:br/>
      </w:r>
      <w:r>
        <w:rPr>
          <w:rFonts w:ascii="Times New Roman"/>
          <w:b w:val="false"/>
          <w:i w:val="false"/>
          <w:color w:val="000000"/>
          <w:sz w:val="28"/>
        </w:rPr>
        <w:t>
1) Жер асты суларына мониторинг:
</w:t>
      </w:r>
      <w:r>
        <w:br/>
      </w:r>
      <w:r>
        <w:rPr>
          <w:rFonts w:ascii="Times New Roman"/>
          <w:b w:val="false"/>
          <w:i w:val="false"/>
          <w:color w:val="000000"/>
          <w:sz w:val="28"/>
        </w:rPr>
        <w:t>
- 1 бақылау пунктында жер асты суларына мониторинг жүргізу - 62000 теңге;
</w:t>
      </w:r>
      <w:r>
        <w:br/>
      </w:r>
      <w:r>
        <w:rPr>
          <w:rFonts w:ascii="Times New Roman"/>
          <w:b w:val="false"/>
          <w:i w:val="false"/>
          <w:color w:val="000000"/>
          <w:sz w:val="28"/>
        </w:rPr>
        <w:t>
- 1 пунктта жер сілкіну болуын зерттеу бойынша бақылау жүргізу - 3000 теңге;
</w:t>
      </w:r>
      <w:r>
        <w:br/>
      </w:r>
      <w:r>
        <w:rPr>
          <w:rFonts w:ascii="Times New Roman"/>
          <w:b w:val="false"/>
          <w:i w:val="false"/>
          <w:color w:val="000000"/>
          <w:sz w:val="28"/>
        </w:rPr>
        <w:t>
- 1 полигонда жер асты суларының техногенді ластануына бақылау жүргізу - 8333 теңге;
</w:t>
      </w:r>
      <w:r>
        <w:br/>
      </w:r>
      <w:r>
        <w:rPr>
          <w:rFonts w:ascii="Times New Roman"/>
          <w:b w:val="false"/>
          <w:i w:val="false"/>
          <w:color w:val="000000"/>
          <w:sz w:val="28"/>
        </w:rPr>
        <w:t>
- жер асты суларының техногенді ластануына Рудный-Қостанай полигонын құра - 30000 теңге;
</w:t>
      </w:r>
      <w:r>
        <w:br/>
      </w:r>
      <w:r>
        <w:rPr>
          <w:rFonts w:ascii="Times New Roman"/>
          <w:b w:val="false"/>
          <w:i w:val="false"/>
          <w:color w:val="000000"/>
          <w:sz w:val="28"/>
        </w:rPr>
        <w:t>
- мемлекеттік су кадастрын жүргізу (жер асты сулары) - 20000 мың теңге;
</w:t>
      </w:r>
      <w:r>
        <w:br/>
      </w:r>
      <w:r>
        <w:rPr>
          <w:rFonts w:ascii="Times New Roman"/>
          <w:b w:val="false"/>
          <w:i w:val="false"/>
          <w:color w:val="000000"/>
          <w:sz w:val="28"/>
        </w:rPr>
        <w:t>
2) Қауіпті геологиялық процесс мониторингі:
</w:t>
      </w:r>
      <w:r>
        <w:br/>
      </w:r>
      <w:r>
        <w:rPr>
          <w:rFonts w:ascii="Times New Roman"/>
          <w:b w:val="false"/>
          <w:i w:val="false"/>
          <w:color w:val="000000"/>
          <w:sz w:val="28"/>
        </w:rPr>
        <w:t>
- пост құру және 1 поста қауіпті геологиялық процеске мониторинг жүргізу - 1250 теңге;
</w:t>
      </w:r>
      <w:r>
        <w:br/>
      </w:r>
      <w:r>
        <w:rPr>
          <w:rFonts w:ascii="Times New Roman"/>
          <w:b w:val="false"/>
          <w:i w:val="false"/>
          <w:color w:val="000000"/>
          <w:sz w:val="28"/>
        </w:rPr>
        <w:t>
- 1 полигонда қауіпті геологиялық процеске бақылау жүргізу - 19450 теңге;
</w:t>
      </w:r>
      <w:r>
        <w:br/>
      </w:r>
      <w:r>
        <w:rPr>
          <w:rFonts w:ascii="Times New Roman"/>
          <w:b w:val="false"/>
          <w:i w:val="false"/>
          <w:color w:val="000000"/>
          <w:sz w:val="28"/>
        </w:rPr>
        <w:t>
3) Қауіпті геологиялық процестерге және жер асты суларына мониторинг жүргізуді жолдау: 1 объект - 7130,2 мың теңге.
</w:t>
      </w:r>
      <w:r>
        <w:br/>
      </w:r>
      <w:r>
        <w:rPr>
          <w:rFonts w:ascii="Times New Roman"/>
          <w:b w:val="false"/>
          <w:i w:val="false"/>
          <w:color w:val="000000"/>
          <w:sz w:val="28"/>
        </w:rPr>
        <w:t>
Уақтылығы:
</w:t>
      </w:r>
      <w:r>
        <w:br/>
      </w:r>
      <w:r>
        <w:rPr>
          <w:rFonts w:ascii="Times New Roman"/>
          <w:b w:val="false"/>
          <w:i w:val="false"/>
          <w:color w:val="000000"/>
          <w:sz w:val="28"/>
        </w:rPr>
        <w:t>
1. Тиімділікті пайдалану және ұдайы өндіру, бірінші кезектегі объектілерді ұсыну бойынша дәлелдік шешім алу үшін жер қойнауын пайдалану саласына инвестиция өсіру үшін пайдалы қазбалардың негізгі түрлерінің минералдық-шикізат базасының жай-күйі туралы ҚР мемлекеттік басқару органдарын нормативтік-құқықтық, картографиялық және анықтамалық-аналитикалық ақпараттармен тікелей қамтамасыз ету.
</w:t>
      </w:r>
      <w:r>
        <w:br/>
      </w:r>
      <w:r>
        <w:rPr>
          <w:rFonts w:ascii="Times New Roman"/>
          <w:b w:val="false"/>
          <w:i w:val="false"/>
          <w:color w:val="000000"/>
          <w:sz w:val="28"/>
        </w:rPr>
        <w:t>
2. Жер асты суларының ластануы мен қорлардың жоюлы, қауіпті геологиялық процестердің білінуі мен жер асты суларының жағдайы, оларды жоюға басқармалық шешім қабылдау үшін өз уақытында ақпараттар тапсыру.
</w:t>
      </w:r>
      <w:r>
        <w:br/>
      </w:r>
      <w:r>
        <w:rPr>
          <w:rFonts w:ascii="Times New Roman"/>
          <w:b w:val="false"/>
          <w:i w:val="false"/>
          <w:color w:val="000000"/>
          <w:sz w:val="28"/>
        </w:rPr>
        <w:t>
Сапасы:
</w:t>
      </w:r>
      <w:r>
        <w:br/>
      </w:r>
      <w:r>
        <w:rPr>
          <w:rFonts w:ascii="Times New Roman"/>
          <w:b w:val="false"/>
          <w:i w:val="false"/>
          <w:color w:val="000000"/>
          <w:sz w:val="28"/>
        </w:rPr>
        <w:t>
1. Мониторинг және жер қойнауын мемлекеттік геологиялық зерттеу бойынша жұмыс жүргізудегі және жер қойнауын пайдалану саласындағы мемлекеттік көмек (геологиялық-барлау жұмыстар, бағаланған пайдалы қазба, картографиялық және анықтамалық-аналитикалық ақпарат) алушыларды қанағаттандыруы сауда қарым-қатынас жағдайда мемлекеттің экономикалық тәуелсіздігін қамтамасыз етеді.
</w:t>
      </w:r>
      <w:r>
        <w:br/>
      </w:r>
      <w:r>
        <w:rPr>
          <w:rFonts w:ascii="Times New Roman"/>
          <w:b w:val="false"/>
          <w:i w:val="false"/>
          <w:color w:val="000000"/>
          <w:sz w:val="28"/>
        </w:rPr>
        <w:t>
2. Қауіпті геологиялық процесс және жер асты сулары жағдайы туралы толық және толымды ақпарат негізінде есеп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"Ақпараттық жүйені дамыту"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447860 мың теңге (төрт жүз қырық жеті миллион сегіз жүз алпыс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"Мұнай туралы" Қазақстан Республикасының 1995 жылғы 28 маусымдағы Заңының 
</w:t>
      </w:r>
      <w:r>
        <w:rPr>
          <w:rFonts w:ascii="Times New Roman"/>
          <w:b w:val="false"/>
          <w:i w:val="false"/>
          <w:color w:val="000000"/>
          <w:sz w:val="28"/>
        </w:rPr>
        <w:t xml:space="preserve"> 6-бабы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Республикасында жер қойнауын пайдалану құқығын беру ережесін бекіту туралы" Қазақстан Республикасы Үкіметінің 2000 жылғы 21 қаңтардағы N 108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жер қойнауын пайдалану мониторингінің бірыңғай мемлекеттік жүйесін құру тәртібі туралы" Қазақстан Республикасы Үкіметінің 2002 жылғы 29 желтоқсандағы N 1444 
</w:t>
      </w:r>
      <w:r>
        <w:rPr>
          <w:rFonts w:ascii="Times New Roman"/>
          <w:b w:val="false"/>
          <w:i w:val="false"/>
          <w:color w:val="000000"/>
          <w:sz w:val="28"/>
        </w:rPr>
        <w:t xml:space="preserve"> қаулысы </w:t>
      </w:r>
      <w:r>
        <w:rPr>
          <w:rFonts w:ascii="Times New Roman"/>
          <w:b w:val="false"/>
          <w:i w:val="false"/>
          <w:color w:val="000000"/>
          <w:sz w:val="28"/>
        </w:rPr>
        <w:t>
; "Елдің минералдық шикізаттық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жер қойнауы туралы деректердің мемлекеттік банкін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 қойнауы және жер қойнауын пайдалану саласында мемлекеттік органдардың жедел шешім қабылдауға арналған сандық геологиялық ақпараттарын қалыптастыру; ішіне бастапқы геологиялық-геофизикалық ақпараттар енгізу, жер қойнауы туралы ақпараттық материалдардың бүтіндігін, жинақталу мүмкіншілігін, стандарттау және рұқсатпен енуді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жүйені дамыту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
</w:t>
            </w:r>
            <w:r>
              <w:br/>
            </w:r>
            <w:r>
              <w:rPr>
                <w:rFonts w:ascii="Times New Roman"/>
                <w:b w:val="false"/>
                <w:i w:val="false"/>
                <w:color w:val="000000"/>
                <w:sz w:val="20"/>
              </w:rPr>
              <w:t>
науы және
</w:t>
            </w:r>
            <w:r>
              <w:br/>
            </w:r>
            <w:r>
              <w:rPr>
                <w:rFonts w:ascii="Times New Roman"/>
                <w:b w:val="false"/>
                <w:i w:val="false"/>
                <w:color w:val="000000"/>
                <w:sz w:val="20"/>
              </w:rPr>
              <w:t>
жер қой-
</w:t>
            </w:r>
            <w:r>
              <w:br/>
            </w:r>
            <w:r>
              <w:rPr>
                <w:rFonts w:ascii="Times New Roman"/>
                <w:b w:val="false"/>
                <w:i w:val="false"/>
                <w:color w:val="000000"/>
                <w:sz w:val="20"/>
              </w:rPr>
              <w:t>
науын пайдалану туралы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Жер қойнауы туралы
</w:t>
            </w:r>
            <w:r>
              <w:br/>
            </w:r>
            <w:r>
              <w:rPr>
                <w:rFonts w:ascii="Times New Roman"/>
                <w:b w:val="false"/>
                <w:i w:val="false"/>
                <w:color w:val="000000"/>
                <w:sz w:val="20"/>
              </w:rPr>
              <w:t>
деректер Банкі шеңбе-
</w:t>
            </w:r>
            <w:r>
              <w:br/>
            </w:r>
            <w:r>
              <w:rPr>
                <w:rFonts w:ascii="Times New Roman"/>
                <w:b w:val="false"/>
                <w:i w:val="false"/>
                <w:color w:val="000000"/>
                <w:sz w:val="20"/>
              </w:rPr>
              <w:t>
рінде геологиялық- геофизикалық мате-
</w:t>
            </w:r>
            <w:r>
              <w:br/>
            </w:r>
            <w:r>
              <w:rPr>
                <w:rFonts w:ascii="Times New Roman"/>
                <w:b w:val="false"/>
                <w:i w:val="false"/>
                <w:color w:val="000000"/>
                <w:sz w:val="20"/>
              </w:rPr>
              <w:t>
риалдардың электрон-
</w:t>
            </w:r>
            <w:r>
              <w:br/>
            </w:r>
            <w:r>
              <w:rPr>
                <w:rFonts w:ascii="Times New Roman"/>
                <w:b w:val="false"/>
                <w:i w:val="false"/>
                <w:color w:val="000000"/>
                <w:sz w:val="20"/>
              </w:rPr>
              <w:t>
дық архивін ұйымдас-
</w:t>
            </w:r>
            <w:r>
              <w:br/>
            </w:r>
            <w:r>
              <w:rPr>
                <w:rFonts w:ascii="Times New Roman"/>
                <w:b w:val="false"/>
                <w:i w:val="false"/>
                <w:color w:val="000000"/>
                <w:sz w:val="20"/>
              </w:rPr>
              <w:t>
тыру (II-кезең):
</w:t>
            </w:r>
            <w:r>
              <w:br/>
            </w:r>
            <w:r>
              <w:rPr>
                <w:rFonts w:ascii="Times New Roman"/>
                <w:b w:val="false"/>
                <w:i w:val="false"/>
                <w:color w:val="000000"/>
                <w:sz w:val="20"/>
              </w:rPr>
              <w:t>
1) республикалық және
</w:t>
            </w:r>
            <w:r>
              <w:br/>
            </w:r>
            <w:r>
              <w:rPr>
                <w:rFonts w:ascii="Times New Roman"/>
                <w:b w:val="false"/>
                <w:i w:val="false"/>
                <w:color w:val="000000"/>
                <w:sz w:val="20"/>
              </w:rPr>
              <w:t>
аумақтық деңгейдегі
</w:t>
            </w:r>
            <w:r>
              <w:br/>
            </w:r>
            <w:r>
              <w:rPr>
                <w:rFonts w:ascii="Times New Roman"/>
                <w:b w:val="false"/>
                <w:i w:val="false"/>
                <w:color w:val="000000"/>
                <w:sz w:val="20"/>
              </w:rPr>
              <w:t>
электронды архивті дамыту. Бағдарламалық
</w:t>
            </w:r>
            <w:r>
              <w:br/>
            </w:r>
            <w:r>
              <w:rPr>
                <w:rFonts w:ascii="Times New Roman"/>
                <w:b w:val="false"/>
                <w:i w:val="false"/>
                <w:color w:val="000000"/>
                <w:sz w:val="20"/>
              </w:rPr>
              <w:t>
қамтамасыз етуді өң-
</w:t>
            </w:r>
            <w:r>
              <w:br/>
            </w:r>
            <w:r>
              <w:rPr>
                <w:rFonts w:ascii="Times New Roman"/>
                <w:b w:val="false"/>
                <w:i w:val="false"/>
                <w:color w:val="000000"/>
                <w:sz w:val="20"/>
              </w:rPr>
              <w:t>
деу және біріктіру;
</w:t>
            </w:r>
            <w:r>
              <w:br/>
            </w:r>
            <w:r>
              <w:rPr>
                <w:rFonts w:ascii="Times New Roman"/>
                <w:b w:val="false"/>
                <w:i w:val="false"/>
                <w:color w:val="000000"/>
                <w:sz w:val="20"/>
              </w:rPr>
              <w:t>
2) Қазақстан Респуб-
</w:t>
            </w:r>
            <w:r>
              <w:br/>
            </w:r>
            <w:r>
              <w:rPr>
                <w:rFonts w:ascii="Times New Roman"/>
                <w:b w:val="false"/>
                <w:i w:val="false"/>
                <w:color w:val="000000"/>
                <w:sz w:val="20"/>
              </w:rPr>
              <w:t>
ликасы картографиялық
</w:t>
            </w:r>
            <w:r>
              <w:br/>
            </w:r>
            <w:r>
              <w:rPr>
                <w:rFonts w:ascii="Times New Roman"/>
                <w:b w:val="false"/>
                <w:i w:val="false"/>
                <w:color w:val="000000"/>
                <w:sz w:val="20"/>
              </w:rPr>
              <w:t>
ақпаратының банкін
</w:t>
            </w:r>
            <w:r>
              <w:br/>
            </w:r>
            <w:r>
              <w:rPr>
                <w:rFonts w:ascii="Times New Roman"/>
                <w:b w:val="false"/>
                <w:i w:val="false"/>
                <w:color w:val="000000"/>
                <w:sz w:val="20"/>
              </w:rPr>
              <w:t>
дамыту.
</w:t>
            </w:r>
            <w:r>
              <w:br/>
            </w:r>
            <w:r>
              <w:rPr>
                <w:rFonts w:ascii="Times New Roman"/>
                <w:b w:val="false"/>
                <w:i w:val="false"/>
                <w:color w:val="000000"/>
                <w:sz w:val="20"/>
              </w:rPr>
              <w:t>
2. Жер қойнауы туралы
</w:t>
            </w:r>
            <w:r>
              <w:br/>
            </w:r>
            <w:r>
              <w:rPr>
                <w:rFonts w:ascii="Times New Roman"/>
                <w:b w:val="false"/>
                <w:i w:val="false"/>
                <w:color w:val="000000"/>
                <w:sz w:val="20"/>
              </w:rPr>
              <w:t>
деректердің аумақтық
</w:t>
            </w:r>
            <w:r>
              <w:br/>
            </w:r>
            <w:r>
              <w:rPr>
                <w:rFonts w:ascii="Times New Roman"/>
                <w:b w:val="false"/>
                <w:i w:val="false"/>
                <w:color w:val="000000"/>
                <w:sz w:val="20"/>
              </w:rPr>
              <w:t>
компьютерлік банкте-
</w:t>
            </w:r>
            <w:r>
              <w:br/>
            </w:r>
            <w:r>
              <w:rPr>
                <w:rFonts w:ascii="Times New Roman"/>
                <w:b w:val="false"/>
                <w:i w:val="false"/>
                <w:color w:val="000000"/>
                <w:sz w:val="20"/>
              </w:rPr>
              <w:t>
рін ұйымдастыру (I-кезең):
</w:t>
            </w:r>
            <w:r>
              <w:br/>
            </w:r>
            <w:r>
              <w:rPr>
                <w:rFonts w:ascii="Times New Roman"/>
                <w:b w:val="false"/>
                <w:i w:val="false"/>
                <w:color w:val="000000"/>
                <w:sz w:val="20"/>
              </w:rPr>
              <w:t>
1) аумақтық деңгейде-
</w:t>
            </w:r>
            <w:r>
              <w:br/>
            </w:r>
            <w:r>
              <w:rPr>
                <w:rFonts w:ascii="Times New Roman"/>
                <w:b w:val="false"/>
                <w:i w:val="false"/>
                <w:color w:val="000000"/>
                <w:sz w:val="20"/>
              </w:rPr>
              <w:t>
гі деректер банкі үшін бағдарламалық
</w:t>
            </w:r>
            <w:r>
              <w:br/>
            </w:r>
            <w:r>
              <w:rPr>
                <w:rFonts w:ascii="Times New Roman"/>
                <w:b w:val="false"/>
                <w:i w:val="false"/>
                <w:color w:val="000000"/>
                <w:sz w:val="20"/>
              </w:rPr>
              <w:t>
қамтамасыз етуді өңдеу;
</w:t>
            </w:r>
            <w:r>
              <w:br/>
            </w:r>
            <w:r>
              <w:rPr>
                <w:rFonts w:ascii="Times New Roman"/>
                <w:b w:val="false"/>
                <w:i w:val="false"/>
                <w:color w:val="000000"/>
                <w:sz w:val="20"/>
              </w:rPr>
              <w:t>
2) аумақтық басқарма-
</w:t>
            </w:r>
            <w:r>
              <w:br/>
            </w:r>
            <w:r>
              <w:rPr>
                <w:rFonts w:ascii="Times New Roman"/>
                <w:b w:val="false"/>
                <w:i w:val="false"/>
                <w:color w:val="000000"/>
                <w:sz w:val="20"/>
              </w:rPr>
              <w:t>
ларда жер қойнауы
</w:t>
            </w:r>
            <w:r>
              <w:br/>
            </w:r>
            <w:r>
              <w:rPr>
                <w:rFonts w:ascii="Times New Roman"/>
                <w:b w:val="false"/>
                <w:i w:val="false"/>
                <w:color w:val="000000"/>
                <w:sz w:val="20"/>
              </w:rPr>
              <w:t>
туралы деректер банкін ұйымдастыру.
</w:t>
            </w:r>
            <w:r>
              <w:br/>
            </w:r>
            <w:r>
              <w:rPr>
                <w:rFonts w:ascii="Times New Roman"/>
                <w:b w:val="false"/>
                <w:i w:val="false"/>
                <w:color w:val="000000"/>
                <w:sz w:val="20"/>
              </w:rPr>
              <w:t>
3. "Электрондық үкімет" порталы үшін
</w:t>
            </w:r>
            <w:r>
              <w:br/>
            </w:r>
            <w:r>
              <w:rPr>
                <w:rFonts w:ascii="Times New Roman"/>
                <w:b w:val="false"/>
                <w:i w:val="false"/>
                <w:color w:val="000000"/>
                <w:sz w:val="20"/>
              </w:rPr>
              <w:t>
деректер даярлаудың компьютерлік жүйесін жасау:
</w:t>
            </w:r>
            <w:r>
              <w:br/>
            </w:r>
            <w:r>
              <w:rPr>
                <w:rFonts w:ascii="Times New Roman"/>
                <w:b w:val="false"/>
                <w:i w:val="false"/>
                <w:color w:val="000000"/>
                <w:sz w:val="20"/>
              </w:rPr>
              <w:t>
1) ақпараттық ресур-
</w:t>
            </w:r>
            <w:r>
              <w:br/>
            </w:r>
            <w:r>
              <w:rPr>
                <w:rFonts w:ascii="Times New Roman"/>
                <w:b w:val="false"/>
                <w:i w:val="false"/>
                <w:color w:val="000000"/>
                <w:sz w:val="20"/>
              </w:rPr>
              <w:t>
старды біріктіру үшін
</w:t>
            </w:r>
            <w:r>
              <w:br/>
            </w:r>
            <w:r>
              <w:rPr>
                <w:rFonts w:ascii="Times New Roman"/>
                <w:b w:val="false"/>
                <w:i w:val="false"/>
                <w:color w:val="000000"/>
                <w:sz w:val="20"/>
              </w:rPr>
              <w:t>
бағдарламалық қамсыз-
</w:t>
            </w:r>
            <w:r>
              <w:br/>
            </w:r>
            <w:r>
              <w:rPr>
                <w:rFonts w:ascii="Times New Roman"/>
                <w:b w:val="false"/>
                <w:i w:val="false"/>
                <w:color w:val="000000"/>
                <w:sz w:val="20"/>
              </w:rPr>
              <w:t>
дандыруды өңдеу;
</w:t>
            </w:r>
            <w:r>
              <w:br/>
            </w:r>
            <w:r>
              <w:rPr>
                <w:rFonts w:ascii="Times New Roman"/>
                <w:b w:val="false"/>
                <w:i w:val="false"/>
                <w:color w:val="000000"/>
                <w:sz w:val="20"/>
              </w:rPr>
              <w:t>
2) Жер қойнауын пай-
</w:t>
            </w:r>
            <w:r>
              <w:br/>
            </w:r>
            <w:r>
              <w:rPr>
                <w:rFonts w:ascii="Times New Roman"/>
                <w:b w:val="false"/>
                <w:i w:val="false"/>
                <w:color w:val="000000"/>
                <w:sz w:val="20"/>
              </w:rPr>
              <w:t>
далану және зерделеу-
</w:t>
            </w:r>
            <w:r>
              <w:br/>
            </w:r>
            <w:r>
              <w:rPr>
                <w:rFonts w:ascii="Times New Roman"/>
                <w:b w:val="false"/>
                <w:i w:val="false"/>
                <w:color w:val="000000"/>
                <w:sz w:val="20"/>
              </w:rPr>
              <w:t>
дің мемлекеттік ор-
</w:t>
            </w:r>
            <w:r>
              <w:br/>
            </w:r>
            <w:r>
              <w:rPr>
                <w:rFonts w:ascii="Times New Roman"/>
                <w:b w:val="false"/>
                <w:i w:val="false"/>
                <w:color w:val="000000"/>
                <w:sz w:val="20"/>
              </w:rPr>
              <w:t>
ганына Web-портал өңдеу.
</w:t>
            </w:r>
            <w:r>
              <w:br/>
            </w:r>
            <w:r>
              <w:rPr>
                <w:rFonts w:ascii="Times New Roman"/>
                <w:b w:val="false"/>
                <w:i w:val="false"/>
                <w:color w:val="000000"/>
                <w:sz w:val="20"/>
              </w:rPr>
              <w:t>
4. Геология және жер
</w:t>
            </w:r>
            <w:r>
              <w:br/>
            </w:r>
            <w:r>
              <w:rPr>
                <w:rFonts w:ascii="Times New Roman"/>
                <w:b w:val="false"/>
                <w:i w:val="false"/>
                <w:color w:val="000000"/>
                <w:sz w:val="20"/>
              </w:rPr>
              <w:t>
қойнауын пайдалану комитетінің ситуация-
</w:t>
            </w:r>
            <w:r>
              <w:br/>
            </w:r>
            <w:r>
              <w:rPr>
                <w:rFonts w:ascii="Times New Roman"/>
                <w:b w:val="false"/>
                <w:i w:val="false"/>
                <w:color w:val="000000"/>
                <w:sz w:val="20"/>
              </w:rPr>
              <w:t>
лық орталығын құру:
</w:t>
            </w:r>
            <w:r>
              <w:br/>
            </w:r>
            <w:r>
              <w:rPr>
                <w:rFonts w:ascii="Times New Roman"/>
                <w:b w:val="false"/>
                <w:i w:val="false"/>
                <w:color w:val="000000"/>
                <w:sz w:val="20"/>
              </w:rPr>
              <w:t>
1) ситуациялық орта-
</w:t>
            </w:r>
            <w:r>
              <w:br/>
            </w:r>
            <w:r>
              <w:rPr>
                <w:rFonts w:ascii="Times New Roman"/>
                <w:b w:val="false"/>
                <w:i w:val="false"/>
                <w:color w:val="000000"/>
                <w:sz w:val="20"/>
              </w:rPr>
              <w:t>
лықтың бағдарламалық
</w:t>
            </w:r>
            <w:r>
              <w:br/>
            </w:r>
            <w:r>
              <w:rPr>
                <w:rFonts w:ascii="Times New Roman"/>
                <w:b w:val="false"/>
                <w:i w:val="false"/>
                <w:color w:val="000000"/>
                <w:sz w:val="20"/>
              </w:rPr>
              <w:t>
және функционалдық бөлігін өңдеу ситуа-
</w:t>
            </w:r>
            <w:r>
              <w:br/>
            </w:r>
            <w:r>
              <w:rPr>
                <w:rFonts w:ascii="Times New Roman"/>
                <w:b w:val="false"/>
                <w:i w:val="false"/>
                <w:color w:val="000000"/>
                <w:sz w:val="20"/>
              </w:rPr>
              <w:t>
циялық орталықтың техникалық инфрақұ-
</w:t>
            </w:r>
            <w:r>
              <w:br/>
            </w:r>
            <w:r>
              <w:rPr>
                <w:rFonts w:ascii="Times New Roman"/>
                <w:b w:val="false"/>
                <w:i w:val="false"/>
                <w:color w:val="000000"/>
                <w:sz w:val="20"/>
              </w:rPr>
              <w:t>
рылымын қалыптастыру.
</w:t>
            </w:r>
            <w:r>
              <w:br/>
            </w:r>
            <w:r>
              <w:rPr>
                <w:rFonts w:ascii="Times New Roman"/>
                <w:b w:val="false"/>
                <w:i w:val="false"/>
                <w:color w:val="000000"/>
                <w:sz w:val="20"/>
              </w:rPr>
              <w:t>
5. Жер қойнауы туралы
</w:t>
            </w:r>
            <w:r>
              <w:br/>
            </w:r>
            <w:r>
              <w:rPr>
                <w:rFonts w:ascii="Times New Roman"/>
                <w:b w:val="false"/>
                <w:i w:val="false"/>
                <w:color w:val="000000"/>
                <w:sz w:val="20"/>
              </w:rPr>
              <w:t>
деректер банкінің негізінде геологиялық
</w:t>
            </w:r>
            <w:r>
              <w:br/>
            </w:r>
            <w:r>
              <w:rPr>
                <w:rFonts w:ascii="Times New Roman"/>
                <w:b w:val="false"/>
                <w:i w:val="false"/>
                <w:color w:val="000000"/>
                <w:sz w:val="20"/>
              </w:rPr>
              <w:t>
мәселелерді шешу жүйесін құру:
</w:t>
            </w:r>
            <w:r>
              <w:br/>
            </w:r>
            <w:r>
              <w:rPr>
                <w:rFonts w:ascii="Times New Roman"/>
                <w:b w:val="false"/>
                <w:i w:val="false"/>
                <w:color w:val="000000"/>
                <w:sz w:val="20"/>
              </w:rPr>
              <w:t>
1) Қазақстан Респуб-
</w:t>
            </w:r>
            <w:r>
              <w:br/>
            </w:r>
            <w:r>
              <w:rPr>
                <w:rFonts w:ascii="Times New Roman"/>
                <w:b w:val="false"/>
                <w:i w:val="false"/>
                <w:color w:val="000000"/>
                <w:sz w:val="20"/>
              </w:rPr>
              <w:t>
ликасының жер қойнауы
</w:t>
            </w:r>
            <w:r>
              <w:br/>
            </w:r>
            <w:r>
              <w:rPr>
                <w:rFonts w:ascii="Times New Roman"/>
                <w:b w:val="false"/>
                <w:i w:val="false"/>
                <w:color w:val="000000"/>
                <w:sz w:val="20"/>
              </w:rPr>
              <w:t>
туралы ақпараттардың Мемлекеттік банкінің негізінде жер қойнау-
</w:t>
            </w:r>
            <w:r>
              <w:br/>
            </w:r>
            <w:r>
              <w:rPr>
                <w:rFonts w:ascii="Times New Roman"/>
                <w:b w:val="false"/>
                <w:i w:val="false"/>
                <w:color w:val="000000"/>
                <w:sz w:val="20"/>
              </w:rPr>
              <w:t>
ын геологиялық зерде-
</w:t>
            </w:r>
            <w:r>
              <w:br/>
            </w:r>
            <w:r>
              <w:rPr>
                <w:rFonts w:ascii="Times New Roman"/>
                <w:b w:val="false"/>
                <w:i w:val="false"/>
                <w:color w:val="000000"/>
                <w:sz w:val="20"/>
              </w:rPr>
              <w:t>
леу мәселелерін ше-
</w:t>
            </w:r>
            <w:r>
              <w:br/>
            </w:r>
            <w:r>
              <w:rPr>
                <w:rFonts w:ascii="Times New Roman"/>
                <w:b w:val="false"/>
                <w:i w:val="false"/>
                <w:color w:val="000000"/>
                <w:sz w:val="20"/>
              </w:rPr>
              <w:t>
шудің компьютерлік технологияларын өңдеу.
</w:t>
            </w:r>
            <w:r>
              <w:br/>
            </w:r>
            <w:r>
              <w:rPr>
                <w:rFonts w:ascii="Times New Roman"/>
                <w:b w:val="false"/>
                <w:i w:val="false"/>
                <w:color w:val="000000"/>
                <w:sz w:val="20"/>
              </w:rPr>
              <w:t>
6. Деректер банкін
</w:t>
            </w:r>
            <w:r>
              <w:br/>
            </w:r>
            <w:r>
              <w:rPr>
                <w:rFonts w:ascii="Times New Roman"/>
                <w:b w:val="false"/>
                <w:i w:val="false"/>
                <w:color w:val="000000"/>
                <w:sz w:val="20"/>
              </w:rPr>
              <w:t>
сандық геологиялық ақпаратпен толықтыру.
</w:t>
            </w:r>
            <w:r>
              <w:br/>
            </w:r>
            <w:r>
              <w:rPr>
                <w:rFonts w:ascii="Times New Roman"/>
                <w:b w:val="false"/>
                <w:i w:val="false"/>
                <w:color w:val="000000"/>
                <w:sz w:val="20"/>
              </w:rPr>
              <w:t>
7. Компьютерлік тех-
</w:t>
            </w:r>
            <w:r>
              <w:br/>
            </w:r>
            <w:r>
              <w:rPr>
                <w:rFonts w:ascii="Times New Roman"/>
                <w:b w:val="false"/>
                <w:i w:val="false"/>
                <w:color w:val="000000"/>
                <w:sz w:val="20"/>
              </w:rPr>
              <w:t>
никаны және бағдарла-
</w:t>
            </w:r>
            <w:r>
              <w:br/>
            </w:r>
            <w:r>
              <w:rPr>
                <w:rFonts w:ascii="Times New Roman"/>
                <w:b w:val="false"/>
                <w:i w:val="false"/>
                <w:color w:val="000000"/>
                <w:sz w:val="20"/>
              </w:rPr>
              <w:t>
малық қамтамасыз ету-
</w:t>
            </w:r>
            <w:r>
              <w:br/>
            </w:r>
            <w:r>
              <w:rPr>
                <w:rFonts w:ascii="Times New Roman"/>
                <w:b w:val="false"/>
                <w:i w:val="false"/>
                <w:color w:val="000000"/>
                <w:sz w:val="20"/>
              </w:rPr>
              <w:t>
ді сатып 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Тікелей нәтиже: Геологиялық-геофизикалық материалдардың электрондық архивін құру; аумақтық компьютерлік орталықтарын құру; "Электрондық үкімет" порталы үшін деректер даярлаудың компьютерлік жүйесін жасау; Геология және жер қойнауын пайдалану комитетінің ситуациялық орталығын құру; жер қойнауы туралы деректер банкінің негізінде геологиялық мәселелерді шешу жүйесін құру; деректер банкін сандық геологиялық ақпаратпен толықтыру.
</w:t>
      </w:r>
      <w:r>
        <w:br/>
      </w:r>
      <w:r>
        <w:rPr>
          <w:rFonts w:ascii="Times New Roman"/>
          <w:b w:val="false"/>
          <w:i w:val="false"/>
          <w:color w:val="000000"/>
          <w:sz w:val="28"/>
        </w:rPr>
        <w:t>
Түпкі нәтиже: 3000 өңдеуге мүмкіндіктері бар геологиялық есептер мәтіндері; ОДБ-на қосылған 2 аумақтық басқарма.
</w:t>
      </w:r>
      <w:r>
        <w:br/>
      </w:r>
      <w:r>
        <w:rPr>
          <w:rFonts w:ascii="Times New Roman"/>
          <w:b w:val="false"/>
          <w:i w:val="false"/>
          <w:color w:val="000000"/>
          <w:sz w:val="28"/>
        </w:rPr>
        <w:t>
Қаржылық-экономикалық нәтиже: геологиялық ақпаратты іздеу шығындарды 20%-ға қысқарту; минералдық-шикізаттық кешеннің инвестициялық тартымдылығын бүтіндей жоғарылату.
</w:t>
      </w:r>
      <w:r>
        <w:br/>
      </w:r>
      <w:r>
        <w:rPr>
          <w:rFonts w:ascii="Times New Roman"/>
          <w:b w:val="false"/>
          <w:i w:val="false"/>
          <w:color w:val="000000"/>
          <w:sz w:val="28"/>
        </w:rPr>
        <w:t>
Уақыттылығы: жұмыстардың күнтізбелік жоспарға сәйкестілігі.
</w:t>
      </w:r>
      <w:r>
        <w:br/>
      </w:r>
      <w:r>
        <w:rPr>
          <w:rFonts w:ascii="Times New Roman"/>
          <w:b w:val="false"/>
          <w:i w:val="false"/>
          <w:color w:val="000000"/>
          <w:sz w:val="28"/>
        </w:rPr>
        <w:t>
Сапасы: жасалып жатқан бағдарламалар халықаралық стандарттарға сай, осы заманғы технология мен техникалық база негізінде жасалған.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ң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"Өздігінен төгіліп жатқан ұңғымаларды жою және консервациялау"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692 770 мың теңге (алты жүз тоқсан екі миллион жеті жүз жетпіс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"Жер қойнауы және жер қойнауын пайдалану туралы" 1996 жылғы 27 қаңтардағы Қазақстан Республикасы Заңының 
</w:t>
      </w:r>
      <w:r>
        <w:rPr>
          <w:rFonts w:ascii="Times New Roman"/>
          <w:b w:val="false"/>
          <w:i w:val="false"/>
          <w:color w:val="000000"/>
          <w:sz w:val="28"/>
        </w:rPr>
        <w:t xml:space="preserve"> 48, </w:t>
      </w:r>
      <w:r>
        <w:rPr>
          <w:rFonts w:ascii="Times New Roman"/>
          <w:b w:val="false"/>
          <w:i w:val="false"/>
          <w:color w:val="000000"/>
          <w:sz w:val="28"/>
        </w:rPr>
        <w:t>
</w:t>
      </w:r>
      <w:r>
        <w:rPr>
          <w:rFonts w:ascii="Times New Roman"/>
          <w:b w:val="false"/>
          <w:i w:val="false"/>
          <w:color w:val="000000"/>
          <w:sz w:val="28"/>
        </w:rPr>
        <w:t xml:space="preserve"> 56-баптары </w:t>
      </w:r>
      <w:r>
        <w:rPr>
          <w:rFonts w:ascii="Times New Roman"/>
          <w:b w:val="false"/>
          <w:i w:val="false"/>
          <w:color w:val="000000"/>
          <w:sz w:val="28"/>
        </w:rPr>
        <w:t>
; "Қазақстан Республикасында қатты пайдалы қазбалар, мұнай, газ, жер асты сулары кен орындарын әзірлеу жер қойнауын қорғаудың бірыңғай ережесін бекіту туралы" Қазақстан Республикасы Үкіметінің 1999 жылғы 21 шілдедегі N 1019 
</w:t>
      </w:r>
      <w:r>
        <w:rPr>
          <w:rFonts w:ascii="Times New Roman"/>
          <w:b w:val="false"/>
          <w:i w:val="false"/>
          <w:color w:val="000000"/>
          <w:sz w:val="28"/>
        </w:rPr>
        <w:t xml:space="preserve"> қаулысы </w:t>
      </w:r>
      <w:r>
        <w:rPr>
          <w:rFonts w:ascii="Times New Roman"/>
          <w:b w:val="false"/>
          <w:i w:val="false"/>
          <w:color w:val="000000"/>
          <w:sz w:val="28"/>
        </w:rPr>
        <w:t>
; "Елдің минералдық-шикізаттық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жер қойнауын мұнайлық, радионуклидтік және химиялық ластанудың, табиғи су ресурстары ысырабының алдын алу.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су басу аймағында мұнай ұңғымаларын жою және тұмшалау, құрамында радионуклидті, жоғары дебитті, төгілетін тұщы сулы өздігінен ағатын гидрогеологиялық ұңғымаларды жою және тұмшалау.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Өздігінен төгіліп жатқан ұңғыма-
</w:t>
            </w:r>
            <w:r>
              <w:br/>
            </w:r>
            <w:r>
              <w:rPr>
                <w:rFonts w:ascii="Times New Roman"/>
                <w:b w:val="false"/>
                <w:i w:val="false"/>
                <w:color w:val="000000"/>
                <w:sz w:val="20"/>
              </w:rPr>
              <w:t>
ларды жою және консерва-
</w:t>
            </w:r>
            <w:r>
              <w:br/>
            </w:r>
            <w:r>
              <w:rPr>
                <w:rFonts w:ascii="Times New Roman"/>
                <w:b w:val="false"/>
                <w:i w:val="false"/>
                <w:color w:val="000000"/>
                <w:sz w:val="20"/>
              </w:rPr>
              <w:t>
циялау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Каспий теңізінің су басу аумағында мұнай ұңғымасын жою.
</w:t>
            </w:r>
            <w:r>
              <w:br/>
            </w:r>
            <w:r>
              <w:rPr>
                <w:rFonts w:ascii="Times New Roman"/>
                <w:b w:val="false"/>
                <w:i w:val="false"/>
                <w:color w:val="000000"/>
                <w:sz w:val="20"/>
              </w:rPr>
              <w:t>
2. Өздігінен ағатын гидрогеологиялық ұңғыманы жою және тұмшалау.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құрлықта және Каспий теңізінің су басу аймағында 2002-2008 жылдары істелінген жұмыстардан бастап 80 мұнай ұңғымасы, оның ішінде 2008 жылы ұңғыманың жалпы көлемінен 86,9 құрайтын 4 мұнай ұңғымасы жойылды және консервацияланды;
</w:t>
      </w:r>
      <w:r>
        <w:br/>
      </w:r>
      <w:r>
        <w:rPr>
          <w:rFonts w:ascii="Times New Roman"/>
          <w:b w:val="false"/>
          <w:i w:val="false"/>
          <w:color w:val="000000"/>
          <w:sz w:val="28"/>
        </w:rPr>
        <w:t>
2) 2002-2008 жылдары істелінген жұмыстардан бастап, оның ішінде 2008 жылы ұңғыманың жалпы көлемінен 19,61% құрайтын 433 өздігінен ағатын 73 гидрогеологиялық ұңғыма жойылды және консервацияланды.
</w:t>
      </w:r>
      <w:r>
        <w:br/>
      </w:r>
      <w:r>
        <w:rPr>
          <w:rFonts w:ascii="Times New Roman"/>
          <w:b w:val="false"/>
          <w:i w:val="false"/>
          <w:color w:val="000000"/>
          <w:sz w:val="28"/>
        </w:rPr>
        <w:t>
Түпкі нәтиже: жер қойнауының мұнайлық, радионуклидтік және химиялық ластану қаупін төмендету, сондай-ақ 243 мың т.м/күн көлемінде табиғи су ресурстарының ысырабын азайту, алаңы 2582,8 мың ш.м астам аумақты құрғату.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теңізде бір ұңғыманы жоюға арналған орташа шығын 80000 мың теңгені құрайды;
</w:t>
      </w:r>
      <w:r>
        <w:br/>
      </w:r>
      <w:r>
        <w:rPr>
          <w:rFonts w:ascii="Times New Roman"/>
          <w:b w:val="false"/>
          <w:i w:val="false"/>
          <w:color w:val="000000"/>
          <w:sz w:val="28"/>
        </w:rPr>
        <w:t>
- бір гидрогеологиялық ұңғыманы жоюға арналған орташа шығын 5106,4 мың теңгені құрайды.
</w:t>
      </w:r>
      <w:r>
        <w:br/>
      </w:r>
      <w:r>
        <w:rPr>
          <w:rFonts w:ascii="Times New Roman"/>
          <w:b w:val="false"/>
          <w:i w:val="false"/>
          <w:color w:val="000000"/>
          <w:sz w:val="28"/>
        </w:rPr>
        <w:t>
Уақтылығы: уәкілетті орган бекітетін объектінің жоспарына сәйкес жұмыс жүргізу.
</w:t>
      </w:r>
      <w:r>
        <w:br/>
      </w:r>
      <w:r>
        <w:rPr>
          <w:rFonts w:ascii="Times New Roman"/>
          <w:b w:val="false"/>
          <w:i w:val="false"/>
          <w:color w:val="000000"/>
          <w:sz w:val="28"/>
        </w:rPr>
        <w:t>
Сапасы: жұмыстар жобалық-сметалық құжаттамаға сәйкес орындалды және құрамында ТЖМ, ҚОҚМ, санэпидқадағалау және басқа да мүдделі мемлекеттік органдардың өкілдері бар мемлекеттік комиссия қабылдады.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"Мұнай операцияларын жүргізуге арналған келісім-шарттарда, сондай-ақ көмірсутегін тасымалдау, қайта өңдеу және 
</w:t>
      </w:r>
      <w:r>
        <w:br/>
      </w:r>
      <w:r>
        <w:rPr>
          <w:rFonts w:ascii="Times New Roman"/>
          <w:b w:val="false"/>
          <w:i w:val="false"/>
          <w:color w:val="000000"/>
          <w:sz w:val="28"/>
        </w:rPr>
        <w:t>
өткізу кезінде мемлекет мүддесін білдіру"
</w:t>
      </w:r>
      <w:r>
        <w:br/>
      </w:r>
      <w:r>
        <w:rPr>
          <w:rFonts w:ascii="Times New Roman"/>
          <w:b w:val="false"/>
          <w:i w:val="false"/>
          <w:color w:val="000000"/>
          <w:sz w:val="28"/>
        </w:rPr>
        <w:t>
деген 018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300000 мың теңге (үш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"Мұнай туралы" Қазақстан Республикасының 1995 жылғы 28 маусымдағы Заңының 
</w:t>
      </w:r>
      <w:r>
        <w:rPr>
          <w:rFonts w:ascii="Times New Roman"/>
          <w:b w:val="false"/>
          <w:i w:val="false"/>
          <w:color w:val="000000"/>
          <w:sz w:val="28"/>
        </w:rPr>
        <w:t xml:space="preserve"> 6-бабы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8-бабы </w:t>
      </w:r>
      <w:r>
        <w:rPr>
          <w:rFonts w:ascii="Times New Roman"/>
          <w:b w:val="false"/>
          <w:i w:val="false"/>
          <w:color w:val="000000"/>
          <w:sz w:val="28"/>
        </w:rPr>
        <w:t>
; "Каспий теңізінің қазақстандық секторын игерудің мемлекеттік бағдарламасы туралы" Қазақстан Республикасы Президентінің 2003 жылғы 16 мамырдағы N 1095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мұнай операцияларын жүргізуге келісім-шарттарда, сондай-ақ көмірсутектерін тасымалдау, қайта өңдеу және сату кезінде мемлекеттің мүдделерін сақтау.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мұнай операцияларына келісім-шарттардың сақталу мониторингін ұйымдастыру және жетілдіру, Қазақстан Республикасының заңнамасына сәйкес мұнай операцияларын жүргізуге жасалған келісім-шарттарды қамтамасыз ету, мұнай-газ жобаларын, сондай-ақ көмірсутектерін тасымалдау, қайта өңдеу және сату бойынша жобаларды іске асырумен байланысты мәселелері жөнінде мемлекеттің мүдделерін білдіру, мұнай операцияларын жүргізу саласында нормативтік құқықтық базаны жетілдіру, мұнай-газ саласындағы өнімдермен қызметтердің, сондай-ақ көмірсутектерін тасымалдау, қайта өңдеу және сатудың қауіпсіздігі.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операция-
</w:t>
            </w:r>
            <w:r>
              <w:br/>
            </w:r>
            <w:r>
              <w:rPr>
                <w:rFonts w:ascii="Times New Roman"/>
                <w:b w:val="false"/>
                <w:i w:val="false"/>
                <w:color w:val="000000"/>
                <w:sz w:val="20"/>
              </w:rPr>
              <w:t>
ларын жүргізуге арналған келісім-
</w:t>
            </w:r>
            <w:r>
              <w:br/>
            </w:r>
            <w:r>
              <w:rPr>
                <w:rFonts w:ascii="Times New Roman"/>
                <w:b w:val="false"/>
                <w:i w:val="false"/>
                <w:color w:val="000000"/>
                <w:sz w:val="20"/>
              </w:rPr>
              <w:t>
шарттар-
</w:t>
            </w:r>
            <w:r>
              <w:br/>
            </w:r>
            <w:r>
              <w:rPr>
                <w:rFonts w:ascii="Times New Roman"/>
                <w:b w:val="false"/>
                <w:i w:val="false"/>
                <w:color w:val="000000"/>
                <w:sz w:val="20"/>
              </w:rPr>
              <w:t>
да, сон-
</w:t>
            </w:r>
            <w:r>
              <w:br/>
            </w:r>
            <w:r>
              <w:rPr>
                <w:rFonts w:ascii="Times New Roman"/>
                <w:b w:val="false"/>
                <w:i w:val="false"/>
                <w:color w:val="000000"/>
                <w:sz w:val="20"/>
              </w:rPr>
              <w:t>
дай-ақ көмірсу-
</w:t>
            </w:r>
            <w:r>
              <w:br/>
            </w:r>
            <w:r>
              <w:rPr>
                <w:rFonts w:ascii="Times New Roman"/>
                <w:b w:val="false"/>
                <w:i w:val="false"/>
                <w:color w:val="000000"/>
                <w:sz w:val="20"/>
              </w:rPr>
              <w:t>
тегін тасымал-
</w:t>
            </w:r>
            <w:r>
              <w:br/>
            </w:r>
            <w:r>
              <w:rPr>
                <w:rFonts w:ascii="Times New Roman"/>
                <w:b w:val="false"/>
                <w:i w:val="false"/>
                <w:color w:val="000000"/>
                <w:sz w:val="20"/>
              </w:rPr>
              <w:t>
дау, қайта өңдеу және өт-
</w:t>
            </w:r>
            <w:r>
              <w:br/>
            </w:r>
            <w:r>
              <w:rPr>
                <w:rFonts w:ascii="Times New Roman"/>
                <w:b w:val="false"/>
                <w:i w:val="false"/>
                <w:color w:val="000000"/>
                <w:sz w:val="20"/>
              </w:rPr>
              <w:t>
кізу кезінде мемлекет мүддесін білдіру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Мұнай операцияла-
</w:t>
            </w:r>
            <w:r>
              <w:br/>
            </w:r>
            <w:r>
              <w:rPr>
                <w:rFonts w:ascii="Times New Roman"/>
                <w:b w:val="false"/>
                <w:i w:val="false"/>
                <w:color w:val="000000"/>
                <w:sz w:val="20"/>
              </w:rPr>
              <w:t>
рына келісім-шарттар талаптарының орындалу
</w:t>
            </w:r>
            <w:r>
              <w:br/>
            </w:r>
            <w:r>
              <w:rPr>
                <w:rFonts w:ascii="Times New Roman"/>
                <w:b w:val="false"/>
                <w:i w:val="false"/>
                <w:color w:val="000000"/>
                <w:sz w:val="20"/>
              </w:rPr>
              <w:t>
мониторингін консуль-
</w:t>
            </w:r>
            <w:r>
              <w:br/>
            </w:r>
            <w:r>
              <w:rPr>
                <w:rFonts w:ascii="Times New Roman"/>
                <w:b w:val="false"/>
                <w:i w:val="false"/>
                <w:color w:val="000000"/>
                <w:sz w:val="20"/>
              </w:rPr>
              <w:t>
тациялық сүйемелдеу. 2. Мұнай операцияла-
</w:t>
            </w:r>
            <w:r>
              <w:br/>
            </w:r>
            <w:r>
              <w:rPr>
                <w:rFonts w:ascii="Times New Roman"/>
                <w:b w:val="false"/>
                <w:i w:val="false"/>
                <w:color w:val="000000"/>
                <w:sz w:val="20"/>
              </w:rPr>
              <w:t>
рын жүргізуге келі-
</w:t>
            </w:r>
            <w:r>
              <w:br/>
            </w:r>
            <w:r>
              <w:rPr>
                <w:rFonts w:ascii="Times New Roman"/>
                <w:b w:val="false"/>
                <w:i w:val="false"/>
                <w:color w:val="000000"/>
                <w:sz w:val="20"/>
              </w:rPr>
              <w:t>
сім-шарттардың, соның
</w:t>
            </w:r>
            <w:r>
              <w:br/>
            </w:r>
            <w:r>
              <w:rPr>
                <w:rFonts w:ascii="Times New Roman"/>
                <w:b w:val="false"/>
                <w:i w:val="false"/>
                <w:color w:val="000000"/>
                <w:sz w:val="20"/>
              </w:rPr>
              <w:t>
ішінде өнімді бөлу туралы келісімдердің жобаларын дайындау.
</w:t>
            </w:r>
            <w:r>
              <w:br/>
            </w:r>
            <w:r>
              <w:rPr>
                <w:rFonts w:ascii="Times New Roman"/>
                <w:b w:val="false"/>
                <w:i w:val="false"/>
                <w:color w:val="000000"/>
                <w:sz w:val="20"/>
              </w:rPr>
              <w:t>
3. Мұнай операцияла-
</w:t>
            </w:r>
            <w:r>
              <w:br/>
            </w:r>
            <w:r>
              <w:rPr>
                <w:rFonts w:ascii="Times New Roman"/>
                <w:b w:val="false"/>
                <w:i w:val="false"/>
                <w:color w:val="000000"/>
                <w:sz w:val="20"/>
              </w:rPr>
              <w:t>
рын жүргізу саласында
</w:t>
            </w:r>
            <w:r>
              <w:br/>
            </w:r>
            <w:r>
              <w:rPr>
                <w:rFonts w:ascii="Times New Roman"/>
                <w:b w:val="false"/>
                <w:i w:val="false"/>
                <w:color w:val="000000"/>
                <w:sz w:val="20"/>
              </w:rPr>
              <w:t>
нормативтік құқықтық базаны жетілдіру бойынша консультант-
</w:t>
            </w:r>
            <w:r>
              <w:br/>
            </w:r>
            <w:r>
              <w:rPr>
                <w:rFonts w:ascii="Times New Roman"/>
                <w:b w:val="false"/>
                <w:i w:val="false"/>
                <w:color w:val="000000"/>
                <w:sz w:val="20"/>
              </w:rPr>
              <w:t>
тарды тарту, мұнай-
</w:t>
            </w:r>
            <w:r>
              <w:br/>
            </w:r>
            <w:r>
              <w:rPr>
                <w:rFonts w:ascii="Times New Roman"/>
                <w:b w:val="false"/>
                <w:i w:val="false"/>
                <w:color w:val="000000"/>
                <w:sz w:val="20"/>
              </w:rPr>
              <w:t>
газ саласындағы өнімдермен қызметтер-
</w:t>
            </w:r>
            <w:r>
              <w:br/>
            </w:r>
            <w:r>
              <w:rPr>
                <w:rFonts w:ascii="Times New Roman"/>
                <w:b w:val="false"/>
                <w:i w:val="false"/>
                <w:color w:val="000000"/>
                <w:sz w:val="20"/>
              </w:rPr>
              <w:t>
дің сондай-ақ көмірсутектерін тасымалдау, қайта өңдеу және сатудың қауіпсіздігі.
</w:t>
            </w:r>
            <w:r>
              <w:br/>
            </w:r>
            <w:r>
              <w:rPr>
                <w:rFonts w:ascii="Times New Roman"/>
                <w:b w:val="false"/>
                <w:i w:val="false"/>
                <w:color w:val="000000"/>
                <w:sz w:val="20"/>
              </w:rPr>
              <w:t>
4. Даулы мәселелерді шешу, мұнай операция-
</w:t>
            </w:r>
            <w:r>
              <w:br/>
            </w:r>
            <w:r>
              <w:rPr>
                <w:rFonts w:ascii="Times New Roman"/>
                <w:b w:val="false"/>
                <w:i w:val="false"/>
                <w:color w:val="000000"/>
                <w:sz w:val="20"/>
              </w:rPr>
              <w:t>
ларын жүргізудің шарттарын мердігер-
</w:t>
            </w:r>
            <w:r>
              <w:br/>
            </w:r>
            <w:r>
              <w:rPr>
                <w:rFonts w:ascii="Times New Roman"/>
                <w:b w:val="false"/>
                <w:i w:val="false"/>
                <w:color w:val="000000"/>
                <w:sz w:val="20"/>
              </w:rPr>
              <w:t>
лердің орындауы және мұнай-газ жобаларын іске асыру кезіндегі басқа мәселелер жө-
</w:t>
            </w:r>
            <w:r>
              <w:br/>
            </w:r>
            <w:r>
              <w:rPr>
                <w:rFonts w:ascii="Times New Roman"/>
                <w:b w:val="false"/>
                <w:i w:val="false"/>
                <w:color w:val="000000"/>
                <w:sz w:val="20"/>
              </w:rPr>
              <w:t>
нінде консультант-
</w:t>
            </w:r>
            <w:r>
              <w:br/>
            </w:r>
            <w:r>
              <w:rPr>
                <w:rFonts w:ascii="Times New Roman"/>
                <w:b w:val="false"/>
                <w:i w:val="false"/>
                <w:color w:val="000000"/>
                <w:sz w:val="20"/>
              </w:rPr>
              <w:t>
тарды тарту.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мұнай операцияларын жүргізуге арналған кем дегенде 70 келісім-шарттардың мониторинг нәтижелері бойынша есептер;
</w:t>
      </w:r>
      <w:r>
        <w:br/>
      </w:r>
      <w:r>
        <w:rPr>
          <w:rFonts w:ascii="Times New Roman"/>
          <w:b w:val="false"/>
          <w:i w:val="false"/>
          <w:color w:val="000000"/>
          <w:sz w:val="28"/>
        </w:rPr>
        <w:t>
2) мұнай операцияларын жүргізуге арналған келісім-шарттардың, соның ішінде өнімді бөлу туралы келісімдердің жобаларын дайындау кезінде, сондай-ақ саны кем дегенде 6 келісім-шартқа өзгерістер мен толықтырулар енгізу кезінде мемлекеттің мүдделерін білдіру бойынша құзыретті органның қажеттілігін қамтамасыз ету;
</w:t>
      </w:r>
      <w:r>
        <w:br/>
      </w:r>
      <w:r>
        <w:rPr>
          <w:rFonts w:ascii="Times New Roman"/>
          <w:b w:val="false"/>
          <w:i w:val="false"/>
          <w:color w:val="000000"/>
          <w:sz w:val="28"/>
        </w:rPr>
        <w:t>
3) нормативтік құқықтық актілердің жобалары, мұнай операцияларын жүргізу, жер қойнауын пайдалану жөніндегі операцияларды техникалық реттеу, сондай-ақ көмірсутектерін тасымалдау, өңдеу және сатуды техникалық реттеу, сондай-ақ көмірсутектерін тасымалдау, өңдеу және сату саласындағы нормативтік құқықтық актілерді жетілдіру бойынша ұсыныстар (5-тен кем емес);
</w:t>
      </w:r>
      <w:r>
        <w:br/>
      </w:r>
      <w:r>
        <w:rPr>
          <w:rFonts w:ascii="Times New Roman"/>
          <w:b w:val="false"/>
          <w:i w:val="false"/>
          <w:color w:val="000000"/>
          <w:sz w:val="28"/>
        </w:rPr>
        <w:t>
4) мұнай-газ саласының жобаларын, сондай-ақ консультанттарды тарту жолымен көмірсутектерін тасымалдау, қайта өңдеу және сату жөніндегі жобаларды іске асыруға байланысты даулы мәселелер бойынша мемлекеттің мүдделерін қамтамасыз ету.
</w:t>
      </w:r>
      <w:r>
        <w:br/>
      </w:r>
      <w:r>
        <w:rPr>
          <w:rFonts w:ascii="Times New Roman"/>
          <w:b w:val="false"/>
          <w:i w:val="false"/>
          <w:color w:val="000000"/>
          <w:sz w:val="28"/>
        </w:rPr>
        <w:t>
Түпкі нәтиже: мұнай-газ салаларының өнімдері мен қызметтерінің қауіпсіздігін мұнай операцияларын жүргізу саласындағы нормативтік құқықтық базаны жетілдіру жолымен табиғи ресурстарды пайдаланудың ашық саясатын қамтамасыз ету, мұнай операцияларын жүргізуге, сондай-ақ көмірсутектерін тасымалдау, қайта өңдеу және сату келісім-шарттарды іске асыру кезінде мемлекеттің шығындарының алдын-алу.
</w:t>
      </w:r>
      <w:r>
        <w:br/>
      </w:r>
      <w:r>
        <w:rPr>
          <w:rFonts w:ascii="Times New Roman"/>
          <w:b w:val="false"/>
          <w:i w:val="false"/>
          <w:color w:val="000000"/>
          <w:sz w:val="28"/>
        </w:rPr>
        <w:t>
Қаржылық-экономикалық нәтиже: мұнай-газ саласына тікелей инвестициялар тарту.
</w:t>
      </w:r>
      <w:r>
        <w:br/>
      </w:r>
      <w:r>
        <w:rPr>
          <w:rFonts w:ascii="Times New Roman"/>
          <w:b w:val="false"/>
          <w:i w:val="false"/>
          <w:color w:val="000000"/>
          <w:sz w:val="28"/>
        </w:rPr>
        <w:t>
Уақтылығы: анықталған шарттар мен техникалық тапсырмалар мерзімдеріне сәйкес.
</w:t>
      </w:r>
      <w:r>
        <w:br/>
      </w:r>
      <w:r>
        <w:rPr>
          <w:rFonts w:ascii="Times New Roman"/>
          <w:b w:val="false"/>
          <w:i w:val="false"/>
          <w:color w:val="000000"/>
          <w:sz w:val="28"/>
        </w:rPr>
        <w:t>
Сапасы: толық көлемде және белгіленген мерзімде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"Қарағандышахтатарату" РМБК-ке берілген, жабылған шахталар қызметкерлеріне келтірілген зиянды өтеу"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117990 мың теңге (бір жүз он жеті миллион тоғыз жүз тоқсан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1999 жылғы 1 шілдедегі Қазақстан Республикасының азаматтық кодексінің 
</w:t>
      </w:r>
      <w:r>
        <w:rPr>
          <w:rFonts w:ascii="Times New Roman"/>
          <w:b w:val="false"/>
          <w:i w:val="false"/>
          <w:color w:val="000000"/>
          <w:sz w:val="28"/>
        </w:rPr>
        <w:t xml:space="preserve"> 47-тарауы </w:t>
      </w:r>
      <w:r>
        <w:rPr>
          <w:rFonts w:ascii="Times New Roman"/>
          <w:b w:val="false"/>
          <w:i w:val="false"/>
          <w:color w:val="000000"/>
          <w:sz w:val="28"/>
        </w:rPr>
        <w:t>
 (Ерекше бөлім).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жойылған шахталар қызметкерлерінің денсаулығына келтірілген залалдың өтемінде азаматтардың құқықтарын жүзеге асыру.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жойылған шахталар қызметкерлерінің денсаулығына келтірілген залалдың өтемін өз уақытында төлеуді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
</w:t>
            </w:r>
            <w:r>
              <w:br/>
            </w:r>
            <w:r>
              <w:rPr>
                <w:rFonts w:ascii="Times New Roman"/>
                <w:b w:val="false"/>
                <w:i w:val="false"/>
                <w:color w:val="000000"/>
                <w:sz w:val="20"/>
              </w:rPr>
              <w:t>
ды шах-
</w:t>
            </w:r>
            <w:r>
              <w:br/>
            </w:r>
            <w:r>
              <w:rPr>
                <w:rFonts w:ascii="Times New Roman"/>
                <w:b w:val="false"/>
                <w:i w:val="false"/>
                <w:color w:val="000000"/>
                <w:sz w:val="20"/>
              </w:rPr>
              <w:t>
таларын тарату" РМБК-ке берілген, жабылған шахталар қызмет-
</w:t>
            </w:r>
            <w:r>
              <w:br/>
            </w:r>
            <w:r>
              <w:rPr>
                <w:rFonts w:ascii="Times New Roman"/>
                <w:b w:val="false"/>
                <w:i w:val="false"/>
                <w:color w:val="000000"/>
                <w:sz w:val="20"/>
              </w:rPr>
              <w:t>
керлеріне келтіріл-
</w:t>
            </w:r>
            <w:r>
              <w:br/>
            </w:r>
            <w:r>
              <w:rPr>
                <w:rFonts w:ascii="Times New Roman"/>
                <w:b w:val="false"/>
                <w:i w:val="false"/>
                <w:color w:val="000000"/>
                <w:sz w:val="20"/>
              </w:rPr>
              <w:t>
ген зиян-
</w:t>
            </w:r>
            <w:r>
              <w:br/>
            </w:r>
            <w:r>
              <w:rPr>
                <w:rFonts w:ascii="Times New Roman"/>
                <w:b w:val="false"/>
                <w:i w:val="false"/>
                <w:color w:val="000000"/>
                <w:sz w:val="20"/>
              </w:rPr>
              <w:t>
ды өтеу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Жойылған шахталар қызметкерлеріне ин-
</w:t>
            </w:r>
            <w:r>
              <w:br/>
            </w:r>
            <w:r>
              <w:rPr>
                <w:rFonts w:ascii="Times New Roman"/>
                <w:b w:val="false"/>
                <w:i w:val="false"/>
                <w:color w:val="000000"/>
                <w:sz w:val="20"/>
              </w:rPr>
              <w:t>
дексацияны ескере отырып, залалдың орнын толтыру жөнін-
</w:t>
            </w:r>
            <w:r>
              <w:br/>
            </w:r>
            <w:r>
              <w:rPr>
                <w:rFonts w:ascii="Times New Roman"/>
                <w:b w:val="false"/>
                <w:i w:val="false"/>
                <w:color w:val="000000"/>
                <w:sz w:val="20"/>
              </w:rPr>
              <w:t>
дегі ай сайынғы тө-
</w:t>
            </w:r>
            <w:r>
              <w:br/>
            </w:r>
            <w:r>
              <w:rPr>
                <w:rFonts w:ascii="Times New Roman"/>
                <w:b w:val="false"/>
                <w:i w:val="false"/>
                <w:color w:val="000000"/>
                <w:sz w:val="20"/>
              </w:rPr>
              <w:t>
лемдері.
</w:t>
            </w:r>
            <w:r>
              <w:br/>
            </w:r>
            <w:r>
              <w:rPr>
                <w:rFonts w:ascii="Times New Roman"/>
                <w:b w:val="false"/>
                <w:i w:val="false"/>
                <w:color w:val="000000"/>
                <w:sz w:val="20"/>
              </w:rPr>
              <w:t>
2. Сомаларды жеткізу және жіберу шығында-
</w:t>
            </w:r>
            <w:r>
              <w:br/>
            </w:r>
            <w:r>
              <w:rPr>
                <w:rFonts w:ascii="Times New Roman"/>
                <w:b w:val="false"/>
                <w:i w:val="false"/>
                <w:color w:val="000000"/>
                <w:sz w:val="20"/>
              </w:rPr>
              <w:t>
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663 адам санымен "Қарағандышахтатарату" РМБК-ге берілген, жойылған шахталар қызметкерлерінің денсаулығына келтірілген залалды өтеу төлемдері.
</w:t>
      </w:r>
      <w:r>
        <w:br/>
      </w:r>
      <w:r>
        <w:rPr>
          <w:rFonts w:ascii="Times New Roman"/>
          <w:b w:val="false"/>
          <w:i w:val="false"/>
          <w:color w:val="000000"/>
          <w:sz w:val="28"/>
        </w:rPr>
        <w:t>
Уақтылығы: ай сайын 25-дейін уақтылы төлем.
</w:t>
      </w:r>
      <w:r>
        <w:br/>
      </w:r>
      <w:r>
        <w:rPr>
          <w:rFonts w:ascii="Times New Roman"/>
          <w:b w:val="false"/>
          <w:i w:val="false"/>
          <w:color w:val="000000"/>
          <w:sz w:val="28"/>
        </w:rPr>
        <w:t>
Сапасы: жойылған шахталар қызметкерлерінің денсаулығына келтірілген залалды өтеу төлемі - 100%.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"Ақтөбе облысының облыстық бюджетіне Мәртөк ауданында жеткізуші газ құбырын салуға берілетін нысаналы даму трансферттері"
</w:t>
      </w:r>
      <w:r>
        <w:br/>
      </w:r>
      <w:r>
        <w:rPr>
          <w:rFonts w:ascii="Times New Roman"/>
          <w:b w:val="false"/>
          <w:i w:val="false"/>
          <w:color w:val="000000"/>
          <w:sz w:val="28"/>
        </w:rPr>
        <w:t>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988857 мың теңге (тоғыз жүз сексен сегіз миллион  сегіз жүз елу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газ саласын дамытудың 2004-2010 жылдарға арналған бағдарламасын бекіту туралы" Қазақстан Республикасы Үкіметінің 2004 жылғы 18 маусымдағы N 669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Ақтөбе облысы, Мәртөк ауданының елді мекендерін арзан отын түрімен - ілеспе газбен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ұзындығы 69,8 км. Ақтөбе-Мәртөк газ құбырын жүргізу құрылысы.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облысының облыстық бюджетіне Мәртөк ауданында жеткізуші газ құбы-
</w:t>
            </w:r>
            <w:r>
              <w:br/>
            </w:r>
            <w:r>
              <w:rPr>
                <w:rFonts w:ascii="Times New Roman"/>
                <w:b w:val="false"/>
                <w:i w:val="false"/>
                <w:color w:val="000000"/>
                <w:sz w:val="20"/>
              </w:rPr>
              <w:t>
рын салу-
</w:t>
            </w:r>
            <w:r>
              <w:br/>
            </w:r>
            <w:r>
              <w:rPr>
                <w:rFonts w:ascii="Times New Roman"/>
                <w:b w:val="false"/>
                <w:i w:val="false"/>
                <w:color w:val="000000"/>
                <w:sz w:val="20"/>
              </w:rPr>
              <w:t>
ға бері-
</w:t>
            </w:r>
            <w:r>
              <w:br/>
            </w:r>
            <w:r>
              <w:rPr>
                <w:rFonts w:ascii="Times New Roman"/>
                <w:b w:val="false"/>
                <w:i w:val="false"/>
                <w:color w:val="000000"/>
                <w:sz w:val="20"/>
              </w:rPr>
              <w:t>
летін ны-
</w:t>
            </w:r>
            <w:r>
              <w:br/>
            </w:r>
            <w:r>
              <w:rPr>
                <w:rFonts w:ascii="Times New Roman"/>
                <w:b w:val="false"/>
                <w:i w:val="false"/>
                <w:color w:val="000000"/>
                <w:sz w:val="20"/>
              </w:rPr>
              <w:t>
саналы даму трансфер-
</w:t>
            </w:r>
            <w:r>
              <w:br/>
            </w:r>
            <w:r>
              <w:rPr>
                <w:rFonts w:ascii="Times New Roman"/>
                <w:b w:val="false"/>
                <w:i w:val="false"/>
                <w:color w:val="000000"/>
                <w:sz w:val="20"/>
              </w:rPr>
              <w:t>
ттері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Ақтөбе-Мәртөк газ құбырын салу құрылысының жобасын іске асыру үшін бекітілген ЖСҚ-ге сәйкес ("Мемсарапта-
</w:t>
            </w:r>
            <w:r>
              <w:br/>
            </w:r>
            <w:r>
              <w:rPr>
                <w:rFonts w:ascii="Times New Roman"/>
                <w:b w:val="false"/>
                <w:i w:val="false"/>
                <w:color w:val="000000"/>
                <w:sz w:val="20"/>
              </w:rPr>
              <w:t>
ма" РМК-нің 2006 жылғы 24 маусымдағы N 2-313/06 қорытын-
</w:t>
            </w:r>
            <w:r>
              <w:br/>
            </w:r>
            <w:r>
              <w:rPr>
                <w:rFonts w:ascii="Times New Roman"/>
                <w:b w:val="false"/>
                <w:i w:val="false"/>
                <w:color w:val="000000"/>
                <w:sz w:val="20"/>
              </w:rPr>
              <w:t>
дысы) Ақтөбе облысы-
</w:t>
            </w:r>
            <w:r>
              <w:br/>
            </w:r>
            <w:r>
              <w:rPr>
                <w:rFonts w:ascii="Times New Roman"/>
                <w:b w:val="false"/>
                <w:i w:val="false"/>
                <w:color w:val="000000"/>
                <w:sz w:val="20"/>
              </w:rPr>
              <w:t>
ның облыстық бюджетін
</w:t>
            </w:r>
            <w:r>
              <w:br/>
            </w:r>
            <w:r>
              <w:rPr>
                <w:rFonts w:ascii="Times New Roman"/>
                <w:b w:val="false"/>
                <w:i w:val="false"/>
                <w:color w:val="000000"/>
                <w:sz w:val="20"/>
              </w:rPr>
              <w:t>
дамытуға арналған мақсатты трансферт-
</w:t>
            </w:r>
            <w:r>
              <w:br/>
            </w:r>
            <w:r>
              <w:rPr>
                <w:rFonts w:ascii="Times New Roman"/>
                <w:b w:val="false"/>
                <w:i w:val="false"/>
                <w:color w:val="000000"/>
                <w:sz w:val="20"/>
              </w:rPr>
              <w:t>
терді аудару.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Ақтөбе-Мәртөк газ құбырын жүргізу құрылысы бойынша құрылыс-монтаж жұмыстарының көлемі.
</w:t>
      </w:r>
      <w:r>
        <w:br/>
      </w:r>
      <w:r>
        <w:rPr>
          <w:rFonts w:ascii="Times New Roman"/>
          <w:b w:val="false"/>
          <w:i w:val="false"/>
          <w:color w:val="000000"/>
          <w:sz w:val="28"/>
        </w:rPr>
        <w:t>
Түпкі нәтиже: Мәртөк ауданының елді мекендерінің арзан отынға (ілеспе газға) қажеттіліктерін қанағаттандыру үшін газ құбырларын пайдалануға қосу.
</w:t>
      </w:r>
      <w:r>
        <w:br/>
      </w:r>
      <w:r>
        <w:rPr>
          <w:rFonts w:ascii="Times New Roman"/>
          <w:b w:val="false"/>
          <w:i w:val="false"/>
          <w:color w:val="000000"/>
          <w:sz w:val="28"/>
        </w:rPr>
        <w:t>
Қаржылық-экономикалық нәтиже: республика үшін экономикалық тиімділік Ақтөбе облысы Мәртөк ауданының елді мекендерін отынның арзан түрімен - ілеспе газбен қамтамасыз ету арқылы қол жеткізіледі.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Жобалық-сметалық белгіленген заңнамалық тәртіппен бекітілген құжаттамаға сәйкес Ақтөбе-Мәртөк газ құбырын жүргізуші жөніндегі жобалар мен іс-шаралардың тізбесі, сондай-ақ күтілетін нәтижелерді сипаттайтын сандық және сапалық көрсеткіштер жергілікті бюджеттік бағдарламаларға сәйкес паспорттардан көрінеді.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бюджеттеріне жылу-энергетика жүйесін дамытуға берілетін нысаналы даму трансферттері"
</w:t>
      </w:r>
      <w:r>
        <w:br/>
      </w:r>
      <w:r>
        <w:rPr>
          <w:rFonts w:ascii="Times New Roman"/>
          <w:b w:val="false"/>
          <w:i w:val="false"/>
          <w:color w:val="000000"/>
          <w:sz w:val="28"/>
        </w:rPr>
        <w:t>
деген 024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33 601 251 мың теңге (отыз үш миллиард алты жүз бір миллион екі жүз елу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Республикасының "2008 жылға арналған республикалық бюджет туралы" 2007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"Астана қаласының 2006-2010 жылдарға арналған әлеуметтік-экономикалық дамуының мемлекеттік бағдарламасы" Қазақстан Республикасы Президентінің 2006 жылғы 4 мамырдағы N 111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газ саласын дамытудың 2004-2010 жылдарға арналған бағдарламасын бекіту туралы" Қазақстан Республикасы Үкіметінің 2004 жылғы 18 маусымдағы N 669 
</w:t>
      </w:r>
      <w:r>
        <w:rPr>
          <w:rFonts w:ascii="Times New Roman"/>
          <w:b w:val="false"/>
          <w:i w:val="false"/>
          <w:color w:val="000000"/>
          <w:sz w:val="28"/>
        </w:rPr>
        <w:t xml:space="preserve"> қаулысы </w:t>
      </w:r>
      <w:r>
        <w:rPr>
          <w:rFonts w:ascii="Times New Roman"/>
          <w:b w:val="false"/>
          <w:i w:val="false"/>
          <w:color w:val="000000"/>
          <w:sz w:val="28"/>
        </w:rPr>
        <w:t>
; "Астана қаласының 2006-2010 жылдарға арналған әлеуметтік-экономикалық дамуының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газ саласын дамытудың 2007-2010 жылдарға арналған (екінші кезең) бағдарламасын іске асыру жөніндегі іс-шаралар жоспарын бекіту туралы" Қазақстан Республикасы Үкіметінің 2007 жылғы 29 қазандағы N 1007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тұрғын үй аймақтары мен қоғамдық ғимараттарды сенімді жылу және электрмен жабдықтауды қамтамасыз ету, елді мекенді пункттерді газдандыру.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жылу желілерінің жабдықтарын кеңейту және жаңғырту үшін жағдайларды қамтамасыз ету; электрмен жабдықтаудың сенімділігін арттыру, газ-көлік инфрақұрылымын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107"/>
        <w:gridCol w:w="1192"/>
        <w:gridCol w:w="2033"/>
        <w:gridCol w:w="4888"/>
        <w:gridCol w:w="1781"/>
        <w:gridCol w:w="2182"/>
      </w:tblGrid>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жылу-
</w:t>
            </w:r>
            <w:r>
              <w:br/>
            </w:r>
            <w:r>
              <w:rPr>
                <w:rFonts w:ascii="Times New Roman"/>
                <w:b w:val="false"/>
                <w:i w:val="false"/>
                <w:color w:val="000000"/>
                <w:sz w:val="20"/>
              </w:rPr>
              <w:t>
энерге-
</w:t>
            </w:r>
            <w:r>
              <w:br/>
            </w:r>
            <w:r>
              <w:rPr>
                <w:rFonts w:ascii="Times New Roman"/>
                <w:b w:val="false"/>
                <w:i w:val="false"/>
                <w:color w:val="000000"/>
                <w:sz w:val="20"/>
              </w:rPr>
              <w:t>
тика
</w:t>
            </w:r>
            <w:r>
              <w:br/>
            </w:r>
            <w:r>
              <w:rPr>
                <w:rFonts w:ascii="Times New Roman"/>
                <w:b w:val="false"/>
                <w:i w:val="false"/>
                <w:color w:val="000000"/>
                <w:sz w:val="20"/>
              </w:rPr>
              <w:t>
жүйесін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
</w:t>
            </w:r>
            <w:r>
              <w:br/>
            </w:r>
            <w:r>
              <w:rPr>
                <w:rFonts w:ascii="Times New Roman"/>
                <w:b w:val="false"/>
                <w:i w:val="false"/>
                <w:color w:val="000000"/>
                <w:sz w:val="20"/>
              </w:rPr>
              <w:t>
ттері
</w:t>
            </w:r>
          </w:p>
        </w:tc>
        <w:tc>
          <w:tcPr>
            <w:tcW w:w="4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бюджеттеріне,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бюджеттеріне мақсатты
</w:t>
            </w:r>
            <w:r>
              <w:br/>
            </w:r>
            <w:r>
              <w:rPr>
                <w:rFonts w:ascii="Times New Roman"/>
                <w:b w:val="false"/>
                <w:i w:val="false"/>
                <w:color w:val="000000"/>
                <w:sz w:val="20"/>
              </w:rPr>
              <w:t>
даму трансферттерін
</w:t>
            </w:r>
            <w:r>
              <w:br/>
            </w:r>
            <w:r>
              <w:rPr>
                <w:rFonts w:ascii="Times New Roman"/>
                <w:b w:val="false"/>
                <w:i w:val="false"/>
                <w:color w:val="000000"/>
                <w:sz w:val="20"/>
              </w:rPr>
              <w:t>
"2007 жылға арналған республикалық бюджет туралы"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сәйкес
</w:t>
            </w:r>
            <w:r>
              <w:br/>
            </w:r>
            <w:r>
              <w:rPr>
                <w:rFonts w:ascii="Times New Roman"/>
                <w:b w:val="false"/>
                <w:i w:val="false"/>
                <w:color w:val="000000"/>
                <w:sz w:val="20"/>
              </w:rPr>
              <w:t>
сомалар шегінде
</w:t>
            </w:r>
            <w:r>
              <w:br/>
            </w:r>
            <w:r>
              <w:rPr>
                <w:rFonts w:ascii="Times New Roman"/>
                <w:b w:val="false"/>
                <w:i w:val="false"/>
                <w:color w:val="000000"/>
                <w:sz w:val="20"/>
              </w:rPr>
              <w:t>
белгіленген 
</w:t>
            </w:r>
            <w:r>
              <w:br/>
            </w:r>
            <w:r>
              <w:rPr>
                <w:rFonts w:ascii="Times New Roman"/>
                <w:b w:val="false"/>
                <w:i w:val="false"/>
                <w:color w:val="000000"/>
                <w:sz w:val="20"/>
              </w:rPr>
              <w:t>
заңнамалық тәртіппен
</w:t>
            </w:r>
            <w:r>
              <w:br/>
            </w:r>
            <w:r>
              <w:rPr>
                <w:rFonts w:ascii="Times New Roman"/>
                <w:b w:val="false"/>
                <w:i w:val="false"/>
                <w:color w:val="000000"/>
                <w:sz w:val="20"/>
              </w:rPr>
              <w:t>
бекітілген ЖСҚ
</w:t>
            </w:r>
            <w:r>
              <w:br/>
            </w:r>
            <w:r>
              <w:rPr>
                <w:rFonts w:ascii="Times New Roman"/>
                <w:b w:val="false"/>
                <w:i w:val="false"/>
                <w:color w:val="000000"/>
                <w:sz w:val="20"/>
              </w:rPr>
              <w:t>
тәртібіне сәйкес
</w:t>
            </w:r>
            <w:r>
              <w:br/>
            </w:r>
            <w:r>
              <w:rPr>
                <w:rFonts w:ascii="Times New Roman"/>
                <w:b w:val="false"/>
                <w:i w:val="false"/>
                <w:color w:val="000000"/>
                <w:sz w:val="20"/>
              </w:rPr>
              <w:t>
мынадай инвестициялық
</w:t>
            </w:r>
            <w:r>
              <w:br/>
            </w:r>
            <w:r>
              <w:rPr>
                <w:rFonts w:ascii="Times New Roman"/>
                <w:b w:val="false"/>
                <w:i w:val="false"/>
                <w:color w:val="000000"/>
                <w:sz w:val="20"/>
              </w:rPr>
              <w:t>
жобаларды іске
</w:t>
            </w:r>
            <w:r>
              <w:br/>
            </w:r>
            <w:r>
              <w:rPr>
                <w:rFonts w:ascii="Times New Roman"/>
                <w:b w:val="false"/>
                <w:i w:val="false"/>
                <w:color w:val="000000"/>
                <w:sz w:val="20"/>
              </w:rPr>
              <w:t>
асыруға аудару:
</w:t>
            </w:r>
            <w:r>
              <w:br/>
            </w:r>
            <w:r>
              <w:rPr>
                <w:rFonts w:ascii="Times New Roman"/>
                <w:b w:val="false"/>
                <w:i w:val="false"/>
                <w:color w:val="000000"/>
                <w:sz w:val="20"/>
              </w:rPr>
              <w:t>
1. Астана қаласының 2-ЖЭО, жылу желілері мен электр желілері объектілерін кеңейту және жаңарту (Мемсараптау" РМК-ның 2005 жылғы 10 қазандағы N 2-705/05; 2003 жылғы 4 шілдедегі N 2-239/2003 ЖСҚ бойынша қорытындысы);
</w:t>
            </w:r>
            <w:r>
              <w:br/>
            </w:r>
            <w:r>
              <w:rPr>
                <w:rFonts w:ascii="Times New Roman"/>
                <w:b w:val="false"/>
                <w:i w:val="false"/>
                <w:color w:val="000000"/>
                <w:sz w:val="20"/>
              </w:rPr>
              <w:t>
2. Астана қаласының N 7, 8 станцияларының қазандық агрегатта-
</w:t>
            </w:r>
            <w:r>
              <w:br/>
            </w:r>
            <w:r>
              <w:rPr>
                <w:rFonts w:ascii="Times New Roman"/>
                <w:b w:val="false"/>
                <w:i w:val="false"/>
                <w:color w:val="000000"/>
                <w:sz w:val="20"/>
              </w:rPr>
              <w:t>
рын, 5, 6 станцияла-
</w:t>
            </w:r>
            <w:r>
              <w:br/>
            </w:r>
            <w:r>
              <w:rPr>
                <w:rFonts w:ascii="Times New Roman"/>
                <w:b w:val="false"/>
                <w:i w:val="false"/>
                <w:color w:val="000000"/>
                <w:sz w:val="20"/>
              </w:rPr>
              <w:t>
рының құбыр агрегат-
</w:t>
            </w:r>
            <w:r>
              <w:br/>
            </w:r>
            <w:r>
              <w:rPr>
                <w:rFonts w:ascii="Times New Roman"/>
                <w:b w:val="false"/>
                <w:i w:val="false"/>
                <w:color w:val="000000"/>
                <w:sz w:val="20"/>
              </w:rPr>
              <w:t>
тарын және су жылыту қазандығын орнатып 2-ЖЭО кеңейту және қайта құру, оның ішінде, материалдар мен жабдықтарға тапсырыс үшін оның құнының елу пайызынан көп емес мөлшерде аванс аудару. ("Мемсараптау" РМК-ның 2005 жылғы 23 маусымдағы N 2-364/05 ТЭН бойынша қорытындысы және 2006
</w:t>
            </w:r>
            <w:r>
              <w:br/>
            </w:r>
            <w:r>
              <w:rPr>
                <w:rFonts w:ascii="Times New Roman"/>
                <w:b w:val="false"/>
                <w:i w:val="false"/>
                <w:color w:val="000000"/>
                <w:sz w:val="20"/>
              </w:rPr>
              <w:t>
жылғы 30 маусымдағы N 2-331/06 ЖСҚ қорытындысы);
</w:t>
            </w:r>
            <w:r>
              <w:br/>
            </w:r>
            <w:r>
              <w:rPr>
                <w:rFonts w:ascii="Times New Roman"/>
                <w:b w:val="false"/>
                <w:i w:val="false"/>
                <w:color w:val="000000"/>
                <w:sz w:val="20"/>
              </w:rPr>
              <w:t>
3. Астана қаласында
</w:t>
            </w:r>
            <w:r>
              <w:br/>
            </w:r>
            <w:r>
              <w:rPr>
                <w:rFonts w:ascii="Times New Roman"/>
                <w:b w:val="false"/>
                <w:i w:val="false"/>
                <w:color w:val="000000"/>
                <w:sz w:val="20"/>
              </w:rPr>
              <w:t>
"14 Тұрғын үй аймағы
</w:t>
            </w:r>
            <w:r>
              <w:br/>
            </w:r>
            <w:r>
              <w:rPr>
                <w:rFonts w:ascii="Times New Roman"/>
                <w:b w:val="false"/>
                <w:i w:val="false"/>
                <w:color w:val="000000"/>
                <w:sz w:val="20"/>
              </w:rPr>
              <w:t>
(Жаңа жол)" 110/10
</w:t>
            </w:r>
            <w:r>
              <w:br/>
            </w:r>
            <w:r>
              <w:rPr>
                <w:rFonts w:ascii="Times New Roman"/>
                <w:b w:val="false"/>
                <w:i w:val="false"/>
                <w:color w:val="000000"/>
                <w:sz w:val="20"/>
              </w:rPr>
              <w:t>
кВ ҚС құрылысы ("Мем-
</w:t>
            </w:r>
            <w:r>
              <w:br/>
            </w:r>
            <w:r>
              <w:rPr>
                <w:rFonts w:ascii="Times New Roman"/>
                <w:b w:val="false"/>
                <w:i w:val="false"/>
                <w:color w:val="000000"/>
                <w:sz w:val="20"/>
              </w:rPr>
              <w:t>
сараптау" РМК-ның
</w:t>
            </w:r>
            <w:r>
              <w:br/>
            </w:r>
            <w:r>
              <w:rPr>
                <w:rFonts w:ascii="Times New Roman"/>
                <w:b w:val="false"/>
                <w:i w:val="false"/>
                <w:color w:val="000000"/>
                <w:sz w:val="20"/>
              </w:rPr>
              <w:t>
2006 жылғы 29 желтоқ-
</w:t>
            </w:r>
            <w:r>
              <w:br/>
            </w:r>
            <w:r>
              <w:rPr>
                <w:rFonts w:ascii="Times New Roman"/>
                <w:b w:val="false"/>
                <w:i w:val="false"/>
                <w:color w:val="000000"/>
                <w:sz w:val="20"/>
              </w:rPr>
              <w:t>
сандағы N 2-735/06
</w:t>
            </w:r>
            <w:r>
              <w:br/>
            </w:r>
            <w:r>
              <w:rPr>
                <w:rFonts w:ascii="Times New Roman"/>
                <w:b w:val="false"/>
                <w:i w:val="false"/>
                <w:color w:val="000000"/>
                <w:sz w:val="20"/>
              </w:rPr>
              <w:t>
ЖСҚ қорытындысы);
</w:t>
            </w:r>
            <w:r>
              <w:br/>
            </w:r>
            <w:r>
              <w:rPr>
                <w:rFonts w:ascii="Times New Roman"/>
                <w:b w:val="false"/>
                <w:i w:val="false"/>
                <w:color w:val="000000"/>
                <w:sz w:val="20"/>
              </w:rPr>
              <w:t>
4. Астана қаласының
</w:t>
            </w:r>
            <w:r>
              <w:br/>
            </w:r>
            <w:r>
              <w:rPr>
                <w:rFonts w:ascii="Times New Roman"/>
                <w:b w:val="false"/>
                <w:i w:val="false"/>
                <w:color w:val="000000"/>
                <w:sz w:val="20"/>
              </w:rPr>
              <w:t>
сол жақ жағалау бөлі-
</w:t>
            </w:r>
            <w:r>
              <w:br/>
            </w:r>
            <w:r>
              <w:rPr>
                <w:rFonts w:ascii="Times New Roman"/>
                <w:b w:val="false"/>
                <w:i w:val="false"/>
                <w:color w:val="000000"/>
                <w:sz w:val="20"/>
              </w:rPr>
              <w:t>
гінде жылу магистра-
</w:t>
            </w:r>
            <w:r>
              <w:br/>
            </w:r>
            <w:r>
              <w:rPr>
                <w:rFonts w:ascii="Times New Roman"/>
                <w:b w:val="false"/>
                <w:i w:val="false"/>
                <w:color w:val="000000"/>
                <w:sz w:val="20"/>
              </w:rPr>
              <w:t>
лінің құрылысы,
</w:t>
            </w:r>
            <w:r>
              <w:br/>
            </w:r>
            <w:r>
              <w:rPr>
                <w:rFonts w:ascii="Times New Roman"/>
                <w:b w:val="false"/>
                <w:i w:val="false"/>
                <w:color w:val="000000"/>
                <w:sz w:val="20"/>
              </w:rPr>
              <w:t>
3-іске қосу ("Мемса-
</w:t>
            </w:r>
            <w:r>
              <w:br/>
            </w:r>
            <w:r>
              <w:rPr>
                <w:rFonts w:ascii="Times New Roman"/>
                <w:b w:val="false"/>
                <w:i w:val="false"/>
                <w:color w:val="000000"/>
                <w:sz w:val="20"/>
              </w:rPr>
              <w:t>
раптау" РМК-ның 2006
</w:t>
            </w:r>
            <w:r>
              <w:br/>
            </w:r>
            <w:r>
              <w:rPr>
                <w:rFonts w:ascii="Times New Roman"/>
                <w:b w:val="false"/>
                <w:i w:val="false"/>
                <w:color w:val="000000"/>
                <w:sz w:val="20"/>
              </w:rPr>
              <w:t>
жылғы 6 шілдедегі N
</w:t>
            </w:r>
            <w:r>
              <w:br/>
            </w:r>
            <w:r>
              <w:rPr>
                <w:rFonts w:ascii="Times New Roman"/>
                <w:b w:val="false"/>
                <w:i w:val="false"/>
                <w:color w:val="000000"/>
                <w:sz w:val="20"/>
              </w:rPr>
              <w:t>
2-338/06 ЖСҚ
</w:t>
            </w:r>
            <w:r>
              <w:br/>
            </w:r>
            <w:r>
              <w:rPr>
                <w:rFonts w:ascii="Times New Roman"/>
                <w:b w:val="false"/>
                <w:i w:val="false"/>
                <w:color w:val="000000"/>
                <w:sz w:val="20"/>
              </w:rPr>
              <w:t>
қорытындысы);
</w:t>
            </w:r>
            <w:r>
              <w:br/>
            </w:r>
            <w:r>
              <w:rPr>
                <w:rFonts w:ascii="Times New Roman"/>
                <w:b w:val="false"/>
                <w:i w:val="false"/>
                <w:color w:val="000000"/>
                <w:sz w:val="20"/>
              </w:rPr>
              <w:t>
5. Астана қаласының
</w:t>
            </w:r>
            <w:r>
              <w:br/>
            </w:r>
            <w:r>
              <w:rPr>
                <w:rFonts w:ascii="Times New Roman"/>
                <w:b w:val="false"/>
                <w:i w:val="false"/>
                <w:color w:val="000000"/>
                <w:sz w:val="20"/>
              </w:rPr>
              <w:t>
қолданыстағы магист-
</w:t>
            </w:r>
            <w:r>
              <w:br/>
            </w:r>
            <w:r>
              <w:rPr>
                <w:rFonts w:ascii="Times New Roman"/>
                <w:b w:val="false"/>
                <w:i w:val="false"/>
                <w:color w:val="000000"/>
                <w:sz w:val="20"/>
              </w:rPr>
              <w:t>
ральды жылу желілерін
</w:t>
            </w:r>
            <w:r>
              <w:br/>
            </w:r>
            <w:r>
              <w:rPr>
                <w:rFonts w:ascii="Times New Roman"/>
                <w:b w:val="false"/>
                <w:i w:val="false"/>
                <w:color w:val="000000"/>
                <w:sz w:val="20"/>
              </w:rPr>
              <w:t>
қалпына келтіру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12 тамыздағы N
</w:t>
            </w:r>
            <w:r>
              <w:br/>
            </w:r>
            <w:r>
              <w:rPr>
                <w:rFonts w:ascii="Times New Roman"/>
                <w:b w:val="false"/>
                <w:i w:val="false"/>
                <w:color w:val="000000"/>
                <w:sz w:val="20"/>
              </w:rPr>
              <w:t>
2-536/05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6. Астана қаласындағы
</w:t>
            </w:r>
            <w:r>
              <w:br/>
            </w:r>
            <w:r>
              <w:rPr>
                <w:rFonts w:ascii="Times New Roman"/>
                <w:b w:val="false"/>
                <w:i w:val="false"/>
                <w:color w:val="000000"/>
                <w:sz w:val="20"/>
              </w:rPr>
              <w:t>
электржелілерін
</w:t>
            </w:r>
            <w:r>
              <w:br/>
            </w:r>
            <w:r>
              <w:rPr>
                <w:rFonts w:ascii="Times New Roman"/>
                <w:b w:val="false"/>
                <w:i w:val="false"/>
                <w:color w:val="000000"/>
                <w:sz w:val="20"/>
              </w:rPr>
              <w:t>
қалпына келтіру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21 қыркүйектегі N
</w:t>
            </w:r>
            <w:r>
              <w:br/>
            </w:r>
            <w:r>
              <w:rPr>
                <w:rFonts w:ascii="Times New Roman"/>
                <w:b w:val="false"/>
                <w:i w:val="false"/>
                <w:color w:val="000000"/>
                <w:sz w:val="20"/>
              </w:rPr>
              <w:t>
2-666/05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7. Астана қаласындағы
</w:t>
            </w:r>
            <w:r>
              <w:br/>
            </w:r>
            <w:r>
              <w:rPr>
                <w:rFonts w:ascii="Times New Roman"/>
                <w:b w:val="false"/>
                <w:i w:val="false"/>
                <w:color w:val="000000"/>
                <w:sz w:val="20"/>
              </w:rPr>
              <w:t>
ЖЭО-1-ді жаңарту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28 наурыздағы N
</w:t>
            </w:r>
            <w:r>
              <w:br/>
            </w:r>
            <w:r>
              <w:rPr>
                <w:rFonts w:ascii="Times New Roman"/>
                <w:b w:val="false"/>
                <w:i w:val="false"/>
                <w:color w:val="000000"/>
                <w:sz w:val="20"/>
              </w:rPr>
              <w:t>
2-146/06 ЖСҚ
</w:t>
            </w:r>
            <w:r>
              <w:br/>
            </w:r>
            <w:r>
              <w:rPr>
                <w:rFonts w:ascii="Times New Roman"/>
                <w:b w:val="false"/>
                <w:i w:val="false"/>
                <w:color w:val="000000"/>
                <w:sz w:val="20"/>
              </w:rPr>
              <w:t>
қорытындысы);
</w:t>
            </w:r>
            <w:r>
              <w:br/>
            </w:r>
            <w:r>
              <w:rPr>
                <w:rFonts w:ascii="Times New Roman"/>
                <w:b w:val="false"/>
                <w:i w:val="false"/>
                <w:color w:val="000000"/>
                <w:sz w:val="20"/>
              </w:rPr>
              <w:t>
8. Астана қаласындағы
</w:t>
            </w:r>
            <w:r>
              <w:br/>
            </w:r>
            <w:r>
              <w:rPr>
                <w:rFonts w:ascii="Times New Roman"/>
                <w:b w:val="false"/>
                <w:i w:val="false"/>
                <w:color w:val="000000"/>
                <w:sz w:val="20"/>
              </w:rPr>
              <w:t>
"ПНФ" 110/35/10
</w:t>
            </w:r>
            <w:r>
              <w:br/>
            </w:r>
            <w:r>
              <w:rPr>
                <w:rFonts w:ascii="Times New Roman"/>
                <w:b w:val="false"/>
                <w:i w:val="false"/>
                <w:color w:val="000000"/>
                <w:sz w:val="20"/>
              </w:rPr>
              <w:t>
ҚС-ын қайта құру
</w:t>
            </w:r>
            <w:r>
              <w:br/>
            </w:r>
            <w:r>
              <w:rPr>
                <w:rFonts w:ascii="Times New Roman"/>
                <w:b w:val="false"/>
                <w:i w:val="false"/>
                <w:color w:val="000000"/>
                <w:sz w:val="20"/>
              </w:rPr>
              <w:t>
("Мемсараптау" РМК-ның 2006 жылғы
</w:t>
            </w:r>
            <w:r>
              <w:br/>
            </w:r>
            <w:r>
              <w:rPr>
                <w:rFonts w:ascii="Times New Roman"/>
                <w:b w:val="false"/>
                <w:i w:val="false"/>
                <w:color w:val="000000"/>
                <w:sz w:val="20"/>
              </w:rPr>
              <w:t>
22 шілдедегі N
</w:t>
            </w:r>
            <w:r>
              <w:br/>
            </w:r>
            <w:r>
              <w:rPr>
                <w:rFonts w:ascii="Times New Roman"/>
                <w:b w:val="false"/>
                <w:i w:val="false"/>
                <w:color w:val="000000"/>
                <w:sz w:val="20"/>
              </w:rPr>
              <w:t>
2-389/06 ЖСҚ
</w:t>
            </w:r>
            <w:r>
              <w:br/>
            </w:r>
            <w:r>
              <w:rPr>
                <w:rFonts w:ascii="Times New Roman"/>
                <w:b w:val="false"/>
                <w:i w:val="false"/>
                <w:color w:val="000000"/>
                <w:sz w:val="20"/>
              </w:rPr>
              <w:t>
қорытындысы);
</w:t>
            </w:r>
            <w:r>
              <w:br/>
            </w:r>
            <w:r>
              <w:rPr>
                <w:rFonts w:ascii="Times New Roman"/>
                <w:b w:val="false"/>
                <w:i w:val="false"/>
                <w:color w:val="000000"/>
                <w:sz w:val="20"/>
              </w:rPr>
              <w:t>
9. Астана қаласындағы
</w:t>
            </w:r>
            <w:r>
              <w:br/>
            </w:r>
            <w:r>
              <w:rPr>
                <w:rFonts w:ascii="Times New Roman"/>
                <w:b w:val="false"/>
                <w:i w:val="false"/>
                <w:color w:val="000000"/>
                <w:sz w:val="20"/>
              </w:rPr>
              <w:t>
"Восточная" 110/35/10
</w:t>
            </w:r>
            <w:r>
              <w:br/>
            </w:r>
            <w:r>
              <w:rPr>
                <w:rFonts w:ascii="Times New Roman"/>
                <w:b w:val="false"/>
                <w:i w:val="false"/>
                <w:color w:val="000000"/>
                <w:sz w:val="20"/>
              </w:rPr>
              <w:t>
ҚС-ын қайта құру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23 маусымдағы N
</w:t>
            </w:r>
            <w:r>
              <w:br/>
            </w:r>
            <w:r>
              <w:rPr>
                <w:rFonts w:ascii="Times New Roman"/>
                <w:b w:val="false"/>
                <w:i w:val="false"/>
                <w:color w:val="000000"/>
                <w:sz w:val="20"/>
              </w:rPr>
              <w:t>
2-310/06 ЖСҚ
</w:t>
            </w:r>
            <w:r>
              <w:br/>
            </w:r>
            <w:r>
              <w:rPr>
                <w:rFonts w:ascii="Times New Roman"/>
                <w:b w:val="false"/>
                <w:i w:val="false"/>
                <w:color w:val="000000"/>
                <w:sz w:val="20"/>
              </w:rPr>
              <w:t>
қорытындысы);
</w:t>
            </w:r>
            <w:r>
              <w:br/>
            </w:r>
            <w:r>
              <w:rPr>
                <w:rFonts w:ascii="Times New Roman"/>
                <w:b w:val="false"/>
                <w:i w:val="false"/>
                <w:color w:val="000000"/>
                <w:sz w:val="20"/>
              </w:rPr>
              <w:t>
10. Алматы қаласында-
</w:t>
            </w:r>
            <w:r>
              <w:br/>
            </w:r>
            <w:r>
              <w:rPr>
                <w:rFonts w:ascii="Times New Roman"/>
                <w:b w:val="false"/>
                <w:i w:val="false"/>
                <w:color w:val="000000"/>
                <w:sz w:val="20"/>
              </w:rPr>
              <w:t>
ғы "Орбита" аудандық
</w:t>
            </w:r>
            <w:r>
              <w:br/>
            </w:r>
            <w:r>
              <w:rPr>
                <w:rFonts w:ascii="Times New Roman"/>
                <w:b w:val="false"/>
                <w:i w:val="false"/>
                <w:color w:val="000000"/>
                <w:sz w:val="20"/>
              </w:rPr>
              <w:t>
қазандығын қайта
</w:t>
            </w:r>
            <w:r>
              <w:br/>
            </w:r>
            <w:r>
              <w:rPr>
                <w:rFonts w:ascii="Times New Roman"/>
                <w:b w:val="false"/>
                <w:i w:val="false"/>
                <w:color w:val="000000"/>
                <w:sz w:val="20"/>
              </w:rPr>
              <w:t>
жаңарту және кеңейту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19 маусымдағы N
</w:t>
            </w:r>
            <w:r>
              <w:br/>
            </w:r>
            <w:r>
              <w:rPr>
                <w:rFonts w:ascii="Times New Roman"/>
                <w:b w:val="false"/>
                <w:i w:val="false"/>
                <w:color w:val="000000"/>
                <w:sz w:val="20"/>
              </w:rPr>
              <w:t>
7-53-2/2005 ЖСҚ
</w:t>
            </w:r>
            <w:r>
              <w:br/>
            </w:r>
            <w:r>
              <w:rPr>
                <w:rFonts w:ascii="Times New Roman"/>
                <w:b w:val="false"/>
                <w:i w:val="false"/>
                <w:color w:val="000000"/>
                <w:sz w:val="20"/>
              </w:rPr>
              <w:t>
қорытындысы);
</w:t>
            </w:r>
            <w:r>
              <w:br/>
            </w:r>
            <w:r>
              <w:rPr>
                <w:rFonts w:ascii="Times New Roman"/>
                <w:b w:val="false"/>
                <w:i w:val="false"/>
                <w:color w:val="000000"/>
                <w:sz w:val="20"/>
              </w:rPr>
              <w:t>
11. Алматы қаласының
</w:t>
            </w:r>
            <w:r>
              <w:br/>
            </w:r>
            <w:r>
              <w:rPr>
                <w:rFonts w:ascii="Times New Roman"/>
                <w:b w:val="false"/>
                <w:i w:val="false"/>
                <w:color w:val="000000"/>
                <w:sz w:val="20"/>
              </w:rPr>
              <w:t>
жылу желілерін қайта
</w:t>
            </w:r>
            <w:r>
              <w:br/>
            </w:r>
            <w:r>
              <w:rPr>
                <w:rFonts w:ascii="Times New Roman"/>
                <w:b w:val="false"/>
                <w:i w:val="false"/>
                <w:color w:val="000000"/>
                <w:sz w:val="20"/>
              </w:rPr>
              <w:t>
жаңғырту (қорытынды).
</w:t>
            </w:r>
            <w:r>
              <w:br/>
            </w:r>
            <w:r>
              <w:rPr>
                <w:rFonts w:ascii="Times New Roman"/>
                <w:b w:val="false"/>
                <w:i w:val="false"/>
                <w:color w:val="000000"/>
                <w:sz w:val="20"/>
              </w:rPr>
              <w:t>
12. Алматы қаласының
</w:t>
            </w:r>
            <w:r>
              <w:br/>
            </w:r>
            <w:r>
              <w:rPr>
                <w:rFonts w:ascii="Times New Roman"/>
                <w:b w:val="false"/>
                <w:i w:val="false"/>
                <w:color w:val="000000"/>
                <w:sz w:val="20"/>
              </w:rPr>
              <w:t>
сорғы станциясымен
</w:t>
            </w:r>
            <w:r>
              <w:br/>
            </w:r>
            <w:r>
              <w:rPr>
                <w:rFonts w:ascii="Times New Roman"/>
                <w:b w:val="false"/>
                <w:i w:val="false"/>
                <w:color w:val="000000"/>
                <w:sz w:val="20"/>
              </w:rPr>
              <w:t>
жалғастыратын 2-ЖЭО
</w:t>
            </w:r>
            <w:r>
              <w:br/>
            </w:r>
            <w:r>
              <w:rPr>
                <w:rFonts w:ascii="Times New Roman"/>
                <w:b w:val="false"/>
                <w:i w:val="false"/>
                <w:color w:val="000000"/>
                <w:sz w:val="20"/>
              </w:rPr>
              <w:t>
1-ЖЭО жылу магистра-
</w:t>
            </w:r>
            <w:r>
              <w:br/>
            </w:r>
            <w:r>
              <w:rPr>
                <w:rFonts w:ascii="Times New Roman"/>
                <w:b w:val="false"/>
                <w:i w:val="false"/>
                <w:color w:val="000000"/>
                <w:sz w:val="20"/>
              </w:rPr>
              <w:t>
льдарын салу
</w:t>
            </w:r>
            <w:r>
              <w:br/>
            </w:r>
            <w:r>
              <w:rPr>
                <w:rFonts w:ascii="Times New Roman"/>
                <w:b w:val="false"/>
                <w:i w:val="false"/>
                <w:color w:val="000000"/>
                <w:sz w:val="20"/>
              </w:rPr>
              <w:t>
(қорытынды).
</w:t>
            </w:r>
            <w:r>
              <w:br/>
            </w:r>
            <w:r>
              <w:rPr>
                <w:rFonts w:ascii="Times New Roman"/>
                <w:b w:val="false"/>
                <w:i w:val="false"/>
                <w:color w:val="000000"/>
                <w:sz w:val="20"/>
              </w:rPr>
              <w:t>
13. Атырау қаласы мен
</w:t>
            </w:r>
            <w:r>
              <w:br/>
            </w:r>
            <w:r>
              <w:rPr>
                <w:rFonts w:ascii="Times New Roman"/>
                <w:b w:val="false"/>
                <w:i w:val="false"/>
                <w:color w:val="000000"/>
                <w:sz w:val="20"/>
              </w:rPr>
              <w:t>
Атырау облысының
</w:t>
            </w:r>
            <w:r>
              <w:br/>
            </w:r>
            <w:r>
              <w:rPr>
                <w:rFonts w:ascii="Times New Roman"/>
                <w:b w:val="false"/>
                <w:i w:val="false"/>
                <w:color w:val="000000"/>
                <w:sz w:val="20"/>
              </w:rPr>
              <w:t>
электрмен қамтамасыз
</w:t>
            </w:r>
            <w:r>
              <w:br/>
            </w:r>
            <w:r>
              <w:rPr>
                <w:rFonts w:ascii="Times New Roman"/>
                <w:b w:val="false"/>
                <w:i w:val="false"/>
                <w:color w:val="000000"/>
                <w:sz w:val="20"/>
              </w:rPr>
              <w:t>
ету объектілерін
</w:t>
            </w:r>
            <w:r>
              <w:br/>
            </w:r>
            <w:r>
              <w:rPr>
                <w:rFonts w:ascii="Times New Roman"/>
                <w:b w:val="false"/>
                <w:i w:val="false"/>
                <w:color w:val="000000"/>
                <w:sz w:val="20"/>
              </w:rPr>
              <w:t>
жаңарту және құрылысы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6
</w:t>
            </w:r>
            <w:r>
              <w:br/>
            </w:r>
            <w:r>
              <w:rPr>
                <w:rFonts w:ascii="Times New Roman"/>
                <w:b w:val="false"/>
                <w:i w:val="false"/>
                <w:color w:val="000000"/>
                <w:sz w:val="20"/>
              </w:rPr>
              <w:t>
наурыздағы N 2-113/06
</w:t>
            </w:r>
            <w:r>
              <w:br/>
            </w:r>
            <w:r>
              <w:rPr>
                <w:rFonts w:ascii="Times New Roman"/>
                <w:b w:val="false"/>
                <w:i w:val="false"/>
                <w:color w:val="000000"/>
                <w:sz w:val="20"/>
              </w:rPr>
              <w:t>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14. Атырау облысының
</w:t>
            </w:r>
            <w:r>
              <w:br/>
            </w:r>
            <w:r>
              <w:rPr>
                <w:rFonts w:ascii="Times New Roman"/>
                <w:b w:val="false"/>
                <w:i w:val="false"/>
                <w:color w:val="000000"/>
                <w:sz w:val="20"/>
              </w:rPr>
              <w:t>
елді мекендерін
</w:t>
            </w:r>
            <w:r>
              <w:br/>
            </w:r>
            <w:r>
              <w:rPr>
                <w:rFonts w:ascii="Times New Roman"/>
                <w:b w:val="false"/>
                <w:i w:val="false"/>
                <w:color w:val="000000"/>
                <w:sz w:val="20"/>
              </w:rPr>
              <w:t>
газдандыру, оның
</w:t>
            </w:r>
            <w:r>
              <w:br/>
            </w:r>
            <w:r>
              <w:rPr>
                <w:rFonts w:ascii="Times New Roman"/>
                <w:b w:val="false"/>
                <w:i w:val="false"/>
                <w:color w:val="000000"/>
                <w:sz w:val="20"/>
              </w:rPr>
              <w:t>
ішінде:
</w:t>
            </w:r>
            <w:r>
              <w:br/>
            </w:r>
            <w:r>
              <w:rPr>
                <w:rFonts w:ascii="Times New Roman"/>
                <w:b w:val="false"/>
                <w:i w:val="false"/>
                <w:color w:val="000000"/>
                <w:sz w:val="20"/>
              </w:rPr>
              <w:t>
1) Атырау қаласында
</w:t>
            </w:r>
            <w:r>
              <w:br/>
            </w:r>
            <w:r>
              <w:rPr>
                <w:rFonts w:ascii="Times New Roman"/>
                <w:b w:val="false"/>
                <w:i w:val="false"/>
                <w:color w:val="000000"/>
                <w:sz w:val="20"/>
              </w:rPr>
              <w:t>
Новокирпично-Заводс-
</w:t>
            </w:r>
            <w:r>
              <w:br/>
            </w:r>
            <w:r>
              <w:rPr>
                <w:rFonts w:ascii="Times New Roman"/>
                <w:b w:val="false"/>
                <w:i w:val="false"/>
                <w:color w:val="000000"/>
                <w:sz w:val="20"/>
              </w:rPr>
              <w:t>
кий шағын ауданы мен
</w:t>
            </w:r>
            <w:r>
              <w:br/>
            </w:r>
            <w:r>
              <w:rPr>
                <w:rFonts w:ascii="Times New Roman"/>
                <w:b w:val="false"/>
                <w:i w:val="false"/>
                <w:color w:val="000000"/>
                <w:sz w:val="20"/>
              </w:rPr>
              <w:t>
Теңдік станциясы
</w:t>
            </w:r>
            <w:r>
              <w:br/>
            </w:r>
            <w:r>
              <w:rPr>
                <w:rFonts w:ascii="Times New Roman"/>
                <w:b w:val="false"/>
                <w:i w:val="false"/>
                <w:color w:val="000000"/>
                <w:sz w:val="20"/>
              </w:rPr>
              <w:t>
(объектіге
</w:t>
            </w:r>
            <w:r>
              <w:br/>
            </w:r>
            <w:r>
              <w:rPr>
                <w:rFonts w:ascii="Times New Roman"/>
                <w:b w:val="false"/>
                <w:i w:val="false"/>
                <w:color w:val="000000"/>
                <w:sz w:val="20"/>
              </w:rPr>
              <w:t>
"Мемсараптама"
</w:t>
            </w:r>
            <w:r>
              <w:br/>
            </w:r>
            <w:r>
              <w:rPr>
                <w:rFonts w:ascii="Times New Roman"/>
                <w:b w:val="false"/>
                <w:i w:val="false"/>
                <w:color w:val="000000"/>
                <w:sz w:val="20"/>
              </w:rPr>
              <w:t>
РМК-ның 2008 жылғы 11
</w:t>
            </w:r>
            <w:r>
              <w:br/>
            </w:r>
            <w:r>
              <w:rPr>
                <w:rFonts w:ascii="Times New Roman"/>
                <w:b w:val="false"/>
                <w:i w:val="false"/>
                <w:color w:val="000000"/>
                <w:sz w:val="20"/>
              </w:rPr>
              <w:t>
қыркүйектегі N
</w:t>
            </w:r>
            <w:r>
              <w:br/>
            </w:r>
            <w:r>
              <w:rPr>
                <w:rFonts w:ascii="Times New Roman"/>
                <w:b w:val="false"/>
                <w:i w:val="false"/>
                <w:color w:val="000000"/>
                <w:sz w:val="20"/>
              </w:rPr>
              <w:t>
08-170/2008
</w:t>
            </w:r>
            <w:r>
              <w:br/>
            </w:r>
            <w:r>
              <w:rPr>
                <w:rFonts w:ascii="Times New Roman"/>
                <w:b w:val="false"/>
                <w:i w:val="false"/>
                <w:color w:val="000000"/>
                <w:sz w:val="20"/>
              </w:rPr>
              <w:t>
қорытындысы)";
</w:t>
            </w:r>
            <w:r>
              <w:br/>
            </w:r>
            <w:r>
              <w:rPr>
                <w:rFonts w:ascii="Times New Roman"/>
                <w:b w:val="false"/>
                <w:i w:val="false"/>
                <w:color w:val="000000"/>
                <w:sz w:val="20"/>
              </w:rPr>
              <w:t>
2) "Атырау облысы,
</w:t>
            </w:r>
            <w:r>
              <w:br/>
            </w:r>
            <w:r>
              <w:rPr>
                <w:rFonts w:ascii="Times New Roman"/>
                <w:b w:val="false"/>
                <w:i w:val="false"/>
                <w:color w:val="000000"/>
                <w:sz w:val="20"/>
              </w:rPr>
              <w:t>
Атырау қаласындағы
</w:t>
            </w:r>
            <w:r>
              <w:br/>
            </w:r>
            <w:r>
              <w:rPr>
                <w:rFonts w:ascii="Times New Roman"/>
                <w:b w:val="false"/>
                <w:i w:val="false"/>
                <w:color w:val="000000"/>
                <w:sz w:val="20"/>
              </w:rPr>
              <w:t>
Зарослый ауылы,
</w:t>
            </w:r>
            <w:r>
              <w:br/>
            </w:r>
            <w:r>
              <w:rPr>
                <w:rFonts w:ascii="Times New Roman"/>
                <w:b w:val="false"/>
                <w:i w:val="false"/>
                <w:color w:val="000000"/>
                <w:sz w:val="20"/>
              </w:rPr>
              <w:t>
2-кезек (объектіге
</w:t>
            </w:r>
            <w:r>
              <w:br/>
            </w:r>
            <w:r>
              <w:rPr>
                <w:rFonts w:ascii="Times New Roman"/>
                <w:b w:val="false"/>
                <w:i w:val="false"/>
                <w:color w:val="000000"/>
                <w:sz w:val="20"/>
              </w:rPr>
              <w:t>
"Мемсараптама"
</w:t>
            </w:r>
            <w:r>
              <w:br/>
            </w:r>
            <w:r>
              <w:rPr>
                <w:rFonts w:ascii="Times New Roman"/>
                <w:b w:val="false"/>
                <w:i w:val="false"/>
                <w:color w:val="000000"/>
                <w:sz w:val="20"/>
              </w:rPr>
              <w:t>
РМК-ның 2008 жылғы 11
</w:t>
            </w:r>
            <w:r>
              <w:br/>
            </w:r>
            <w:r>
              <w:rPr>
                <w:rFonts w:ascii="Times New Roman"/>
                <w:b w:val="false"/>
                <w:i w:val="false"/>
                <w:color w:val="000000"/>
                <w:sz w:val="20"/>
              </w:rPr>
              <w:t>
қыркүйектегі N
</w:t>
            </w:r>
            <w:r>
              <w:br/>
            </w:r>
            <w:r>
              <w:rPr>
                <w:rFonts w:ascii="Times New Roman"/>
                <w:b w:val="false"/>
                <w:i w:val="false"/>
                <w:color w:val="000000"/>
                <w:sz w:val="20"/>
              </w:rPr>
              <w:t>
08-148/2008
</w:t>
            </w:r>
            <w:r>
              <w:br/>
            </w:r>
            <w:r>
              <w:rPr>
                <w:rFonts w:ascii="Times New Roman"/>
                <w:b w:val="false"/>
                <w:i w:val="false"/>
                <w:color w:val="000000"/>
                <w:sz w:val="20"/>
              </w:rPr>
              <w:t>
қорытындысы)";
</w:t>
            </w:r>
            <w:r>
              <w:br/>
            </w:r>
            <w:r>
              <w:rPr>
                <w:rFonts w:ascii="Times New Roman"/>
                <w:b w:val="false"/>
                <w:i w:val="false"/>
                <w:color w:val="000000"/>
                <w:sz w:val="20"/>
              </w:rPr>
              <w:t>
3) "Атырау қаласының
</w:t>
            </w:r>
            <w:r>
              <w:br/>
            </w:r>
            <w:r>
              <w:rPr>
                <w:rFonts w:ascii="Times New Roman"/>
                <w:b w:val="false"/>
                <w:i w:val="false"/>
                <w:color w:val="000000"/>
                <w:sz w:val="20"/>
              </w:rPr>
              <w:t>
Оңжақ-Төменгі
</w:t>
            </w:r>
            <w:r>
              <w:br/>
            </w:r>
            <w:r>
              <w:rPr>
                <w:rFonts w:ascii="Times New Roman"/>
                <w:b w:val="false"/>
                <w:i w:val="false"/>
                <w:color w:val="000000"/>
                <w:sz w:val="20"/>
              </w:rPr>
              <w:t>
перетаска шағын
</w:t>
            </w:r>
            <w:r>
              <w:br/>
            </w:r>
            <w:r>
              <w:rPr>
                <w:rFonts w:ascii="Times New Roman"/>
                <w:b w:val="false"/>
                <w:i w:val="false"/>
                <w:color w:val="000000"/>
                <w:sz w:val="20"/>
              </w:rPr>
              <w:t>
ауданы Атырау
</w:t>
            </w:r>
            <w:r>
              <w:br/>
            </w:r>
            <w:r>
              <w:rPr>
                <w:rFonts w:ascii="Times New Roman"/>
                <w:b w:val="false"/>
                <w:i w:val="false"/>
                <w:color w:val="000000"/>
                <w:sz w:val="20"/>
              </w:rPr>
              <w:t>
қаласының Курсая
</w:t>
            </w:r>
            <w:r>
              <w:br/>
            </w:r>
            <w:r>
              <w:rPr>
                <w:rFonts w:ascii="Times New Roman"/>
                <w:b w:val="false"/>
                <w:i w:val="false"/>
                <w:color w:val="000000"/>
                <w:sz w:val="20"/>
              </w:rPr>
              <w:t>
кентінен Тасқала-2
</w:t>
            </w:r>
            <w:r>
              <w:br/>
            </w:r>
            <w:r>
              <w:rPr>
                <w:rFonts w:ascii="Times New Roman"/>
                <w:b w:val="false"/>
                <w:i w:val="false"/>
                <w:color w:val="000000"/>
                <w:sz w:val="20"/>
              </w:rPr>
              <w:t>
кентіне дейін
</w:t>
            </w:r>
            <w:r>
              <w:br/>
            </w:r>
            <w:r>
              <w:rPr>
                <w:rFonts w:ascii="Times New Roman"/>
                <w:b w:val="false"/>
                <w:i w:val="false"/>
                <w:color w:val="000000"/>
                <w:sz w:val="20"/>
              </w:rPr>
              <w:t>
(объектіге
</w:t>
            </w:r>
            <w:r>
              <w:br/>
            </w:r>
            <w:r>
              <w:rPr>
                <w:rFonts w:ascii="Times New Roman"/>
                <w:b w:val="false"/>
                <w:i w:val="false"/>
                <w:color w:val="000000"/>
                <w:sz w:val="20"/>
              </w:rPr>
              <w:t>
"Мемсараптама"
</w:t>
            </w:r>
            <w:r>
              <w:br/>
            </w:r>
            <w:r>
              <w:rPr>
                <w:rFonts w:ascii="Times New Roman"/>
                <w:b w:val="false"/>
                <w:i w:val="false"/>
                <w:color w:val="000000"/>
                <w:sz w:val="20"/>
              </w:rPr>
              <w:t>
РМК-ның 2008 жылғы 26
</w:t>
            </w:r>
            <w:r>
              <w:br/>
            </w:r>
            <w:r>
              <w:rPr>
                <w:rFonts w:ascii="Times New Roman"/>
                <w:b w:val="false"/>
                <w:i w:val="false"/>
                <w:color w:val="000000"/>
                <w:sz w:val="20"/>
              </w:rPr>
              <w:t>
тамыздағы N
</w:t>
            </w:r>
            <w:r>
              <w:br/>
            </w:r>
            <w:r>
              <w:rPr>
                <w:rFonts w:ascii="Times New Roman"/>
                <w:b w:val="false"/>
                <w:i w:val="false"/>
                <w:color w:val="000000"/>
                <w:sz w:val="20"/>
              </w:rPr>
              <w:t>
08-148/2008
</w:t>
            </w:r>
            <w:r>
              <w:br/>
            </w:r>
            <w:r>
              <w:rPr>
                <w:rFonts w:ascii="Times New Roman"/>
                <w:b w:val="false"/>
                <w:i w:val="false"/>
                <w:color w:val="000000"/>
                <w:sz w:val="20"/>
              </w:rPr>
              <w:t>
қорытындысы);
</w:t>
            </w:r>
            <w:r>
              <w:br/>
            </w:r>
            <w:r>
              <w:rPr>
                <w:rFonts w:ascii="Times New Roman"/>
                <w:b w:val="false"/>
                <w:i w:val="false"/>
                <w:color w:val="000000"/>
                <w:sz w:val="20"/>
              </w:rPr>
              <w:t>
4) Атырау қаласы
</w:t>
            </w:r>
            <w:r>
              <w:br/>
            </w:r>
            <w:r>
              <w:rPr>
                <w:rFonts w:ascii="Times New Roman"/>
                <w:b w:val="false"/>
                <w:i w:val="false"/>
                <w:color w:val="000000"/>
                <w:sz w:val="20"/>
              </w:rPr>
              <w:t>
Сельстрой (3 кезекті)
</w:t>
            </w:r>
            <w:r>
              <w:br/>
            </w:r>
            <w:r>
              <w:rPr>
                <w:rFonts w:ascii="Times New Roman"/>
                <w:b w:val="false"/>
                <w:i w:val="false"/>
                <w:color w:val="000000"/>
                <w:sz w:val="20"/>
              </w:rPr>
              <w:t>
ықшам ауданы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26 сәуірдегі N
</w:t>
            </w:r>
            <w:r>
              <w:br/>
            </w:r>
            <w:r>
              <w:rPr>
                <w:rFonts w:ascii="Times New Roman"/>
                <w:b w:val="false"/>
                <w:i w:val="false"/>
                <w:color w:val="000000"/>
                <w:sz w:val="20"/>
              </w:rPr>
              <w:t>
08-41/2006 ЖСҚ
</w:t>
            </w:r>
            <w:r>
              <w:br/>
            </w:r>
            <w:r>
              <w:rPr>
                <w:rFonts w:ascii="Times New Roman"/>
                <w:b w:val="false"/>
                <w:i w:val="false"/>
                <w:color w:val="000000"/>
                <w:sz w:val="20"/>
              </w:rPr>
              <w:t>
қорытындысы);
</w:t>
            </w:r>
            <w:r>
              <w:br/>
            </w:r>
            <w:r>
              <w:rPr>
                <w:rFonts w:ascii="Times New Roman"/>
                <w:b w:val="false"/>
                <w:i w:val="false"/>
                <w:color w:val="000000"/>
                <w:sz w:val="20"/>
              </w:rPr>
              <w:t>
5) Атырау облысы
</w:t>
            </w:r>
            <w:r>
              <w:br/>
            </w:r>
            <w:r>
              <w:rPr>
                <w:rFonts w:ascii="Times New Roman"/>
                <w:b w:val="false"/>
                <w:i w:val="false"/>
                <w:color w:val="000000"/>
                <w:sz w:val="20"/>
              </w:rPr>
              <w:t>
Махамбет ауданы
</w:t>
            </w:r>
            <w:r>
              <w:br/>
            </w:r>
            <w:r>
              <w:rPr>
                <w:rFonts w:ascii="Times New Roman"/>
                <w:b w:val="false"/>
                <w:i w:val="false"/>
                <w:color w:val="000000"/>
                <w:sz w:val="20"/>
              </w:rPr>
              <w:t>
Еңбекші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2004 жылғы
</w:t>
            </w:r>
            <w:r>
              <w:br/>
            </w:r>
            <w:r>
              <w:rPr>
                <w:rFonts w:ascii="Times New Roman"/>
                <w:b w:val="false"/>
                <w:i w:val="false"/>
                <w:color w:val="000000"/>
                <w:sz w:val="20"/>
              </w:rPr>
              <w:t>
30 желтоқсандағы N
</w:t>
            </w:r>
            <w:r>
              <w:br/>
            </w:r>
            <w:r>
              <w:rPr>
                <w:rFonts w:ascii="Times New Roman"/>
                <w:b w:val="false"/>
                <w:i w:val="false"/>
                <w:color w:val="000000"/>
                <w:sz w:val="20"/>
              </w:rPr>
              <w:t>
08-23/2004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6)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7) Атырау облысы
</w:t>
            </w:r>
            <w:r>
              <w:br/>
            </w:r>
            <w:r>
              <w:rPr>
                <w:rFonts w:ascii="Times New Roman"/>
                <w:b w:val="false"/>
                <w:i w:val="false"/>
                <w:color w:val="000000"/>
                <w:sz w:val="20"/>
              </w:rPr>
              <w:t>
Махамбет ауданы
</w:t>
            </w:r>
            <w:r>
              <w:br/>
            </w:r>
            <w:r>
              <w:rPr>
                <w:rFonts w:ascii="Times New Roman"/>
                <w:b w:val="false"/>
                <w:i w:val="false"/>
                <w:color w:val="000000"/>
                <w:sz w:val="20"/>
              </w:rPr>
              <w:t>
Ақжайық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2004 жылғы
</w:t>
            </w:r>
            <w:r>
              <w:br/>
            </w:r>
            <w:r>
              <w:rPr>
                <w:rFonts w:ascii="Times New Roman"/>
                <w:b w:val="false"/>
                <w:i w:val="false"/>
                <w:color w:val="000000"/>
                <w:sz w:val="20"/>
              </w:rPr>
              <w:t>
30 желтоқсандағы N
</w:t>
            </w:r>
            <w:r>
              <w:br/>
            </w:r>
            <w:r>
              <w:rPr>
                <w:rFonts w:ascii="Times New Roman"/>
                <w:b w:val="false"/>
                <w:i w:val="false"/>
                <w:color w:val="000000"/>
                <w:sz w:val="20"/>
              </w:rPr>
              <w:t>
08-258/2004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және объектіге
</w:t>
            </w:r>
            <w:r>
              <w:br/>
            </w:r>
            <w:r>
              <w:rPr>
                <w:rFonts w:ascii="Times New Roman"/>
                <w:b w:val="false"/>
                <w:i w:val="false"/>
                <w:color w:val="000000"/>
                <w:sz w:val="20"/>
              </w:rPr>
              <w:t>
Мемсараптау РМК-ның
</w:t>
            </w:r>
            <w:r>
              <w:br/>
            </w:r>
            <w:r>
              <w:rPr>
                <w:rFonts w:ascii="Times New Roman"/>
                <w:b w:val="false"/>
                <w:i w:val="false"/>
                <w:color w:val="000000"/>
                <w:sz w:val="20"/>
              </w:rPr>
              <w:t>
2008 жылғы 26
</w:t>
            </w:r>
            <w:r>
              <w:br/>
            </w:r>
            <w:r>
              <w:rPr>
                <w:rFonts w:ascii="Times New Roman"/>
                <w:b w:val="false"/>
                <w:i w:val="false"/>
                <w:color w:val="000000"/>
                <w:sz w:val="20"/>
              </w:rPr>
              <w:t>
мамырдағы N
</w:t>
            </w:r>
            <w:r>
              <w:br/>
            </w:r>
            <w:r>
              <w:rPr>
                <w:rFonts w:ascii="Times New Roman"/>
                <w:b w:val="false"/>
                <w:i w:val="false"/>
                <w:color w:val="000000"/>
                <w:sz w:val="20"/>
              </w:rPr>
              <w:t>
08-69/2008 түзетілген
</w:t>
            </w:r>
            <w:r>
              <w:br/>
            </w:r>
            <w:r>
              <w:rPr>
                <w:rFonts w:ascii="Times New Roman"/>
                <w:b w:val="false"/>
                <w:i w:val="false"/>
                <w:color w:val="000000"/>
                <w:sz w:val="20"/>
              </w:rPr>
              <w:t>
қорытындысы);
</w:t>
            </w:r>
            <w:r>
              <w:br/>
            </w:r>
            <w:r>
              <w:rPr>
                <w:rFonts w:ascii="Times New Roman"/>
                <w:b w:val="false"/>
                <w:i w:val="false"/>
                <w:color w:val="000000"/>
                <w:sz w:val="20"/>
              </w:rPr>
              <w:t>
8) Атырау облысы
</w:t>
            </w:r>
            <w:r>
              <w:br/>
            </w:r>
            <w:r>
              <w:rPr>
                <w:rFonts w:ascii="Times New Roman"/>
                <w:b w:val="false"/>
                <w:i w:val="false"/>
                <w:color w:val="000000"/>
                <w:sz w:val="20"/>
              </w:rPr>
              <w:t>
Махамбет ауданы Есбол
</w:t>
            </w:r>
            <w:r>
              <w:br/>
            </w:r>
            <w:r>
              <w:rPr>
                <w:rFonts w:ascii="Times New Roman"/>
                <w:b w:val="false"/>
                <w:i w:val="false"/>
                <w:color w:val="000000"/>
                <w:sz w:val="20"/>
              </w:rPr>
              <w:t>
ауылы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24 қаңтардағы N
</w:t>
            </w:r>
            <w:r>
              <w:br/>
            </w:r>
            <w:r>
              <w:rPr>
                <w:rFonts w:ascii="Times New Roman"/>
                <w:b w:val="false"/>
                <w:i w:val="false"/>
                <w:color w:val="000000"/>
                <w:sz w:val="20"/>
              </w:rPr>
              <w:t>
08-08/2005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9) Атырау облысы
</w:t>
            </w:r>
            <w:r>
              <w:br/>
            </w:r>
            <w:r>
              <w:rPr>
                <w:rFonts w:ascii="Times New Roman"/>
                <w:b w:val="false"/>
                <w:i w:val="false"/>
                <w:color w:val="000000"/>
                <w:sz w:val="20"/>
              </w:rPr>
              <w:t>
Махамбет ауданы
</w:t>
            </w:r>
            <w:r>
              <w:br/>
            </w:r>
            <w:r>
              <w:rPr>
                <w:rFonts w:ascii="Times New Roman"/>
                <w:b w:val="false"/>
                <w:i w:val="false"/>
                <w:color w:val="000000"/>
                <w:sz w:val="20"/>
              </w:rPr>
              <w:t>
Ортақшыл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13 қаңтардағы N
</w:t>
            </w:r>
            <w:r>
              <w:br/>
            </w:r>
            <w:r>
              <w:rPr>
                <w:rFonts w:ascii="Times New Roman"/>
                <w:b w:val="false"/>
                <w:i w:val="false"/>
                <w:color w:val="000000"/>
                <w:sz w:val="20"/>
              </w:rPr>
              <w:t>
08-03/2005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10) Атырау облысы
</w:t>
            </w:r>
            <w:r>
              <w:br/>
            </w:r>
            <w:r>
              <w:rPr>
                <w:rFonts w:ascii="Times New Roman"/>
                <w:b w:val="false"/>
                <w:i w:val="false"/>
                <w:color w:val="000000"/>
                <w:sz w:val="20"/>
              </w:rPr>
              <w:t>
Индер ауданы Қызылжар
</w:t>
            </w:r>
            <w:r>
              <w:br/>
            </w:r>
            <w:r>
              <w:rPr>
                <w:rFonts w:ascii="Times New Roman"/>
                <w:b w:val="false"/>
                <w:i w:val="false"/>
                <w:color w:val="000000"/>
                <w:sz w:val="20"/>
              </w:rPr>
              <w:t>
ауылы ("Мемсараптау"
</w:t>
            </w:r>
            <w:r>
              <w:br/>
            </w:r>
            <w:r>
              <w:rPr>
                <w:rFonts w:ascii="Times New Roman"/>
                <w:b w:val="false"/>
                <w:i w:val="false"/>
                <w:color w:val="000000"/>
                <w:sz w:val="20"/>
              </w:rPr>
              <w:t>
РМК-ның 2004 жылғы 3
</w:t>
            </w:r>
            <w:r>
              <w:br/>
            </w:r>
            <w:r>
              <w:rPr>
                <w:rFonts w:ascii="Times New Roman"/>
                <w:b w:val="false"/>
                <w:i w:val="false"/>
                <w:color w:val="000000"/>
                <w:sz w:val="20"/>
              </w:rPr>
              <w:t>
желтоқсандағы N
</w:t>
            </w:r>
            <w:r>
              <w:br/>
            </w:r>
            <w:r>
              <w:rPr>
                <w:rFonts w:ascii="Times New Roman"/>
                <w:b w:val="false"/>
                <w:i w:val="false"/>
                <w:color w:val="000000"/>
                <w:sz w:val="20"/>
              </w:rPr>
              <w:t>
08-216/2004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және объектіге
</w:t>
            </w:r>
            <w:r>
              <w:br/>
            </w:r>
            <w:r>
              <w:rPr>
                <w:rFonts w:ascii="Times New Roman"/>
                <w:b w:val="false"/>
                <w:i w:val="false"/>
                <w:color w:val="000000"/>
                <w:sz w:val="20"/>
              </w:rPr>
              <w:t>
Мемсараптау РМК-ның
</w:t>
            </w:r>
            <w:r>
              <w:br/>
            </w:r>
            <w:r>
              <w:rPr>
                <w:rFonts w:ascii="Times New Roman"/>
                <w:b w:val="false"/>
                <w:i w:val="false"/>
                <w:color w:val="000000"/>
                <w:sz w:val="20"/>
              </w:rPr>
              <w:t>
2008 жылғы 14 мамыр-
</w:t>
            </w:r>
            <w:r>
              <w:br/>
            </w:r>
            <w:r>
              <w:rPr>
                <w:rFonts w:ascii="Times New Roman"/>
                <w:b w:val="false"/>
                <w:i w:val="false"/>
                <w:color w:val="000000"/>
                <w:sz w:val="20"/>
              </w:rPr>
              <w:t>
дағы N 08-59/2008
</w:t>
            </w:r>
            <w:r>
              <w:br/>
            </w:r>
            <w:r>
              <w:rPr>
                <w:rFonts w:ascii="Times New Roman"/>
                <w:b w:val="false"/>
                <w:i w:val="false"/>
                <w:color w:val="000000"/>
                <w:sz w:val="20"/>
              </w:rPr>
              <w:t>
түзетілген
</w:t>
            </w:r>
            <w:r>
              <w:br/>
            </w:r>
            <w:r>
              <w:rPr>
                <w:rFonts w:ascii="Times New Roman"/>
                <w:b w:val="false"/>
                <w:i w:val="false"/>
                <w:color w:val="000000"/>
                <w:sz w:val="20"/>
              </w:rPr>
              <w:t>
қорытындысы);
</w:t>
            </w:r>
            <w:r>
              <w:br/>
            </w:r>
            <w:r>
              <w:rPr>
                <w:rFonts w:ascii="Times New Roman"/>
                <w:b w:val="false"/>
                <w:i w:val="false"/>
                <w:color w:val="000000"/>
                <w:sz w:val="20"/>
              </w:rPr>
              <w:t>
11) Атырау облысы
</w:t>
            </w:r>
            <w:r>
              <w:br/>
            </w:r>
            <w:r>
              <w:rPr>
                <w:rFonts w:ascii="Times New Roman"/>
                <w:b w:val="false"/>
                <w:i w:val="false"/>
                <w:color w:val="000000"/>
                <w:sz w:val="20"/>
              </w:rPr>
              <w:t>
Индер ауданы Құрылыс
</w:t>
            </w:r>
            <w:r>
              <w:br/>
            </w:r>
            <w:r>
              <w:rPr>
                <w:rFonts w:ascii="Times New Roman"/>
                <w:b w:val="false"/>
                <w:i w:val="false"/>
                <w:color w:val="000000"/>
                <w:sz w:val="20"/>
              </w:rPr>
              <w:t>
ауылы ("Мемсараптау"
</w:t>
            </w:r>
            <w:r>
              <w:br/>
            </w:r>
            <w:r>
              <w:rPr>
                <w:rFonts w:ascii="Times New Roman"/>
                <w:b w:val="false"/>
                <w:i w:val="false"/>
                <w:color w:val="000000"/>
                <w:sz w:val="20"/>
              </w:rPr>
              <w:t>
РМК-ның 2004 жылғы 6
</w:t>
            </w:r>
            <w:r>
              <w:br/>
            </w:r>
            <w:r>
              <w:rPr>
                <w:rFonts w:ascii="Times New Roman"/>
                <w:b w:val="false"/>
                <w:i w:val="false"/>
                <w:color w:val="000000"/>
                <w:sz w:val="20"/>
              </w:rPr>
              <w:t>
сәуірдегі N 08-58/2004 ЖСҚ
</w:t>
            </w:r>
            <w:r>
              <w:br/>
            </w:r>
            <w:r>
              <w:rPr>
                <w:rFonts w:ascii="Times New Roman"/>
                <w:b w:val="false"/>
                <w:i w:val="false"/>
                <w:color w:val="000000"/>
                <w:sz w:val="20"/>
              </w:rPr>
              <w:t>
қорытындысы);
</w:t>
            </w:r>
            <w:r>
              <w:br/>
            </w:r>
            <w:r>
              <w:rPr>
                <w:rFonts w:ascii="Times New Roman"/>
                <w:b w:val="false"/>
                <w:i w:val="false"/>
                <w:color w:val="000000"/>
                <w:sz w:val="20"/>
              </w:rPr>
              <w:t>
12) Атырау облысы
</w:t>
            </w:r>
            <w:r>
              <w:br/>
            </w:r>
            <w:r>
              <w:rPr>
                <w:rFonts w:ascii="Times New Roman"/>
                <w:b w:val="false"/>
                <w:i w:val="false"/>
                <w:color w:val="000000"/>
                <w:sz w:val="20"/>
              </w:rPr>
              <w:t>
Индер ауданы
</w:t>
            </w:r>
            <w:r>
              <w:br/>
            </w:r>
            <w:r>
              <w:rPr>
                <w:rFonts w:ascii="Times New Roman"/>
                <w:b w:val="false"/>
                <w:i w:val="false"/>
                <w:color w:val="000000"/>
                <w:sz w:val="20"/>
              </w:rPr>
              <w:t>
Индерборский кенті
</w:t>
            </w:r>
            <w:r>
              <w:br/>
            </w:r>
            <w:r>
              <w:rPr>
                <w:rFonts w:ascii="Times New Roman"/>
                <w:b w:val="false"/>
                <w:i w:val="false"/>
                <w:color w:val="000000"/>
                <w:sz w:val="20"/>
              </w:rPr>
              <w:t>
(Восток және Болашақ
</w:t>
            </w:r>
            <w:r>
              <w:br/>
            </w:r>
            <w:r>
              <w:rPr>
                <w:rFonts w:ascii="Times New Roman"/>
                <w:b w:val="false"/>
                <w:i w:val="false"/>
                <w:color w:val="000000"/>
                <w:sz w:val="20"/>
              </w:rPr>
              <w:t>
шағын аудандары)
</w:t>
            </w:r>
            <w:r>
              <w:br/>
            </w:r>
            <w:r>
              <w:rPr>
                <w:rFonts w:ascii="Times New Roman"/>
                <w:b w:val="false"/>
                <w:i w:val="false"/>
                <w:color w:val="000000"/>
                <w:sz w:val="20"/>
              </w:rPr>
              <w:t>
(объектіге
</w:t>
            </w:r>
            <w:r>
              <w:br/>
            </w:r>
            <w:r>
              <w:rPr>
                <w:rFonts w:ascii="Times New Roman"/>
                <w:b w:val="false"/>
                <w:i w:val="false"/>
                <w:color w:val="000000"/>
                <w:sz w:val="20"/>
              </w:rPr>
              <w:t>
Мемсараптау" РМК-ның
</w:t>
            </w:r>
            <w:r>
              <w:br/>
            </w:r>
            <w:r>
              <w:rPr>
                <w:rFonts w:ascii="Times New Roman"/>
                <w:b w:val="false"/>
                <w:i w:val="false"/>
                <w:color w:val="000000"/>
                <w:sz w:val="20"/>
              </w:rPr>
              <w:t>
2008 жылғы 15
</w:t>
            </w:r>
            <w:r>
              <w:br/>
            </w:r>
            <w:r>
              <w:rPr>
                <w:rFonts w:ascii="Times New Roman"/>
                <w:b w:val="false"/>
                <w:i w:val="false"/>
                <w:color w:val="000000"/>
                <w:sz w:val="20"/>
              </w:rPr>
              <w:t>
қыркүйектегі N
</w:t>
            </w:r>
            <w:r>
              <w:br/>
            </w:r>
            <w:r>
              <w:rPr>
                <w:rFonts w:ascii="Times New Roman"/>
                <w:b w:val="false"/>
                <w:i w:val="false"/>
                <w:color w:val="000000"/>
                <w:sz w:val="20"/>
              </w:rPr>
              <w:t>
08-171/2008 және 2008
</w:t>
            </w:r>
            <w:r>
              <w:br/>
            </w:r>
            <w:r>
              <w:rPr>
                <w:rFonts w:ascii="Times New Roman"/>
                <w:b w:val="false"/>
                <w:i w:val="false"/>
                <w:color w:val="000000"/>
                <w:sz w:val="20"/>
              </w:rPr>
              <w:t>
жылғы 16 қыркүйектегі
</w:t>
            </w:r>
            <w:r>
              <w:br/>
            </w:r>
            <w:r>
              <w:rPr>
                <w:rFonts w:ascii="Times New Roman"/>
                <w:b w:val="false"/>
                <w:i w:val="false"/>
                <w:color w:val="000000"/>
                <w:sz w:val="20"/>
              </w:rPr>
              <w:t>
N 08-172/2008
</w:t>
            </w:r>
            <w:r>
              <w:br/>
            </w:r>
            <w:r>
              <w:rPr>
                <w:rFonts w:ascii="Times New Roman"/>
                <w:b w:val="false"/>
                <w:i w:val="false"/>
                <w:color w:val="000000"/>
                <w:sz w:val="20"/>
              </w:rPr>
              <w:t>
қорытындысы);
</w:t>
            </w:r>
            <w:r>
              <w:br/>
            </w:r>
            <w:r>
              <w:rPr>
                <w:rFonts w:ascii="Times New Roman"/>
                <w:b w:val="false"/>
                <w:i w:val="false"/>
                <w:color w:val="000000"/>
                <w:sz w:val="20"/>
              </w:rPr>
              <w:t>
13) Атырау облысы
</w:t>
            </w:r>
            <w:r>
              <w:br/>
            </w:r>
            <w:r>
              <w:rPr>
                <w:rFonts w:ascii="Times New Roman"/>
                <w:b w:val="false"/>
                <w:i w:val="false"/>
                <w:color w:val="000000"/>
                <w:sz w:val="20"/>
              </w:rPr>
              <w:t>
Исатай ауданы Забуру-
</w:t>
            </w:r>
            <w:r>
              <w:br/>
            </w:r>
            <w:r>
              <w:rPr>
                <w:rFonts w:ascii="Times New Roman"/>
                <w:b w:val="false"/>
                <w:i w:val="false"/>
                <w:color w:val="000000"/>
                <w:sz w:val="20"/>
              </w:rPr>
              <w:t>
нье ауылы ("Мемса-
</w:t>
            </w:r>
            <w:r>
              <w:br/>
            </w:r>
            <w:r>
              <w:rPr>
                <w:rFonts w:ascii="Times New Roman"/>
                <w:b w:val="false"/>
                <w:i w:val="false"/>
                <w:color w:val="000000"/>
                <w:sz w:val="20"/>
              </w:rPr>
              <w:t>
раптау" РМК-ның 2005
</w:t>
            </w:r>
            <w:r>
              <w:br/>
            </w:r>
            <w:r>
              <w:rPr>
                <w:rFonts w:ascii="Times New Roman"/>
                <w:b w:val="false"/>
                <w:i w:val="false"/>
                <w:color w:val="000000"/>
                <w:sz w:val="20"/>
              </w:rPr>
              <w:t>
жылғы 13 қаңтардағы
</w:t>
            </w:r>
            <w:r>
              <w:br/>
            </w:r>
            <w:r>
              <w:rPr>
                <w:rFonts w:ascii="Times New Roman"/>
                <w:b w:val="false"/>
                <w:i w:val="false"/>
                <w:color w:val="000000"/>
                <w:sz w:val="20"/>
              </w:rPr>
              <w:t>
N 08-02/2005 ЖСҚ
</w:t>
            </w:r>
            <w:r>
              <w:br/>
            </w:r>
            <w:r>
              <w:rPr>
                <w:rFonts w:ascii="Times New Roman"/>
                <w:b w:val="false"/>
                <w:i w:val="false"/>
                <w:color w:val="000000"/>
                <w:sz w:val="20"/>
              </w:rPr>
              <w:t>
қорытындысы);
</w:t>
            </w:r>
            <w:r>
              <w:br/>
            </w:r>
            <w:r>
              <w:rPr>
                <w:rFonts w:ascii="Times New Roman"/>
                <w:b w:val="false"/>
                <w:i w:val="false"/>
                <w:color w:val="000000"/>
                <w:sz w:val="20"/>
              </w:rPr>
              <w:t>
14) Атырау облысы
</w:t>
            </w:r>
            <w:r>
              <w:br/>
            </w:r>
            <w:r>
              <w:rPr>
                <w:rFonts w:ascii="Times New Roman"/>
                <w:b w:val="false"/>
                <w:i w:val="false"/>
                <w:color w:val="000000"/>
                <w:sz w:val="20"/>
              </w:rPr>
              <w:t>
Исатай ауданы Жаңа-
</w:t>
            </w:r>
            <w:r>
              <w:br/>
            </w:r>
            <w:r>
              <w:rPr>
                <w:rFonts w:ascii="Times New Roman"/>
                <w:b w:val="false"/>
                <w:i w:val="false"/>
                <w:color w:val="000000"/>
                <w:sz w:val="20"/>
              </w:rPr>
              <w:t>
жанбай ауылы ("Мемса-
</w:t>
            </w:r>
            <w:r>
              <w:br/>
            </w:r>
            <w:r>
              <w:rPr>
                <w:rFonts w:ascii="Times New Roman"/>
                <w:b w:val="false"/>
                <w:i w:val="false"/>
                <w:color w:val="000000"/>
                <w:sz w:val="20"/>
              </w:rPr>
              <w:t>
раптау" РМК-ның 2005
</w:t>
            </w:r>
            <w:r>
              <w:br/>
            </w:r>
            <w:r>
              <w:rPr>
                <w:rFonts w:ascii="Times New Roman"/>
                <w:b w:val="false"/>
                <w:i w:val="false"/>
                <w:color w:val="000000"/>
                <w:sz w:val="20"/>
              </w:rPr>
              <w:t>
жылғы 26 желтоқсанда-
</w:t>
            </w:r>
            <w:r>
              <w:br/>
            </w:r>
            <w:r>
              <w:rPr>
                <w:rFonts w:ascii="Times New Roman"/>
                <w:b w:val="false"/>
                <w:i w:val="false"/>
                <w:color w:val="000000"/>
                <w:sz w:val="20"/>
              </w:rPr>
              <w:t>
ғы N 08-261/2005 ЖСҚ
</w:t>
            </w:r>
            <w:r>
              <w:br/>
            </w:r>
            <w:r>
              <w:rPr>
                <w:rFonts w:ascii="Times New Roman"/>
                <w:b w:val="false"/>
                <w:i w:val="false"/>
                <w:color w:val="000000"/>
                <w:sz w:val="20"/>
              </w:rPr>
              <w:t>
қорытындысы);
</w:t>
            </w:r>
            <w:r>
              <w:br/>
            </w:r>
            <w:r>
              <w:rPr>
                <w:rFonts w:ascii="Times New Roman"/>
                <w:b w:val="false"/>
                <w:i w:val="false"/>
                <w:color w:val="000000"/>
                <w:sz w:val="20"/>
              </w:rPr>
              <w:t>
15) Атырау облысы
</w:t>
            </w:r>
            <w:r>
              <w:br/>
            </w:r>
            <w:r>
              <w:rPr>
                <w:rFonts w:ascii="Times New Roman"/>
                <w:b w:val="false"/>
                <w:i w:val="false"/>
                <w:color w:val="000000"/>
                <w:sz w:val="20"/>
              </w:rPr>
              <w:t>
Исатай ауданы Жанбай
</w:t>
            </w:r>
            <w:r>
              <w:br/>
            </w:r>
            <w:r>
              <w:rPr>
                <w:rFonts w:ascii="Times New Roman"/>
                <w:b w:val="false"/>
                <w:i w:val="false"/>
                <w:color w:val="000000"/>
                <w:sz w:val="20"/>
              </w:rPr>
              <w:t>
ауылы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20 желтоқсандағы N
</w:t>
            </w:r>
            <w:r>
              <w:br/>
            </w:r>
            <w:r>
              <w:rPr>
                <w:rFonts w:ascii="Times New Roman"/>
                <w:b w:val="false"/>
                <w:i w:val="false"/>
                <w:color w:val="000000"/>
                <w:sz w:val="20"/>
              </w:rPr>
              <w:t>
08-252/2005 ЖСҚ
</w:t>
            </w:r>
            <w:r>
              <w:br/>
            </w:r>
            <w:r>
              <w:rPr>
                <w:rFonts w:ascii="Times New Roman"/>
                <w:b w:val="false"/>
                <w:i w:val="false"/>
                <w:color w:val="000000"/>
                <w:sz w:val="20"/>
              </w:rPr>
              <w:t>
қорытындысы);
</w:t>
            </w:r>
            <w:r>
              <w:br/>
            </w:r>
            <w:r>
              <w:rPr>
                <w:rFonts w:ascii="Times New Roman"/>
                <w:b w:val="false"/>
                <w:i w:val="false"/>
                <w:color w:val="000000"/>
                <w:sz w:val="20"/>
              </w:rPr>
              <w:t>
16) Атырау облысы
</w:t>
            </w:r>
            <w:r>
              <w:br/>
            </w:r>
            <w:r>
              <w:rPr>
                <w:rFonts w:ascii="Times New Roman"/>
                <w:b w:val="false"/>
                <w:i w:val="false"/>
                <w:color w:val="000000"/>
                <w:sz w:val="20"/>
              </w:rPr>
              <w:t>
Исатай ауданы Нарын
</w:t>
            </w:r>
            <w:r>
              <w:br/>
            </w:r>
            <w:r>
              <w:rPr>
                <w:rFonts w:ascii="Times New Roman"/>
                <w:b w:val="false"/>
                <w:i w:val="false"/>
                <w:color w:val="000000"/>
                <w:sz w:val="20"/>
              </w:rPr>
              <w:t>
ауылы (N 13 разъезі)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20 желтоқсандағы N
</w:t>
            </w:r>
            <w:r>
              <w:br/>
            </w:r>
            <w:r>
              <w:rPr>
                <w:rFonts w:ascii="Times New Roman"/>
                <w:b w:val="false"/>
                <w:i w:val="false"/>
                <w:color w:val="000000"/>
                <w:sz w:val="20"/>
              </w:rPr>
              <w:t>
08-253/2005 ЖСҚ
</w:t>
            </w:r>
            <w:r>
              <w:br/>
            </w:r>
            <w:r>
              <w:rPr>
                <w:rFonts w:ascii="Times New Roman"/>
                <w:b w:val="false"/>
                <w:i w:val="false"/>
                <w:color w:val="000000"/>
                <w:sz w:val="20"/>
              </w:rPr>
              <w:t>
қорытындысы);
</w:t>
            </w:r>
            <w:r>
              <w:br/>
            </w:r>
            <w:r>
              <w:rPr>
                <w:rFonts w:ascii="Times New Roman"/>
                <w:b w:val="false"/>
                <w:i w:val="false"/>
                <w:color w:val="000000"/>
                <w:sz w:val="20"/>
              </w:rPr>
              <w:t>
17) Атырау облысы
</w:t>
            </w:r>
            <w:r>
              <w:br/>
            </w:r>
            <w:r>
              <w:rPr>
                <w:rFonts w:ascii="Times New Roman"/>
                <w:b w:val="false"/>
                <w:i w:val="false"/>
                <w:color w:val="000000"/>
                <w:sz w:val="20"/>
              </w:rPr>
              <w:t>
Исатай ауданы (төмен
</w:t>
            </w:r>
            <w:r>
              <w:br/>
            </w:r>
            <w:r>
              <w:rPr>
                <w:rFonts w:ascii="Times New Roman"/>
                <w:b w:val="false"/>
                <w:i w:val="false"/>
                <w:color w:val="000000"/>
                <w:sz w:val="20"/>
              </w:rPr>
              <w:t>
қысымды газ құбыры
</w:t>
            </w:r>
            <w:r>
              <w:br/>
            </w:r>
            <w:r>
              <w:rPr>
                <w:rFonts w:ascii="Times New Roman"/>
                <w:b w:val="false"/>
                <w:i w:val="false"/>
                <w:color w:val="000000"/>
                <w:sz w:val="20"/>
              </w:rPr>
              <w:t>
жүргізілген Комплекс
</w:t>
            </w:r>
            <w:r>
              <w:br/>
            </w:r>
            <w:r>
              <w:rPr>
                <w:rFonts w:ascii="Times New Roman"/>
                <w:b w:val="false"/>
                <w:i w:val="false"/>
                <w:color w:val="000000"/>
                <w:sz w:val="20"/>
              </w:rPr>
              <w:t>
және Нұрман ауылдары)
</w:t>
            </w:r>
            <w:r>
              <w:br/>
            </w:r>
            <w:r>
              <w:rPr>
                <w:rFonts w:ascii="Times New Roman"/>
                <w:b w:val="false"/>
                <w:i w:val="false"/>
                <w:color w:val="000000"/>
                <w:sz w:val="20"/>
              </w:rPr>
              <w:t>
Чапаев ауылы ("Мемса-
</w:t>
            </w:r>
            <w:r>
              <w:br/>
            </w:r>
            <w:r>
              <w:rPr>
                <w:rFonts w:ascii="Times New Roman"/>
                <w:b w:val="false"/>
                <w:i w:val="false"/>
                <w:color w:val="000000"/>
                <w:sz w:val="20"/>
              </w:rPr>
              <w:t>
раптау" РМК-ның 2006
</w:t>
            </w:r>
            <w:r>
              <w:br/>
            </w:r>
            <w:r>
              <w:rPr>
                <w:rFonts w:ascii="Times New Roman"/>
                <w:b w:val="false"/>
                <w:i w:val="false"/>
                <w:color w:val="000000"/>
                <w:sz w:val="20"/>
              </w:rPr>
              <w:t>
жылғы 24 мамырдағы N
</w:t>
            </w:r>
            <w:r>
              <w:br/>
            </w:r>
            <w:r>
              <w:rPr>
                <w:rFonts w:ascii="Times New Roman"/>
                <w:b w:val="false"/>
                <w:i w:val="false"/>
                <w:color w:val="000000"/>
                <w:sz w:val="20"/>
              </w:rPr>
              <w:t>
08-59/2006 ЖСҚ
</w:t>
            </w:r>
            <w:r>
              <w:br/>
            </w:r>
            <w:r>
              <w:rPr>
                <w:rFonts w:ascii="Times New Roman"/>
                <w:b w:val="false"/>
                <w:i w:val="false"/>
                <w:color w:val="000000"/>
                <w:sz w:val="20"/>
              </w:rPr>
              <w:t>
қорытындысы);
</w:t>
            </w:r>
            <w:r>
              <w:br/>
            </w:r>
            <w:r>
              <w:rPr>
                <w:rFonts w:ascii="Times New Roman"/>
                <w:b w:val="false"/>
                <w:i w:val="false"/>
                <w:color w:val="000000"/>
                <w:sz w:val="20"/>
              </w:rPr>
              <w:t>
18) Атырау облысы
</w:t>
            </w:r>
            <w:r>
              <w:br/>
            </w:r>
            <w:r>
              <w:rPr>
                <w:rFonts w:ascii="Times New Roman"/>
                <w:b w:val="false"/>
                <w:i w:val="false"/>
                <w:color w:val="000000"/>
                <w:sz w:val="20"/>
              </w:rPr>
              <w:t>
Исатай ауданы (төмен
</w:t>
            </w:r>
            <w:r>
              <w:br/>
            </w:r>
            <w:r>
              <w:rPr>
                <w:rFonts w:ascii="Times New Roman"/>
                <w:b w:val="false"/>
                <w:i w:val="false"/>
                <w:color w:val="000000"/>
                <w:sz w:val="20"/>
              </w:rPr>
              <w:t>
қысымды газ құбыры
</w:t>
            </w:r>
            <w:r>
              <w:br/>
            </w:r>
            <w:r>
              <w:rPr>
                <w:rFonts w:ascii="Times New Roman"/>
                <w:b w:val="false"/>
                <w:i w:val="false"/>
                <w:color w:val="000000"/>
                <w:sz w:val="20"/>
              </w:rPr>
              <w:t>
жүргізілген 7-ші
</w:t>
            </w:r>
            <w:r>
              <w:br/>
            </w:r>
            <w:r>
              <w:rPr>
                <w:rFonts w:ascii="Times New Roman"/>
                <w:b w:val="false"/>
                <w:i w:val="false"/>
                <w:color w:val="000000"/>
                <w:sz w:val="20"/>
              </w:rPr>
              <w:t>
ауыл) Исатай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25 мамырдағы N
</w:t>
            </w:r>
            <w:r>
              <w:br/>
            </w:r>
            <w:r>
              <w:rPr>
                <w:rFonts w:ascii="Times New Roman"/>
                <w:b w:val="false"/>
                <w:i w:val="false"/>
                <w:color w:val="000000"/>
                <w:sz w:val="20"/>
              </w:rPr>
              <w:t>
08-60/2006 ЖСҚ
</w:t>
            </w:r>
            <w:r>
              <w:br/>
            </w:r>
            <w:r>
              <w:rPr>
                <w:rFonts w:ascii="Times New Roman"/>
                <w:b w:val="false"/>
                <w:i w:val="false"/>
                <w:color w:val="000000"/>
                <w:sz w:val="20"/>
              </w:rPr>
              <w:t>
қорытындысы);
</w:t>
            </w:r>
            <w:r>
              <w:br/>
            </w:r>
            <w:r>
              <w:rPr>
                <w:rFonts w:ascii="Times New Roman"/>
                <w:b w:val="false"/>
                <w:i w:val="false"/>
                <w:color w:val="000000"/>
                <w:sz w:val="20"/>
              </w:rPr>
              <w:t>
19)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Дашино ауылы ("Мемса-
</w:t>
            </w:r>
            <w:r>
              <w:br/>
            </w:r>
            <w:r>
              <w:rPr>
                <w:rFonts w:ascii="Times New Roman"/>
                <w:b w:val="false"/>
                <w:i w:val="false"/>
                <w:color w:val="000000"/>
                <w:sz w:val="20"/>
              </w:rPr>
              <w:t>
раптау" РМК-ның 2005
</w:t>
            </w:r>
            <w:r>
              <w:br/>
            </w:r>
            <w:r>
              <w:rPr>
                <w:rFonts w:ascii="Times New Roman"/>
                <w:b w:val="false"/>
                <w:i w:val="false"/>
                <w:color w:val="000000"/>
                <w:sz w:val="20"/>
              </w:rPr>
              <w:t>
жылғы 26 қаңтардағы
</w:t>
            </w:r>
            <w:r>
              <w:br/>
            </w:r>
            <w:r>
              <w:rPr>
                <w:rFonts w:ascii="Times New Roman"/>
                <w:b w:val="false"/>
                <w:i w:val="false"/>
                <w:color w:val="000000"/>
                <w:sz w:val="20"/>
              </w:rPr>
              <w:t>
N 08-09/2005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20)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Сафоновка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27 қаңтардағы N
</w:t>
            </w:r>
            <w:r>
              <w:br/>
            </w:r>
            <w:r>
              <w:rPr>
                <w:rFonts w:ascii="Times New Roman"/>
                <w:b w:val="false"/>
                <w:i w:val="false"/>
                <w:color w:val="000000"/>
                <w:sz w:val="20"/>
              </w:rPr>
              <w:t>
08-10/2005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21)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Богатое ауылы ("Мем-
</w:t>
            </w:r>
            <w:r>
              <w:br/>
            </w:r>
            <w:r>
              <w:rPr>
                <w:rFonts w:ascii="Times New Roman"/>
                <w:b w:val="false"/>
                <w:i w:val="false"/>
                <w:color w:val="000000"/>
                <w:sz w:val="20"/>
              </w:rPr>
              <w:t>
сараптау" РМК-ның
</w:t>
            </w:r>
            <w:r>
              <w:br/>
            </w:r>
            <w:r>
              <w:rPr>
                <w:rFonts w:ascii="Times New Roman"/>
                <w:b w:val="false"/>
                <w:i w:val="false"/>
                <w:color w:val="000000"/>
                <w:sz w:val="20"/>
              </w:rPr>
              <w:t>
2005 жылғы 20 қаңтар-
</w:t>
            </w:r>
            <w:r>
              <w:br/>
            </w:r>
            <w:r>
              <w:rPr>
                <w:rFonts w:ascii="Times New Roman"/>
                <w:b w:val="false"/>
                <w:i w:val="false"/>
                <w:color w:val="000000"/>
                <w:sz w:val="20"/>
              </w:rPr>
              <w:t>
дағы N 08-05/2005
</w:t>
            </w:r>
            <w:r>
              <w:br/>
            </w:r>
            <w:r>
              <w:rPr>
                <w:rFonts w:ascii="Times New Roman"/>
                <w:b w:val="false"/>
                <w:i w:val="false"/>
                <w:color w:val="000000"/>
                <w:sz w:val="20"/>
              </w:rPr>
              <w:t>
объекті бойынша
</w:t>
            </w:r>
            <w:r>
              <w:br/>
            </w:r>
            <w:r>
              <w:rPr>
                <w:rFonts w:ascii="Times New Roman"/>
                <w:b w:val="false"/>
                <w:i w:val="false"/>
                <w:color w:val="000000"/>
                <w:sz w:val="20"/>
              </w:rPr>
              <w:t>
қорытындысы);
</w:t>
            </w:r>
            <w:r>
              <w:br/>
            </w:r>
            <w:r>
              <w:rPr>
                <w:rFonts w:ascii="Times New Roman"/>
                <w:b w:val="false"/>
                <w:i w:val="false"/>
                <w:color w:val="000000"/>
                <w:sz w:val="20"/>
              </w:rPr>
              <w:t>
22)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Орлы ауылы ("Мемса-
</w:t>
            </w:r>
            <w:r>
              <w:br/>
            </w:r>
            <w:r>
              <w:rPr>
                <w:rFonts w:ascii="Times New Roman"/>
                <w:b w:val="false"/>
                <w:i w:val="false"/>
                <w:color w:val="000000"/>
                <w:sz w:val="20"/>
              </w:rPr>
              <w:t>
раптау" РМК-ның 2004
</w:t>
            </w:r>
            <w:r>
              <w:br/>
            </w:r>
            <w:r>
              <w:rPr>
                <w:rFonts w:ascii="Times New Roman"/>
                <w:b w:val="false"/>
                <w:i w:val="false"/>
                <w:color w:val="000000"/>
                <w:sz w:val="20"/>
              </w:rPr>
              <w:t>
жылғы 29 қыркүйектегі
</w:t>
            </w:r>
            <w:r>
              <w:br/>
            </w:r>
            <w:r>
              <w:rPr>
                <w:rFonts w:ascii="Times New Roman"/>
                <w:b w:val="false"/>
                <w:i w:val="false"/>
                <w:color w:val="000000"/>
                <w:sz w:val="20"/>
              </w:rPr>
              <w:t>
N 08-156/2004 және
</w:t>
            </w:r>
            <w:r>
              <w:br/>
            </w:r>
            <w:r>
              <w:rPr>
                <w:rFonts w:ascii="Times New Roman"/>
                <w:b w:val="false"/>
                <w:i w:val="false"/>
                <w:color w:val="000000"/>
                <w:sz w:val="20"/>
              </w:rPr>
              <w:t>
2004 жылғы 31 мамыр-
</w:t>
            </w:r>
            <w:r>
              <w:br/>
            </w:r>
            <w:r>
              <w:rPr>
                <w:rFonts w:ascii="Times New Roman"/>
                <w:b w:val="false"/>
                <w:i w:val="false"/>
                <w:color w:val="000000"/>
                <w:sz w:val="20"/>
              </w:rPr>
              <w:t>
дағы N 08-83/2004
</w:t>
            </w:r>
            <w:r>
              <w:br/>
            </w:r>
            <w:r>
              <w:rPr>
                <w:rFonts w:ascii="Times New Roman"/>
                <w:b w:val="false"/>
                <w:i w:val="false"/>
                <w:color w:val="000000"/>
                <w:sz w:val="20"/>
              </w:rPr>
              <w:t>
объекті бойынша
</w:t>
            </w:r>
            <w:r>
              <w:br/>
            </w:r>
            <w:r>
              <w:rPr>
                <w:rFonts w:ascii="Times New Roman"/>
                <w:b w:val="false"/>
                <w:i w:val="false"/>
                <w:color w:val="000000"/>
                <w:sz w:val="20"/>
              </w:rPr>
              <w:t>
қорытындысы);
</w:t>
            </w:r>
            <w:r>
              <w:br/>
            </w:r>
            <w:r>
              <w:rPr>
                <w:rFonts w:ascii="Times New Roman"/>
                <w:b w:val="false"/>
                <w:i w:val="false"/>
                <w:color w:val="000000"/>
                <w:sz w:val="20"/>
              </w:rPr>
              <w:t>
23)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Приморье ауылы ("Мем-
</w:t>
            </w:r>
            <w:r>
              <w:br/>
            </w:r>
            <w:r>
              <w:rPr>
                <w:rFonts w:ascii="Times New Roman"/>
                <w:b w:val="false"/>
                <w:i w:val="false"/>
                <w:color w:val="000000"/>
                <w:sz w:val="20"/>
              </w:rPr>
              <w:t>
сараптау" РМК-ның
</w:t>
            </w:r>
            <w:r>
              <w:br/>
            </w:r>
            <w:r>
              <w:rPr>
                <w:rFonts w:ascii="Times New Roman"/>
                <w:b w:val="false"/>
                <w:i w:val="false"/>
                <w:color w:val="000000"/>
                <w:sz w:val="20"/>
              </w:rPr>
              <w:t>
2004 жылғы 23 сәуір-
</w:t>
            </w:r>
            <w:r>
              <w:br/>
            </w:r>
            <w:r>
              <w:rPr>
                <w:rFonts w:ascii="Times New Roman"/>
                <w:b w:val="false"/>
                <w:i w:val="false"/>
                <w:color w:val="000000"/>
                <w:sz w:val="20"/>
              </w:rPr>
              <w:t>
дегі N 08-68/2004
</w:t>
            </w:r>
            <w:r>
              <w:br/>
            </w:r>
            <w:r>
              <w:rPr>
                <w:rFonts w:ascii="Times New Roman"/>
                <w:b w:val="false"/>
                <w:i w:val="false"/>
                <w:color w:val="000000"/>
                <w:sz w:val="20"/>
              </w:rPr>
              <w:t>
және 2004 жылғы 29
</w:t>
            </w:r>
            <w:r>
              <w:br/>
            </w:r>
            <w:r>
              <w:rPr>
                <w:rFonts w:ascii="Times New Roman"/>
                <w:b w:val="false"/>
                <w:i w:val="false"/>
                <w:color w:val="000000"/>
                <w:sz w:val="20"/>
              </w:rPr>
              <w:t>
қыркүйектегі N
</w:t>
            </w:r>
            <w:r>
              <w:br/>
            </w:r>
            <w:r>
              <w:rPr>
                <w:rFonts w:ascii="Times New Roman"/>
                <w:b w:val="false"/>
                <w:i w:val="false"/>
                <w:color w:val="000000"/>
                <w:sz w:val="20"/>
              </w:rPr>
              <w:t>
08-154/2004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24)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("Аэропорт" ауданы,
</w:t>
            </w:r>
            <w:r>
              <w:br/>
            </w:r>
            <w:r>
              <w:rPr>
                <w:rFonts w:ascii="Times New Roman"/>
                <w:b w:val="false"/>
                <w:i w:val="false"/>
                <w:color w:val="000000"/>
                <w:sz w:val="20"/>
              </w:rPr>
              <w:t>
Самаркино ауданы,
</w:t>
            </w:r>
            <w:r>
              <w:br/>
            </w:r>
            <w:r>
              <w:rPr>
                <w:rFonts w:ascii="Times New Roman"/>
                <w:b w:val="false"/>
                <w:i w:val="false"/>
                <w:color w:val="000000"/>
                <w:sz w:val="20"/>
              </w:rPr>
              <w:t>
үлкен Красиловка,
</w:t>
            </w:r>
            <w:r>
              <w:br/>
            </w:r>
            <w:r>
              <w:rPr>
                <w:rFonts w:ascii="Times New Roman"/>
                <w:b w:val="false"/>
                <w:i w:val="false"/>
                <w:color w:val="000000"/>
                <w:sz w:val="20"/>
              </w:rPr>
              <w:t>
кіші Красиловка,
</w:t>
            </w:r>
            <w:r>
              <w:br/>
            </w:r>
            <w:r>
              <w:rPr>
                <w:rFonts w:ascii="Times New Roman"/>
                <w:b w:val="false"/>
                <w:i w:val="false"/>
                <w:color w:val="000000"/>
                <w:sz w:val="20"/>
              </w:rPr>
              <w:t>
Строительный ықшам
</w:t>
            </w:r>
            <w:r>
              <w:br/>
            </w:r>
            <w:r>
              <w:rPr>
                <w:rFonts w:ascii="Times New Roman"/>
                <w:b w:val="false"/>
                <w:i w:val="false"/>
                <w:color w:val="000000"/>
                <w:sz w:val="20"/>
              </w:rPr>
              <w:t>
ауданы, үлкен
</w:t>
            </w:r>
            <w:r>
              <w:br/>
            </w:r>
            <w:r>
              <w:rPr>
                <w:rFonts w:ascii="Times New Roman"/>
                <w:b w:val="false"/>
                <w:i w:val="false"/>
                <w:color w:val="000000"/>
                <w:sz w:val="20"/>
              </w:rPr>
              <w:t>
Ганюшкино, кіші
</w:t>
            </w:r>
            <w:r>
              <w:br/>
            </w:r>
            <w:r>
              <w:rPr>
                <w:rFonts w:ascii="Times New Roman"/>
                <w:b w:val="false"/>
                <w:i w:val="false"/>
                <w:color w:val="000000"/>
                <w:sz w:val="20"/>
              </w:rPr>
              <w:t>
Ганюшкино) Ганюшкино
</w:t>
            </w:r>
            <w:r>
              <w:br/>
            </w:r>
            <w:r>
              <w:rPr>
                <w:rFonts w:ascii="Times New Roman"/>
                <w:b w:val="false"/>
                <w:i w:val="false"/>
                <w:color w:val="000000"/>
                <w:sz w:val="20"/>
              </w:rPr>
              <w:t>
ауылы ("Мемсараптау"
</w:t>
            </w:r>
            <w:r>
              <w:br/>
            </w:r>
            <w:r>
              <w:rPr>
                <w:rFonts w:ascii="Times New Roman"/>
                <w:b w:val="false"/>
                <w:i w:val="false"/>
                <w:color w:val="000000"/>
                <w:sz w:val="20"/>
              </w:rPr>
              <w:t>
РМК-ның 2004 жылғы
</w:t>
            </w:r>
            <w:r>
              <w:br/>
            </w:r>
            <w:r>
              <w:rPr>
                <w:rFonts w:ascii="Times New Roman"/>
                <w:b w:val="false"/>
                <w:i w:val="false"/>
                <w:color w:val="000000"/>
                <w:sz w:val="20"/>
              </w:rPr>
              <w:t>
30 наурыздағы N
</w:t>
            </w:r>
            <w:r>
              <w:br/>
            </w:r>
            <w:r>
              <w:rPr>
                <w:rFonts w:ascii="Times New Roman"/>
                <w:b w:val="false"/>
                <w:i w:val="false"/>
                <w:color w:val="000000"/>
                <w:sz w:val="20"/>
              </w:rPr>
              <w:t>
08-51/2004, N
</w:t>
            </w:r>
            <w:r>
              <w:br/>
            </w:r>
            <w:r>
              <w:rPr>
                <w:rFonts w:ascii="Times New Roman"/>
                <w:b w:val="false"/>
                <w:i w:val="false"/>
                <w:color w:val="000000"/>
                <w:sz w:val="20"/>
              </w:rPr>
              <w:t>
08-52/2004 объекті
</w:t>
            </w:r>
            <w:r>
              <w:br/>
            </w:r>
            <w:r>
              <w:rPr>
                <w:rFonts w:ascii="Times New Roman"/>
                <w:b w:val="false"/>
                <w:i w:val="false"/>
                <w:color w:val="000000"/>
                <w:sz w:val="20"/>
              </w:rPr>
              <w:t>
бойынша қорытындысы
</w:t>
            </w:r>
            <w:r>
              <w:br/>
            </w:r>
            <w:r>
              <w:rPr>
                <w:rFonts w:ascii="Times New Roman"/>
                <w:b w:val="false"/>
                <w:i w:val="false"/>
                <w:color w:val="000000"/>
                <w:sz w:val="20"/>
              </w:rPr>
              <w:t>
және 2005 жылғы 29
</w:t>
            </w:r>
            <w:r>
              <w:br/>
            </w:r>
            <w:r>
              <w:rPr>
                <w:rFonts w:ascii="Times New Roman"/>
                <w:b w:val="false"/>
                <w:i w:val="false"/>
                <w:color w:val="000000"/>
                <w:sz w:val="20"/>
              </w:rPr>
              <w:t>
қарашадағы N
</w:t>
            </w:r>
            <w:r>
              <w:br/>
            </w:r>
            <w:r>
              <w:rPr>
                <w:rFonts w:ascii="Times New Roman"/>
                <w:b w:val="false"/>
                <w:i w:val="false"/>
                <w:color w:val="000000"/>
                <w:sz w:val="20"/>
              </w:rPr>
              <w:t>
08-212/2005, N
</w:t>
            </w:r>
            <w:r>
              <w:br/>
            </w:r>
            <w:r>
              <w:rPr>
                <w:rFonts w:ascii="Times New Roman"/>
                <w:b w:val="false"/>
                <w:i w:val="false"/>
                <w:color w:val="000000"/>
                <w:sz w:val="20"/>
              </w:rPr>
              <w:t>
08-213/2005 ЖСҚ
</w:t>
            </w:r>
            <w:r>
              <w:br/>
            </w:r>
            <w:r>
              <w:rPr>
                <w:rFonts w:ascii="Times New Roman"/>
                <w:b w:val="false"/>
                <w:i w:val="false"/>
                <w:color w:val="000000"/>
                <w:sz w:val="20"/>
              </w:rPr>
              <w:t>
қорытындысы);
</w:t>
            </w:r>
            <w:r>
              <w:br/>
            </w:r>
            <w:r>
              <w:rPr>
                <w:rFonts w:ascii="Times New Roman"/>
                <w:b w:val="false"/>
                <w:i w:val="false"/>
                <w:color w:val="000000"/>
                <w:sz w:val="20"/>
              </w:rPr>
              <w:t>
25)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Нұржау ауылы ("Мемса-
</w:t>
            </w:r>
            <w:r>
              <w:br/>
            </w:r>
            <w:r>
              <w:rPr>
                <w:rFonts w:ascii="Times New Roman"/>
                <w:b w:val="false"/>
                <w:i w:val="false"/>
                <w:color w:val="000000"/>
                <w:sz w:val="20"/>
              </w:rPr>
              <w:t>
раптау" РМК-ның 2006
</w:t>
            </w:r>
            <w:r>
              <w:br/>
            </w:r>
            <w:r>
              <w:rPr>
                <w:rFonts w:ascii="Times New Roman"/>
                <w:b w:val="false"/>
                <w:i w:val="false"/>
                <w:color w:val="000000"/>
                <w:sz w:val="20"/>
              </w:rPr>
              <w:t>
жылғы 26 мамырдағы N
</w:t>
            </w:r>
            <w:r>
              <w:br/>
            </w:r>
            <w:r>
              <w:rPr>
                <w:rFonts w:ascii="Times New Roman"/>
                <w:b w:val="false"/>
                <w:i w:val="false"/>
                <w:color w:val="000000"/>
                <w:sz w:val="20"/>
              </w:rPr>
              <w:t>
08-56/2006 ЖСҚ
</w:t>
            </w:r>
            <w:r>
              <w:br/>
            </w:r>
            <w:r>
              <w:rPr>
                <w:rFonts w:ascii="Times New Roman"/>
                <w:b w:val="false"/>
                <w:i w:val="false"/>
                <w:color w:val="000000"/>
                <w:sz w:val="20"/>
              </w:rPr>
              <w:t>
қорытындысы);
</w:t>
            </w:r>
            <w:r>
              <w:br/>
            </w:r>
            <w:r>
              <w:rPr>
                <w:rFonts w:ascii="Times New Roman"/>
                <w:b w:val="false"/>
                <w:i w:val="false"/>
                <w:color w:val="000000"/>
                <w:sz w:val="20"/>
              </w:rPr>
              <w:t>
26)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Жұмекен ауылы ("Мем-
</w:t>
            </w:r>
            <w:r>
              <w:br/>
            </w:r>
            <w:r>
              <w:rPr>
                <w:rFonts w:ascii="Times New Roman"/>
                <w:b w:val="false"/>
                <w:i w:val="false"/>
                <w:color w:val="000000"/>
                <w:sz w:val="20"/>
              </w:rPr>
              <w:t>
сараптау" РМК-ның
</w:t>
            </w:r>
            <w:r>
              <w:br/>
            </w:r>
            <w:r>
              <w:rPr>
                <w:rFonts w:ascii="Times New Roman"/>
                <w:b w:val="false"/>
                <w:i w:val="false"/>
                <w:color w:val="000000"/>
                <w:sz w:val="20"/>
              </w:rPr>
              <w:t>
2005 жылғы 23 желтоқ-
</w:t>
            </w:r>
            <w:r>
              <w:br/>
            </w:r>
            <w:r>
              <w:rPr>
                <w:rFonts w:ascii="Times New Roman"/>
                <w:b w:val="false"/>
                <w:i w:val="false"/>
                <w:color w:val="000000"/>
                <w:sz w:val="20"/>
              </w:rPr>
              <w:t>
сандағы N 08-256/2005
</w:t>
            </w:r>
            <w:r>
              <w:br/>
            </w:r>
            <w:r>
              <w:rPr>
                <w:rFonts w:ascii="Times New Roman"/>
                <w:b w:val="false"/>
                <w:i w:val="false"/>
                <w:color w:val="000000"/>
                <w:sz w:val="20"/>
              </w:rPr>
              <w:t>
ЖСҚ қорытындысы);
</w:t>
            </w:r>
            <w:r>
              <w:br/>
            </w:r>
            <w:r>
              <w:rPr>
                <w:rFonts w:ascii="Times New Roman"/>
                <w:b w:val="false"/>
                <w:i w:val="false"/>
                <w:color w:val="000000"/>
                <w:sz w:val="20"/>
              </w:rPr>
              <w:t>
27)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Қадырқа ауылы ("Мем-
</w:t>
            </w:r>
            <w:r>
              <w:br/>
            </w:r>
            <w:r>
              <w:rPr>
                <w:rFonts w:ascii="Times New Roman"/>
                <w:b w:val="false"/>
                <w:i w:val="false"/>
                <w:color w:val="000000"/>
                <w:sz w:val="20"/>
              </w:rPr>
              <w:t>
сараптау" РМК-ның
</w:t>
            </w:r>
            <w:r>
              <w:br/>
            </w:r>
            <w:r>
              <w:rPr>
                <w:rFonts w:ascii="Times New Roman"/>
                <w:b w:val="false"/>
                <w:i w:val="false"/>
                <w:color w:val="000000"/>
                <w:sz w:val="20"/>
              </w:rPr>
              <w:t>
2005 жылғы 30 қыр-
</w:t>
            </w:r>
            <w:r>
              <w:br/>
            </w:r>
            <w:r>
              <w:rPr>
                <w:rFonts w:ascii="Times New Roman"/>
                <w:b w:val="false"/>
                <w:i w:val="false"/>
                <w:color w:val="000000"/>
                <w:sz w:val="20"/>
              </w:rPr>
              <w:t>
күйектегі N
</w:t>
            </w:r>
            <w:r>
              <w:br/>
            </w:r>
            <w:r>
              <w:rPr>
                <w:rFonts w:ascii="Times New Roman"/>
                <w:b w:val="false"/>
                <w:i w:val="false"/>
                <w:color w:val="000000"/>
                <w:sz w:val="20"/>
              </w:rPr>
              <w:t>
08-170/2005 ЖСҚ
</w:t>
            </w:r>
            <w:r>
              <w:br/>
            </w:r>
            <w:r>
              <w:rPr>
                <w:rFonts w:ascii="Times New Roman"/>
                <w:b w:val="false"/>
                <w:i w:val="false"/>
                <w:color w:val="000000"/>
                <w:sz w:val="20"/>
              </w:rPr>
              <w:t>
қорытындысы);
</w:t>
            </w:r>
            <w:r>
              <w:br/>
            </w:r>
            <w:r>
              <w:rPr>
                <w:rFonts w:ascii="Times New Roman"/>
                <w:b w:val="false"/>
                <w:i w:val="false"/>
                <w:color w:val="000000"/>
                <w:sz w:val="20"/>
              </w:rPr>
              <w:t>
28)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Дәулеткерей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20
</w:t>
            </w:r>
            <w:r>
              <w:br/>
            </w:r>
            <w:r>
              <w:rPr>
                <w:rFonts w:ascii="Times New Roman"/>
                <w:b w:val="false"/>
                <w:i w:val="false"/>
                <w:color w:val="000000"/>
                <w:sz w:val="20"/>
              </w:rPr>
              <w:t>
желтоқсандағы N
</w:t>
            </w:r>
            <w:r>
              <w:br/>
            </w:r>
            <w:r>
              <w:rPr>
                <w:rFonts w:ascii="Times New Roman"/>
                <w:b w:val="false"/>
                <w:i w:val="false"/>
                <w:color w:val="000000"/>
                <w:sz w:val="20"/>
              </w:rPr>
              <w:t>
08-251/2005 ЖСҚ
</w:t>
            </w:r>
            <w:r>
              <w:br/>
            </w:r>
            <w:r>
              <w:rPr>
                <w:rFonts w:ascii="Times New Roman"/>
                <w:b w:val="false"/>
                <w:i w:val="false"/>
                <w:color w:val="000000"/>
                <w:sz w:val="20"/>
              </w:rPr>
              <w:t>
қорытындысы);
</w:t>
            </w:r>
            <w:r>
              <w:br/>
            </w:r>
            <w:r>
              <w:rPr>
                <w:rFonts w:ascii="Times New Roman"/>
                <w:b w:val="false"/>
                <w:i w:val="false"/>
                <w:color w:val="000000"/>
                <w:sz w:val="20"/>
              </w:rPr>
              <w:t>
29)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Иманова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21 желтоқсандағы N
</w:t>
            </w:r>
            <w:r>
              <w:br/>
            </w:r>
            <w:r>
              <w:rPr>
                <w:rFonts w:ascii="Times New Roman"/>
                <w:b w:val="false"/>
                <w:i w:val="false"/>
                <w:color w:val="000000"/>
                <w:sz w:val="20"/>
              </w:rPr>
              <w:t>
08-255/2005 ЖСҚ
</w:t>
            </w:r>
            <w:r>
              <w:br/>
            </w:r>
            <w:r>
              <w:rPr>
                <w:rFonts w:ascii="Times New Roman"/>
                <w:b w:val="false"/>
                <w:i w:val="false"/>
                <w:color w:val="000000"/>
                <w:sz w:val="20"/>
              </w:rPr>
              <w:t>
қорытындысы);
</w:t>
            </w:r>
            <w:r>
              <w:br/>
            </w:r>
            <w:r>
              <w:rPr>
                <w:rFonts w:ascii="Times New Roman"/>
                <w:b w:val="false"/>
                <w:i w:val="false"/>
                <w:color w:val="000000"/>
                <w:sz w:val="20"/>
              </w:rPr>
              <w:t>
30)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Алға ауылы
</w:t>
            </w:r>
            <w:r>
              <w:br/>
            </w:r>
            <w:r>
              <w:rPr>
                <w:rFonts w:ascii="Times New Roman"/>
                <w:b w:val="false"/>
                <w:i w:val="false"/>
                <w:color w:val="000000"/>
                <w:sz w:val="20"/>
              </w:rPr>
              <w:t>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23 желтоқсандағы N
</w:t>
            </w:r>
            <w:r>
              <w:br/>
            </w:r>
            <w:r>
              <w:rPr>
                <w:rFonts w:ascii="Times New Roman"/>
                <w:b w:val="false"/>
                <w:i w:val="false"/>
                <w:color w:val="000000"/>
                <w:sz w:val="20"/>
              </w:rPr>
              <w:t>
08-254/2005 ЖСҚ
</w:t>
            </w:r>
            <w:r>
              <w:br/>
            </w:r>
            <w:r>
              <w:rPr>
                <w:rFonts w:ascii="Times New Roman"/>
                <w:b w:val="false"/>
                <w:i w:val="false"/>
                <w:color w:val="000000"/>
                <w:sz w:val="20"/>
              </w:rPr>
              <w:t>
қорытындысы).
</w:t>
            </w:r>
            <w:r>
              <w:br/>
            </w:r>
            <w:r>
              <w:rPr>
                <w:rFonts w:ascii="Times New Roman"/>
                <w:b w:val="false"/>
                <w:i w:val="false"/>
                <w:color w:val="000000"/>
                <w:sz w:val="20"/>
              </w:rPr>
              <w:t>
15. Қызылорда қала-
</w:t>
            </w:r>
            <w:r>
              <w:br/>
            </w:r>
            <w:r>
              <w:rPr>
                <w:rFonts w:ascii="Times New Roman"/>
                <w:b w:val="false"/>
                <w:i w:val="false"/>
                <w:color w:val="000000"/>
                <w:sz w:val="20"/>
              </w:rPr>
              <w:t>
сындағы жылыту көз-
</w:t>
            </w:r>
            <w:r>
              <w:br/>
            </w:r>
            <w:r>
              <w:rPr>
                <w:rFonts w:ascii="Times New Roman"/>
                <w:b w:val="false"/>
                <w:i w:val="false"/>
                <w:color w:val="000000"/>
                <w:sz w:val="20"/>
              </w:rPr>
              <w:t>
дері мен жеке сектор-
</w:t>
            </w:r>
            <w:r>
              <w:br/>
            </w:r>
            <w:r>
              <w:rPr>
                <w:rFonts w:ascii="Times New Roman"/>
                <w:b w:val="false"/>
                <w:i w:val="false"/>
                <w:color w:val="000000"/>
                <w:sz w:val="20"/>
              </w:rPr>
              <w:t>
ды ілеспе газға
</w:t>
            </w:r>
            <w:r>
              <w:br/>
            </w:r>
            <w:r>
              <w:rPr>
                <w:rFonts w:ascii="Times New Roman"/>
                <w:b w:val="false"/>
                <w:i w:val="false"/>
                <w:color w:val="000000"/>
                <w:sz w:val="20"/>
              </w:rPr>
              <w:t>
көшіру (екінші саты)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10 ақпандағы 7-63/06
</w:t>
            </w:r>
            <w:r>
              <w:br/>
            </w:r>
            <w:r>
              <w:rPr>
                <w:rFonts w:ascii="Times New Roman"/>
                <w:b w:val="false"/>
                <w:i w:val="false"/>
                <w:color w:val="000000"/>
                <w:sz w:val="20"/>
              </w:rPr>
              <w:t>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16. Қостанай облысы-
</w:t>
            </w:r>
            <w:r>
              <w:br/>
            </w:r>
            <w:r>
              <w:rPr>
                <w:rFonts w:ascii="Times New Roman"/>
                <w:b w:val="false"/>
                <w:i w:val="false"/>
                <w:color w:val="000000"/>
                <w:sz w:val="20"/>
              </w:rPr>
              <w:t>
ның әкімдігі Қостанай
</w:t>
            </w:r>
            <w:r>
              <w:br/>
            </w:r>
            <w:r>
              <w:rPr>
                <w:rFonts w:ascii="Times New Roman"/>
                <w:b w:val="false"/>
                <w:i w:val="false"/>
                <w:color w:val="000000"/>
                <w:sz w:val="20"/>
              </w:rPr>
              <w:t>
облысы Қамысты ауда-
</w:t>
            </w:r>
            <w:r>
              <w:br/>
            </w:r>
            <w:r>
              <w:rPr>
                <w:rFonts w:ascii="Times New Roman"/>
                <w:b w:val="false"/>
                <w:i w:val="false"/>
                <w:color w:val="000000"/>
                <w:sz w:val="20"/>
              </w:rPr>
              <w:t>
ны Қамысты селосын
</w:t>
            </w:r>
            <w:r>
              <w:br/>
            </w:r>
            <w:r>
              <w:rPr>
                <w:rFonts w:ascii="Times New Roman"/>
                <w:b w:val="false"/>
                <w:i w:val="false"/>
                <w:color w:val="000000"/>
                <w:sz w:val="20"/>
              </w:rPr>
              <w:t>
газбен жабдықтау үшін
</w:t>
            </w:r>
            <w:r>
              <w:br/>
            </w:r>
            <w:r>
              <w:rPr>
                <w:rFonts w:ascii="Times New Roman"/>
                <w:b w:val="false"/>
                <w:i w:val="false"/>
                <w:color w:val="000000"/>
                <w:sz w:val="20"/>
              </w:rPr>
              <w:t>
жобаланатын бұрып
</w:t>
            </w:r>
            <w:r>
              <w:br/>
            </w:r>
            <w:r>
              <w:rPr>
                <w:rFonts w:ascii="Times New Roman"/>
                <w:b w:val="false"/>
                <w:i w:val="false"/>
                <w:color w:val="000000"/>
                <w:sz w:val="20"/>
              </w:rPr>
              <w:t>
апаратын газ құбыры
</w:t>
            </w:r>
            <w:r>
              <w:br/>
            </w:r>
            <w:r>
              <w:rPr>
                <w:rFonts w:ascii="Times New Roman"/>
                <w:b w:val="false"/>
                <w:i w:val="false"/>
                <w:color w:val="000000"/>
                <w:sz w:val="20"/>
              </w:rPr>
              <w:t>
мен АГТС-ті "Бұхара-
</w:t>
            </w:r>
            <w:r>
              <w:br/>
            </w:r>
            <w:r>
              <w:rPr>
                <w:rFonts w:ascii="Times New Roman"/>
                <w:b w:val="false"/>
                <w:i w:val="false"/>
                <w:color w:val="000000"/>
                <w:sz w:val="20"/>
              </w:rPr>
              <w:t>
Орал" магистралды
</w:t>
            </w:r>
            <w:r>
              <w:br/>
            </w:r>
            <w:r>
              <w:rPr>
                <w:rFonts w:ascii="Times New Roman"/>
                <w:b w:val="false"/>
                <w:i w:val="false"/>
                <w:color w:val="000000"/>
                <w:sz w:val="20"/>
              </w:rPr>
              <w:t>
газ құбырының бұрып
</w:t>
            </w:r>
            <w:r>
              <w:br/>
            </w:r>
            <w:r>
              <w:rPr>
                <w:rFonts w:ascii="Times New Roman"/>
                <w:b w:val="false"/>
                <w:i w:val="false"/>
                <w:color w:val="000000"/>
                <w:sz w:val="20"/>
              </w:rPr>
              <w:t>
апаратын газ құбырына
</w:t>
            </w:r>
            <w:r>
              <w:br/>
            </w:r>
            <w:r>
              <w:rPr>
                <w:rFonts w:ascii="Times New Roman"/>
                <w:b w:val="false"/>
                <w:i w:val="false"/>
                <w:color w:val="000000"/>
                <w:sz w:val="20"/>
              </w:rPr>
              <w:t>
қосу ("Мемсараптау"
</w:t>
            </w:r>
            <w:r>
              <w:br/>
            </w:r>
            <w:r>
              <w:rPr>
                <w:rFonts w:ascii="Times New Roman"/>
                <w:b w:val="false"/>
                <w:i w:val="false"/>
                <w:color w:val="000000"/>
                <w:sz w:val="20"/>
              </w:rPr>
              <w:t>
РМК-ның 2006 жылғы 4
</w:t>
            </w:r>
            <w:r>
              <w:br/>
            </w:r>
            <w:r>
              <w:rPr>
                <w:rFonts w:ascii="Times New Roman"/>
                <w:b w:val="false"/>
                <w:i w:val="false"/>
                <w:color w:val="000000"/>
                <w:sz w:val="20"/>
              </w:rPr>
              <w:t>
ақпандағы N 14-19/06
</w:t>
            </w:r>
            <w:r>
              <w:br/>
            </w:r>
            <w:r>
              <w:rPr>
                <w:rFonts w:ascii="Times New Roman"/>
                <w:b w:val="false"/>
                <w:i w:val="false"/>
                <w:color w:val="000000"/>
                <w:sz w:val="20"/>
              </w:rPr>
              <w:t>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17. Қостанай облысын-
</w:t>
            </w:r>
            <w:r>
              <w:br/>
            </w:r>
            <w:r>
              <w:rPr>
                <w:rFonts w:ascii="Times New Roman"/>
                <w:b w:val="false"/>
                <w:i w:val="false"/>
                <w:color w:val="000000"/>
                <w:sz w:val="20"/>
              </w:rPr>
              <w:t>
дағы ГТС мен ОҮ-нен
</w:t>
            </w:r>
            <w:r>
              <w:br/>
            </w:r>
            <w:r>
              <w:rPr>
                <w:rFonts w:ascii="Times New Roman"/>
                <w:b w:val="false"/>
                <w:i w:val="false"/>
                <w:color w:val="000000"/>
                <w:sz w:val="20"/>
              </w:rPr>
              <w:t>
Перелески-Денисовка
</w:t>
            </w:r>
            <w:r>
              <w:br/>
            </w:r>
            <w:r>
              <w:rPr>
                <w:rFonts w:ascii="Times New Roman"/>
                <w:b w:val="false"/>
                <w:i w:val="false"/>
                <w:color w:val="000000"/>
                <w:sz w:val="20"/>
              </w:rPr>
              <w:t>
магистралды бұрып
</w:t>
            </w:r>
            <w:r>
              <w:br/>
            </w:r>
            <w:r>
              <w:rPr>
                <w:rFonts w:ascii="Times New Roman"/>
                <w:b w:val="false"/>
                <w:i w:val="false"/>
                <w:color w:val="000000"/>
                <w:sz w:val="20"/>
              </w:rPr>
              <w:t>
апаратын газ құбырын
</w:t>
            </w:r>
            <w:r>
              <w:br/>
            </w:r>
            <w:r>
              <w:rPr>
                <w:rFonts w:ascii="Times New Roman"/>
                <w:b w:val="false"/>
                <w:i w:val="false"/>
                <w:color w:val="000000"/>
                <w:sz w:val="20"/>
              </w:rPr>
              <w:t>
салу ("Мемсараптау"
</w:t>
            </w:r>
            <w:r>
              <w:br/>
            </w:r>
            <w:r>
              <w:rPr>
                <w:rFonts w:ascii="Times New Roman"/>
                <w:b w:val="false"/>
                <w:i w:val="false"/>
                <w:color w:val="000000"/>
                <w:sz w:val="20"/>
              </w:rPr>
              <w:t>
РМК-ның 2005 жылға
</w:t>
            </w:r>
            <w:r>
              <w:br/>
            </w:r>
            <w:r>
              <w:rPr>
                <w:rFonts w:ascii="Times New Roman"/>
                <w:b w:val="false"/>
                <w:i w:val="false"/>
                <w:color w:val="000000"/>
                <w:sz w:val="20"/>
              </w:rPr>
              <w:t>
27 қыркүйектегі N
</w:t>
            </w:r>
            <w:r>
              <w:br/>
            </w:r>
            <w:r>
              <w:rPr>
                <w:rFonts w:ascii="Times New Roman"/>
                <w:b w:val="false"/>
                <w:i w:val="false"/>
                <w:color w:val="000000"/>
                <w:sz w:val="20"/>
              </w:rPr>
              <w:t>
14-216/05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18. Қостанай облысын-
</w:t>
            </w:r>
            <w:r>
              <w:br/>
            </w:r>
            <w:r>
              <w:rPr>
                <w:rFonts w:ascii="Times New Roman"/>
                <w:b w:val="false"/>
                <w:i w:val="false"/>
                <w:color w:val="000000"/>
                <w:sz w:val="20"/>
              </w:rPr>
              <w:t>
дағы Қарабалық
</w:t>
            </w:r>
            <w:r>
              <w:br/>
            </w:r>
            <w:r>
              <w:rPr>
                <w:rFonts w:ascii="Times New Roman"/>
                <w:b w:val="false"/>
                <w:i w:val="false"/>
                <w:color w:val="000000"/>
                <w:sz w:val="20"/>
              </w:rPr>
              <w:t>
ауданының Қарабалық
</w:t>
            </w:r>
            <w:r>
              <w:br/>
            </w:r>
            <w:r>
              <w:rPr>
                <w:rFonts w:ascii="Times New Roman"/>
                <w:b w:val="false"/>
                <w:i w:val="false"/>
                <w:color w:val="000000"/>
                <w:sz w:val="20"/>
              </w:rPr>
              <w:t>
кент (ОАА аумағында)
</w:t>
            </w:r>
            <w:r>
              <w:br/>
            </w:r>
            <w:r>
              <w:rPr>
                <w:rFonts w:ascii="Times New Roman"/>
                <w:b w:val="false"/>
                <w:i w:val="false"/>
                <w:color w:val="000000"/>
                <w:sz w:val="20"/>
              </w:rPr>
              <w:t>
газ құбырының желісін
</w:t>
            </w:r>
            <w:r>
              <w:br/>
            </w:r>
            <w:r>
              <w:rPr>
                <w:rFonts w:ascii="Times New Roman"/>
                <w:b w:val="false"/>
                <w:i w:val="false"/>
                <w:color w:val="000000"/>
                <w:sz w:val="20"/>
              </w:rPr>
              <w:t>
салу ("Мемсараптау"
</w:t>
            </w:r>
            <w:r>
              <w:br/>
            </w:r>
            <w:r>
              <w:rPr>
                <w:rFonts w:ascii="Times New Roman"/>
                <w:b w:val="false"/>
                <w:i w:val="false"/>
                <w:color w:val="000000"/>
                <w:sz w:val="20"/>
              </w:rPr>
              <w:t>
РМК-ның 2005 жылғы
</w:t>
            </w:r>
            <w:r>
              <w:br/>
            </w:r>
            <w:r>
              <w:rPr>
                <w:rFonts w:ascii="Times New Roman"/>
                <w:b w:val="false"/>
                <w:i w:val="false"/>
                <w:color w:val="000000"/>
                <w:sz w:val="20"/>
              </w:rPr>
              <w:t>
26 мамырдағы N
</w:t>
            </w:r>
            <w:r>
              <w:br/>
            </w:r>
            <w:r>
              <w:rPr>
                <w:rFonts w:ascii="Times New Roman"/>
                <w:b w:val="false"/>
                <w:i w:val="false"/>
                <w:color w:val="000000"/>
                <w:sz w:val="20"/>
              </w:rPr>
              <w:t>
14-52/03 ЖСҚ
</w:t>
            </w:r>
            <w:r>
              <w:br/>
            </w:r>
            <w:r>
              <w:rPr>
                <w:rFonts w:ascii="Times New Roman"/>
                <w:b w:val="false"/>
                <w:i w:val="false"/>
                <w:color w:val="000000"/>
                <w:sz w:val="20"/>
              </w:rPr>
              <w:t>
қорытындысы);
</w:t>
            </w:r>
            <w:r>
              <w:br/>
            </w:r>
            <w:r>
              <w:rPr>
                <w:rFonts w:ascii="Times New Roman"/>
                <w:b w:val="false"/>
                <w:i w:val="false"/>
                <w:color w:val="000000"/>
                <w:sz w:val="20"/>
              </w:rPr>
              <w:t>
19. Ақтөбе облысында-
</w:t>
            </w:r>
            <w:r>
              <w:br/>
            </w:r>
            <w:r>
              <w:rPr>
                <w:rFonts w:ascii="Times New Roman"/>
                <w:b w:val="false"/>
                <w:i w:val="false"/>
                <w:color w:val="000000"/>
                <w:sz w:val="20"/>
              </w:rPr>
              <w:t>
ғы Байғанин орталық
</w:t>
            </w:r>
            <w:r>
              <w:br/>
            </w:r>
            <w:r>
              <w:rPr>
                <w:rFonts w:ascii="Times New Roman"/>
                <w:b w:val="false"/>
                <w:i w:val="false"/>
                <w:color w:val="000000"/>
                <w:sz w:val="20"/>
              </w:rPr>
              <w:t>
мекеніне магистралды
</w:t>
            </w:r>
            <w:r>
              <w:br/>
            </w:r>
            <w:r>
              <w:rPr>
                <w:rFonts w:ascii="Times New Roman"/>
                <w:b w:val="false"/>
                <w:i w:val="false"/>
                <w:color w:val="000000"/>
                <w:sz w:val="20"/>
              </w:rPr>
              <w:t>
газ құбырын салу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16 ақпандағы N
</w:t>
            </w:r>
            <w:r>
              <w:br/>
            </w:r>
            <w:r>
              <w:rPr>
                <w:rFonts w:ascii="Times New Roman"/>
                <w:b w:val="false"/>
                <w:i w:val="false"/>
                <w:color w:val="000000"/>
                <w:sz w:val="20"/>
              </w:rPr>
              <w:t>
2-82/06 ТЭН бойынша
</w:t>
            </w:r>
            <w:r>
              <w:br/>
            </w:r>
            <w:r>
              <w:rPr>
                <w:rFonts w:ascii="Times New Roman"/>
                <w:b w:val="false"/>
                <w:i w:val="false"/>
                <w:color w:val="000000"/>
                <w:sz w:val="20"/>
              </w:rPr>
              <w:t>
қорытындысы);
</w:t>
            </w:r>
          </w:p>
        </w:tc>
        <w:tc>
          <w:tcPr>
            <w:tcW w:w="17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r>
              <w:br/>
            </w:r>
            <w:r>
              <w:rPr>
                <w:rFonts w:ascii="Times New Roman"/>
                <w:b w:val="false"/>
                <w:i w:val="false"/>
                <w:color w:val="000000"/>
                <w:sz w:val="20"/>
              </w:rPr>
              <w:t>
Облыс,
</w:t>
            </w:r>
            <w:r>
              <w:br/>
            </w:r>
            <w:r>
              <w:rPr>
                <w:rFonts w:ascii="Times New Roman"/>
                <w:b w:val="false"/>
                <w:i w:val="false"/>
                <w:color w:val="000000"/>
                <w:sz w:val="20"/>
              </w:rPr>
              <w:t>
Алматы,
</w:t>
            </w:r>
            <w:r>
              <w:br/>
            </w:r>
            <w:r>
              <w:rPr>
                <w:rFonts w:ascii="Times New Roman"/>
                <w:b w:val="false"/>
                <w:i w:val="false"/>
                <w:color w:val="000000"/>
                <w:sz w:val="20"/>
              </w:rPr>
              <w:t>
және Астана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Ақтөбе облысында-
</w:t>
            </w:r>
            <w:r>
              <w:br/>
            </w:r>
            <w:r>
              <w:rPr>
                <w:rFonts w:ascii="Times New Roman"/>
                <w:b w:val="false"/>
                <w:i w:val="false"/>
                <w:color w:val="000000"/>
                <w:sz w:val="20"/>
              </w:rPr>
              <w:t>
ғы "Новоалексеевка"
</w:t>
            </w:r>
            <w:r>
              <w:br/>
            </w:r>
            <w:r>
              <w:rPr>
                <w:rFonts w:ascii="Times New Roman"/>
                <w:b w:val="false"/>
                <w:i w:val="false"/>
                <w:color w:val="000000"/>
                <w:sz w:val="20"/>
              </w:rPr>
              <w:t>
кент (Қобда) жоғары
</w:t>
            </w:r>
            <w:r>
              <w:br/>
            </w:r>
            <w:r>
              <w:rPr>
                <w:rFonts w:ascii="Times New Roman"/>
                <w:b w:val="false"/>
                <w:i w:val="false"/>
                <w:color w:val="000000"/>
                <w:sz w:val="20"/>
              </w:rPr>
              <w:t>
қысымды жалғастыратын
</w:t>
            </w:r>
            <w:r>
              <w:br/>
            </w:r>
            <w:r>
              <w:rPr>
                <w:rFonts w:ascii="Times New Roman"/>
                <w:b w:val="false"/>
                <w:i w:val="false"/>
                <w:color w:val="000000"/>
                <w:sz w:val="20"/>
              </w:rPr>
              <w:t>
газ құбырын салу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16 ақпандағы N
</w:t>
            </w:r>
            <w:r>
              <w:br/>
            </w:r>
            <w:r>
              <w:rPr>
                <w:rFonts w:ascii="Times New Roman"/>
                <w:b w:val="false"/>
                <w:i w:val="false"/>
                <w:color w:val="000000"/>
                <w:sz w:val="20"/>
              </w:rPr>
              <w:t>
2-83/06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21. Ақтөбе облысында-
</w:t>
            </w:r>
            <w:r>
              <w:br/>
            </w:r>
            <w:r>
              <w:rPr>
                <w:rFonts w:ascii="Times New Roman"/>
                <w:b w:val="false"/>
                <w:i w:val="false"/>
                <w:color w:val="000000"/>
                <w:sz w:val="20"/>
              </w:rPr>
              <w:t>
ғы Алға-Тамды-Павлов-
</w:t>
            </w:r>
            <w:r>
              <w:br/>
            </w:r>
            <w:r>
              <w:rPr>
                <w:rFonts w:ascii="Times New Roman"/>
                <w:b w:val="false"/>
                <w:i w:val="false"/>
                <w:color w:val="000000"/>
                <w:sz w:val="20"/>
              </w:rPr>
              <w:t>
ка-Қайнар жүргізіле-
</w:t>
            </w:r>
            <w:r>
              <w:br/>
            </w:r>
            <w:r>
              <w:rPr>
                <w:rFonts w:ascii="Times New Roman"/>
                <w:b w:val="false"/>
                <w:i w:val="false"/>
                <w:color w:val="000000"/>
                <w:sz w:val="20"/>
              </w:rPr>
              <w:t>
тін газ құбырының
</w:t>
            </w:r>
            <w:r>
              <w:br/>
            </w:r>
            <w:r>
              <w:rPr>
                <w:rFonts w:ascii="Times New Roman"/>
                <w:b w:val="false"/>
                <w:i w:val="false"/>
                <w:color w:val="000000"/>
                <w:sz w:val="20"/>
              </w:rPr>
              <w:t>
құрылысы ("Мемсарап-
</w:t>
            </w:r>
            <w:r>
              <w:br/>
            </w:r>
            <w:r>
              <w:rPr>
                <w:rFonts w:ascii="Times New Roman"/>
                <w:b w:val="false"/>
                <w:i w:val="false"/>
                <w:color w:val="000000"/>
                <w:sz w:val="20"/>
              </w:rPr>
              <w:t>
тау" РМК-ның 2007
</w:t>
            </w:r>
            <w:r>
              <w:br/>
            </w:r>
            <w:r>
              <w:rPr>
                <w:rFonts w:ascii="Times New Roman"/>
                <w:b w:val="false"/>
                <w:i w:val="false"/>
                <w:color w:val="000000"/>
                <w:sz w:val="20"/>
              </w:rPr>
              <w:t>
жылғы 18 шілдедегі N
</w:t>
            </w:r>
            <w:r>
              <w:br/>
            </w:r>
            <w:r>
              <w:rPr>
                <w:rFonts w:ascii="Times New Roman"/>
                <w:b w:val="false"/>
                <w:i w:val="false"/>
                <w:color w:val="000000"/>
                <w:sz w:val="20"/>
              </w:rPr>
              <w:t>
6-423/07 ТЭН бойынша
</w:t>
            </w:r>
            <w:r>
              <w:br/>
            </w:r>
            <w:r>
              <w:rPr>
                <w:rFonts w:ascii="Times New Roman"/>
                <w:b w:val="false"/>
                <w:i w:val="false"/>
                <w:color w:val="000000"/>
                <w:sz w:val="20"/>
              </w:rPr>
              <w:t>
қорытындысы);
</w:t>
            </w:r>
            <w:r>
              <w:br/>
            </w:r>
            <w:r>
              <w:rPr>
                <w:rFonts w:ascii="Times New Roman"/>
                <w:b w:val="false"/>
                <w:i w:val="false"/>
                <w:color w:val="000000"/>
                <w:sz w:val="20"/>
              </w:rPr>
              <w:t>
22. Сарыағаш ауданы-
</w:t>
            </w:r>
            <w:r>
              <w:br/>
            </w:r>
            <w:r>
              <w:rPr>
                <w:rFonts w:ascii="Times New Roman"/>
                <w:b w:val="false"/>
                <w:i w:val="false"/>
                <w:color w:val="000000"/>
                <w:sz w:val="20"/>
              </w:rPr>
              <w:t>
ның шекаралас елді
</w:t>
            </w:r>
            <w:r>
              <w:br/>
            </w:r>
            <w:r>
              <w:rPr>
                <w:rFonts w:ascii="Times New Roman"/>
                <w:b w:val="false"/>
                <w:i w:val="false"/>
                <w:color w:val="000000"/>
                <w:sz w:val="20"/>
              </w:rPr>
              <w:t>
мекендерін табиғи
</w:t>
            </w:r>
            <w:r>
              <w:br/>
            </w:r>
            <w:r>
              <w:rPr>
                <w:rFonts w:ascii="Times New Roman"/>
                <w:b w:val="false"/>
                <w:i w:val="false"/>
                <w:color w:val="000000"/>
                <w:sz w:val="20"/>
              </w:rPr>
              <w:t>
газбен жабдықтау:
</w:t>
            </w:r>
            <w:r>
              <w:br/>
            </w:r>
            <w:r>
              <w:rPr>
                <w:rFonts w:ascii="Times New Roman"/>
                <w:b w:val="false"/>
                <w:i w:val="false"/>
                <w:color w:val="000000"/>
                <w:sz w:val="20"/>
              </w:rPr>
              <w:t>
1) Оңтүстік Қазақстан
</w:t>
            </w:r>
            <w:r>
              <w:br/>
            </w:r>
            <w:r>
              <w:rPr>
                <w:rFonts w:ascii="Times New Roman"/>
                <w:b w:val="false"/>
                <w:i w:val="false"/>
                <w:color w:val="000000"/>
                <w:sz w:val="20"/>
              </w:rPr>
              <w:t>
облысындағы Қожахан
</w:t>
            </w:r>
            <w:r>
              <w:br/>
            </w:r>
            <w:r>
              <w:rPr>
                <w:rFonts w:ascii="Times New Roman"/>
                <w:b w:val="false"/>
                <w:i w:val="false"/>
                <w:color w:val="000000"/>
                <w:sz w:val="20"/>
              </w:rPr>
              <w:t>
ауылы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17 тамыздағы N
</w:t>
            </w:r>
            <w:r>
              <w:br/>
            </w:r>
            <w:r>
              <w:rPr>
                <w:rFonts w:ascii="Times New Roman"/>
                <w:b w:val="false"/>
                <w:i w:val="false"/>
                <w:color w:val="000000"/>
                <w:sz w:val="20"/>
              </w:rPr>
              <w:t>
18-397/2006 ТЭН
</w:t>
            </w:r>
            <w:r>
              <w:br/>
            </w:r>
            <w:r>
              <w:rPr>
                <w:rFonts w:ascii="Times New Roman"/>
                <w:b w:val="false"/>
                <w:i w:val="false"/>
                <w:color w:val="000000"/>
                <w:sz w:val="20"/>
              </w:rPr>
              <w:t>
қорытындысы);
</w:t>
            </w:r>
            <w:r>
              <w:br/>
            </w:r>
            <w:r>
              <w:rPr>
                <w:rFonts w:ascii="Times New Roman"/>
                <w:b w:val="false"/>
                <w:i w:val="false"/>
                <w:color w:val="000000"/>
                <w:sz w:val="20"/>
              </w:rPr>
              <w:t>
2) Оңтүстік Қазақстан
</w:t>
            </w:r>
            <w:r>
              <w:br/>
            </w:r>
            <w:r>
              <w:rPr>
                <w:rFonts w:ascii="Times New Roman"/>
                <w:b w:val="false"/>
                <w:i w:val="false"/>
                <w:color w:val="000000"/>
                <w:sz w:val="20"/>
              </w:rPr>
              <w:t>
облысындағы Ақжол
</w:t>
            </w:r>
            <w:r>
              <w:br/>
            </w:r>
            <w:r>
              <w:rPr>
                <w:rFonts w:ascii="Times New Roman"/>
                <w:b w:val="false"/>
                <w:i w:val="false"/>
                <w:color w:val="000000"/>
                <w:sz w:val="20"/>
              </w:rPr>
              <w:t>
ауылы, Алпамыс Қауын-
</w:t>
            </w:r>
            <w:r>
              <w:br/>
            </w:r>
            <w:r>
              <w:rPr>
                <w:rFonts w:ascii="Times New Roman"/>
                <w:b w:val="false"/>
                <w:i w:val="false"/>
                <w:color w:val="000000"/>
                <w:sz w:val="20"/>
              </w:rPr>
              <w:t>
шы ауылдық округі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17
</w:t>
            </w:r>
            <w:r>
              <w:br/>
            </w:r>
            <w:r>
              <w:rPr>
                <w:rFonts w:ascii="Times New Roman"/>
                <w:b w:val="false"/>
                <w:i w:val="false"/>
                <w:color w:val="000000"/>
                <w:sz w:val="20"/>
              </w:rPr>
              <w:t>
тамыздағы N
</w:t>
            </w:r>
            <w:r>
              <w:br/>
            </w:r>
            <w:r>
              <w:rPr>
                <w:rFonts w:ascii="Times New Roman"/>
                <w:b w:val="false"/>
                <w:i w:val="false"/>
                <w:color w:val="000000"/>
                <w:sz w:val="20"/>
              </w:rPr>
              <w:t>
18-393/2006 ТЭН
</w:t>
            </w:r>
            <w:r>
              <w:br/>
            </w:r>
            <w:r>
              <w:rPr>
                <w:rFonts w:ascii="Times New Roman"/>
                <w:b w:val="false"/>
                <w:i w:val="false"/>
                <w:color w:val="000000"/>
                <w:sz w:val="20"/>
              </w:rPr>
              <w:t>
қорытындысы);
</w:t>
            </w:r>
            <w:r>
              <w:br/>
            </w:r>
            <w:r>
              <w:rPr>
                <w:rFonts w:ascii="Times New Roman"/>
                <w:b w:val="false"/>
                <w:i w:val="false"/>
                <w:color w:val="000000"/>
                <w:sz w:val="20"/>
              </w:rPr>
              <w:t>
3) Оңтүстік Қазақстан
</w:t>
            </w:r>
            <w:r>
              <w:br/>
            </w:r>
            <w:r>
              <w:rPr>
                <w:rFonts w:ascii="Times New Roman"/>
                <w:b w:val="false"/>
                <w:i w:val="false"/>
                <w:color w:val="000000"/>
                <w:sz w:val="20"/>
              </w:rPr>
              <w:t>
облысындағы Қазақс-
</w:t>
            </w:r>
            <w:r>
              <w:br/>
            </w:r>
            <w:r>
              <w:rPr>
                <w:rFonts w:ascii="Times New Roman"/>
                <w:b w:val="false"/>
                <w:i w:val="false"/>
                <w:color w:val="000000"/>
                <w:sz w:val="20"/>
              </w:rPr>
              <w:t>
танның 20 жылдығы
</w:t>
            </w:r>
            <w:r>
              <w:br/>
            </w:r>
            <w:r>
              <w:rPr>
                <w:rFonts w:ascii="Times New Roman"/>
                <w:b w:val="false"/>
                <w:i w:val="false"/>
                <w:color w:val="000000"/>
                <w:sz w:val="20"/>
              </w:rPr>
              <w:t>
ауылы Қапланбек
</w:t>
            </w:r>
            <w:r>
              <w:br/>
            </w:r>
            <w:r>
              <w:rPr>
                <w:rFonts w:ascii="Times New Roman"/>
                <w:b w:val="false"/>
                <w:i w:val="false"/>
                <w:color w:val="000000"/>
                <w:sz w:val="20"/>
              </w:rPr>
              <w:t>
ауылдық округі ("Мем-
</w:t>
            </w:r>
            <w:r>
              <w:br/>
            </w:r>
            <w:r>
              <w:rPr>
                <w:rFonts w:ascii="Times New Roman"/>
                <w:b w:val="false"/>
                <w:i w:val="false"/>
                <w:color w:val="000000"/>
                <w:sz w:val="20"/>
              </w:rPr>
              <w:t>
сараптау" РМК-ның
</w:t>
            </w:r>
            <w:r>
              <w:br/>
            </w:r>
            <w:r>
              <w:rPr>
                <w:rFonts w:ascii="Times New Roman"/>
                <w:b w:val="false"/>
                <w:i w:val="false"/>
                <w:color w:val="000000"/>
                <w:sz w:val="20"/>
              </w:rPr>
              <w:t>
2006 жылғы 17 тамыз-
</w:t>
            </w:r>
            <w:r>
              <w:br/>
            </w:r>
            <w:r>
              <w:rPr>
                <w:rFonts w:ascii="Times New Roman"/>
                <w:b w:val="false"/>
                <w:i w:val="false"/>
                <w:color w:val="000000"/>
                <w:sz w:val="20"/>
              </w:rPr>
              <w:t>
дағы N 18-395/2006
</w:t>
            </w:r>
            <w:r>
              <w:br/>
            </w:r>
            <w:r>
              <w:rPr>
                <w:rFonts w:ascii="Times New Roman"/>
                <w:b w:val="false"/>
                <w:i w:val="false"/>
                <w:color w:val="000000"/>
                <w:sz w:val="20"/>
              </w:rPr>
              <w:t>
ТЭН қорытындысы);
</w:t>
            </w:r>
            <w:r>
              <w:br/>
            </w:r>
            <w:r>
              <w:rPr>
                <w:rFonts w:ascii="Times New Roman"/>
                <w:b w:val="false"/>
                <w:i w:val="false"/>
                <w:color w:val="000000"/>
                <w:sz w:val="20"/>
              </w:rPr>
              <w:t>
4) Оңтүстік Қазақстан
</w:t>
            </w:r>
            <w:r>
              <w:br/>
            </w:r>
            <w:r>
              <w:rPr>
                <w:rFonts w:ascii="Times New Roman"/>
                <w:b w:val="false"/>
                <w:i w:val="false"/>
                <w:color w:val="000000"/>
                <w:sz w:val="20"/>
              </w:rPr>
              <w:t>
облысындағы Жаңа
</w:t>
            </w:r>
            <w:r>
              <w:br/>
            </w:r>
            <w:r>
              <w:rPr>
                <w:rFonts w:ascii="Times New Roman"/>
                <w:b w:val="false"/>
                <w:i w:val="false"/>
                <w:color w:val="000000"/>
                <w:sz w:val="20"/>
              </w:rPr>
              <w:t>
Тұрмыс ауылы "Жібек
</w:t>
            </w:r>
            <w:r>
              <w:br/>
            </w:r>
            <w:r>
              <w:rPr>
                <w:rFonts w:ascii="Times New Roman"/>
                <w:b w:val="false"/>
                <w:i w:val="false"/>
                <w:color w:val="000000"/>
                <w:sz w:val="20"/>
              </w:rPr>
              <w:t>
жолы" ауылдық округі
</w:t>
            </w:r>
            <w:r>
              <w:br/>
            </w:r>
            <w:r>
              <w:rPr>
                <w:rFonts w:ascii="Times New Roman"/>
                <w:b w:val="false"/>
                <w:i w:val="false"/>
                <w:color w:val="000000"/>
                <w:sz w:val="20"/>
              </w:rPr>
              <w:t>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17 тамыздағы N
</w:t>
            </w:r>
            <w:r>
              <w:br/>
            </w:r>
            <w:r>
              <w:rPr>
                <w:rFonts w:ascii="Times New Roman"/>
                <w:b w:val="false"/>
                <w:i w:val="false"/>
                <w:color w:val="000000"/>
                <w:sz w:val="20"/>
              </w:rPr>
              <w:t>
18-394/2006 ТЭН
</w:t>
            </w:r>
            <w:r>
              <w:br/>
            </w:r>
            <w:r>
              <w:rPr>
                <w:rFonts w:ascii="Times New Roman"/>
                <w:b w:val="false"/>
                <w:i w:val="false"/>
                <w:color w:val="000000"/>
                <w:sz w:val="20"/>
              </w:rPr>
              <w:t>
қорытындысы);
</w:t>
            </w:r>
            <w:r>
              <w:br/>
            </w:r>
            <w:r>
              <w:rPr>
                <w:rFonts w:ascii="Times New Roman"/>
                <w:b w:val="false"/>
                <w:i w:val="false"/>
                <w:color w:val="000000"/>
                <w:sz w:val="20"/>
              </w:rPr>
              <w:t>
5) Оңтүстік Қазақстан
</w:t>
            </w:r>
            <w:r>
              <w:br/>
            </w:r>
            <w:r>
              <w:rPr>
                <w:rFonts w:ascii="Times New Roman"/>
                <w:b w:val="false"/>
                <w:i w:val="false"/>
                <w:color w:val="000000"/>
                <w:sz w:val="20"/>
              </w:rPr>
              <w:t>
облысындағы
</w:t>
            </w:r>
            <w:r>
              <w:br/>
            </w:r>
            <w:r>
              <w:rPr>
                <w:rFonts w:ascii="Times New Roman"/>
                <w:b w:val="false"/>
                <w:i w:val="false"/>
                <w:color w:val="000000"/>
                <w:sz w:val="20"/>
              </w:rPr>
              <w:t>
Қызыл-сарқырама ауылы
</w:t>
            </w:r>
            <w:r>
              <w:br/>
            </w:r>
            <w:r>
              <w:rPr>
                <w:rFonts w:ascii="Times New Roman"/>
                <w:b w:val="false"/>
                <w:i w:val="false"/>
                <w:color w:val="000000"/>
                <w:sz w:val="20"/>
              </w:rPr>
              <w:t>
"Жібек жолы" ауылдық
</w:t>
            </w:r>
            <w:r>
              <w:br/>
            </w:r>
            <w:r>
              <w:rPr>
                <w:rFonts w:ascii="Times New Roman"/>
                <w:b w:val="false"/>
                <w:i w:val="false"/>
                <w:color w:val="000000"/>
                <w:sz w:val="20"/>
              </w:rPr>
              <w:t>
округі ("Мемсараптау"
</w:t>
            </w:r>
            <w:r>
              <w:br/>
            </w:r>
            <w:r>
              <w:rPr>
                <w:rFonts w:ascii="Times New Roman"/>
                <w:b w:val="false"/>
                <w:i w:val="false"/>
                <w:color w:val="000000"/>
                <w:sz w:val="20"/>
              </w:rPr>
              <w:t>
РМК-ның 2006 жылғы
</w:t>
            </w:r>
            <w:r>
              <w:br/>
            </w:r>
            <w:r>
              <w:rPr>
                <w:rFonts w:ascii="Times New Roman"/>
                <w:b w:val="false"/>
                <w:i w:val="false"/>
                <w:color w:val="000000"/>
                <w:sz w:val="20"/>
              </w:rPr>
              <w:t>
17 тамыздағы N
</w:t>
            </w:r>
            <w:r>
              <w:br/>
            </w:r>
            <w:r>
              <w:rPr>
                <w:rFonts w:ascii="Times New Roman"/>
                <w:b w:val="false"/>
                <w:i w:val="false"/>
                <w:color w:val="000000"/>
                <w:sz w:val="20"/>
              </w:rPr>
              <w:t>
18-398/2006 ТЭН
</w:t>
            </w:r>
            <w:r>
              <w:br/>
            </w:r>
            <w:r>
              <w:rPr>
                <w:rFonts w:ascii="Times New Roman"/>
                <w:b w:val="false"/>
                <w:i w:val="false"/>
                <w:color w:val="000000"/>
                <w:sz w:val="20"/>
              </w:rPr>
              <w:t>
қорытындысы).
</w:t>
            </w:r>
            <w:r>
              <w:br/>
            </w:r>
            <w:r>
              <w:rPr>
                <w:rFonts w:ascii="Times New Roman"/>
                <w:b w:val="false"/>
                <w:i w:val="false"/>
                <w:color w:val="000000"/>
                <w:sz w:val="20"/>
              </w:rPr>
              <w:t>
23. Жамбыл облысы
</w:t>
            </w:r>
            <w:r>
              <w:br/>
            </w:r>
            <w:r>
              <w:rPr>
                <w:rFonts w:ascii="Times New Roman"/>
                <w:b w:val="false"/>
                <w:i w:val="false"/>
                <w:color w:val="000000"/>
                <w:sz w:val="20"/>
              </w:rPr>
              <w:t>
Жуалы ауданының
</w:t>
            </w:r>
            <w:r>
              <w:br/>
            </w:r>
            <w:r>
              <w:rPr>
                <w:rFonts w:ascii="Times New Roman"/>
                <w:b w:val="false"/>
                <w:i w:val="false"/>
                <w:color w:val="000000"/>
                <w:sz w:val="20"/>
              </w:rPr>
              <w:t>
Ақбастау, Қарасаз,
</w:t>
            </w:r>
            <w:r>
              <w:br/>
            </w:r>
            <w:r>
              <w:rPr>
                <w:rFonts w:ascii="Times New Roman"/>
                <w:b w:val="false"/>
                <w:i w:val="false"/>
                <w:color w:val="000000"/>
                <w:sz w:val="20"/>
              </w:rPr>
              <w:t>
Зыковка, Дүйсебайұлы,
</w:t>
            </w:r>
            <w:r>
              <w:br/>
            </w:r>
            <w:r>
              <w:rPr>
                <w:rFonts w:ascii="Times New Roman"/>
                <w:b w:val="false"/>
                <w:i w:val="false"/>
                <w:color w:val="000000"/>
                <w:sz w:val="20"/>
              </w:rPr>
              <w:t>
Амансай, Шақпақата,
</w:t>
            </w:r>
            <w:r>
              <w:br/>
            </w:r>
            <w:r>
              <w:rPr>
                <w:rFonts w:ascii="Times New Roman"/>
                <w:b w:val="false"/>
                <w:i w:val="false"/>
                <w:color w:val="000000"/>
                <w:sz w:val="20"/>
              </w:rPr>
              <w:t>
Ынтымақ, Түктібай
</w:t>
            </w:r>
            <w:r>
              <w:br/>
            </w:r>
            <w:r>
              <w:rPr>
                <w:rFonts w:ascii="Times New Roman"/>
                <w:b w:val="false"/>
                <w:i w:val="false"/>
                <w:color w:val="000000"/>
                <w:sz w:val="20"/>
              </w:rPr>
              <w:t>
елді мекендерін
</w:t>
            </w:r>
            <w:r>
              <w:br/>
            </w:r>
            <w:r>
              <w:rPr>
                <w:rFonts w:ascii="Times New Roman"/>
                <w:b w:val="false"/>
                <w:i w:val="false"/>
                <w:color w:val="000000"/>
                <w:sz w:val="20"/>
              </w:rPr>
              <w:t>
газдандыру
</w:t>
            </w:r>
            <w:r>
              <w:br/>
            </w:r>
            <w:r>
              <w:rPr>
                <w:rFonts w:ascii="Times New Roman"/>
                <w:b w:val="false"/>
                <w:i w:val="false"/>
                <w:color w:val="000000"/>
                <w:sz w:val="20"/>
              </w:rPr>
              <w:t>
("Мемсараптау"
</w:t>
            </w:r>
            <w:r>
              <w:br/>
            </w:r>
            <w:r>
              <w:rPr>
                <w:rFonts w:ascii="Times New Roman"/>
                <w:b w:val="false"/>
                <w:i w:val="false"/>
                <w:color w:val="000000"/>
                <w:sz w:val="20"/>
              </w:rPr>
              <w:t>
РМК-ның 2007 жылғы
</w:t>
            </w:r>
            <w:r>
              <w:br/>
            </w:r>
            <w:r>
              <w:rPr>
                <w:rFonts w:ascii="Times New Roman"/>
                <w:b w:val="false"/>
                <w:i w:val="false"/>
                <w:color w:val="000000"/>
                <w:sz w:val="20"/>
              </w:rPr>
              <w:t>
24 тамызындағы N
</w:t>
            </w:r>
            <w:r>
              <w:br/>
            </w:r>
            <w:r>
              <w:rPr>
                <w:rFonts w:ascii="Times New Roman"/>
                <w:b w:val="false"/>
                <w:i w:val="false"/>
                <w:color w:val="000000"/>
                <w:sz w:val="20"/>
              </w:rPr>
              <w:t>
10-264/07 ТЭН
</w:t>
            </w:r>
            <w:r>
              <w:br/>
            </w:r>
            <w:r>
              <w:rPr>
                <w:rFonts w:ascii="Times New Roman"/>
                <w:b w:val="false"/>
                <w:i w:val="false"/>
                <w:color w:val="000000"/>
                <w:sz w:val="20"/>
              </w:rPr>
              <w:t>
қорытындысы);
</w:t>
            </w:r>
            <w:r>
              <w:br/>
            </w:r>
            <w:r>
              <w:rPr>
                <w:rFonts w:ascii="Times New Roman"/>
                <w:b w:val="false"/>
                <w:i w:val="false"/>
                <w:color w:val="000000"/>
                <w:sz w:val="20"/>
              </w:rPr>
              <w:t>
24. Батыс Қазақстан
</w:t>
            </w:r>
            <w:r>
              <w:br/>
            </w:r>
            <w:r>
              <w:rPr>
                <w:rFonts w:ascii="Times New Roman"/>
                <w:b w:val="false"/>
                <w:i w:val="false"/>
                <w:color w:val="000000"/>
                <w:sz w:val="20"/>
              </w:rPr>
              <w:t>
облысы Бөкейорда
</w:t>
            </w:r>
            <w:r>
              <w:br/>
            </w:r>
            <w:r>
              <w:rPr>
                <w:rFonts w:ascii="Times New Roman"/>
                <w:b w:val="false"/>
                <w:i w:val="false"/>
                <w:color w:val="000000"/>
                <w:sz w:val="20"/>
              </w:rPr>
              <w:t>
ауданы Мұратсай кен-
</w:t>
            </w:r>
            <w:r>
              <w:br/>
            </w:r>
            <w:r>
              <w:rPr>
                <w:rFonts w:ascii="Times New Roman"/>
                <w:b w:val="false"/>
                <w:i w:val="false"/>
                <w:color w:val="000000"/>
                <w:sz w:val="20"/>
              </w:rPr>
              <w:t>
тінде АГРС-пен
</w:t>
            </w:r>
            <w:r>
              <w:br/>
            </w:r>
            <w:r>
              <w:rPr>
                <w:rFonts w:ascii="Times New Roman"/>
                <w:b w:val="false"/>
                <w:i w:val="false"/>
                <w:color w:val="000000"/>
                <w:sz w:val="20"/>
              </w:rPr>
              <w:t>
"Қайрат-Мұратсай"
</w:t>
            </w:r>
            <w:r>
              <w:br/>
            </w:r>
            <w:r>
              <w:rPr>
                <w:rFonts w:ascii="Times New Roman"/>
                <w:b w:val="false"/>
                <w:i w:val="false"/>
                <w:color w:val="000000"/>
                <w:sz w:val="20"/>
              </w:rPr>
              <w:t>
5,5 МПа газқұбырын
</w:t>
            </w:r>
            <w:r>
              <w:br/>
            </w:r>
            <w:r>
              <w:rPr>
                <w:rFonts w:ascii="Times New Roman"/>
                <w:b w:val="false"/>
                <w:i w:val="false"/>
                <w:color w:val="000000"/>
                <w:sz w:val="20"/>
              </w:rPr>
              <w:t>
салу.
</w:t>
            </w:r>
            <w:r>
              <w:br/>
            </w:r>
            <w:r>
              <w:rPr>
                <w:rFonts w:ascii="Times New Roman"/>
                <w:b w:val="false"/>
                <w:i w:val="false"/>
                <w:color w:val="000000"/>
                <w:sz w:val="20"/>
              </w:rPr>
              <w:t>
25. Шығыс Қазақстан
</w:t>
            </w:r>
            <w:r>
              <w:br/>
            </w:r>
            <w:r>
              <w:rPr>
                <w:rFonts w:ascii="Times New Roman"/>
                <w:b w:val="false"/>
                <w:i w:val="false"/>
                <w:color w:val="000000"/>
                <w:sz w:val="20"/>
              </w:rPr>
              <w:t>
облысы Семей
</w:t>
            </w:r>
            <w:r>
              <w:br/>
            </w:r>
            <w:r>
              <w:rPr>
                <w:rFonts w:ascii="Times New Roman"/>
                <w:b w:val="false"/>
                <w:i w:val="false"/>
                <w:color w:val="000000"/>
                <w:sz w:val="20"/>
              </w:rPr>
              <w:t>
қаласында орталық
</w:t>
            </w:r>
            <w:r>
              <w:br/>
            </w:r>
            <w:r>
              <w:rPr>
                <w:rFonts w:ascii="Times New Roman"/>
                <w:b w:val="false"/>
                <w:i w:val="false"/>
                <w:color w:val="000000"/>
                <w:sz w:val="20"/>
              </w:rPr>
              <w:t>
жылумен жабдықтау
</w:t>
            </w:r>
            <w:r>
              <w:br/>
            </w:r>
            <w:r>
              <w:rPr>
                <w:rFonts w:ascii="Times New Roman"/>
                <w:b w:val="false"/>
                <w:i w:val="false"/>
                <w:color w:val="000000"/>
                <w:sz w:val="20"/>
              </w:rPr>
              <w:t>
схемасында сақталған
</w:t>
            </w:r>
            <w:r>
              <w:br/>
            </w:r>
            <w:r>
              <w:rPr>
                <w:rFonts w:ascii="Times New Roman"/>
                <w:b w:val="false"/>
                <w:i w:val="false"/>
                <w:color w:val="000000"/>
                <w:sz w:val="20"/>
              </w:rPr>
              <w:t>
қазандықтар мен жылу
</w:t>
            </w:r>
            <w:r>
              <w:br/>
            </w:r>
            <w:r>
              <w:rPr>
                <w:rFonts w:ascii="Times New Roman"/>
                <w:b w:val="false"/>
                <w:i w:val="false"/>
                <w:color w:val="000000"/>
                <w:sz w:val="20"/>
              </w:rPr>
              <w:t>
энергия орталықтары-
</w:t>
            </w:r>
            <w:r>
              <w:br/>
            </w:r>
            <w:r>
              <w:rPr>
                <w:rFonts w:ascii="Times New Roman"/>
                <w:b w:val="false"/>
                <w:i w:val="false"/>
                <w:color w:val="000000"/>
                <w:sz w:val="20"/>
              </w:rPr>
              <w:t>
ның жұмыс істеп тұр-
</w:t>
            </w:r>
            <w:r>
              <w:br/>
            </w:r>
            <w:r>
              <w:rPr>
                <w:rFonts w:ascii="Times New Roman"/>
                <w:b w:val="false"/>
                <w:i w:val="false"/>
                <w:color w:val="000000"/>
                <w:sz w:val="20"/>
              </w:rPr>
              <w:t>
ған қуаттарын жаңғыр-
</w:t>
            </w:r>
            <w:r>
              <w:br/>
            </w:r>
            <w:r>
              <w:rPr>
                <w:rFonts w:ascii="Times New Roman"/>
                <w:b w:val="false"/>
                <w:i w:val="false"/>
                <w:color w:val="000000"/>
                <w:sz w:val="20"/>
              </w:rPr>
              <w:t>
ту, қайта жаңарту.
</w:t>
            </w:r>
          </w:p>
        </w:tc>
        <w:tc>
          <w:tcPr>
            <w:tcW w:w="17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Тікелей нәтиже: жобалар бойынша жұмыс көлемін орындау: 1. Астана қаласының 2-ЖЭО, жылу желілері мен электр желілері объектілерін кеңейту және жаңарту;
</w:t>
      </w:r>
      <w:r>
        <w:br/>
      </w:r>
      <w:r>
        <w:rPr>
          <w:rFonts w:ascii="Times New Roman"/>
          <w:b w:val="false"/>
          <w:i w:val="false"/>
          <w:color w:val="000000"/>
          <w:sz w:val="28"/>
        </w:rPr>
        <w:t>
2. Астана қаласының N 7, 8 станцияларының қазандық агрегаттарын, N 5, 6 станцияларының құбыр агрегаттарын және су жылыту қазандығын орнатып 2-ЖЭО кеңейту және қайта құру;
</w:t>
      </w:r>
      <w:r>
        <w:br/>
      </w:r>
      <w:r>
        <w:rPr>
          <w:rFonts w:ascii="Times New Roman"/>
          <w:b w:val="false"/>
          <w:i w:val="false"/>
          <w:color w:val="000000"/>
          <w:sz w:val="28"/>
        </w:rPr>
        <w:t>
3. Астана қаласында "14 Тұрғын үй аймағы (Жаңа жол)" 110/10 кВ ҚС құрылысы;
</w:t>
      </w:r>
      <w:r>
        <w:br/>
      </w:r>
      <w:r>
        <w:rPr>
          <w:rFonts w:ascii="Times New Roman"/>
          <w:b w:val="false"/>
          <w:i w:val="false"/>
          <w:color w:val="000000"/>
          <w:sz w:val="28"/>
        </w:rPr>
        <w:t>
4. Астана қаласының сол жақ жағалау бөлігінде жылу магистралінің құрылысы, 3-іске қосу;
</w:t>
      </w:r>
      <w:r>
        <w:br/>
      </w:r>
      <w:r>
        <w:rPr>
          <w:rFonts w:ascii="Times New Roman"/>
          <w:b w:val="false"/>
          <w:i w:val="false"/>
          <w:color w:val="000000"/>
          <w:sz w:val="28"/>
        </w:rPr>
        <w:t>
5. Астана қаласының қолданыстағы магистральды жылу желілерін қалпына келтіру;
</w:t>
      </w:r>
      <w:r>
        <w:br/>
      </w:r>
      <w:r>
        <w:rPr>
          <w:rFonts w:ascii="Times New Roman"/>
          <w:b w:val="false"/>
          <w:i w:val="false"/>
          <w:color w:val="000000"/>
          <w:sz w:val="28"/>
        </w:rPr>
        <w:t>
6. Астана қаласындағы электр желілерін қалпына келтіру;
</w:t>
      </w:r>
      <w:r>
        <w:br/>
      </w:r>
      <w:r>
        <w:rPr>
          <w:rFonts w:ascii="Times New Roman"/>
          <w:b w:val="false"/>
          <w:i w:val="false"/>
          <w:color w:val="000000"/>
          <w:sz w:val="28"/>
        </w:rPr>
        <w:t>
7. Астана қаласындағы ЖЭО-1-ді жаңарту;
</w:t>
      </w:r>
      <w:r>
        <w:br/>
      </w:r>
      <w:r>
        <w:rPr>
          <w:rFonts w:ascii="Times New Roman"/>
          <w:b w:val="false"/>
          <w:i w:val="false"/>
          <w:color w:val="000000"/>
          <w:sz w:val="28"/>
        </w:rPr>
        <w:t>
8. Астана қаласындағы»"ПНФ" 110/35/10 ҚС-ын қайта құру;
</w:t>
      </w:r>
      <w:r>
        <w:br/>
      </w:r>
      <w:r>
        <w:rPr>
          <w:rFonts w:ascii="Times New Roman"/>
          <w:b w:val="false"/>
          <w:i w:val="false"/>
          <w:color w:val="000000"/>
          <w:sz w:val="28"/>
        </w:rPr>
        <w:t>
9. Астана қаласындағы "Восточная" 110/35/10 ҚС-ын қайта құру;
</w:t>
      </w:r>
      <w:r>
        <w:br/>
      </w:r>
      <w:r>
        <w:rPr>
          <w:rFonts w:ascii="Times New Roman"/>
          <w:b w:val="false"/>
          <w:i w:val="false"/>
          <w:color w:val="000000"/>
          <w:sz w:val="28"/>
        </w:rPr>
        <w:t>
10. Алматы қаласындағы "Орбита" аудандық қазандығын қайта жаңарту және кеңейту;
</w:t>
      </w:r>
      <w:r>
        <w:br/>
      </w:r>
      <w:r>
        <w:rPr>
          <w:rFonts w:ascii="Times New Roman"/>
          <w:b w:val="false"/>
          <w:i w:val="false"/>
          <w:color w:val="000000"/>
          <w:sz w:val="28"/>
        </w:rPr>
        <w:t>
11. Алматы қаласының жылу желілерін қайта құру;
</w:t>
      </w:r>
      <w:r>
        <w:br/>
      </w:r>
      <w:r>
        <w:rPr>
          <w:rFonts w:ascii="Times New Roman"/>
          <w:b w:val="false"/>
          <w:i w:val="false"/>
          <w:color w:val="000000"/>
          <w:sz w:val="28"/>
        </w:rPr>
        <w:t>
12. Алматы қаласының сорғы станциясымен жалғастыратын 2-ЖЭО, 1-ЖЭО жылу магистральдарын салу;
</w:t>
      </w:r>
      <w:r>
        <w:br/>
      </w:r>
      <w:r>
        <w:rPr>
          <w:rFonts w:ascii="Times New Roman"/>
          <w:b w:val="false"/>
          <w:i w:val="false"/>
          <w:color w:val="000000"/>
          <w:sz w:val="28"/>
        </w:rPr>
        <w:t>
13. Атырау қаласы мен Атырау облысының электрмен қамтамасыз ету объектілерін жаңарту және салу;
</w:t>
      </w:r>
      <w:r>
        <w:br/>
      </w:r>
      <w:r>
        <w:rPr>
          <w:rFonts w:ascii="Times New Roman"/>
          <w:b w:val="false"/>
          <w:i w:val="false"/>
          <w:color w:val="000000"/>
          <w:sz w:val="28"/>
        </w:rPr>
        <w:t>
14. Атырау облысының елді мекендерін газдандыру;
</w:t>
      </w:r>
      <w:r>
        <w:br/>
      </w:r>
      <w:r>
        <w:rPr>
          <w:rFonts w:ascii="Times New Roman"/>
          <w:b w:val="false"/>
          <w:i w:val="false"/>
          <w:color w:val="000000"/>
          <w:sz w:val="28"/>
        </w:rPr>
        <w:t>
15. Қызылорда қаласындағы жылыту көздері мен жеке секторды ілеспе газға көшіру;
</w:t>
      </w:r>
      <w:r>
        <w:br/>
      </w:r>
      <w:r>
        <w:rPr>
          <w:rFonts w:ascii="Times New Roman"/>
          <w:b w:val="false"/>
          <w:i w:val="false"/>
          <w:color w:val="000000"/>
          <w:sz w:val="28"/>
        </w:rPr>
        <w:t>
16. Қостанай облысы Қамысты ауданы Қамысты селосын газбен жабдықтау үшін жобаланатын бұрылып апаратын газ құбыры мен АГТС-ті "Бұхара-Орал" магистралды газ құбырының бұрылып апаратын газ құбырына қосу;
</w:t>
      </w:r>
      <w:r>
        <w:br/>
      </w:r>
      <w:r>
        <w:rPr>
          <w:rFonts w:ascii="Times New Roman"/>
          <w:b w:val="false"/>
          <w:i w:val="false"/>
          <w:color w:val="000000"/>
          <w:sz w:val="28"/>
        </w:rPr>
        <w:t>
17. Қостанай облысындағы ГТС мен ОҮ-нен "Перелески-Денисовка" магистралды бұрып апаратын газ құбырын салу;
</w:t>
      </w:r>
      <w:r>
        <w:br/>
      </w:r>
      <w:r>
        <w:rPr>
          <w:rFonts w:ascii="Times New Roman"/>
          <w:b w:val="false"/>
          <w:i w:val="false"/>
          <w:color w:val="000000"/>
          <w:sz w:val="28"/>
        </w:rPr>
        <w:t>
18. Қарабалық ауданының Қарабалық к. (ОАА аумағында) газ құбырының желісін салу;
</w:t>
      </w:r>
      <w:r>
        <w:br/>
      </w:r>
      <w:r>
        <w:rPr>
          <w:rFonts w:ascii="Times New Roman"/>
          <w:b w:val="false"/>
          <w:i w:val="false"/>
          <w:color w:val="000000"/>
          <w:sz w:val="28"/>
        </w:rPr>
        <w:t>
19. Байғанин орталық мекеніне магистралды газ құбырын салу;
</w:t>
      </w:r>
      <w:r>
        <w:br/>
      </w:r>
      <w:r>
        <w:rPr>
          <w:rFonts w:ascii="Times New Roman"/>
          <w:b w:val="false"/>
          <w:i w:val="false"/>
          <w:color w:val="000000"/>
          <w:sz w:val="28"/>
        </w:rPr>
        <w:t>
20.«"Новоалексеевка" к. (Қобда) жоғары қысымды жалғастыратын газ құбырын салу;
</w:t>
      </w:r>
      <w:r>
        <w:br/>
      </w:r>
      <w:r>
        <w:rPr>
          <w:rFonts w:ascii="Times New Roman"/>
          <w:b w:val="false"/>
          <w:i w:val="false"/>
          <w:color w:val="000000"/>
          <w:sz w:val="28"/>
        </w:rPr>
        <w:t>
21. Ақтөбе облысындағы Алға-Тамды-Павловка-Қайнар жүргізілетін газ құбырының құрылысы;
</w:t>
      </w:r>
      <w:r>
        <w:br/>
      </w:r>
      <w:r>
        <w:rPr>
          <w:rFonts w:ascii="Times New Roman"/>
          <w:b w:val="false"/>
          <w:i w:val="false"/>
          <w:color w:val="000000"/>
          <w:sz w:val="28"/>
        </w:rPr>
        <w:t>
22. Сарыағаш ауданының шекаралас елді мекендерін табиғи газбен жабдықтау;
</w:t>
      </w:r>
      <w:r>
        <w:br/>
      </w:r>
      <w:r>
        <w:rPr>
          <w:rFonts w:ascii="Times New Roman"/>
          <w:b w:val="false"/>
          <w:i w:val="false"/>
          <w:color w:val="000000"/>
          <w:sz w:val="28"/>
        </w:rPr>
        <w:t>
23. Жамбыл облысы Жуалы ауданының Ақбастау, Қарасаз, Зыковка, Дүйсебайұлы, Амансай, Шақпақата, Ынтымақ, Түктібай елді мекендерін газдандыру;
</w:t>
      </w:r>
      <w:r>
        <w:br/>
      </w:r>
      <w:r>
        <w:rPr>
          <w:rFonts w:ascii="Times New Roman"/>
          <w:b w:val="false"/>
          <w:i w:val="false"/>
          <w:color w:val="000000"/>
          <w:sz w:val="28"/>
        </w:rPr>
        <w:t>
24. Батыс Қазақстан облысы Бөкейорда ауданы Мұратсай кентінде АГРС-пен "Қайрат-Мұратсай" 5,5 МПа газ құбырын салу.
</w:t>
      </w:r>
      <w:r>
        <w:br/>
      </w:r>
      <w:r>
        <w:rPr>
          <w:rFonts w:ascii="Times New Roman"/>
          <w:b w:val="false"/>
          <w:i w:val="false"/>
          <w:color w:val="000000"/>
          <w:sz w:val="28"/>
        </w:rPr>
        <w:t>
25. Шығыс Қазақстан облысы Семей қаласында орталық жылумен жабдықтау схемасында сақталған қазандықтар мен жылу энергия орталықтарының жұмыс істеп тұрған қуаттарын жаңғырту, қайта жаңарту.
</w:t>
      </w:r>
      <w:r>
        <w:br/>
      </w:r>
      <w:r>
        <w:rPr>
          <w:rFonts w:ascii="Times New Roman"/>
          <w:b w:val="false"/>
          <w:i w:val="false"/>
          <w:color w:val="000000"/>
          <w:sz w:val="28"/>
        </w:rPr>
        <w:t>
Түпкі нәтиже: тұрғын үй аймақтары мен қоғамдық ғимараттарды сенімді жылу-электрмен және газбен жабдықтаумен қамтамасыз ету үшін объектілерді пайдалануға қосу.
</w:t>
      </w:r>
      <w:r>
        <w:br/>
      </w:r>
      <w:r>
        <w:rPr>
          <w:rFonts w:ascii="Times New Roman"/>
          <w:b w:val="false"/>
          <w:i w:val="false"/>
          <w:color w:val="000000"/>
          <w:sz w:val="28"/>
        </w:rPr>
        <w:t>
Қаржы-экономикалық нәтиже: республика үшін экономикалық тиімділікке елді мекендерді жылу- және энергиямен және елді мекенді пункттерді газдан жабдықтауды жақсарту жөніндегі іс-шараларды іске асыру арқылы қол жеткізіледі.
</w:t>
      </w:r>
      <w:r>
        <w:br/>
      </w:r>
      <w:r>
        <w:rPr>
          <w:rFonts w:ascii="Times New Roman"/>
          <w:b w:val="false"/>
          <w:i w:val="false"/>
          <w:color w:val="000000"/>
          <w:sz w:val="28"/>
        </w:rPr>
        <w:t>
Уақыттылығы: жасалған шарттарға сәйкес жұмыстардың жоспар-кестесіне сәйкес.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Ескерту:
</w:t>
      </w:r>
      <w:r>
        <w:br/>
      </w:r>
      <w:r>
        <w:rPr>
          <w:rFonts w:ascii="Times New Roman"/>
          <w:b w:val="false"/>
          <w:i w:val="false"/>
          <w:color w:val="000000"/>
          <w:sz w:val="28"/>
        </w:rPr>
        <w:t>
*) Белгіленген заңнамалық тәртіппен бекітілген жобалық-сметалау құжаттамасына сәйкес энергетикалық объектілердің құрылысы жөніндегі жобалар мен іс-шаралардың тізбесі, сондай-ақ күтілетін нәтижелерді сипаттайтын сандық және сапалық көрсеткіштер тиісті жергілікті бюджеттік бағдарламалардың паспорттарында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 Энергетика және минералдық ресурстар министрлігі ведомстволарын көшіру"
</w:t>
      </w:r>
      <w:r>
        <w:br/>
      </w:r>
      <w:r>
        <w:rPr>
          <w:rFonts w:ascii="Times New Roman"/>
          <w:b w:val="false"/>
          <w:i w:val="false"/>
          <w:color w:val="000000"/>
          <w:sz w:val="28"/>
        </w:rPr>
        <w:t>
деген 025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384273 мың теңге (үш жүз сексен төрт миллион екі жүз жетпіс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 Энергетика және минералдық ресурстар министрлігінің комитеттерін көшіру туралы" Қазақстан Республикасы Үкіметінің 2007 жылғы 17 тамыздағы N 700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комитеттердің және мемлекеттік мекеме жұмысының тиімділігін арттыру, мемлекеттік жедел басқаруды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w:t>
      </w: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 Геология және жер қойнауы комитеті оның "Қазгеоақпарат" республикалық геологиялық ақпарат орталығы мемлекеттік мекемесімен бірге және Атом энергетикасы комитетін Астана қаласына көшіру.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ве-
</w:t>
            </w:r>
            <w:r>
              <w:br/>
            </w:r>
            <w:r>
              <w:rPr>
                <w:rFonts w:ascii="Times New Roman"/>
                <w:b w:val="false"/>
                <w:i w:val="false"/>
                <w:color w:val="000000"/>
                <w:sz w:val="20"/>
              </w:rPr>
              <w:t>
домство-
</w:t>
            </w:r>
            <w:r>
              <w:br/>
            </w:r>
            <w:r>
              <w:rPr>
                <w:rFonts w:ascii="Times New Roman"/>
                <w:b w:val="false"/>
                <w:i w:val="false"/>
                <w:color w:val="000000"/>
                <w:sz w:val="20"/>
              </w:rPr>
              <w:t>
ларын көшіру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Комитеттерді және "Қазгеоақпарат" рес-
</w:t>
            </w:r>
            <w:r>
              <w:br/>
            </w:r>
            <w:r>
              <w:rPr>
                <w:rFonts w:ascii="Times New Roman"/>
                <w:b w:val="false"/>
                <w:i w:val="false"/>
                <w:color w:val="000000"/>
                <w:sz w:val="20"/>
              </w:rPr>
              <w:t>
публикалық геология-
</w:t>
            </w:r>
            <w:r>
              <w:br/>
            </w:r>
            <w:r>
              <w:rPr>
                <w:rFonts w:ascii="Times New Roman"/>
                <w:b w:val="false"/>
                <w:i w:val="false"/>
                <w:color w:val="000000"/>
                <w:sz w:val="20"/>
              </w:rPr>
              <w:t>
лық ақпарат орталығы мемлекеттік мекемесін
</w:t>
            </w:r>
            <w:r>
              <w:br/>
            </w:r>
            <w:r>
              <w:rPr>
                <w:rFonts w:ascii="Times New Roman"/>
                <w:b w:val="false"/>
                <w:i w:val="false"/>
                <w:color w:val="000000"/>
                <w:sz w:val="20"/>
              </w:rPr>
              <w:t>
Астана қаласына көшіруді қамтамасыз ету:
</w:t>
            </w:r>
            <w:r>
              <w:br/>
            </w:r>
            <w:r>
              <w:rPr>
                <w:rFonts w:ascii="Times New Roman"/>
                <w:b w:val="false"/>
                <w:i w:val="false"/>
                <w:color w:val="000000"/>
                <w:sz w:val="20"/>
              </w:rPr>
              <w:t>
1. Тұрғын үй сатып алу (2-кезең)
</w:t>
            </w:r>
            <w:r>
              <w:br/>
            </w:r>
            <w:r>
              <w:rPr>
                <w:rFonts w:ascii="Times New Roman"/>
                <w:b w:val="false"/>
                <w:i w:val="false"/>
                <w:color w:val="000000"/>
                <w:sz w:val="20"/>
              </w:rPr>
              <w:t>
2. Республикалық геологиялық қор үшін үй-жайларды сатып 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Тікелей нәтиже: көшірілген Комитеттер мен "Қазгеоақпарат" республикалық геологиялық ақпарат орталығы мемлекеттік мекемесін тұрғын үймен және республикалық геологиялық қор үшін үй-жайлармен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309-1-қосымшамен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"Қазақстанның оңтүстік өңірі тұтынушыларын тұрақты электрмен
</w:t>
      </w:r>
      <w:r>
        <w:br/>
      </w:r>
      <w:r>
        <w:rPr>
          <w:rFonts w:ascii="Times New Roman"/>
          <w:b w:val="false"/>
          <w:i w:val="false"/>
          <w:color w:val="000000"/>
          <w:sz w:val="28"/>
        </w:rPr>
        <w:t>
                      жабдықтауды қамтамасыз ету"
</w:t>
      </w:r>
      <w:r>
        <w:br/>
      </w:r>
      <w:r>
        <w:rPr>
          <w:rFonts w:ascii="Times New Roman"/>
          <w:b w:val="false"/>
          <w:i w:val="false"/>
          <w:color w:val="000000"/>
          <w:sz w:val="28"/>
        </w:rPr>
        <w:t>
            деген 026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12300 мың теңге (он екі миллион үш жүз мың теңге).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"Қазақстан Республикасының "2008 жылға арналған республикалық бюджет туралы" 2008 жылғы 6 желтоқсандағы Заңы.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қазақстанның оңтүстік өңірі тұтынушыларын тұрақты электрмен жабдықтауды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міндеті: 
</w:t>
      </w:r>
      <w:r>
        <w:rPr>
          <w:rFonts w:ascii="Times New Roman"/>
          <w:b w:val="false"/>
          <w:i w:val="false"/>
          <w:color w:val="000000"/>
          <w:sz w:val="28"/>
        </w:rPr>
        <w:t>
Т.И. Батуров атындағы Жамбыл мемлекеттік аудандық электр станциясын (бұдан әрі - ЖМАЭС) қосу және оңтүстік өңірлерде туындаған электр энергиясының жетіспеушілігін жабу мақсатында оның тұрақты жұмысын қамтамасыз ету; Оңтүстік Қазақстанның тұрғындары үшін отын жеткізілімі бойынша шығындардың өтемақы жолымен электр энергиясына тұрақты тарифтерді сақтау.
</w:t>
      </w:r>
      <w:r>
        <w:br/>
      </w:r>
      <w:r>
        <w:rPr>
          <w:rFonts w:ascii="Times New Roman"/>
          <w:b w:val="false"/>
          <w:i w:val="false"/>
          <w:color w:val="000000"/>
          <w:sz w:val="28"/>
        </w:rPr>
        <w:t>
</w:t>
      </w:r>
      <w:r>
        <w:rPr>
          <w:rFonts w:ascii="Times New Roman"/>
          <w:b/>
          <w:i w:val="false"/>
          <w:color w:val="000000"/>
          <w:sz w:val="28"/>
        </w:rPr>
        <w:t>
      6. Бюджеттік бағдарламаны орындау жөніндегі іс 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213"/>
        <w:gridCol w:w="1453"/>
        <w:gridCol w:w="2593"/>
        <w:gridCol w:w="3733"/>
        <w:gridCol w:w="1673"/>
        <w:gridCol w:w="15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w:t>
            </w:r>
            <w:r>
              <w:br/>
            </w:r>
            <w:r>
              <w:rPr>
                <w:rFonts w:ascii="Times New Roman"/>
                <w:b w:val="false"/>
                <w:i w:val="false"/>
                <w:color w:val="000000"/>
                <w:sz w:val="20"/>
              </w:rPr>
              <w:t>
оңтүстік
</w:t>
            </w:r>
            <w:r>
              <w:br/>
            </w:r>
            <w:r>
              <w:rPr>
                <w:rFonts w:ascii="Times New Roman"/>
                <w:b w:val="false"/>
                <w:i w:val="false"/>
                <w:color w:val="000000"/>
                <w:sz w:val="20"/>
              </w:rPr>
              <w:t>
өңірі тұты-
</w:t>
            </w:r>
            <w:r>
              <w:br/>
            </w:r>
            <w:r>
              <w:rPr>
                <w:rFonts w:ascii="Times New Roman"/>
                <w:b w:val="false"/>
                <w:i w:val="false"/>
                <w:color w:val="000000"/>
                <w:sz w:val="20"/>
              </w:rPr>
              <w:t>
нушыларын
</w:t>
            </w:r>
            <w:r>
              <w:br/>
            </w:r>
            <w:r>
              <w:rPr>
                <w:rFonts w:ascii="Times New Roman"/>
                <w:b w:val="false"/>
                <w:i w:val="false"/>
                <w:color w:val="000000"/>
                <w:sz w:val="20"/>
              </w:rPr>
              <w:t>
тұрақты
</w:t>
            </w:r>
            <w:r>
              <w:br/>
            </w:r>
            <w:r>
              <w:rPr>
                <w:rFonts w:ascii="Times New Roman"/>
                <w:b w:val="false"/>
                <w:i w:val="false"/>
                <w:color w:val="000000"/>
                <w:sz w:val="20"/>
              </w:rPr>
              <w:t>
электрмен
</w:t>
            </w:r>
            <w:r>
              <w:br/>
            </w:r>
            <w:r>
              <w:rPr>
                <w:rFonts w:ascii="Times New Roman"/>
                <w:b w:val="false"/>
                <w:i w:val="false"/>
                <w:color w:val="000000"/>
                <w:sz w:val="20"/>
              </w:rPr>
              <w:t>
жабдықтауды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"ЖМАЭС" АҚ қара-
</w:t>
            </w:r>
            <w:r>
              <w:br/>
            </w:r>
            <w:r>
              <w:rPr>
                <w:rFonts w:ascii="Times New Roman"/>
                <w:b w:val="false"/>
                <w:i w:val="false"/>
                <w:color w:val="000000"/>
                <w:sz w:val="20"/>
              </w:rPr>
              <w:t>
жаттарын аудару:
</w:t>
            </w:r>
            <w:r>
              <w:br/>
            </w:r>
            <w:r>
              <w:rPr>
                <w:rFonts w:ascii="Times New Roman"/>
                <w:b w:val="false"/>
                <w:i w:val="false"/>
                <w:color w:val="000000"/>
                <w:sz w:val="20"/>
              </w:rPr>
              <w:t>
1) отын жеткізі-
</w:t>
            </w:r>
            <w:r>
              <w:br/>
            </w:r>
            <w:r>
              <w:rPr>
                <w:rFonts w:ascii="Times New Roman"/>
                <w:b w:val="false"/>
                <w:i w:val="false"/>
                <w:color w:val="000000"/>
                <w:sz w:val="20"/>
              </w:rPr>
              <w:t>
лімі үшін шығын-
</w:t>
            </w:r>
            <w:r>
              <w:br/>
            </w:r>
            <w:r>
              <w:rPr>
                <w:rFonts w:ascii="Times New Roman"/>
                <w:b w:val="false"/>
                <w:i w:val="false"/>
                <w:color w:val="000000"/>
                <w:sz w:val="20"/>
              </w:rPr>
              <w:t>
дарды өтеу;
</w:t>
            </w:r>
            <w:r>
              <w:br/>
            </w:r>
            <w:r>
              <w:rPr>
                <w:rFonts w:ascii="Times New Roman"/>
                <w:b w:val="false"/>
                <w:i w:val="false"/>
                <w:color w:val="000000"/>
                <w:sz w:val="20"/>
              </w:rPr>
              <w:t>
2) 2008 жылғы
</w:t>
            </w:r>
            <w:r>
              <w:br/>
            </w:r>
            <w:r>
              <w:rPr>
                <w:rFonts w:ascii="Times New Roman"/>
                <w:b w:val="false"/>
                <w:i w:val="false"/>
                <w:color w:val="000000"/>
                <w:sz w:val="20"/>
              </w:rPr>
              <w:t>
электр энергиясына
</w:t>
            </w:r>
            <w:r>
              <w:br/>
            </w:r>
            <w:r>
              <w:rPr>
                <w:rFonts w:ascii="Times New Roman"/>
                <w:b w:val="false"/>
                <w:i w:val="false"/>
                <w:color w:val="000000"/>
                <w:sz w:val="20"/>
              </w:rPr>
              <w:t>
белгіленген тариф-
</w:t>
            </w:r>
            <w:r>
              <w:br/>
            </w:r>
            <w:r>
              <w:rPr>
                <w:rFonts w:ascii="Times New Roman"/>
                <w:b w:val="false"/>
                <w:i w:val="false"/>
                <w:color w:val="000000"/>
                <w:sz w:val="20"/>
              </w:rPr>
              <w:t>
терді сақтауға
</w:t>
            </w:r>
            <w:r>
              <w:br/>
            </w:r>
            <w:r>
              <w:rPr>
                <w:rFonts w:ascii="Times New Roman"/>
                <w:b w:val="false"/>
                <w:i w:val="false"/>
                <w:color w:val="000000"/>
                <w:sz w:val="20"/>
              </w:rPr>
              <w:t>
қажетті отынның
</w:t>
            </w:r>
            <w:r>
              <w:br/>
            </w:r>
            <w:r>
              <w:rPr>
                <w:rFonts w:ascii="Times New Roman"/>
                <w:b w:val="false"/>
                <w:i w:val="false"/>
                <w:color w:val="000000"/>
                <w:sz w:val="20"/>
              </w:rPr>
              <w:t>
құны мен тасымал-
</w:t>
            </w:r>
            <w:r>
              <w:br/>
            </w:r>
            <w:r>
              <w:rPr>
                <w:rFonts w:ascii="Times New Roman"/>
                <w:b w:val="false"/>
                <w:i w:val="false"/>
                <w:color w:val="000000"/>
                <w:sz w:val="20"/>
              </w:rPr>
              <w:t>
дау шығыстарын
</w:t>
            </w:r>
            <w:r>
              <w:br/>
            </w:r>
            <w:r>
              <w:rPr>
                <w:rFonts w:ascii="Times New Roman"/>
                <w:b w:val="false"/>
                <w:i w:val="false"/>
                <w:color w:val="000000"/>
                <w:sz w:val="20"/>
              </w:rPr>
              <w:t>
ескеріп, Т.И.
</w:t>
            </w:r>
            <w:r>
              <w:br/>
            </w:r>
            <w:r>
              <w:rPr>
                <w:rFonts w:ascii="Times New Roman"/>
                <w:b w:val="false"/>
                <w:i w:val="false"/>
                <w:color w:val="000000"/>
                <w:sz w:val="20"/>
              </w:rPr>
              <w:t>
Батуров атындағы
</w:t>
            </w:r>
            <w:r>
              <w:br/>
            </w:r>
            <w:r>
              <w:rPr>
                <w:rFonts w:ascii="Times New Roman"/>
                <w:b w:val="false"/>
                <w:i w:val="false"/>
                <w:color w:val="000000"/>
                <w:sz w:val="20"/>
              </w:rPr>
              <w:t>
Жамбыл мемлекеттік
</w:t>
            </w:r>
            <w:r>
              <w:br/>
            </w:r>
            <w:r>
              <w:rPr>
                <w:rFonts w:ascii="Times New Roman"/>
                <w:b w:val="false"/>
                <w:i w:val="false"/>
                <w:color w:val="000000"/>
                <w:sz w:val="20"/>
              </w:rPr>
              <w:t>
аудандық электр
</w:t>
            </w:r>
            <w:r>
              <w:br/>
            </w:r>
            <w:r>
              <w:rPr>
                <w:rFonts w:ascii="Times New Roman"/>
                <w:b w:val="false"/>
                <w:i w:val="false"/>
                <w:color w:val="000000"/>
                <w:sz w:val="20"/>
              </w:rPr>
              <w:t>
станциясының
</w:t>
            </w:r>
            <w:r>
              <w:br/>
            </w:r>
            <w:r>
              <w:rPr>
                <w:rFonts w:ascii="Times New Roman"/>
                <w:b w:val="false"/>
                <w:i w:val="false"/>
                <w:color w:val="000000"/>
                <w:sz w:val="20"/>
              </w:rPr>
              <w:t>
тұрақты жұмысын
</w:t>
            </w:r>
            <w:r>
              <w:br/>
            </w:r>
            <w:r>
              <w:rPr>
                <w:rFonts w:ascii="Times New Roman"/>
                <w:b w:val="false"/>
                <w:i w:val="false"/>
                <w:color w:val="000000"/>
                <w:sz w:val="20"/>
              </w:rPr>
              <w:t>
қамтамасыз ету
</w:t>
            </w:r>
            <w:r>
              <w:br/>
            </w:r>
            <w:r>
              <w:rPr>
                <w:rFonts w:ascii="Times New Roman"/>
                <w:b w:val="false"/>
                <w:i w:val="false"/>
                <w:color w:val="000000"/>
                <w:sz w:val="20"/>
              </w:rPr>
              <w:t>
мақсатында тұтыну-
</w:t>
            </w:r>
            <w:r>
              <w:br/>
            </w:r>
            <w:r>
              <w:rPr>
                <w:rFonts w:ascii="Times New Roman"/>
                <w:b w:val="false"/>
                <w:i w:val="false"/>
                <w:color w:val="000000"/>
                <w:sz w:val="20"/>
              </w:rPr>
              <w:t>
шылар үшін отын
</w:t>
            </w:r>
            <w:r>
              <w:br/>
            </w:r>
            <w:r>
              <w:rPr>
                <w:rFonts w:ascii="Times New Roman"/>
                <w:b w:val="false"/>
                <w:i w:val="false"/>
                <w:color w:val="000000"/>
                <w:sz w:val="20"/>
              </w:rPr>
              <w:t>
сатып алу бағасы-
</w:t>
            </w:r>
            <w:r>
              <w:br/>
            </w:r>
            <w:r>
              <w:rPr>
                <w:rFonts w:ascii="Times New Roman"/>
                <w:b w:val="false"/>
                <w:i w:val="false"/>
                <w:color w:val="000000"/>
                <w:sz w:val="20"/>
              </w:rPr>
              <w:t>
ның арасындағы
</w:t>
            </w:r>
            <w:r>
              <w:br/>
            </w:r>
            <w:r>
              <w:rPr>
                <w:rFonts w:ascii="Times New Roman"/>
                <w:b w:val="false"/>
                <w:i w:val="false"/>
                <w:color w:val="000000"/>
                <w:sz w:val="20"/>
              </w:rPr>
              <w:t>
айырманы жабу.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Респуб-
</w:t>
            </w:r>
            <w:r>
              <w:br/>
            </w:r>
            <w:r>
              <w:rPr>
                <w:rFonts w:ascii="Times New Roman"/>
                <w:b w:val="false"/>
                <w:i w:val="false"/>
                <w:color w:val="000000"/>
                <w:sz w:val="20"/>
              </w:rPr>
              <w:t>
лика-
</w:t>
            </w:r>
            <w:r>
              <w:br/>
            </w:r>
            <w:r>
              <w:rPr>
                <w:rFonts w:ascii="Times New Roman"/>
                <w:b w:val="false"/>
                <w:i w:val="false"/>
                <w:color w:val="000000"/>
                <w:sz w:val="20"/>
              </w:rPr>
              <w:t>
сының
</w:t>
            </w:r>
            <w:r>
              <w:br/>
            </w:r>
            <w:r>
              <w:rPr>
                <w:rFonts w:ascii="Times New Roman"/>
                <w:b w:val="false"/>
                <w:i w:val="false"/>
                <w:color w:val="000000"/>
                <w:sz w:val="20"/>
              </w:rPr>
              <w:t>
Энерге-
</w:t>
            </w:r>
            <w:r>
              <w:br/>
            </w:r>
            <w:r>
              <w:rPr>
                <w:rFonts w:ascii="Times New Roman"/>
                <w:b w:val="false"/>
                <w:i w:val="false"/>
                <w:color w:val="000000"/>
                <w:sz w:val="20"/>
              </w:rPr>
              <w:t>
тика
</w:t>
            </w:r>
            <w:r>
              <w:br/>
            </w:r>
            <w:r>
              <w:rPr>
                <w:rFonts w:ascii="Times New Roman"/>
                <w:b w:val="false"/>
                <w:i w:val="false"/>
                <w:color w:val="000000"/>
                <w:sz w:val="20"/>
              </w:rPr>
              <w:t>
және
</w:t>
            </w:r>
            <w:r>
              <w:br/>
            </w:r>
            <w:r>
              <w:rPr>
                <w:rFonts w:ascii="Times New Roman"/>
                <w:b w:val="false"/>
                <w:i w:val="false"/>
                <w:color w:val="000000"/>
                <w:sz w:val="20"/>
              </w:rPr>
              <w:t>
мине-
</w:t>
            </w:r>
            <w:r>
              <w:br/>
            </w:r>
            <w:r>
              <w:rPr>
                <w:rFonts w:ascii="Times New Roman"/>
                <w:b w:val="false"/>
                <w:i w:val="false"/>
                <w:color w:val="000000"/>
                <w:sz w:val="20"/>
              </w:rPr>
              <w:t>
ралдық
</w:t>
            </w:r>
            <w:r>
              <w:br/>
            </w:r>
            <w:r>
              <w:rPr>
                <w:rFonts w:ascii="Times New Roman"/>
                <w:b w:val="false"/>
                <w:i w:val="false"/>
                <w:color w:val="000000"/>
                <w:sz w:val="20"/>
              </w:rPr>
              <w:t>
ресурс-
</w:t>
            </w:r>
            <w:r>
              <w:br/>
            </w:r>
            <w:r>
              <w:rPr>
                <w:rFonts w:ascii="Times New Roman"/>
                <w:b w:val="false"/>
                <w:i w:val="false"/>
                <w:color w:val="000000"/>
                <w:sz w:val="20"/>
              </w:rPr>
              <w:t>
тар
</w:t>
            </w:r>
            <w:r>
              <w:br/>
            </w:r>
            <w:r>
              <w:rPr>
                <w:rFonts w:ascii="Times New Roman"/>
                <w:b w:val="false"/>
                <w:i w:val="false"/>
                <w:color w:val="000000"/>
                <w:sz w:val="20"/>
              </w:rPr>
              <w:t>
минист-
</w:t>
            </w:r>
            <w:r>
              <w:br/>
            </w:r>
            <w:r>
              <w:rPr>
                <w:rFonts w:ascii="Times New Roman"/>
                <w:b w:val="false"/>
                <w:i w:val="false"/>
                <w:color w:val="000000"/>
                <w:sz w:val="20"/>
              </w:rPr>
              <w:t>
рлігі,
</w:t>
            </w:r>
            <w:r>
              <w:br/>
            </w:r>
            <w:r>
              <w:rPr>
                <w:rFonts w:ascii="Times New Roman"/>
                <w:b w:val="false"/>
                <w:i w:val="false"/>
                <w:color w:val="000000"/>
                <w:sz w:val="20"/>
              </w:rPr>
              <w:t>
"ЖМАЭС"
</w:t>
            </w:r>
            <w:r>
              <w:br/>
            </w:r>
            <w:r>
              <w:rPr>
                <w:rFonts w:ascii="Times New Roman"/>
                <w:b w:val="false"/>
                <w:i w:val="false"/>
                <w:color w:val="000000"/>
                <w:sz w:val="20"/>
              </w:rPr>
              <w:t>
АҚ
</w:t>
            </w:r>
          </w:p>
        </w:tc>
      </w:tr>
    </w:tbl>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w:t>
      </w:r>
      <w:r>
        <w:rPr>
          <w:rFonts w:ascii="Times New Roman"/>
          <w:b/>
          <w:i w:val="false"/>
          <w:color w:val="000000"/>
          <w:sz w:val="28"/>
        </w:rPr>
        <w:t>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ҚҚС табиғи газды бағалау кезінде 4175 млн. кВтс-қа дейінгі көлемде (15 ақпаннан 31 желтоқсанға дейін) ЖМАЭС шиналармен бірге электр энергиясын жіберу ($ есептеу курсы бойынша 121,5 теңге) 85 $ мың.н.м.куб. және/немесе резервтік отынды (мазут) пайдалану.
</w:t>
      </w:r>
      <w:r>
        <w:br/>
      </w:r>
      <w:r>
        <w:rPr>
          <w:rFonts w:ascii="Times New Roman"/>
          <w:b w:val="false"/>
          <w:i w:val="false"/>
          <w:color w:val="000000"/>
          <w:sz w:val="28"/>
        </w:rPr>
        <w:t>
      Соңғы нәтиже: күтілетін "ең жоғары" Оңтүстік Қазақстанды тұрақты электрмен жабдықтауды қамтамасыз ету.
</w:t>
      </w:r>
      <w:r>
        <w:br/>
      </w:r>
      <w:r>
        <w:rPr>
          <w:rFonts w:ascii="Times New Roman"/>
          <w:b w:val="false"/>
          <w:i w:val="false"/>
          <w:color w:val="000000"/>
          <w:sz w:val="28"/>
        </w:rPr>
        <w:t>
      Қаржылық-экономикалық нәтиже: өндірілген электр энергиясына белгіленген тарифтерді сақтау.
</w:t>
      </w:r>
      <w:r>
        <w:br/>
      </w:r>
      <w:r>
        <w:rPr>
          <w:rFonts w:ascii="Times New Roman"/>
          <w:b w:val="false"/>
          <w:i w:val="false"/>
          <w:color w:val="000000"/>
          <w:sz w:val="28"/>
        </w:rPr>
        <w:t>
      Уақтылығы: шартқа сәйкес.
</w:t>
      </w:r>
      <w:r>
        <w:br/>
      </w:r>
      <w:r>
        <w:rPr>
          <w:rFonts w:ascii="Times New Roman"/>
          <w:b w:val="false"/>
          <w:i w:val="false"/>
          <w:color w:val="000000"/>
          <w:sz w:val="28"/>
        </w:rPr>
        <w:t>
      Сапасы: Жамбыл, Алматы, Қызылорда, Оңтүстік Қазақстан облыстары және Алматы қаласының тұрғындарын электр энергиясымен жабдықтау қажеттіліктерімен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Республикасында өндіру салалары қызметінің ашықтығы бастамасын іске асыру"
</w:t>
      </w:r>
      <w:r>
        <w:br/>
      </w:r>
      <w:r>
        <w:rPr>
          <w:rFonts w:ascii="Times New Roman"/>
          <w:b w:val="false"/>
          <w:i w:val="false"/>
          <w:color w:val="000000"/>
          <w:sz w:val="28"/>
        </w:rPr>
        <w:t>
деген 029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20700 мың теңге (жиырма миллион жеті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63-бабы </w:t>
      </w:r>
      <w:r>
        <w:rPr>
          <w:rFonts w:ascii="Times New Roman"/>
          <w:b w:val="false"/>
          <w:i w:val="false"/>
          <w:color w:val="000000"/>
          <w:sz w:val="28"/>
        </w:rPr>
        <w:t>
;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2005 жылғы қазан айының 5-дегі Қазақстан Республикасында өндіруші салалар қызметінің ашықтығы бастамасын іске асыруға қатысты өзара түсіністік туралы меморандумды жүзеге асыру.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өндіруші компаниялар қызметінің транспаренттігі және Қазақстан Республикасына түсетін табыстың ашықтығы.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касында
</w:t>
            </w:r>
            <w:r>
              <w:br/>
            </w:r>
            <w:r>
              <w:rPr>
                <w:rFonts w:ascii="Times New Roman"/>
                <w:b w:val="false"/>
                <w:i w:val="false"/>
                <w:color w:val="000000"/>
                <w:sz w:val="20"/>
              </w:rPr>
              <w:t>
өндіру
</w:t>
            </w:r>
            <w:r>
              <w:br/>
            </w:r>
            <w:r>
              <w:rPr>
                <w:rFonts w:ascii="Times New Roman"/>
                <w:b w:val="false"/>
                <w:i w:val="false"/>
                <w:color w:val="000000"/>
                <w:sz w:val="20"/>
              </w:rPr>
              <w:t>
салалары 
</w:t>
            </w:r>
            <w:r>
              <w:br/>
            </w:r>
            <w:r>
              <w:rPr>
                <w:rFonts w:ascii="Times New Roman"/>
                <w:b w:val="false"/>
                <w:i w:val="false"/>
                <w:color w:val="000000"/>
                <w:sz w:val="20"/>
              </w:rPr>
              <w:t>
қызметі-
</w:t>
            </w:r>
            <w:r>
              <w:br/>
            </w:r>
            <w:r>
              <w:rPr>
                <w:rFonts w:ascii="Times New Roman"/>
                <w:b w:val="false"/>
                <w:i w:val="false"/>
                <w:color w:val="000000"/>
                <w:sz w:val="20"/>
              </w:rPr>
              <w:t>
нің
</w:t>
            </w:r>
            <w:r>
              <w:br/>
            </w:r>
            <w:r>
              <w:rPr>
                <w:rFonts w:ascii="Times New Roman"/>
                <w:b w:val="false"/>
                <w:i w:val="false"/>
                <w:color w:val="000000"/>
                <w:sz w:val="20"/>
              </w:rPr>
              <w:t>
ашықтығы
</w:t>
            </w:r>
            <w:r>
              <w:br/>
            </w:r>
            <w:r>
              <w:rPr>
                <w:rFonts w:ascii="Times New Roman"/>
                <w:b w:val="false"/>
                <w:i w:val="false"/>
                <w:color w:val="000000"/>
                <w:sz w:val="20"/>
              </w:rPr>
              <w:t>
бастама-
</w:t>
            </w:r>
            <w:r>
              <w:br/>
            </w:r>
            <w:r>
              <w:rPr>
                <w:rFonts w:ascii="Times New Roman"/>
                <w:b w:val="false"/>
                <w:i w:val="false"/>
                <w:color w:val="000000"/>
                <w:sz w:val="20"/>
              </w:rPr>
              <w:t>
сын іске
</w:t>
            </w:r>
            <w:r>
              <w:br/>
            </w:r>
            <w:r>
              <w:rPr>
                <w:rFonts w:ascii="Times New Roman"/>
                <w:b w:val="false"/>
                <w:i w:val="false"/>
                <w:color w:val="000000"/>
                <w:sz w:val="20"/>
              </w:rPr>
              <w:t>
асыру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
</w:t>
            </w:r>
            <w:r>
              <w:br/>
            </w:r>
            <w:r>
              <w:rPr>
                <w:rFonts w:ascii="Times New Roman"/>
                <w:b w:val="false"/>
                <w:i w:val="false"/>
                <w:color w:val="000000"/>
                <w:sz w:val="20"/>
              </w:rPr>
              <w:t>
ликасы Үкіметі мен
</w:t>
            </w:r>
            <w:r>
              <w:br/>
            </w:r>
            <w:r>
              <w:rPr>
                <w:rFonts w:ascii="Times New Roman"/>
                <w:b w:val="false"/>
                <w:i w:val="false"/>
                <w:color w:val="000000"/>
                <w:sz w:val="20"/>
              </w:rPr>
              <w:t>
өндіруші компаниялар
</w:t>
            </w:r>
            <w:r>
              <w:br/>
            </w:r>
            <w:r>
              <w:rPr>
                <w:rFonts w:ascii="Times New Roman"/>
                <w:b w:val="false"/>
                <w:i w:val="false"/>
                <w:color w:val="000000"/>
                <w:sz w:val="20"/>
              </w:rPr>
              <w:t>
ұсынған бюджетке
</w:t>
            </w:r>
            <w:r>
              <w:br/>
            </w:r>
            <w:r>
              <w:rPr>
                <w:rFonts w:ascii="Times New Roman"/>
                <w:b w:val="false"/>
                <w:i w:val="false"/>
                <w:color w:val="000000"/>
                <w:sz w:val="20"/>
              </w:rPr>
              <w:t>
түсетін салық пен
</w:t>
            </w:r>
            <w:r>
              <w:br/>
            </w:r>
            <w:r>
              <w:rPr>
                <w:rFonts w:ascii="Times New Roman"/>
                <w:b w:val="false"/>
                <w:i w:val="false"/>
                <w:color w:val="000000"/>
                <w:sz w:val="20"/>
              </w:rPr>
              <w:t>
төлемдер есебін
</w:t>
            </w:r>
            <w:r>
              <w:br/>
            </w:r>
            <w:r>
              <w:rPr>
                <w:rFonts w:ascii="Times New Roman"/>
                <w:b w:val="false"/>
                <w:i w:val="false"/>
                <w:color w:val="000000"/>
                <w:sz w:val="20"/>
              </w:rPr>
              <w:t>
салыстыруға аудитор-
</w:t>
            </w:r>
            <w:r>
              <w:br/>
            </w:r>
            <w:r>
              <w:rPr>
                <w:rFonts w:ascii="Times New Roman"/>
                <w:b w:val="false"/>
                <w:i w:val="false"/>
                <w:color w:val="000000"/>
                <w:sz w:val="20"/>
              </w:rPr>
              <w:t>
лық компания тарту.
</w:t>
            </w:r>
            <w:r>
              <w:br/>
            </w:r>
            <w:r>
              <w:rPr>
                <w:rFonts w:ascii="Times New Roman"/>
                <w:b w:val="false"/>
                <w:i w:val="false"/>
                <w:color w:val="000000"/>
                <w:sz w:val="20"/>
              </w:rPr>
              <w:t>
2. 
</w:t>
            </w:r>
            <w:r>
              <w:rPr>
                <w:rFonts w:ascii="Times New Roman"/>
                <w:b w:val="false"/>
                <w:i w:val="false"/>
                <w:color w:val="800000"/>
                <w:sz w:val="20"/>
              </w:rPr>
              <w:t>
</w:t>
            </w:r>
            <w:r>
              <w:rPr>
                <w:rFonts w:ascii="Times New Roman"/>
                <w:b w:val="false"/>
                <w:i/>
                <w:color w:val="800000"/>
                <w:sz w:val="20"/>
              </w:rPr>
              <w:t>
(алынып тасталды - 2008.11.12. N 581д)
</w:t>
            </w:r>
            <w:r>
              <w:rPr>
                <w:rFonts w:ascii="Times New Roman"/>
                <w:b w:val="false"/>
                <w:i w:val="false"/>
                <w:color w:val="8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Тура нәтиже: Қазақстан Республикасы Үкіметі мен өндіруші компаниялардан бюджетке келіп түсетін салық пен төлемдер туралы тәуелсіз есепті ақпараттық құралдар арқылы жариялау.
</w:t>
      </w:r>
      <w:r>
        <w:br/>
      </w:r>
      <w:r>
        <w:rPr>
          <w:rFonts w:ascii="Times New Roman"/>
          <w:b w:val="false"/>
          <w:i w:val="false"/>
          <w:color w:val="000000"/>
          <w:sz w:val="28"/>
        </w:rPr>
        <w:t>
Түпкілікті нәтиже: өндіруші компаниялар қызметінің транспаренттігі және Қазақстан Республикасына түсетін табыстың ашықтығы
</w:t>
      </w:r>
      <w:r>
        <w:br/>
      </w:r>
      <w:r>
        <w:rPr>
          <w:rFonts w:ascii="Times New Roman"/>
          <w:b w:val="false"/>
          <w:i w:val="false"/>
          <w:color w:val="000000"/>
          <w:sz w:val="28"/>
        </w:rPr>
        <w:t>
Қаржылық-экономикалық тиімділігі: еліміздің рейтингісін көтеру және өндіруші салаларға түсетін инвестиция тарту.
</w:t>
      </w:r>
      <w:r>
        <w:br/>
      </w:r>
      <w:r>
        <w:rPr>
          <w:rFonts w:ascii="Times New Roman"/>
          <w:b w:val="false"/>
          <w:i w:val="false"/>
          <w:color w:val="000000"/>
          <w:sz w:val="28"/>
        </w:rPr>
        <w:t>
Уақтылығы: анықталған шарттар мен техникалық тапсырмалар мерзімдеріне сәйкес.
</w:t>
      </w:r>
      <w:r>
        <w:br/>
      </w:r>
      <w:r>
        <w:rPr>
          <w:rFonts w:ascii="Times New Roman"/>
          <w:b w:val="false"/>
          <w:i w:val="false"/>
          <w:color w:val="000000"/>
          <w:sz w:val="28"/>
        </w:rPr>
        <w:t>
Сапасы: толық көлемде және белгіленген мерзімде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"Ядролық сынаулардың мониторингі"
</w:t>
      </w:r>
      <w:r>
        <w:br/>
      </w:r>
      <w:r>
        <w:rPr>
          <w:rFonts w:ascii="Times New Roman"/>
          <w:b w:val="false"/>
          <w:i w:val="false"/>
          <w:color w:val="000000"/>
          <w:sz w:val="28"/>
        </w:rPr>
        <w:t>
деген 030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56245 мың теңге (елу алты миллион екі жүз қырық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"Ядролық сынақтарға жан-жақты тыйым салу туралы шартты бекіту туралы" Қазақстан Республикасының 2001 жылғы 14 желтоқсандағы 
</w:t>
      </w:r>
      <w:r>
        <w:rPr>
          <w:rFonts w:ascii="Times New Roman"/>
          <w:b w:val="false"/>
          <w:i w:val="false"/>
          <w:color w:val="000000"/>
          <w:sz w:val="28"/>
        </w:rPr>
        <w:t xml:space="preserve"> Заңы </w:t>
      </w:r>
      <w:r>
        <w:rPr>
          <w:rFonts w:ascii="Times New Roman"/>
          <w:b w:val="false"/>
          <w:i w:val="false"/>
          <w:color w:val="000000"/>
          <w:sz w:val="28"/>
        </w:rPr>
        <w:t>
;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келісімді ұзарту мәселесі жөнінде Қазақстан Республикасының Сыртқы істер министрлігі мен Америка Құрама Штаттарының Қазақстан Республикасындағы Елшілігі арасындағы ноталар алмасу нысанындағы келісімді бекіту туралы" Қазақстан Республикасының 2002 жылғы 3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2004-2015 жылдарға арналған экологиялық қауіпсіздік тұжырымдамасы туралы" Қазақстан Республикасы Президентінің 2003 жылғы 3 желтоқсандағы N 1241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2001 жылғы 27 маусымдағы N 885 
</w:t>
      </w:r>
      <w:r>
        <w:rPr>
          <w:rFonts w:ascii="Times New Roman"/>
          <w:b w:val="false"/>
          <w:i w:val="false"/>
          <w:color w:val="000000"/>
          <w:sz w:val="28"/>
        </w:rPr>
        <w:t xml:space="preserve"> қаулысымен </w:t>
      </w:r>
      <w:r>
        <w:rPr>
          <w:rFonts w:ascii="Times New Roman"/>
          <w:b w:val="false"/>
          <w:i w:val="false"/>
          <w:color w:val="000000"/>
          <w:sz w:val="28"/>
        </w:rPr>
        <w:t>
 бекітілген Қоршаған орта мен табиғи ресурстар мониторингінің бірыңғай мемлекеттік жүйесін ұйымдастыру мен жүргізудің ережесін бекіту туралы".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ядролық жарылыстар мен жер сілкіністері туралы ақпаратты сақтау мен берудің сенімділігін қамтамасыз ету; орталық және Шығыс Қазақстанда сейсмикалық оқиғаларды (жер сілкіністерін, жарылыстарды) үздіксіз тәулік бойы тіркеуді қамтамасыз ететін "Курчатов-Крест" сейсмикалық топтаудың жаңғыртылған жүйесі.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ҚР ҰЯО ГЗИ-нің бөлімшелерінде (Бурабайда, Курчатовта, Ақтөбеде) және ҚР ТЖМ-нің "Қазселқорғау" кәсіпорнының басқаруына көшкен (Семей, Талғар станциялары және т.б.) мұрағатта 1965-1998 жылдардағы ядролық жарылыстардың мұрағаттық қағаз және магниттік жазбаларына түгендеу жүргізу. Фотоқағазға және магнитті таспаларға тіркелген сейсмограммаларды цифрлау және қайта форматтау үшін іріктеу.
</w:t>
      </w:r>
      <w:r>
        <w:br/>
      </w:r>
      <w:r>
        <w:rPr>
          <w:rFonts w:ascii="Times New Roman"/>
          <w:b w:val="false"/>
          <w:i w:val="false"/>
          <w:color w:val="000000"/>
          <w:sz w:val="28"/>
        </w:rPr>
        <w:t>
Қағаз тасушылардан (Деректер орталығы, Курчатов) жазбаларды көшіру бойынша 2 технологиялық желілерді жұмысқа жарамды күйде ұстау және магниттік жазбаларды қазіргі цифрлық форматтарға (Бурабай, Курчатов АҚ) көшіру бойынша 2-3 технологиялық желілерді құру.
</w:t>
      </w:r>
      <w:r>
        <w:br/>
      </w:r>
      <w:r>
        <w:rPr>
          <w:rFonts w:ascii="Times New Roman"/>
          <w:b w:val="false"/>
          <w:i w:val="false"/>
          <w:color w:val="000000"/>
          <w:sz w:val="28"/>
        </w:rPr>
        <w:t>
1965-1998 жылдардағы мұрағаттық қағаз және магниттік жазбаларды ОДВЗЯИ Халықаралық деректер орталығының талаптарының бағдарымен қазіргі халықаралық цифрлық форматтарға жаңа (электрондық) тасығыштарға көшіру. Арнайы сейсмикалық ақпаратты жинақтау мен өңдеу орталығында ядролық жарылыстар бойынша деректер базасын толықтыру.
</w:t>
      </w:r>
      <w:r>
        <w:br/>
      </w:r>
      <w:r>
        <w:rPr>
          <w:rFonts w:ascii="Times New Roman"/>
          <w:b w:val="false"/>
          <w:i w:val="false"/>
          <w:color w:val="000000"/>
          <w:sz w:val="28"/>
        </w:rPr>
        <w:t>
Орталық және Шығыс Қазақстан, әсіресе Семей сынау полигоны, аумағында сейсмикалық мониторингтің сапасын жоғарылату үшін "Курчатов-Крест" сейсмикалық тобын толық қалпына келтіру және техникалық қайта жарақтау.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93"/>
        <w:gridCol w:w="1153"/>
        <w:gridCol w:w="2073"/>
        <w:gridCol w:w="3633"/>
        <w:gridCol w:w="1613"/>
        <w:gridCol w:w="241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 малардың атауы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 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Ядролық
</w:t>
            </w:r>
            <w:r>
              <w:br/>
            </w:r>
            <w:r>
              <w:rPr>
                <w:rFonts w:ascii="Times New Roman"/>
                <w:b w:val="false"/>
                <w:i w:val="false"/>
                <w:color w:val="000000"/>
                <w:sz w:val="20"/>
              </w:rPr>
              <w:t>
сынау-
</w:t>
            </w:r>
            <w:r>
              <w:br/>
            </w:r>
            <w:r>
              <w:rPr>
                <w:rFonts w:ascii="Times New Roman"/>
                <w:b w:val="false"/>
                <w:i w:val="false"/>
                <w:color w:val="000000"/>
                <w:sz w:val="20"/>
              </w:rPr>
              <w:t>
лардың
</w:t>
            </w:r>
            <w:r>
              <w:br/>
            </w:r>
            <w:r>
              <w:rPr>
                <w:rFonts w:ascii="Times New Roman"/>
                <w:b w:val="false"/>
                <w:i w:val="false"/>
                <w:color w:val="000000"/>
                <w:sz w:val="20"/>
              </w:rPr>
              <w:t>
мониторингі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1975 жылдан
</w:t>
            </w:r>
            <w:r>
              <w:br/>
            </w:r>
            <w:r>
              <w:rPr>
                <w:rFonts w:ascii="Times New Roman"/>
                <w:b w:val="false"/>
                <w:i w:val="false"/>
                <w:color w:val="000000"/>
                <w:sz w:val="20"/>
              </w:rPr>
              <w:t>
1985 жылға дейінгі кезеңіне
</w:t>
            </w:r>
            <w:r>
              <w:br/>
            </w:r>
            <w:r>
              <w:rPr>
                <w:rFonts w:ascii="Times New Roman"/>
                <w:b w:val="false"/>
                <w:i w:val="false"/>
                <w:color w:val="000000"/>
                <w:sz w:val="20"/>
              </w:rPr>
              <w:t>
қағаз тасушылар
</w:t>
            </w:r>
            <w:r>
              <w:br/>
            </w:r>
            <w:r>
              <w:rPr>
                <w:rFonts w:ascii="Times New Roman"/>
                <w:b w:val="false"/>
                <w:i w:val="false"/>
                <w:color w:val="000000"/>
                <w:sz w:val="20"/>
              </w:rPr>
              <w:t>
(Семей, Бурабай,
</w:t>
            </w:r>
            <w:r>
              <w:br/>
            </w:r>
            <w:r>
              <w:rPr>
                <w:rFonts w:ascii="Times New Roman"/>
                <w:b w:val="false"/>
                <w:i w:val="false"/>
                <w:color w:val="000000"/>
                <w:sz w:val="20"/>
              </w:rPr>
              <w:t>
Талғар станция-
</w:t>
            </w:r>
            <w:r>
              <w:br/>
            </w:r>
            <w:r>
              <w:rPr>
                <w:rFonts w:ascii="Times New Roman"/>
                <w:b w:val="false"/>
                <w:i w:val="false"/>
                <w:color w:val="000000"/>
                <w:sz w:val="20"/>
              </w:rPr>
              <w:t>
лары және т.б.) мен магниттік
</w:t>
            </w:r>
            <w:r>
              <w:br/>
            </w:r>
            <w:r>
              <w:rPr>
                <w:rFonts w:ascii="Times New Roman"/>
                <w:b w:val="false"/>
                <w:i w:val="false"/>
                <w:color w:val="000000"/>
                <w:sz w:val="20"/>
              </w:rPr>
              <w:t>
тасушылардағы (Ақтөбе, Курчатов,
</w:t>
            </w:r>
            <w:r>
              <w:br/>
            </w:r>
            <w:r>
              <w:rPr>
                <w:rFonts w:ascii="Times New Roman"/>
                <w:b w:val="false"/>
                <w:i w:val="false"/>
                <w:color w:val="000000"/>
                <w:sz w:val="20"/>
              </w:rPr>
              <w:t>
Бурабай, Талғар
</w:t>
            </w:r>
            <w:r>
              <w:br/>
            </w:r>
            <w:r>
              <w:rPr>
                <w:rFonts w:ascii="Times New Roman"/>
                <w:b w:val="false"/>
                <w:i w:val="false"/>
                <w:color w:val="000000"/>
                <w:sz w:val="20"/>
              </w:rPr>
              <w:t>
станциялары ж.б.) мұрағаттық
</w:t>
            </w:r>
            <w:r>
              <w:br/>
            </w:r>
            <w:r>
              <w:rPr>
                <w:rFonts w:ascii="Times New Roman"/>
                <w:b w:val="false"/>
                <w:i w:val="false"/>
                <w:color w:val="000000"/>
                <w:sz w:val="20"/>
              </w:rPr>
              <w:t>
сейсмограмма-
</w:t>
            </w:r>
            <w:r>
              <w:br/>
            </w:r>
            <w:r>
              <w:rPr>
                <w:rFonts w:ascii="Times New Roman"/>
                <w:b w:val="false"/>
                <w:i w:val="false"/>
                <w:color w:val="000000"/>
                <w:sz w:val="20"/>
              </w:rPr>
              <w:t>
ларды тексеру,
</w:t>
            </w:r>
            <w:r>
              <w:br/>
            </w:r>
            <w:r>
              <w:rPr>
                <w:rFonts w:ascii="Times New Roman"/>
                <w:b w:val="false"/>
                <w:i w:val="false"/>
                <w:color w:val="000000"/>
                <w:sz w:val="20"/>
              </w:rPr>
              <w:t>
іріктеу және
</w:t>
            </w:r>
            <w:r>
              <w:br/>
            </w:r>
            <w:r>
              <w:rPr>
                <w:rFonts w:ascii="Times New Roman"/>
                <w:b w:val="false"/>
                <w:i w:val="false"/>
                <w:color w:val="000000"/>
                <w:sz w:val="20"/>
              </w:rPr>
              <w:t>
құжаттау.
</w:t>
            </w:r>
            <w:r>
              <w:br/>
            </w:r>
            <w:r>
              <w:rPr>
                <w:rFonts w:ascii="Times New Roman"/>
                <w:b w:val="false"/>
                <w:i w:val="false"/>
                <w:color w:val="000000"/>
                <w:sz w:val="20"/>
              </w:rPr>
              <w:t>
2. Магниттік
</w:t>
            </w:r>
            <w:r>
              <w:br/>
            </w:r>
            <w:r>
              <w:rPr>
                <w:rFonts w:ascii="Times New Roman"/>
                <w:b w:val="false"/>
                <w:i w:val="false"/>
                <w:color w:val="000000"/>
                <w:sz w:val="20"/>
              </w:rPr>
              <w:t>
мұрағаттық
</w:t>
            </w:r>
            <w:r>
              <w:br/>
            </w:r>
            <w:r>
              <w:rPr>
                <w:rFonts w:ascii="Times New Roman"/>
                <w:b w:val="false"/>
                <w:i w:val="false"/>
                <w:color w:val="000000"/>
                <w:sz w:val="20"/>
              </w:rPr>
              <w:t>
сейсмограммаларды
</w:t>
            </w:r>
            <w:r>
              <w:br/>
            </w:r>
            <w:r>
              <w:rPr>
                <w:rFonts w:ascii="Times New Roman"/>
                <w:b w:val="false"/>
                <w:i w:val="false"/>
                <w:color w:val="000000"/>
                <w:sz w:val="20"/>
              </w:rPr>
              <w:t>
80 жылдардағы
</w:t>
            </w:r>
            <w:r>
              <w:br/>
            </w:r>
            <w:r>
              <w:rPr>
                <w:rFonts w:ascii="Times New Roman"/>
                <w:b w:val="false"/>
                <w:i w:val="false"/>
                <w:color w:val="000000"/>
                <w:sz w:val="20"/>
              </w:rPr>
              <w:t>
үлгідегі жаңа
</w:t>
            </w:r>
            <w:r>
              <w:br/>
            </w:r>
            <w:r>
              <w:rPr>
                <w:rFonts w:ascii="Times New Roman"/>
                <w:b w:val="false"/>
                <w:i w:val="false"/>
                <w:color w:val="000000"/>
                <w:sz w:val="20"/>
              </w:rPr>
              <w:t>
электрондық
</w:t>
            </w:r>
            <w:r>
              <w:br/>
            </w:r>
            <w:r>
              <w:rPr>
                <w:rFonts w:ascii="Times New Roman"/>
                <w:b w:val="false"/>
                <w:i w:val="false"/>
                <w:color w:val="000000"/>
                <w:sz w:val="20"/>
              </w:rPr>
              <w:t>
тасушыларға қайта
</w:t>
            </w:r>
            <w:r>
              <w:br/>
            </w:r>
            <w:r>
              <w:rPr>
                <w:rFonts w:ascii="Times New Roman"/>
                <w:b w:val="false"/>
                <w:i w:val="false"/>
                <w:color w:val="000000"/>
                <w:sz w:val="20"/>
              </w:rPr>
              <w:t>
жазу үшін
</w:t>
            </w:r>
            <w:r>
              <w:br/>
            </w:r>
            <w:r>
              <w:rPr>
                <w:rFonts w:ascii="Times New Roman"/>
                <w:b w:val="false"/>
                <w:i w:val="false"/>
                <w:color w:val="000000"/>
                <w:sz w:val="20"/>
              </w:rPr>
              <w:t>
"Бурабай" ГО-да
</w:t>
            </w:r>
            <w:r>
              <w:br/>
            </w:r>
            <w:r>
              <w:rPr>
                <w:rFonts w:ascii="Times New Roman"/>
                <w:b w:val="false"/>
                <w:i w:val="false"/>
                <w:color w:val="000000"/>
                <w:sz w:val="20"/>
              </w:rPr>
              <w:t>
аппаратура-бағ-
</w:t>
            </w:r>
            <w:r>
              <w:br/>
            </w:r>
            <w:r>
              <w:rPr>
                <w:rFonts w:ascii="Times New Roman"/>
                <w:b w:val="false"/>
                <w:i w:val="false"/>
                <w:color w:val="000000"/>
                <w:sz w:val="20"/>
              </w:rPr>
              <w:t>
дарламалық кеше-
</w:t>
            </w:r>
            <w:r>
              <w:br/>
            </w:r>
            <w:r>
              <w:rPr>
                <w:rFonts w:ascii="Times New Roman"/>
                <w:b w:val="false"/>
                <w:i w:val="false"/>
                <w:color w:val="000000"/>
                <w:sz w:val="20"/>
              </w:rPr>
              <w:t>
нін құру.
</w:t>
            </w:r>
            <w:r>
              <w:br/>
            </w:r>
            <w:r>
              <w:rPr>
                <w:rFonts w:ascii="Times New Roman"/>
                <w:b w:val="false"/>
                <w:i w:val="false"/>
                <w:color w:val="000000"/>
                <w:sz w:val="20"/>
              </w:rPr>
              <w:t>
3. Іріктелген
</w:t>
            </w:r>
            <w:r>
              <w:br/>
            </w:r>
            <w:r>
              <w:rPr>
                <w:rFonts w:ascii="Times New Roman"/>
                <w:b w:val="false"/>
                <w:i w:val="false"/>
                <w:color w:val="000000"/>
                <w:sz w:val="20"/>
              </w:rPr>
              <w:t>
қағаздағы
</w:t>
            </w:r>
            <w:r>
              <w:br/>
            </w:r>
            <w:r>
              <w:rPr>
                <w:rFonts w:ascii="Times New Roman"/>
                <w:b w:val="false"/>
                <w:i w:val="false"/>
                <w:color w:val="000000"/>
                <w:sz w:val="20"/>
              </w:rPr>
              <w:t>
мұрағаттық
</w:t>
            </w:r>
            <w:r>
              <w:br/>
            </w:r>
            <w:r>
              <w:rPr>
                <w:rFonts w:ascii="Times New Roman"/>
                <w:b w:val="false"/>
                <w:i w:val="false"/>
                <w:color w:val="000000"/>
                <w:sz w:val="20"/>
              </w:rPr>
              <w:t>
сейсмограммаларды
</w:t>
            </w:r>
            <w:r>
              <w:br/>
            </w:r>
            <w:r>
              <w:rPr>
                <w:rFonts w:ascii="Times New Roman"/>
                <w:b w:val="false"/>
                <w:i w:val="false"/>
                <w:color w:val="000000"/>
                <w:sz w:val="20"/>
              </w:rPr>
              <w:t>
цифрлау. Мұрағаттық
</w:t>
            </w:r>
            <w:r>
              <w:br/>
            </w:r>
            <w:r>
              <w:rPr>
                <w:rFonts w:ascii="Times New Roman"/>
                <w:b w:val="false"/>
                <w:i w:val="false"/>
                <w:color w:val="000000"/>
                <w:sz w:val="20"/>
              </w:rPr>
              <w:t>
магниттік
</w:t>
            </w:r>
            <w:r>
              <w:br/>
            </w:r>
            <w:r>
              <w:rPr>
                <w:rFonts w:ascii="Times New Roman"/>
                <w:b w:val="false"/>
                <w:i w:val="false"/>
                <w:color w:val="000000"/>
                <w:sz w:val="20"/>
              </w:rPr>
              <w:t>
сейсмограммаларын
</w:t>
            </w:r>
            <w:r>
              <w:br/>
            </w:r>
            <w:r>
              <w:rPr>
                <w:rFonts w:ascii="Times New Roman"/>
                <w:b w:val="false"/>
                <w:i w:val="false"/>
                <w:color w:val="000000"/>
                <w:sz w:val="20"/>
              </w:rPr>
              <w:t>
қазіргі заманғы
</w:t>
            </w:r>
            <w:r>
              <w:br/>
            </w:r>
            <w:r>
              <w:rPr>
                <w:rFonts w:ascii="Times New Roman"/>
                <w:b w:val="false"/>
                <w:i w:val="false"/>
                <w:color w:val="000000"/>
                <w:sz w:val="20"/>
              </w:rPr>
              <w:t>
форматтарында
</w:t>
            </w:r>
            <w:r>
              <w:br/>
            </w:r>
            <w:r>
              <w:rPr>
                <w:rFonts w:ascii="Times New Roman"/>
                <w:b w:val="false"/>
                <w:i w:val="false"/>
                <w:color w:val="000000"/>
                <w:sz w:val="20"/>
              </w:rPr>
              <w:t>
қайта жазу.
</w:t>
            </w:r>
            <w:r>
              <w:br/>
            </w:r>
            <w:r>
              <w:rPr>
                <w:rFonts w:ascii="Times New Roman"/>
                <w:b w:val="false"/>
                <w:i w:val="false"/>
                <w:color w:val="000000"/>
                <w:sz w:val="20"/>
              </w:rPr>
              <w:t>
4. Байланыс
</w:t>
            </w:r>
            <w:r>
              <w:br/>
            </w:r>
            <w:r>
              <w:rPr>
                <w:rFonts w:ascii="Times New Roman"/>
                <w:b w:val="false"/>
                <w:i w:val="false"/>
                <w:color w:val="000000"/>
                <w:sz w:val="20"/>
              </w:rPr>
              <w:t>
арналары бойынша
</w:t>
            </w:r>
            <w:r>
              <w:br/>
            </w:r>
            <w:r>
              <w:rPr>
                <w:rFonts w:ascii="Times New Roman"/>
                <w:b w:val="false"/>
                <w:i w:val="false"/>
                <w:color w:val="000000"/>
                <w:sz w:val="20"/>
              </w:rPr>
              <w:t>
АСАЖӨО-ға де-
</w:t>
            </w:r>
            <w:r>
              <w:br/>
            </w:r>
            <w:r>
              <w:rPr>
                <w:rFonts w:ascii="Times New Roman"/>
                <w:b w:val="false"/>
                <w:i w:val="false"/>
                <w:color w:val="000000"/>
                <w:sz w:val="20"/>
              </w:rPr>
              <w:t>
ректерді беру,
</w:t>
            </w:r>
            <w:r>
              <w:br/>
            </w:r>
            <w:r>
              <w:rPr>
                <w:rFonts w:ascii="Times New Roman"/>
                <w:b w:val="false"/>
                <w:i w:val="false"/>
                <w:color w:val="000000"/>
                <w:sz w:val="20"/>
              </w:rPr>
              <w:t>
сынақ полигонда-
</w:t>
            </w:r>
            <w:r>
              <w:br/>
            </w:r>
            <w:r>
              <w:rPr>
                <w:rFonts w:ascii="Times New Roman"/>
                <w:b w:val="false"/>
                <w:i w:val="false"/>
                <w:color w:val="000000"/>
                <w:sz w:val="20"/>
              </w:rPr>
              <w:t>
рында ядролық
</w:t>
            </w:r>
            <w:r>
              <w:br/>
            </w:r>
            <w:r>
              <w:rPr>
                <w:rFonts w:ascii="Times New Roman"/>
                <w:b w:val="false"/>
                <w:i w:val="false"/>
                <w:color w:val="000000"/>
                <w:sz w:val="20"/>
              </w:rPr>
              <w:t>
жарылыстар мен
</w:t>
            </w:r>
            <w:r>
              <w:br/>
            </w:r>
            <w:r>
              <w:rPr>
                <w:rFonts w:ascii="Times New Roman"/>
                <w:b w:val="false"/>
                <w:i w:val="false"/>
                <w:color w:val="000000"/>
                <w:sz w:val="20"/>
              </w:rPr>
              <w:t>
басқа да оқиғалар
</w:t>
            </w:r>
            <w:r>
              <w:br/>
            </w:r>
            <w:r>
              <w:rPr>
                <w:rFonts w:ascii="Times New Roman"/>
                <w:b w:val="false"/>
                <w:i w:val="false"/>
                <w:color w:val="000000"/>
                <w:sz w:val="20"/>
              </w:rPr>
              <w:t>
бойынша деректер
</w:t>
            </w:r>
            <w:r>
              <w:br/>
            </w:r>
            <w:r>
              <w:rPr>
                <w:rFonts w:ascii="Times New Roman"/>
                <w:b w:val="false"/>
                <w:i w:val="false"/>
                <w:color w:val="000000"/>
                <w:sz w:val="20"/>
              </w:rPr>
              <w:t>
базасын толтыру,
</w:t>
            </w:r>
            <w:r>
              <w:br/>
            </w:r>
            <w:r>
              <w:rPr>
                <w:rFonts w:ascii="Times New Roman"/>
                <w:b w:val="false"/>
                <w:i w:val="false"/>
                <w:color w:val="000000"/>
                <w:sz w:val="20"/>
              </w:rPr>
              <w:t>
дүниежүзілік
</w:t>
            </w:r>
            <w:r>
              <w:br/>
            </w:r>
            <w:r>
              <w:rPr>
                <w:rFonts w:ascii="Times New Roman"/>
                <w:b w:val="false"/>
                <w:i w:val="false"/>
                <w:color w:val="000000"/>
                <w:sz w:val="20"/>
              </w:rPr>
              <w:t>
деректер орталығымен
</w:t>
            </w:r>
            <w:r>
              <w:br/>
            </w:r>
            <w:r>
              <w:rPr>
                <w:rFonts w:ascii="Times New Roman"/>
                <w:b w:val="false"/>
                <w:i w:val="false"/>
                <w:color w:val="000000"/>
                <w:sz w:val="20"/>
              </w:rPr>
              <w:t>
жазбалар алмасу,
</w:t>
            </w:r>
            <w:r>
              <w:br/>
            </w:r>
            <w:r>
              <w:rPr>
                <w:rFonts w:ascii="Times New Roman"/>
                <w:b w:val="false"/>
                <w:i w:val="false"/>
                <w:color w:val="000000"/>
                <w:sz w:val="20"/>
              </w:rPr>
              <w:t>
каталогтар жасау.
</w:t>
            </w:r>
            <w:r>
              <w:br/>
            </w:r>
            <w:r>
              <w:rPr>
                <w:rFonts w:ascii="Times New Roman"/>
                <w:b w:val="false"/>
                <w:i w:val="false"/>
                <w:color w:val="000000"/>
                <w:sz w:val="20"/>
              </w:rPr>
              <w:t>
5. Техникалық
</w:t>
            </w:r>
            <w:r>
              <w:br/>
            </w:r>
            <w:r>
              <w:rPr>
                <w:rFonts w:ascii="Times New Roman"/>
                <w:b w:val="false"/>
                <w:i w:val="false"/>
                <w:color w:val="000000"/>
                <w:sz w:val="20"/>
              </w:rPr>
              <w:t>
ғимараттар
</w:t>
            </w:r>
            <w:r>
              <w:br/>
            </w:r>
            <w:r>
              <w:rPr>
                <w:rFonts w:ascii="Times New Roman"/>
                <w:b w:val="false"/>
                <w:i w:val="false"/>
                <w:color w:val="000000"/>
                <w:sz w:val="20"/>
              </w:rPr>
              <w:t>
кешенінде және
</w:t>
            </w:r>
            <w:r>
              <w:br/>
            </w:r>
            <w:r>
              <w:rPr>
                <w:rFonts w:ascii="Times New Roman"/>
                <w:b w:val="false"/>
                <w:i w:val="false"/>
                <w:color w:val="000000"/>
                <w:sz w:val="20"/>
              </w:rPr>
              <w:t>
жолдарда жөндеу-
</w:t>
            </w:r>
            <w:r>
              <w:br/>
            </w:r>
            <w:r>
              <w:rPr>
                <w:rFonts w:ascii="Times New Roman"/>
                <w:b w:val="false"/>
                <w:i w:val="false"/>
                <w:color w:val="000000"/>
                <w:sz w:val="20"/>
              </w:rPr>
              <w:t>
қалпына келтіру
</w:t>
            </w:r>
            <w:r>
              <w:br/>
            </w:r>
            <w:r>
              <w:rPr>
                <w:rFonts w:ascii="Times New Roman"/>
                <w:b w:val="false"/>
                <w:i w:val="false"/>
                <w:color w:val="000000"/>
                <w:sz w:val="20"/>
              </w:rPr>
              <w:t>
жұмыстарын жүргізу.
</w:t>
            </w:r>
            <w:r>
              <w:br/>
            </w:r>
            <w:r>
              <w:rPr>
                <w:rFonts w:ascii="Times New Roman"/>
                <w:b w:val="false"/>
                <w:i w:val="false"/>
                <w:color w:val="000000"/>
                <w:sz w:val="20"/>
              </w:rPr>
              <w:t>
6. Станциялардың
</w:t>
            </w:r>
            <w:r>
              <w:br/>
            </w:r>
            <w:r>
              <w:rPr>
                <w:rFonts w:ascii="Times New Roman"/>
                <w:b w:val="false"/>
                <w:i w:val="false"/>
                <w:color w:val="000000"/>
                <w:sz w:val="20"/>
              </w:rPr>
              <w:t>
уақытша желілері
</w:t>
            </w:r>
            <w:r>
              <w:br/>
            </w:r>
            <w:r>
              <w:rPr>
                <w:rFonts w:ascii="Times New Roman"/>
                <w:b w:val="false"/>
                <w:i w:val="false"/>
                <w:color w:val="000000"/>
                <w:sz w:val="20"/>
              </w:rPr>
              <w:t>
үшін жабдықтар
</w:t>
            </w:r>
            <w:r>
              <w:br/>
            </w:r>
            <w:r>
              <w:rPr>
                <w:rFonts w:ascii="Times New Roman"/>
                <w:b w:val="false"/>
                <w:i w:val="false"/>
                <w:color w:val="000000"/>
                <w:sz w:val="20"/>
              </w:rPr>
              <w:t>
сатып алу.
</w:t>
            </w:r>
            <w:r>
              <w:br/>
            </w:r>
            <w:r>
              <w:rPr>
                <w:rFonts w:ascii="Times New Roman"/>
                <w:b w:val="false"/>
                <w:i w:val="false"/>
                <w:color w:val="000000"/>
                <w:sz w:val="20"/>
              </w:rPr>
              <w:t>
7. Электрмен жабдықтау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сан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Энергети-
</w:t>
            </w:r>
            <w:r>
              <w:br/>
            </w:r>
            <w:r>
              <w:rPr>
                <w:rFonts w:ascii="Times New Roman"/>
                <w:b w:val="false"/>
                <w:i w:val="false"/>
                <w:color w:val="000000"/>
                <w:sz w:val="20"/>
              </w:rPr>
              <w:t>
ка және минерал-
</w:t>
            </w:r>
            <w:r>
              <w:br/>
            </w:r>
            <w:r>
              <w:rPr>
                <w:rFonts w:ascii="Times New Roman"/>
                <w:b w:val="false"/>
                <w:i w:val="false"/>
                <w:color w:val="000000"/>
                <w:sz w:val="20"/>
              </w:rPr>
              <w:t>
дық ре-
</w:t>
            </w:r>
            <w:r>
              <w:br/>
            </w:r>
            <w:r>
              <w:rPr>
                <w:rFonts w:ascii="Times New Roman"/>
                <w:b w:val="false"/>
                <w:i w:val="false"/>
                <w:color w:val="000000"/>
                <w:sz w:val="20"/>
              </w:rPr>
              <w:t>
сурстар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Тура нәтиже:
</w:t>
      </w:r>
      <w:r>
        <w:br/>
      </w:r>
      <w:r>
        <w:rPr>
          <w:rFonts w:ascii="Times New Roman"/>
          <w:b w:val="false"/>
          <w:i w:val="false"/>
          <w:color w:val="000000"/>
          <w:sz w:val="28"/>
        </w:rPr>
        <w:t>
Станциялар тобы бойынша қағаз және магниттік тасушылардағы ядролық жарылыстардың мұрағаттық сейсмограммаларының каталогы (1975 жылдан 1985 жылға дейінгі кезеңге).
</w:t>
      </w:r>
      <w:r>
        <w:br/>
      </w:r>
      <w:r>
        <w:rPr>
          <w:rFonts w:ascii="Times New Roman"/>
          <w:b w:val="false"/>
          <w:i w:val="false"/>
          <w:color w:val="000000"/>
          <w:sz w:val="28"/>
        </w:rPr>
        <w:t>
Бурабайда 1980 жылғы стандарттың магниттік тасушыларындағы сейсмограммаларды қайта жазуға арналған технологиялық желі.
</w:t>
      </w:r>
      <w:r>
        <w:br/>
      </w:r>
      <w:r>
        <w:rPr>
          <w:rFonts w:ascii="Times New Roman"/>
          <w:b w:val="false"/>
          <w:i w:val="false"/>
          <w:color w:val="000000"/>
          <w:sz w:val="28"/>
        </w:rPr>
        <w:t>
1975 жылдан 1985 жылға дейінгі кезеңдегі ядролық жарылыстардың қағаз және магниттік тасушылармен цифрланған мұрағаттық сейсмограммалары.
</w:t>
      </w:r>
      <w:r>
        <w:br/>
      </w:r>
      <w:r>
        <w:rPr>
          <w:rFonts w:ascii="Times New Roman"/>
          <w:b w:val="false"/>
          <w:i w:val="false"/>
          <w:color w:val="000000"/>
          <w:sz w:val="28"/>
        </w:rPr>
        <w:t>
"Курчатов-Крест" сейсмикалық тобының техникалық және аспаптық құрылыстарының кешенін қалпына келтіруін аяқтау (инженерлік-геологиялық, гидрогеологиялық жұмыстары, "Курчатов-Крест" жүйесінің ішіндегі жолдарын, ұзақтығы шамасы 45 км., "Курчатов-Крест" сейсмикалық тобы орталығына баратын жолын, ұзақтығы шамасы 12 км., қалпына келтіру;
</w:t>
      </w:r>
      <w:r>
        <w:br/>
      </w:r>
      <w:r>
        <w:rPr>
          <w:rFonts w:ascii="Times New Roman"/>
          <w:b w:val="false"/>
          <w:i w:val="false"/>
          <w:color w:val="000000"/>
          <w:sz w:val="28"/>
        </w:rPr>
        <w:t>
Қазіргі заманғы элементтік базасында әзірленген сейсмикалық жабдықтарымен техникалық жарақтау; ("Курчатов-Крест" жүйесінің айналасында жақын (30 км. дейін) және аралық (30 дан 300 км. дейін) белдемдерінде болып жатқан сейсмикалық оқиғаларын тіркеу үшін;
</w:t>
      </w:r>
      <w:r>
        <w:br/>
      </w:r>
      <w:r>
        <w:rPr>
          <w:rFonts w:ascii="Times New Roman"/>
          <w:b w:val="false"/>
          <w:i w:val="false"/>
          <w:color w:val="000000"/>
          <w:sz w:val="28"/>
        </w:rPr>
        <w:t>
Сейсмикалық мониторингі деректерін алуында санкциясыз іркілістерінен қорғау үшін деректер жинау, өңдеу және жіберуіне сейсмикалық жабдықтары мен аппаратурасын электр қамсыздануының көпсатылы резервтеу жүйесін құруын аяқтау.
</w:t>
      </w:r>
      <w:r>
        <w:br/>
      </w:r>
      <w:r>
        <w:rPr>
          <w:rFonts w:ascii="Times New Roman"/>
          <w:b w:val="false"/>
          <w:i w:val="false"/>
          <w:color w:val="000000"/>
          <w:sz w:val="28"/>
        </w:rPr>
        <w:t>
"Курчатов-Крест" топтастыру жүйесінен Алматы қ. Арнаулы сейсмикалық ақпаратын жинау және өңдеу орталығына (АСАЖӨО) деректерін жіберу жүйесін жетілдіру.
</w:t>
      </w:r>
      <w:r>
        <w:br/>
      </w:r>
      <w:r>
        <w:rPr>
          <w:rFonts w:ascii="Times New Roman"/>
          <w:b w:val="false"/>
          <w:i w:val="false"/>
          <w:color w:val="000000"/>
          <w:sz w:val="28"/>
        </w:rPr>
        <w:t>
("Курчатов-Крест" жүйесінің орталық нүктесінде уақытты желілерінен нақты уақыт режимінде деректерін жинау үшін арнайы жабдықтары мен ПМЖ орнату, деректерін радиотелеметрлік арналары арқылы бастапқы өңдеу пунктіне, одан кейін АСАЖӨО-на, ақпарат жіберу жылдамдығы шамасы 5,5 және 11 Мбит/с). 
</w:t>
      </w:r>
      <w:r>
        <w:br/>
      </w:r>
      <w:r>
        <w:rPr>
          <w:rFonts w:ascii="Times New Roman"/>
          <w:b w:val="false"/>
          <w:i w:val="false"/>
          <w:color w:val="000000"/>
          <w:sz w:val="28"/>
        </w:rPr>
        <w:t>
      Тура түпкілікті: 2010 жылы жұмыстарды аяқтаумен ұлттық деректер орталығы мәртебесі бар, АСАЖӨО дерекқорына интеграцияланған ядролық сынақ полигондарына жақын жерасты ядролық жарылыстарының, химиялық зерттеу жарылыстарының және жер сілкіністерінің цифрланған және цифрлы жазбаларының бірыңғай базасы; қағаз жеткізушілермен ядролық жарылыстардың мұрағаттық жазбалары цифрланды; станциялық сейсмикалық ақпарат көлемін 100 Гб-ға дейін (4 гб. орнына) ұлғайту; Шығыс Қазақстан өңірі аумағының сейсмикалық қауіпсіздігін бақылауды жақсарту. 
</w:t>
      </w:r>
      <w:r>
        <w:br/>
      </w:r>
      <w:r>
        <w:rPr>
          <w:rFonts w:ascii="Times New Roman"/>
          <w:b w:val="false"/>
          <w:i w:val="false"/>
          <w:color w:val="000000"/>
          <w:sz w:val="28"/>
        </w:rPr>
        <w:t>
      Уақтылығы: жұмыстардың күнтізбелік жоспарына сәйкес.
</w:t>
      </w:r>
      <w:r>
        <w:br/>
      </w:r>
      <w:r>
        <w:rPr>
          <w:rFonts w:ascii="Times New Roman"/>
          <w:b w:val="false"/>
          <w:i w:val="false"/>
          <w:color w:val="000000"/>
          <w:sz w:val="28"/>
        </w:rPr>
        <w:t>
      Қаржы-экономикалық тиімділігі: қажетті көлемде ақпаратты алуға және беруге уақытты едәуір қысқарту.
</w:t>
      </w:r>
      <w:r>
        <w:br/>
      </w:r>
      <w:r>
        <w:rPr>
          <w:rFonts w:ascii="Times New Roman"/>
          <w:b w:val="false"/>
          <w:i w:val="false"/>
          <w:color w:val="000000"/>
          <w:sz w:val="28"/>
        </w:rPr>
        <w:t>
      Сапасы: ұсынылатын ақпараттың растығы және толықтығы.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""Достық Энерго" АҚ-на кредиттік ресурстарды беру"
</w:t>
      </w:r>
      <w:r>
        <w:br/>
      </w:r>
      <w:r>
        <w:rPr>
          <w:rFonts w:ascii="Times New Roman"/>
          <w:b w:val="false"/>
          <w:i w:val="false"/>
          <w:color w:val="000000"/>
          <w:sz w:val="28"/>
        </w:rPr>
        <w:t>
деген 031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2551500 мың теңге (екі миллиард бес жүз елу бір миллион бес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мен Ресей Федерациясы арасындағы борышқорлық міндеттемелері мен талаптарды реттеу.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"Батыс Қазақстан өңірлік электр желілік компаниясы" акционерлік қоғам "Ресей бірыңғай энергетикалық жүйе" РАО ашық акционерлік қоғамы алдындағы және Ресей Атомминінің (Росатом) қазақстандық тарап ("КАТЭП" жауапкершілігі шектеулі серіктестік) алдындағы берешегін реттеу.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93"/>
        <w:gridCol w:w="2333"/>
        <w:gridCol w:w="2953"/>
        <w:gridCol w:w="1693"/>
        <w:gridCol w:w="265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лардың атауы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Энерго" АҚ-на кре-
</w:t>
            </w:r>
            <w:r>
              <w:br/>
            </w:r>
            <w:r>
              <w:rPr>
                <w:rFonts w:ascii="Times New Roman"/>
                <w:b w:val="false"/>
                <w:i w:val="false"/>
                <w:color w:val="000000"/>
                <w:sz w:val="20"/>
              </w:rPr>
              <w:t>
диттік ре-
</w:t>
            </w:r>
            <w:r>
              <w:br/>
            </w:r>
            <w:r>
              <w:rPr>
                <w:rFonts w:ascii="Times New Roman"/>
                <w:b w:val="false"/>
                <w:i w:val="false"/>
                <w:color w:val="000000"/>
                <w:sz w:val="20"/>
              </w:rPr>
              <w:t>
сурстарды беру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 белгі-
</w:t>
            </w:r>
            <w:r>
              <w:br/>
            </w:r>
            <w:r>
              <w:rPr>
                <w:rFonts w:ascii="Times New Roman"/>
                <w:b w:val="false"/>
                <w:i w:val="false"/>
                <w:color w:val="000000"/>
                <w:sz w:val="20"/>
              </w:rPr>
              <w:t>
леген тәртіп-
</w:t>
            </w:r>
            <w:r>
              <w:br/>
            </w:r>
            <w:r>
              <w:rPr>
                <w:rFonts w:ascii="Times New Roman"/>
                <w:b w:val="false"/>
                <w:i w:val="false"/>
                <w:color w:val="000000"/>
                <w:sz w:val="20"/>
              </w:rPr>
              <w:t>
пен "КАТЭП" ЖСШ-тің Батыс Қазақстан өңірлік электр желілік
</w:t>
            </w:r>
            <w:r>
              <w:br/>
            </w:r>
            <w:r>
              <w:rPr>
                <w:rFonts w:ascii="Times New Roman"/>
                <w:b w:val="false"/>
                <w:i w:val="false"/>
                <w:color w:val="000000"/>
                <w:sz w:val="20"/>
              </w:rPr>
              <w:t>
компаниясы ак-
</w:t>
            </w:r>
            <w:r>
              <w:br/>
            </w:r>
            <w:r>
              <w:rPr>
                <w:rFonts w:ascii="Times New Roman"/>
                <w:b w:val="false"/>
                <w:i w:val="false"/>
                <w:color w:val="000000"/>
                <w:sz w:val="20"/>
              </w:rPr>
              <w:t>
ционерлік қо-
</w:t>
            </w:r>
            <w:r>
              <w:br/>
            </w:r>
            <w:r>
              <w:rPr>
                <w:rFonts w:ascii="Times New Roman"/>
                <w:b w:val="false"/>
                <w:i w:val="false"/>
                <w:color w:val="000000"/>
                <w:sz w:val="20"/>
              </w:rPr>
              <w:t>
ғамына талап
</w:t>
            </w:r>
            <w:r>
              <w:br/>
            </w:r>
            <w:r>
              <w:rPr>
                <w:rFonts w:ascii="Times New Roman"/>
                <w:b w:val="false"/>
                <w:i w:val="false"/>
                <w:color w:val="000000"/>
                <w:sz w:val="20"/>
              </w:rPr>
              <w:t>
қою құқығына
</w:t>
            </w:r>
            <w:r>
              <w:br/>
            </w:r>
            <w:r>
              <w:rPr>
                <w:rFonts w:ascii="Times New Roman"/>
                <w:b w:val="false"/>
                <w:i w:val="false"/>
                <w:color w:val="000000"/>
                <w:sz w:val="20"/>
              </w:rPr>
              <w:t>
ие болу үшін
</w:t>
            </w:r>
            <w:r>
              <w:br/>
            </w:r>
            <w:r>
              <w:rPr>
                <w:rFonts w:ascii="Times New Roman"/>
                <w:b w:val="false"/>
                <w:i w:val="false"/>
                <w:color w:val="000000"/>
                <w:sz w:val="20"/>
              </w:rPr>
              <w:t>
1998-1999 жыл-
</w:t>
            </w:r>
            <w:r>
              <w:br/>
            </w:r>
            <w:r>
              <w:rPr>
                <w:rFonts w:ascii="Times New Roman"/>
                <w:b w:val="false"/>
                <w:i w:val="false"/>
                <w:color w:val="000000"/>
                <w:sz w:val="20"/>
              </w:rPr>
              <w:t>
дары Батыс Қа-
</w:t>
            </w:r>
            <w:r>
              <w:br/>
            </w:r>
            <w:r>
              <w:rPr>
                <w:rFonts w:ascii="Times New Roman"/>
                <w:b w:val="false"/>
                <w:i w:val="false"/>
                <w:color w:val="000000"/>
                <w:sz w:val="20"/>
              </w:rPr>
              <w:t>
зақстан облы-
</w:t>
            </w:r>
            <w:r>
              <w:br/>
            </w:r>
            <w:r>
              <w:rPr>
                <w:rFonts w:ascii="Times New Roman"/>
                <w:b w:val="false"/>
                <w:i w:val="false"/>
                <w:color w:val="000000"/>
                <w:sz w:val="20"/>
              </w:rPr>
              <w:t>
сының тұтыну-
</w:t>
            </w:r>
            <w:r>
              <w:br/>
            </w:r>
            <w:r>
              <w:rPr>
                <w:rFonts w:ascii="Times New Roman"/>
                <w:b w:val="false"/>
                <w:i w:val="false"/>
                <w:color w:val="000000"/>
                <w:sz w:val="20"/>
              </w:rPr>
              <w:t>
шыларына
</w:t>
            </w:r>
            <w:r>
              <w:br/>
            </w:r>
            <w:r>
              <w:rPr>
                <w:rFonts w:ascii="Times New Roman"/>
                <w:b w:val="false"/>
                <w:i w:val="false"/>
                <w:color w:val="000000"/>
                <w:sz w:val="20"/>
              </w:rPr>
              <w:t>
Ресей Федера-
</w:t>
            </w:r>
            <w:r>
              <w:br/>
            </w:r>
            <w:r>
              <w:rPr>
                <w:rFonts w:ascii="Times New Roman"/>
                <w:b w:val="false"/>
                <w:i w:val="false"/>
                <w:color w:val="000000"/>
                <w:sz w:val="20"/>
              </w:rPr>
              <w:t>
циясынан жет-
</w:t>
            </w:r>
            <w:r>
              <w:br/>
            </w:r>
            <w:r>
              <w:rPr>
                <w:rFonts w:ascii="Times New Roman"/>
                <w:b w:val="false"/>
                <w:i w:val="false"/>
                <w:color w:val="000000"/>
                <w:sz w:val="20"/>
              </w:rPr>
              <w:t>
кізілген
</w:t>
            </w:r>
            <w:r>
              <w:br/>
            </w:r>
            <w:r>
              <w:rPr>
                <w:rFonts w:ascii="Times New Roman"/>
                <w:b w:val="false"/>
                <w:i w:val="false"/>
                <w:color w:val="000000"/>
                <w:sz w:val="20"/>
              </w:rPr>
              <w:t>
электр энер-
</w:t>
            </w:r>
            <w:r>
              <w:br/>
            </w:r>
            <w:r>
              <w:rPr>
                <w:rFonts w:ascii="Times New Roman"/>
                <w:b w:val="false"/>
                <w:i w:val="false"/>
                <w:color w:val="000000"/>
                <w:sz w:val="20"/>
              </w:rPr>
              <w:t>
гиясы үшін
</w:t>
            </w:r>
            <w:r>
              <w:br/>
            </w:r>
            <w:r>
              <w:rPr>
                <w:rFonts w:ascii="Times New Roman"/>
                <w:b w:val="false"/>
                <w:i w:val="false"/>
                <w:color w:val="000000"/>
                <w:sz w:val="20"/>
              </w:rPr>
              <w:t>
"Достық-Энер-
</w:t>
            </w:r>
            <w:r>
              <w:br/>
            </w:r>
            <w:r>
              <w:rPr>
                <w:rFonts w:ascii="Times New Roman"/>
                <w:b w:val="false"/>
                <w:i w:val="false"/>
                <w:color w:val="000000"/>
                <w:sz w:val="20"/>
              </w:rPr>
              <w:t>
го" АҚ-қа
</w:t>
            </w:r>
            <w:r>
              <w:br/>
            </w:r>
            <w:r>
              <w:rPr>
                <w:rFonts w:ascii="Times New Roman"/>
                <w:b w:val="false"/>
                <w:i w:val="false"/>
                <w:color w:val="000000"/>
                <w:sz w:val="20"/>
              </w:rPr>
              <w:t>
несие бөлу.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Тікелей нәтиже: Ресей электр энергиясын жеткізушілері алдындағы берешекті өтеу.
</w:t>
      </w:r>
      <w:r>
        <w:br/>
      </w:r>
      <w:r>
        <w:rPr>
          <w:rFonts w:ascii="Times New Roman"/>
          <w:b w:val="false"/>
          <w:i w:val="false"/>
          <w:color w:val="000000"/>
          <w:sz w:val="28"/>
        </w:rPr>
        <w:t>
Түпкі нәтиже: Ресей Федерациясымен борыштылық міндеттемелер мен талаптарды реттеу.
</w:t>
      </w:r>
      <w:r>
        <w:br/>
      </w:r>
      <w:r>
        <w:rPr>
          <w:rFonts w:ascii="Times New Roman"/>
          <w:b w:val="false"/>
          <w:i w:val="false"/>
          <w:color w:val="000000"/>
          <w:sz w:val="28"/>
        </w:rPr>
        <w:t>
Қаржы-экономикалық нәтиже: Қазақстанның энергетикалық тұрақтылығын қамтамасыз ету.
</w:t>
      </w:r>
      <w:r>
        <w:br/>
      </w:r>
      <w:r>
        <w:rPr>
          <w:rFonts w:ascii="Times New Roman"/>
          <w:b w:val="false"/>
          <w:i w:val="false"/>
          <w:color w:val="000000"/>
          <w:sz w:val="28"/>
        </w:rPr>
        <w:t>
Уақыттылығы: қаржыландырудың егжей-тегжейлі жоспарына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 заңды тұлғаларының Түркіменстанның шаруашылық жүргізуші субъектілер алдында борыштарын төлеу жөніндегі іс-шараларды жүргізу"
</w:t>
      </w:r>
      <w:r>
        <w:br/>
      </w:r>
      <w:r>
        <w:rPr>
          <w:rFonts w:ascii="Times New Roman"/>
          <w:b w:val="false"/>
          <w:i w:val="false"/>
          <w:color w:val="000000"/>
          <w:sz w:val="28"/>
        </w:rPr>
        <w:t>
деген 036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95000 мың теңге (тоқсан бес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"Электр энергетикасы саласындағы берешекті өтеудің кейбір мәселелері туралы" Қазақстан Республикасы Үкіметінің 2007 жылғы 8 тамыздағы N 680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борыш міндеттемелері мен талаптарын реттеу.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Түркіменстан ұйымдарының алдында берешектерді өтеу.
</w:t>
      </w:r>
      <w:r>
        <w:br/>
      </w:r>
      <w:r>
        <w:rPr>
          <w:rFonts w:ascii="Times New Roman"/>
          <w:b w:val="false"/>
          <w:i w:val="false"/>
          <w:color w:val="000000"/>
          <w:sz w:val="28"/>
        </w:rPr>
        <w:t>
</w:t>
      </w:r>
      <w:r>
        <w:rPr>
          <w:rFonts w:ascii="Times New Roman"/>
          <w:b/>
          <w:i w:val="false"/>
          <w:color w:val="000000"/>
          <w:sz w:val="28"/>
        </w:rPr>
        <w:t>
      6. Бюджеттік бағдарламаның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33"/>
        <w:gridCol w:w="1073"/>
        <w:gridCol w:w="2393"/>
        <w:gridCol w:w="3413"/>
        <w:gridCol w:w="1533"/>
        <w:gridCol w:w="237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дар- лама коды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 малардың атауы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 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заңды
</w:t>
            </w:r>
            <w:r>
              <w:br/>
            </w:r>
            <w:r>
              <w:rPr>
                <w:rFonts w:ascii="Times New Roman"/>
                <w:b w:val="false"/>
                <w:i w:val="false"/>
                <w:color w:val="000000"/>
                <w:sz w:val="20"/>
              </w:rPr>
              <w:t>
тұлғалары-
</w:t>
            </w:r>
            <w:r>
              <w:br/>
            </w:r>
            <w:r>
              <w:rPr>
                <w:rFonts w:ascii="Times New Roman"/>
                <w:b w:val="false"/>
                <w:i w:val="false"/>
                <w:color w:val="000000"/>
                <w:sz w:val="20"/>
              </w:rPr>
              <w:t>
ның Түрік-
</w:t>
            </w:r>
            <w:r>
              <w:br/>
            </w:r>
            <w:r>
              <w:rPr>
                <w:rFonts w:ascii="Times New Roman"/>
                <w:b w:val="false"/>
                <w:i w:val="false"/>
                <w:color w:val="000000"/>
                <w:sz w:val="20"/>
              </w:rPr>
              <w:t>
менстан
</w:t>
            </w:r>
            <w:r>
              <w:br/>
            </w:r>
            <w:r>
              <w:rPr>
                <w:rFonts w:ascii="Times New Roman"/>
                <w:b w:val="false"/>
                <w:i w:val="false"/>
                <w:color w:val="000000"/>
                <w:sz w:val="20"/>
              </w:rPr>
              <w:t>
шаруашылық
</w:t>
            </w:r>
            <w:r>
              <w:br/>
            </w:r>
            <w:r>
              <w:rPr>
                <w:rFonts w:ascii="Times New Roman"/>
                <w:b w:val="false"/>
                <w:i w:val="false"/>
                <w:color w:val="000000"/>
                <w:sz w:val="20"/>
              </w:rPr>
              <w:t>
субъектіле-
</w:t>
            </w:r>
            <w:r>
              <w:br/>
            </w:r>
            <w:r>
              <w:rPr>
                <w:rFonts w:ascii="Times New Roman"/>
                <w:b w:val="false"/>
                <w:i w:val="false"/>
                <w:color w:val="000000"/>
                <w:sz w:val="20"/>
              </w:rPr>
              <w:t>
рі алдында-
</w:t>
            </w:r>
            <w:r>
              <w:br/>
            </w:r>
            <w:r>
              <w:rPr>
                <w:rFonts w:ascii="Times New Roman"/>
                <w:b w:val="false"/>
                <w:i w:val="false"/>
                <w:color w:val="000000"/>
                <w:sz w:val="20"/>
              </w:rPr>
              <w:t>
ғы борышта-
</w:t>
            </w:r>
            <w:r>
              <w:br/>
            </w:r>
            <w:r>
              <w:rPr>
                <w:rFonts w:ascii="Times New Roman"/>
                <w:b w:val="false"/>
                <w:i w:val="false"/>
                <w:color w:val="000000"/>
                <w:sz w:val="20"/>
              </w:rPr>
              <w:t>
рын төлеу
</w:t>
            </w:r>
            <w:r>
              <w:br/>
            </w:r>
            <w:r>
              <w:rPr>
                <w:rFonts w:ascii="Times New Roman"/>
                <w:b w:val="false"/>
                <w:i w:val="false"/>
                <w:color w:val="000000"/>
                <w:sz w:val="20"/>
              </w:rPr>
              <w:t>
жөнінде
</w:t>
            </w:r>
            <w:r>
              <w:br/>
            </w:r>
            <w:r>
              <w:rPr>
                <w:rFonts w:ascii="Times New Roman"/>
                <w:b w:val="false"/>
                <w:i w:val="false"/>
                <w:color w:val="000000"/>
                <w:sz w:val="20"/>
              </w:rPr>
              <w:t>
іс-шаралар-
</w:t>
            </w:r>
            <w:r>
              <w:br/>
            </w:r>
            <w:r>
              <w:rPr>
                <w:rFonts w:ascii="Times New Roman"/>
                <w:b w:val="false"/>
                <w:i w:val="false"/>
                <w:color w:val="000000"/>
                <w:sz w:val="20"/>
              </w:rPr>
              <w:t>
ды жүргізу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Түркіменстан
</w:t>
            </w:r>
            <w:r>
              <w:br/>
            </w:r>
            <w:r>
              <w:rPr>
                <w:rFonts w:ascii="Times New Roman"/>
                <w:b w:val="false"/>
                <w:i w:val="false"/>
                <w:color w:val="000000"/>
                <w:sz w:val="20"/>
              </w:rPr>
              <w:t>
шаруашылық
</w:t>
            </w:r>
            <w:r>
              <w:br/>
            </w:r>
            <w:r>
              <w:rPr>
                <w:rFonts w:ascii="Times New Roman"/>
                <w:b w:val="false"/>
                <w:i w:val="false"/>
                <w:color w:val="000000"/>
                <w:sz w:val="20"/>
              </w:rPr>
              <w:t>
жүргізуші
</w:t>
            </w:r>
            <w:r>
              <w:br/>
            </w:r>
            <w:r>
              <w:rPr>
                <w:rFonts w:ascii="Times New Roman"/>
                <w:b w:val="false"/>
                <w:i w:val="false"/>
                <w:color w:val="000000"/>
                <w:sz w:val="20"/>
              </w:rPr>
              <w:t>
субъектілері
</w:t>
            </w:r>
            <w:r>
              <w:br/>
            </w:r>
            <w:r>
              <w:rPr>
                <w:rFonts w:ascii="Times New Roman"/>
                <w:b w:val="false"/>
                <w:i w:val="false"/>
                <w:color w:val="000000"/>
                <w:sz w:val="20"/>
              </w:rPr>
              <w:t>
алдында
</w:t>
            </w:r>
            <w:r>
              <w:br/>
            </w:r>
            <w:r>
              <w:rPr>
                <w:rFonts w:ascii="Times New Roman"/>
                <w:b w:val="false"/>
                <w:i w:val="false"/>
                <w:color w:val="000000"/>
                <w:sz w:val="20"/>
              </w:rPr>
              <w:t>
"Қазақстанэнер-
</w:t>
            </w:r>
            <w:r>
              <w:br/>
            </w:r>
            <w:r>
              <w:rPr>
                <w:rFonts w:ascii="Times New Roman"/>
                <w:b w:val="false"/>
                <w:i w:val="false"/>
                <w:color w:val="000000"/>
                <w:sz w:val="20"/>
              </w:rPr>
              <w:t>
гия ҰЭЖ"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w:t>
            </w:r>
            <w:r>
              <w:br/>
            </w:r>
            <w:r>
              <w:rPr>
                <w:rFonts w:ascii="Times New Roman"/>
                <w:b w:val="false"/>
                <w:i w:val="false"/>
                <w:color w:val="000000"/>
                <w:sz w:val="20"/>
              </w:rPr>
              <w:t>
кәсіпорынының
</w:t>
            </w:r>
            <w:r>
              <w:br/>
            </w:r>
            <w:r>
              <w:rPr>
                <w:rFonts w:ascii="Times New Roman"/>
                <w:b w:val="false"/>
                <w:i w:val="false"/>
                <w:color w:val="000000"/>
                <w:sz w:val="20"/>
              </w:rPr>
              <w:t>
берешектері
</w:t>
            </w:r>
            <w:r>
              <w:br/>
            </w:r>
            <w:r>
              <w:rPr>
                <w:rFonts w:ascii="Times New Roman"/>
                <w:b w:val="false"/>
                <w:i w:val="false"/>
                <w:color w:val="000000"/>
                <w:sz w:val="20"/>
              </w:rPr>
              <w:t>
бойынша талаптар
</w:t>
            </w:r>
            <w:r>
              <w:br/>
            </w:r>
            <w:r>
              <w:rPr>
                <w:rFonts w:ascii="Times New Roman"/>
                <w:b w:val="false"/>
                <w:i w:val="false"/>
                <w:color w:val="000000"/>
                <w:sz w:val="20"/>
              </w:rPr>
              <w:t>
құқығын сатып
</w:t>
            </w:r>
            <w:r>
              <w:br/>
            </w:r>
            <w:r>
              <w:rPr>
                <w:rFonts w:ascii="Times New Roman"/>
                <w:b w:val="false"/>
                <w:i w:val="false"/>
                <w:color w:val="000000"/>
                <w:sz w:val="20"/>
              </w:rPr>
              <w:t>
алу жөніндегі
</w:t>
            </w:r>
            <w:r>
              <w:br/>
            </w:r>
            <w:r>
              <w:rPr>
                <w:rFonts w:ascii="Times New Roman"/>
                <w:b w:val="false"/>
                <w:i w:val="false"/>
                <w:color w:val="000000"/>
                <w:sz w:val="20"/>
              </w:rPr>
              <w:t>
іс-шараларға
</w:t>
            </w:r>
            <w:r>
              <w:br/>
            </w:r>
            <w:r>
              <w:rPr>
                <w:rFonts w:ascii="Times New Roman"/>
                <w:b w:val="false"/>
                <w:i w:val="false"/>
                <w:color w:val="000000"/>
                <w:sz w:val="20"/>
              </w:rPr>
              <w:t>
"ДостықЭнерго"
</w:t>
            </w:r>
            <w:r>
              <w:br/>
            </w:r>
            <w:r>
              <w:rPr>
                <w:rFonts w:ascii="Times New Roman"/>
                <w:b w:val="false"/>
                <w:i w:val="false"/>
                <w:color w:val="000000"/>
                <w:sz w:val="20"/>
              </w:rPr>
              <w:t>
АҚ-ның жарғылық
</w:t>
            </w:r>
            <w:r>
              <w:br/>
            </w:r>
            <w:r>
              <w:rPr>
                <w:rFonts w:ascii="Times New Roman"/>
                <w:b w:val="false"/>
                <w:i w:val="false"/>
                <w:color w:val="000000"/>
                <w:sz w:val="20"/>
              </w:rPr>
              <w:t>
капиталын
</w:t>
            </w:r>
            <w:r>
              <w:br/>
            </w:r>
            <w:r>
              <w:rPr>
                <w:rFonts w:ascii="Times New Roman"/>
                <w:b w:val="false"/>
                <w:i w:val="false"/>
                <w:color w:val="000000"/>
                <w:sz w:val="20"/>
              </w:rPr>
              <w:t>
қалыптастыру;
</w:t>
            </w:r>
            <w:r>
              <w:br/>
            </w:r>
            <w:r>
              <w:rPr>
                <w:rFonts w:ascii="Times New Roman"/>
                <w:b w:val="false"/>
                <w:i w:val="false"/>
                <w:color w:val="000000"/>
                <w:sz w:val="20"/>
              </w:rPr>
              <w:t>
Олар: 
</w:t>
            </w:r>
            <w:r>
              <w:br/>
            </w:r>
            <w:r>
              <w:rPr>
                <w:rFonts w:ascii="Times New Roman"/>
                <w:b w:val="false"/>
                <w:i w:val="false"/>
                <w:color w:val="000000"/>
                <w:sz w:val="20"/>
              </w:rPr>
              <w:t>
1) 542965,72
</w:t>
            </w:r>
            <w:r>
              <w:br/>
            </w:r>
            <w:r>
              <w:rPr>
                <w:rFonts w:ascii="Times New Roman"/>
                <w:b w:val="false"/>
                <w:i w:val="false"/>
                <w:color w:val="000000"/>
                <w:sz w:val="20"/>
              </w:rPr>
              <w:t>
млрд. АҚШ долла-
</w:t>
            </w:r>
            <w:r>
              <w:br/>
            </w:r>
            <w:r>
              <w:rPr>
                <w:rFonts w:ascii="Times New Roman"/>
                <w:b w:val="false"/>
                <w:i w:val="false"/>
                <w:color w:val="000000"/>
                <w:sz w:val="20"/>
              </w:rPr>
              <w:t>
рына барабар
</w:t>
            </w:r>
            <w:r>
              <w:br/>
            </w:r>
            <w:r>
              <w:rPr>
                <w:rFonts w:ascii="Times New Roman"/>
                <w:b w:val="false"/>
                <w:i w:val="false"/>
                <w:color w:val="000000"/>
                <w:sz w:val="20"/>
              </w:rPr>
              <w:t>
сомада 1996-1997
</w:t>
            </w:r>
            <w:r>
              <w:br/>
            </w:r>
            <w:r>
              <w:rPr>
                <w:rFonts w:ascii="Times New Roman"/>
                <w:b w:val="false"/>
                <w:i w:val="false"/>
                <w:color w:val="000000"/>
                <w:sz w:val="20"/>
              </w:rPr>
              <w:t>
жылдары электр
</w:t>
            </w:r>
            <w:r>
              <w:br/>
            </w:r>
            <w:r>
              <w:rPr>
                <w:rFonts w:ascii="Times New Roman"/>
                <w:b w:val="false"/>
                <w:i w:val="false"/>
                <w:color w:val="000000"/>
                <w:sz w:val="20"/>
              </w:rPr>
              <w:t>
энергиясы жет-
</w:t>
            </w:r>
            <w:r>
              <w:br/>
            </w:r>
            <w:r>
              <w:rPr>
                <w:rFonts w:ascii="Times New Roman"/>
                <w:b w:val="false"/>
                <w:i w:val="false"/>
                <w:color w:val="000000"/>
                <w:sz w:val="20"/>
              </w:rPr>
              <w:t>
кізгені үшін
</w:t>
            </w:r>
            <w:r>
              <w:br/>
            </w:r>
            <w:r>
              <w:rPr>
                <w:rFonts w:ascii="Times New Roman"/>
                <w:b w:val="false"/>
                <w:i w:val="false"/>
                <w:color w:val="000000"/>
                <w:sz w:val="20"/>
              </w:rPr>
              <w:t>
"Түркмен энерго"
</w:t>
            </w:r>
            <w:r>
              <w:br/>
            </w:r>
            <w:r>
              <w:rPr>
                <w:rFonts w:ascii="Times New Roman"/>
                <w:b w:val="false"/>
                <w:i w:val="false"/>
                <w:color w:val="000000"/>
                <w:sz w:val="20"/>
              </w:rPr>
              <w:t>
ГЭК ("Кувват" ТГЭК);
</w:t>
            </w:r>
            <w:r>
              <w:br/>
            </w:r>
            <w:r>
              <w:rPr>
                <w:rFonts w:ascii="Times New Roman"/>
                <w:b w:val="false"/>
                <w:i w:val="false"/>
                <w:color w:val="000000"/>
                <w:sz w:val="20"/>
              </w:rPr>
              <w:t>
2) "Достық Энерго" АҚ жұмыс істеуін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сан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Тікелей нәтиже: "ДостықЭнерго" Акционерлік қоғамның жарғылық капиталын ұлғайту.
</w:t>
      </w:r>
      <w:r>
        <w:br/>
      </w:r>
      <w:r>
        <w:rPr>
          <w:rFonts w:ascii="Times New Roman"/>
          <w:b w:val="false"/>
          <w:i w:val="false"/>
          <w:color w:val="000000"/>
          <w:sz w:val="28"/>
        </w:rPr>
        <w:t>
Түпкі нәтиже: Түркіменстанның шаруашылық жүргізуші субъектілері алдында "Қазақстанэнергия" ҰЭЖ республикалық мемлекеттік кәсіпорнының борыштарын өтеу.
</w:t>
      </w:r>
      <w:r>
        <w:br/>
      </w:r>
      <w:r>
        <w:rPr>
          <w:rFonts w:ascii="Times New Roman"/>
          <w:b w:val="false"/>
          <w:i w:val="false"/>
          <w:color w:val="000000"/>
          <w:sz w:val="28"/>
        </w:rPr>
        <w:t>
Уақыттылығы: қаңтар-желтоқсан мерзімдерінде борыштық міндеттемелерді өтеу.
</w:t>
      </w:r>
      <w:r>
        <w:br/>
      </w:r>
      <w:r>
        <w:rPr>
          <w:rFonts w:ascii="Times New Roman"/>
          <w:b w:val="false"/>
          <w:i w:val="false"/>
          <w:color w:val="000000"/>
          <w:sz w:val="28"/>
        </w:rPr>
        <w:t>
Сапасы: Түркіменстанның шаруашылық жүргізуші субъектілері алдында борыштық міндеттемелерді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"Атом энергетикасын дамыту жөніндегі дайындық жұмысы"
</w:t>
      </w:r>
      <w:r>
        <w:br/>
      </w:r>
      <w:r>
        <w:rPr>
          <w:rFonts w:ascii="Times New Roman"/>
          <w:b w:val="false"/>
          <w:i w:val="false"/>
          <w:color w:val="000000"/>
          <w:sz w:val="28"/>
        </w:rPr>
        <w:t>
деген 049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763953 мың теңге (жеті жүз алпыс үш миллион тоғыз жүз елу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"Атом энергиясын пайдалану туралы" Қазақстан Республикасының 1997 жылдың 14 сәуірдегі 
</w:t>
      </w:r>
      <w:r>
        <w:rPr>
          <w:rFonts w:ascii="Times New Roman"/>
          <w:b w:val="false"/>
          <w:i w:val="false"/>
          <w:color w:val="000000"/>
          <w:sz w:val="28"/>
        </w:rPr>
        <w:t xml:space="preserve"> Заңы </w:t>
      </w:r>
      <w:r>
        <w:rPr>
          <w:rFonts w:ascii="Times New Roman"/>
          <w:b w:val="false"/>
          <w:i w:val="false"/>
          <w:color w:val="000000"/>
          <w:sz w:val="28"/>
        </w:rPr>
        <w:t>
;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бағдарламаның мақсаты құжаттама АЭС жобасының техника-экономикалық негіздемесін әзірлеуге арналған бастапқы алғашқы деректер болып табылатын және АЭС құрылысы мәселесі бойынша Үкімет қаулысын қабылдауға негіз болатын 2030 жылға дейінгі жуық келешекте атом электр станцияларын жобалау және салуды бастаудың мақсатқа лайықтылығы мен дұрыстығы туралы ғылыми-негізделген материалдардан тұратын құжаттар топтамасын даярлау болып табылады.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Қолда бар материалдарды талдау және Батыс-Қазақстан және Қостанай облыстарында атом станцияларын салуға неғұрлым жарамды пункттер анықтау, АЭС құрылысына арналған алаңшалар таңдаудың техникалық регламентін әзірлеу;
</w:t>
      </w:r>
      <w:r>
        <w:br/>
      </w:r>
      <w:r>
        <w:rPr>
          <w:rFonts w:ascii="Times New Roman"/>
          <w:b w:val="false"/>
          <w:i w:val="false"/>
          <w:color w:val="000000"/>
          <w:sz w:val="28"/>
        </w:rPr>
        <w:t>
Батыс-Қазақстан және Қостанай облыстарындағы атом энергия көздерінің болжамалы пайдалануға енгізілу мерзімдерін тұрпатын, станциясының қуатын, блоктарының бірлік қуаттарын (бабына келтіру шектерін) көрсете отырып анықтау;
</w:t>
      </w:r>
      <w:r>
        <w:br/>
      </w:r>
      <w:r>
        <w:rPr>
          <w:rFonts w:ascii="Times New Roman"/>
          <w:b w:val="false"/>
          <w:i w:val="false"/>
          <w:color w:val="000000"/>
          <w:sz w:val="28"/>
        </w:rPr>
        <w:t>
ядролық, радиациялық және экологиялық қауіпсіздіктің қажетті деңгейін, сонымен қатар электр энергиясы өндірісінің экономикалық тиімділігін қамтамасыз ететін АЭС келешекті жобаларын талдау;
</w:t>
      </w:r>
      <w:r>
        <w:br/>
      </w:r>
      <w:r>
        <w:rPr>
          <w:rFonts w:ascii="Times New Roman"/>
          <w:b w:val="false"/>
          <w:i w:val="false"/>
          <w:color w:val="000000"/>
          <w:sz w:val="28"/>
        </w:rPr>
        <w:t>
АЭС салу мен пайдаланудың халық пен қоршаған орта үшін қауіпсіздігін бағалау;
</w:t>
      </w:r>
      <w:r>
        <w:br/>
      </w:r>
      <w:r>
        <w:rPr>
          <w:rFonts w:ascii="Times New Roman"/>
          <w:b w:val="false"/>
          <w:i w:val="false"/>
          <w:color w:val="000000"/>
          <w:sz w:val="28"/>
        </w:rPr>
        <w:t>
Батыс Қазақстан және Қостанай облыстарында АЭС салуды негіздеу бойынша экономикалық зерттеулер жүргізу, соның ішінде АЭС құрылысының әлеуметтік-экономикалық салдарын, жорамалданып отырған қаржылық салымдар мен қаржыландыруды ұйымдастырудың сызбаларын қоса, АЭС салудың техника-экономикалық көрсеткіштері мен сметалық құнын бағалау;
</w:t>
      </w:r>
      <w:r>
        <w:br/>
      </w:r>
      <w:r>
        <w:rPr>
          <w:rFonts w:ascii="Times New Roman"/>
          <w:b w:val="false"/>
          <w:i w:val="false"/>
          <w:color w:val="000000"/>
          <w:sz w:val="28"/>
        </w:rPr>
        <w:t>
Қазақстанның өнеркәсіптік қуаттарын атом энергетикалық қондырғыларының құрамдауыш бөлшектерін ядролық отын мен радиоактивті қалдықтармен айналысуды қоса, ұйымдастыру, оларды күту, жөндеу тұрғысынан атом энергетикасының мұқтаждықтары үшін пайдалану мүмкіндіктерін талдау және қайта құрылмалау, жаңғыртудың қажетті көлемдері мен жаңа өндірістік қуаттарды енгізу бойынша ұсыныстар мен кеңестер әзірлеу.
</w:t>
      </w:r>
      <w:r>
        <w:br/>
      </w:r>
      <w:r>
        <w:rPr>
          <w:rFonts w:ascii="Times New Roman"/>
          <w:b w:val="false"/>
          <w:i w:val="false"/>
          <w:color w:val="000000"/>
          <w:sz w:val="28"/>
        </w:rPr>
        <w:t>
ҚР әрекеттегі заңдары мен ережелерінің талдауларын, Қазақстанда АЭС құрылысына тендер жүргізу тәртіптері мен ережелерін анықтаушы және осы салада халықаралық тәжірибе мен Халықаралық атом энергиясы агенттігінің (ХААТЭА) талаптарын ескеретін қазіргі заманға сай нормативтік-құқықтық және техникалық құжаттар мен әдістемелік нұсқауларды әзірлеу;
</w:t>
      </w:r>
      <w:r>
        <w:br/>
      </w:r>
      <w:r>
        <w:rPr>
          <w:rFonts w:ascii="Times New Roman"/>
          <w:b w:val="false"/>
          <w:i w:val="false"/>
          <w:color w:val="000000"/>
          <w:sz w:val="28"/>
        </w:rPr>
        <w:t>
Қазақстанда АЭС жобалауға және құрылысына конкурстық құжаттарының толық жинағына жүргізілген талдаулық зерттеулерінің негізінде қалыптастыру мен жобаларына техникалық талаптарды әзірлеу.
</w:t>
      </w:r>
      <w:r>
        <w:br/>
      </w:r>
      <w:r>
        <w:rPr>
          <w:rFonts w:ascii="Times New Roman"/>
          <w:b w:val="false"/>
          <w:i w:val="false"/>
          <w:color w:val="000000"/>
          <w:sz w:val="28"/>
        </w:rPr>
        <w:t>
</w:t>
      </w:r>
      <w:r>
        <w:rPr>
          <w:rFonts w:ascii="Times New Roman"/>
          <w:b/>
          <w:i w:val="false"/>
          <w:color w:val="000000"/>
          <w:sz w:val="28"/>
        </w:rPr>
        <w:t>
      6. Бюджеттік бағдарламаның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33"/>
        <w:gridCol w:w="1073"/>
        <w:gridCol w:w="2393"/>
        <w:gridCol w:w="3413"/>
        <w:gridCol w:w="1533"/>
        <w:gridCol w:w="237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дар- лама коды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 малардың атауы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 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Атом энер-
</w:t>
            </w:r>
            <w:r>
              <w:br/>
            </w:r>
            <w:r>
              <w:rPr>
                <w:rFonts w:ascii="Times New Roman"/>
                <w:b w:val="false"/>
                <w:i w:val="false"/>
                <w:color w:val="000000"/>
                <w:sz w:val="20"/>
              </w:rPr>
              <w:t>
гетикасын
</w:t>
            </w:r>
            <w:r>
              <w:br/>
            </w:r>
            <w:r>
              <w:rPr>
                <w:rFonts w:ascii="Times New Roman"/>
                <w:b w:val="false"/>
                <w:i w:val="false"/>
                <w:color w:val="000000"/>
                <w:sz w:val="20"/>
              </w:rPr>
              <w:t>
дамыту жө-
</w:t>
            </w:r>
            <w:r>
              <w:br/>
            </w:r>
            <w:r>
              <w:rPr>
                <w:rFonts w:ascii="Times New Roman"/>
                <w:b w:val="false"/>
                <w:i w:val="false"/>
                <w:color w:val="000000"/>
                <w:sz w:val="20"/>
              </w:rPr>
              <w:t>
ніндегі
</w:t>
            </w:r>
            <w:r>
              <w:br/>
            </w:r>
            <w:r>
              <w:rPr>
                <w:rFonts w:ascii="Times New Roman"/>
                <w:b w:val="false"/>
                <w:i w:val="false"/>
                <w:color w:val="000000"/>
                <w:sz w:val="20"/>
              </w:rPr>
              <w:t>
дайындық
</w:t>
            </w:r>
            <w:r>
              <w:br/>
            </w:r>
            <w:r>
              <w:rPr>
                <w:rFonts w:ascii="Times New Roman"/>
                <w:b w:val="false"/>
                <w:i w:val="false"/>
                <w:color w:val="000000"/>
                <w:sz w:val="20"/>
              </w:rPr>
              <w:t>
жұмысы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Қазақстанда АЭС құрылысы бойынша тендер өткізудің ереже-
</w:t>
            </w:r>
            <w:r>
              <w:br/>
            </w:r>
            <w:r>
              <w:rPr>
                <w:rFonts w:ascii="Times New Roman"/>
                <w:b w:val="false"/>
                <w:i w:val="false"/>
                <w:color w:val="000000"/>
                <w:sz w:val="20"/>
              </w:rPr>
              <w:t>
сі мен тәртібін анықтайтын нор-
</w:t>
            </w:r>
            <w:r>
              <w:br/>
            </w:r>
            <w:r>
              <w:rPr>
                <w:rFonts w:ascii="Times New Roman"/>
                <w:b w:val="false"/>
                <w:i w:val="false"/>
                <w:color w:val="000000"/>
                <w:sz w:val="20"/>
              </w:rPr>
              <w:t>
мативтік-құқық-
</w:t>
            </w:r>
            <w:r>
              <w:br/>
            </w:r>
            <w:r>
              <w:rPr>
                <w:rFonts w:ascii="Times New Roman"/>
                <w:b w:val="false"/>
                <w:i w:val="false"/>
                <w:color w:val="000000"/>
                <w:sz w:val="20"/>
              </w:rPr>
              <w:t>
тық және техни-
</w:t>
            </w:r>
            <w:r>
              <w:br/>
            </w:r>
            <w:r>
              <w:rPr>
                <w:rFonts w:ascii="Times New Roman"/>
                <w:b w:val="false"/>
                <w:i w:val="false"/>
                <w:color w:val="000000"/>
                <w:sz w:val="20"/>
              </w:rPr>
              <w:t>
калық құжаттар-
</w:t>
            </w:r>
            <w:r>
              <w:br/>
            </w:r>
            <w:r>
              <w:rPr>
                <w:rFonts w:ascii="Times New Roman"/>
                <w:b w:val="false"/>
                <w:i w:val="false"/>
                <w:color w:val="000000"/>
                <w:sz w:val="20"/>
              </w:rPr>
              <w:t>
ды әзірлеу:
</w:t>
            </w:r>
            <w:r>
              <w:br/>
            </w:r>
            <w:r>
              <w:rPr>
                <w:rFonts w:ascii="Times New Roman"/>
                <w:b w:val="false"/>
                <w:i w:val="false"/>
                <w:color w:val="000000"/>
                <w:sz w:val="20"/>
              </w:rPr>
              <w:t>
1) Қазақстандық АЭС реакторлық бөлігінің жалпы талаптарын анық-
</w:t>
            </w:r>
            <w:r>
              <w:br/>
            </w:r>
            <w:r>
              <w:rPr>
                <w:rFonts w:ascii="Times New Roman"/>
                <w:b w:val="false"/>
                <w:i w:val="false"/>
                <w:color w:val="000000"/>
                <w:sz w:val="20"/>
              </w:rPr>
              <w:t>
тайтын Қазақстан
</w:t>
            </w:r>
            <w:r>
              <w:br/>
            </w:r>
            <w:r>
              <w:rPr>
                <w:rFonts w:ascii="Times New Roman"/>
                <w:b w:val="false"/>
                <w:i w:val="false"/>
                <w:color w:val="000000"/>
                <w:sz w:val="20"/>
              </w:rPr>
              <w:t>
АЭС жобасына техникалық та-
</w:t>
            </w:r>
            <w:r>
              <w:br/>
            </w:r>
            <w:r>
              <w:rPr>
                <w:rFonts w:ascii="Times New Roman"/>
                <w:b w:val="false"/>
                <w:i w:val="false"/>
                <w:color w:val="000000"/>
                <w:sz w:val="20"/>
              </w:rPr>
              <w:t>
лаптардың 2-томын әзірлеу.
</w:t>
            </w:r>
            <w:r>
              <w:br/>
            </w:r>
            <w:r>
              <w:rPr>
                <w:rFonts w:ascii="Times New Roman"/>
                <w:b w:val="false"/>
                <w:i w:val="false"/>
                <w:color w:val="000000"/>
                <w:sz w:val="20"/>
              </w:rPr>
              <w:t>
2) Қазақстандық
</w:t>
            </w:r>
            <w:r>
              <w:br/>
            </w:r>
            <w:r>
              <w:rPr>
                <w:rFonts w:ascii="Times New Roman"/>
                <w:b w:val="false"/>
                <w:i w:val="false"/>
                <w:color w:val="000000"/>
                <w:sz w:val="20"/>
              </w:rPr>
              <w:t>
АЭС электрлік генерлеуші бөлі-
</w:t>
            </w:r>
            <w:r>
              <w:br/>
            </w:r>
            <w:r>
              <w:rPr>
                <w:rFonts w:ascii="Times New Roman"/>
                <w:b w:val="false"/>
                <w:i w:val="false"/>
                <w:color w:val="000000"/>
                <w:sz w:val="20"/>
              </w:rPr>
              <w:t>
гінің жалпы та-
</w:t>
            </w:r>
            <w:r>
              <w:br/>
            </w:r>
            <w:r>
              <w:rPr>
                <w:rFonts w:ascii="Times New Roman"/>
                <w:b w:val="false"/>
                <w:i w:val="false"/>
                <w:color w:val="000000"/>
                <w:sz w:val="20"/>
              </w:rPr>
              <w:t>
лаптарын анық-
</w:t>
            </w:r>
            <w:r>
              <w:br/>
            </w:r>
            <w:r>
              <w:rPr>
                <w:rFonts w:ascii="Times New Roman"/>
                <w:b w:val="false"/>
                <w:i w:val="false"/>
                <w:color w:val="000000"/>
                <w:sz w:val="20"/>
              </w:rPr>
              <w:t>
тайтын Қазақстан
</w:t>
            </w:r>
            <w:r>
              <w:br/>
            </w:r>
            <w:r>
              <w:rPr>
                <w:rFonts w:ascii="Times New Roman"/>
                <w:b w:val="false"/>
                <w:i w:val="false"/>
                <w:color w:val="000000"/>
                <w:sz w:val="20"/>
              </w:rPr>
              <w:t>
АЭС жобасына техникалық та-
</w:t>
            </w:r>
            <w:r>
              <w:br/>
            </w:r>
            <w:r>
              <w:rPr>
                <w:rFonts w:ascii="Times New Roman"/>
                <w:b w:val="false"/>
                <w:i w:val="false"/>
                <w:color w:val="000000"/>
                <w:sz w:val="20"/>
              </w:rPr>
              <w:t>
лаптардың 3-томын әзірлеу.
</w:t>
            </w:r>
            <w:r>
              <w:br/>
            </w:r>
            <w:r>
              <w:rPr>
                <w:rFonts w:ascii="Times New Roman"/>
                <w:b w:val="false"/>
                <w:i w:val="false"/>
                <w:color w:val="000000"/>
                <w:sz w:val="20"/>
              </w:rPr>
              <w:t>
3) Қазақстан Республикасында атом электрос-
</w:t>
            </w:r>
            <w:r>
              <w:br/>
            </w:r>
            <w:r>
              <w:rPr>
                <w:rFonts w:ascii="Times New Roman"/>
                <w:b w:val="false"/>
                <w:i w:val="false"/>
                <w:color w:val="000000"/>
                <w:sz w:val="20"/>
              </w:rPr>
              <w:t>
танциясын жоба-
</w:t>
            </w:r>
            <w:r>
              <w:br/>
            </w:r>
            <w:r>
              <w:rPr>
                <w:rFonts w:ascii="Times New Roman"/>
                <w:b w:val="false"/>
                <w:i w:val="false"/>
                <w:color w:val="000000"/>
                <w:sz w:val="20"/>
              </w:rPr>
              <w:t>
лау мен құрылы-
</w:t>
            </w:r>
            <w:r>
              <w:br/>
            </w:r>
            <w:r>
              <w:rPr>
                <w:rFonts w:ascii="Times New Roman"/>
                <w:b w:val="false"/>
                <w:i w:val="false"/>
                <w:color w:val="000000"/>
                <w:sz w:val="20"/>
              </w:rPr>
              <w:t>
сына тендер жүр-
</w:t>
            </w:r>
            <w:r>
              <w:br/>
            </w:r>
            <w:r>
              <w:rPr>
                <w:rFonts w:ascii="Times New Roman"/>
                <w:b w:val="false"/>
                <w:i w:val="false"/>
                <w:color w:val="000000"/>
                <w:sz w:val="20"/>
              </w:rPr>
              <w:t>
гізу бойынша конкурстік құ-
</w:t>
            </w:r>
            <w:r>
              <w:br/>
            </w:r>
            <w:r>
              <w:rPr>
                <w:rFonts w:ascii="Times New Roman"/>
                <w:b w:val="false"/>
                <w:i w:val="false"/>
                <w:color w:val="000000"/>
                <w:sz w:val="20"/>
              </w:rPr>
              <w:t>
жаттардың толық жинағын әзірлеу.
</w:t>
            </w:r>
            <w:r>
              <w:br/>
            </w:r>
            <w:r>
              <w:rPr>
                <w:rFonts w:ascii="Times New Roman"/>
                <w:b w:val="false"/>
                <w:i w:val="false"/>
                <w:color w:val="000000"/>
                <w:sz w:val="20"/>
              </w:rPr>
              <w:t>
2. Қазақстан Республикасында атом станциясын салу негіздеме-
</w:t>
            </w:r>
            <w:r>
              <w:br/>
            </w:r>
            <w:r>
              <w:rPr>
                <w:rFonts w:ascii="Times New Roman"/>
                <w:b w:val="false"/>
                <w:i w:val="false"/>
                <w:color w:val="000000"/>
                <w:sz w:val="20"/>
              </w:rPr>
              <w:t>
сінде техника-
</w:t>
            </w:r>
            <w:r>
              <w:br/>
            </w:r>
            <w:r>
              <w:rPr>
                <w:rFonts w:ascii="Times New Roman"/>
                <w:b w:val="false"/>
                <w:i w:val="false"/>
                <w:color w:val="000000"/>
                <w:sz w:val="20"/>
              </w:rPr>
              <w:t>
экономикалық зерттеулер жүргізу:
</w:t>
            </w:r>
            <w:r>
              <w:br/>
            </w:r>
            <w:r>
              <w:rPr>
                <w:rFonts w:ascii="Times New Roman"/>
                <w:b w:val="false"/>
                <w:i w:val="false"/>
                <w:color w:val="000000"/>
                <w:sz w:val="20"/>
              </w:rPr>
              <w:t>
1) Қолда бар материалдарды талдау және атом
</w:t>
            </w:r>
            <w:r>
              <w:br/>
            </w:r>
            <w:r>
              <w:rPr>
                <w:rFonts w:ascii="Times New Roman"/>
                <w:b w:val="false"/>
                <w:i w:val="false"/>
                <w:color w:val="000000"/>
                <w:sz w:val="20"/>
              </w:rPr>
              <w:t>
станцияларын са-
</w:t>
            </w:r>
            <w:r>
              <w:br/>
            </w:r>
            <w:r>
              <w:rPr>
                <w:rFonts w:ascii="Times New Roman"/>
                <w:b w:val="false"/>
                <w:i w:val="false"/>
                <w:color w:val="000000"/>
                <w:sz w:val="20"/>
              </w:rPr>
              <w:t>
луға неғұрлым жарамды пункттер
</w:t>
            </w:r>
            <w:r>
              <w:br/>
            </w:r>
            <w:r>
              <w:rPr>
                <w:rFonts w:ascii="Times New Roman"/>
                <w:b w:val="false"/>
                <w:i w:val="false"/>
                <w:color w:val="000000"/>
                <w:sz w:val="20"/>
              </w:rPr>
              <w:t>
анықтау, АЭС құрылысына ар-
</w:t>
            </w:r>
            <w:r>
              <w:br/>
            </w:r>
            <w:r>
              <w:rPr>
                <w:rFonts w:ascii="Times New Roman"/>
                <w:b w:val="false"/>
                <w:i w:val="false"/>
                <w:color w:val="000000"/>
                <w:sz w:val="20"/>
              </w:rPr>
              <w:t>
налған алаңша-
</w:t>
            </w:r>
            <w:r>
              <w:br/>
            </w:r>
            <w:r>
              <w:rPr>
                <w:rFonts w:ascii="Times New Roman"/>
                <w:b w:val="false"/>
                <w:i w:val="false"/>
                <w:color w:val="000000"/>
                <w:sz w:val="20"/>
              </w:rPr>
              <w:t>
лар таңдаудың техникалық рег-
</w:t>
            </w:r>
            <w:r>
              <w:br/>
            </w:r>
            <w:r>
              <w:rPr>
                <w:rFonts w:ascii="Times New Roman"/>
                <w:b w:val="false"/>
                <w:i w:val="false"/>
                <w:color w:val="000000"/>
                <w:sz w:val="20"/>
              </w:rPr>
              <w:t>
ламентін әзірлеу.
</w:t>
            </w:r>
            <w:r>
              <w:br/>
            </w:r>
            <w:r>
              <w:rPr>
                <w:rFonts w:ascii="Times New Roman"/>
                <w:b w:val="false"/>
                <w:i w:val="false"/>
                <w:color w:val="000000"/>
                <w:sz w:val="20"/>
              </w:rPr>
              <w:t>
2) Қазақстан Республикасында атом энергия көздерінің бол-
</w:t>
            </w:r>
            <w:r>
              <w:br/>
            </w:r>
            <w:r>
              <w:rPr>
                <w:rFonts w:ascii="Times New Roman"/>
                <w:b w:val="false"/>
                <w:i w:val="false"/>
                <w:color w:val="000000"/>
                <w:sz w:val="20"/>
              </w:rPr>
              <w:t>
жамалы пайдала-
</w:t>
            </w:r>
            <w:r>
              <w:br/>
            </w:r>
            <w:r>
              <w:rPr>
                <w:rFonts w:ascii="Times New Roman"/>
                <w:b w:val="false"/>
                <w:i w:val="false"/>
                <w:color w:val="000000"/>
                <w:sz w:val="20"/>
              </w:rPr>
              <w:t>
нуға енгізілу мерзімдерін тұр-
</w:t>
            </w:r>
            <w:r>
              <w:br/>
            </w:r>
            <w:r>
              <w:rPr>
                <w:rFonts w:ascii="Times New Roman"/>
                <w:b w:val="false"/>
                <w:i w:val="false"/>
                <w:color w:val="000000"/>
                <w:sz w:val="20"/>
              </w:rPr>
              <w:t>
патын, станция-
</w:t>
            </w:r>
            <w:r>
              <w:br/>
            </w:r>
            <w:r>
              <w:rPr>
                <w:rFonts w:ascii="Times New Roman"/>
                <w:b w:val="false"/>
                <w:i w:val="false"/>
                <w:color w:val="000000"/>
                <w:sz w:val="20"/>
              </w:rPr>
              <w:t>
сының қуатын, блоктарының бір-
</w:t>
            </w:r>
            <w:r>
              <w:br/>
            </w:r>
            <w:r>
              <w:rPr>
                <w:rFonts w:ascii="Times New Roman"/>
                <w:b w:val="false"/>
                <w:i w:val="false"/>
                <w:color w:val="000000"/>
                <w:sz w:val="20"/>
              </w:rPr>
              <w:t>
лік қуаттарын (бабына келтіру
</w:t>
            </w:r>
            <w:r>
              <w:br/>
            </w:r>
            <w:r>
              <w:rPr>
                <w:rFonts w:ascii="Times New Roman"/>
                <w:b w:val="false"/>
                <w:i w:val="false"/>
                <w:color w:val="000000"/>
                <w:sz w:val="20"/>
              </w:rPr>
              <w:t>
шектерін),
</w:t>
            </w:r>
            <w:r>
              <w:br/>
            </w:r>
            <w:r>
              <w:rPr>
                <w:rFonts w:ascii="Times New Roman"/>
                <w:b w:val="false"/>
                <w:i w:val="false"/>
                <w:color w:val="000000"/>
                <w:sz w:val="20"/>
              </w:rPr>
              <w:t>
сейсмикалылық-
</w:t>
            </w:r>
            <w:r>
              <w:br/>
            </w:r>
            <w:r>
              <w:rPr>
                <w:rFonts w:ascii="Times New Roman"/>
                <w:b w:val="false"/>
                <w:i w:val="false"/>
                <w:color w:val="000000"/>
                <w:sz w:val="20"/>
              </w:rPr>
              <w:t>
тың, су ресурс-
</w:t>
            </w:r>
            <w:r>
              <w:br/>
            </w:r>
            <w:r>
              <w:rPr>
                <w:rFonts w:ascii="Times New Roman"/>
                <w:b w:val="false"/>
                <w:i w:val="false"/>
                <w:color w:val="000000"/>
                <w:sz w:val="20"/>
              </w:rPr>
              <w:t>
тарының болуын
</w:t>
            </w:r>
            <w:r>
              <w:br/>
            </w:r>
            <w:r>
              <w:rPr>
                <w:rFonts w:ascii="Times New Roman"/>
                <w:b w:val="false"/>
                <w:i w:val="false"/>
                <w:color w:val="000000"/>
                <w:sz w:val="20"/>
              </w:rPr>
              <w:t>
көрсете отырып анықтау;
</w:t>
            </w:r>
            <w:r>
              <w:br/>
            </w:r>
            <w:r>
              <w:rPr>
                <w:rFonts w:ascii="Times New Roman"/>
                <w:b w:val="false"/>
                <w:i w:val="false"/>
                <w:color w:val="000000"/>
                <w:sz w:val="20"/>
              </w:rPr>
              <w:t>
3) ядролық, ра-
</w:t>
            </w:r>
            <w:r>
              <w:br/>
            </w:r>
            <w:r>
              <w:rPr>
                <w:rFonts w:ascii="Times New Roman"/>
                <w:b w:val="false"/>
                <w:i w:val="false"/>
                <w:color w:val="000000"/>
                <w:sz w:val="20"/>
              </w:rPr>
              <w:t>
диациялық және экологиялық қауіпсіздіктің
</w:t>
            </w:r>
            <w:r>
              <w:br/>
            </w:r>
            <w:r>
              <w:rPr>
                <w:rFonts w:ascii="Times New Roman"/>
                <w:b w:val="false"/>
                <w:i w:val="false"/>
                <w:color w:val="000000"/>
                <w:sz w:val="20"/>
              </w:rPr>
              <w:t>
қажетті деңгей-
</w:t>
            </w:r>
            <w:r>
              <w:br/>
            </w:r>
            <w:r>
              <w:rPr>
                <w:rFonts w:ascii="Times New Roman"/>
                <w:b w:val="false"/>
                <w:i w:val="false"/>
                <w:color w:val="000000"/>
                <w:sz w:val="20"/>
              </w:rPr>
              <w:t>
ін, сонымен қа-
</w:t>
            </w:r>
            <w:r>
              <w:br/>
            </w:r>
            <w:r>
              <w:rPr>
                <w:rFonts w:ascii="Times New Roman"/>
                <w:b w:val="false"/>
                <w:i w:val="false"/>
                <w:color w:val="000000"/>
                <w:sz w:val="20"/>
              </w:rPr>
              <w:t>
тар электр энер-
</w:t>
            </w:r>
            <w:r>
              <w:br/>
            </w:r>
            <w:r>
              <w:rPr>
                <w:rFonts w:ascii="Times New Roman"/>
                <w:b w:val="false"/>
                <w:i w:val="false"/>
                <w:color w:val="000000"/>
                <w:sz w:val="20"/>
              </w:rPr>
              <w:t>
гиясын өндірудің
</w:t>
            </w:r>
            <w:r>
              <w:br/>
            </w:r>
            <w:r>
              <w:rPr>
                <w:rFonts w:ascii="Times New Roman"/>
                <w:b w:val="false"/>
                <w:i w:val="false"/>
                <w:color w:val="000000"/>
                <w:sz w:val="20"/>
              </w:rPr>
              <w:t>
экономикалық
</w:t>
            </w:r>
            <w:r>
              <w:br/>
            </w:r>
            <w:r>
              <w:rPr>
                <w:rFonts w:ascii="Times New Roman"/>
                <w:b w:val="false"/>
                <w:i w:val="false"/>
                <w:color w:val="000000"/>
                <w:sz w:val="20"/>
              </w:rPr>
              <w:t>
тиімділігін қам-
</w:t>
            </w:r>
            <w:r>
              <w:br/>
            </w:r>
            <w:r>
              <w:rPr>
                <w:rFonts w:ascii="Times New Roman"/>
                <w:b w:val="false"/>
                <w:i w:val="false"/>
                <w:color w:val="000000"/>
                <w:sz w:val="20"/>
              </w:rPr>
              <w:t>
тамасыз ететін АЭС келешекті жобаларын тал-
</w:t>
            </w:r>
            <w:r>
              <w:br/>
            </w:r>
            <w:r>
              <w:rPr>
                <w:rFonts w:ascii="Times New Roman"/>
                <w:b w:val="false"/>
                <w:i w:val="false"/>
                <w:color w:val="000000"/>
                <w:sz w:val="20"/>
              </w:rPr>
              <w:t>
дау.
</w:t>
            </w:r>
            <w:r>
              <w:br/>
            </w:r>
            <w:r>
              <w:rPr>
                <w:rFonts w:ascii="Times New Roman"/>
                <w:b w:val="false"/>
                <w:i w:val="false"/>
                <w:color w:val="000000"/>
                <w:sz w:val="20"/>
              </w:rPr>
              <w:t>
4) АЭС салу мен пайдаланудың
</w:t>
            </w:r>
            <w:r>
              <w:br/>
            </w:r>
            <w:r>
              <w:rPr>
                <w:rFonts w:ascii="Times New Roman"/>
                <w:b w:val="false"/>
                <w:i w:val="false"/>
                <w:color w:val="000000"/>
                <w:sz w:val="20"/>
              </w:rPr>
              <w:t>
халық пен қорша-
</w:t>
            </w:r>
            <w:r>
              <w:br/>
            </w:r>
            <w:r>
              <w:rPr>
                <w:rFonts w:ascii="Times New Roman"/>
                <w:b w:val="false"/>
                <w:i w:val="false"/>
                <w:color w:val="000000"/>
                <w:sz w:val="20"/>
              </w:rPr>
              <w:t>
ған орта үшін қауіпсіздігін бағалау.
</w:t>
            </w:r>
            <w:r>
              <w:br/>
            </w:r>
            <w:r>
              <w:rPr>
                <w:rFonts w:ascii="Times New Roman"/>
                <w:b w:val="false"/>
                <w:i w:val="false"/>
                <w:color w:val="000000"/>
                <w:sz w:val="20"/>
              </w:rPr>
              <w:t>
3. Маңғыстау
</w:t>
            </w:r>
            <w:r>
              <w:br/>
            </w:r>
            <w:r>
              <w:rPr>
                <w:rFonts w:ascii="Times New Roman"/>
                <w:b w:val="false"/>
                <w:i w:val="false"/>
                <w:color w:val="000000"/>
                <w:sz w:val="20"/>
              </w:rPr>
              <w:t>
облысында ВБЭР-
</w:t>
            </w:r>
            <w:r>
              <w:br/>
            </w:r>
            <w:r>
              <w:rPr>
                <w:rFonts w:ascii="Times New Roman"/>
                <w:b w:val="false"/>
                <w:i w:val="false"/>
                <w:color w:val="000000"/>
                <w:sz w:val="20"/>
              </w:rPr>
              <w:t>
300 реакторлық
</w:t>
            </w:r>
            <w:r>
              <w:br/>
            </w:r>
            <w:r>
              <w:rPr>
                <w:rFonts w:ascii="Times New Roman"/>
                <w:b w:val="false"/>
                <w:i w:val="false"/>
                <w:color w:val="000000"/>
                <w:sz w:val="20"/>
              </w:rPr>
              <w:t>
қондырғысы бар
</w:t>
            </w:r>
            <w:r>
              <w:br/>
            </w:r>
            <w:r>
              <w:rPr>
                <w:rFonts w:ascii="Times New Roman"/>
                <w:b w:val="false"/>
                <w:i w:val="false"/>
                <w:color w:val="000000"/>
                <w:sz w:val="20"/>
              </w:rPr>
              <w:t>
атом станциясы-
</w:t>
            </w:r>
            <w:r>
              <w:br/>
            </w:r>
            <w:r>
              <w:rPr>
                <w:rFonts w:ascii="Times New Roman"/>
                <w:b w:val="false"/>
                <w:i w:val="false"/>
                <w:color w:val="000000"/>
                <w:sz w:val="20"/>
              </w:rPr>
              <w:t>
ның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негіздемесін жә-
</w:t>
            </w:r>
            <w:r>
              <w:br/>
            </w:r>
            <w:r>
              <w:rPr>
                <w:rFonts w:ascii="Times New Roman"/>
                <w:b w:val="false"/>
                <w:i w:val="false"/>
                <w:color w:val="000000"/>
                <w:sz w:val="20"/>
              </w:rPr>
              <w:t>
не негізгі жаб-
</w:t>
            </w:r>
            <w:r>
              <w:br/>
            </w:r>
            <w:r>
              <w:rPr>
                <w:rFonts w:ascii="Times New Roman"/>
                <w:b w:val="false"/>
                <w:i w:val="false"/>
                <w:color w:val="000000"/>
                <w:sz w:val="20"/>
              </w:rPr>
              <w:t>
дықтарының тех-
</w:t>
            </w:r>
            <w:r>
              <w:br/>
            </w:r>
            <w:r>
              <w:rPr>
                <w:rFonts w:ascii="Times New Roman"/>
                <w:b w:val="false"/>
                <w:i w:val="false"/>
                <w:color w:val="000000"/>
                <w:sz w:val="20"/>
              </w:rPr>
              <w:t>
никалық жобала-
</w:t>
            </w:r>
            <w:r>
              <w:br/>
            </w:r>
            <w:r>
              <w:rPr>
                <w:rFonts w:ascii="Times New Roman"/>
                <w:b w:val="false"/>
                <w:i w:val="false"/>
                <w:color w:val="000000"/>
                <w:sz w:val="20"/>
              </w:rPr>
              <w:t>
рын әзірлеу:
</w:t>
            </w:r>
            <w:r>
              <w:br/>
            </w:r>
            <w:r>
              <w:rPr>
                <w:rFonts w:ascii="Times New Roman"/>
                <w:b w:val="false"/>
                <w:i w:val="false"/>
                <w:color w:val="000000"/>
                <w:sz w:val="20"/>
              </w:rPr>
              <w:t>
1) 
</w:t>
            </w:r>
            <w:r>
              <w:rPr>
                <w:rFonts w:ascii="Times New Roman"/>
                <w:b w:val="false"/>
                <w:i w:val="false"/>
                <w:color w:val="800000"/>
                <w:sz w:val="20"/>
              </w:rPr>
              <w:t>
</w:t>
            </w:r>
            <w:r>
              <w:rPr>
                <w:rFonts w:ascii="Times New Roman"/>
                <w:b w:val="false"/>
                <w:i/>
                <w:color w:val="800000"/>
                <w:sz w:val="20"/>
              </w:rPr>
              <w:t>
(алынып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2) 
</w:t>
            </w:r>
            <w:r>
              <w:rPr>
                <w:rFonts w:ascii="Times New Roman"/>
                <w:b w:val="false"/>
                <w:i w:val="false"/>
                <w:color w:val="800000"/>
                <w:sz w:val="20"/>
              </w:rPr>
              <w:t>
</w:t>
            </w:r>
            <w:r>
              <w:rPr>
                <w:rFonts w:ascii="Times New Roman"/>
                <w:b w:val="false"/>
                <w:i/>
                <w:color w:val="800000"/>
                <w:sz w:val="20"/>
              </w:rPr>
              <w:t>
(алынып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3) 
</w:t>
            </w:r>
            <w:r>
              <w:rPr>
                <w:rFonts w:ascii="Times New Roman"/>
                <w:b w:val="false"/>
                <w:i w:val="false"/>
                <w:color w:val="800000"/>
                <w:sz w:val="20"/>
              </w:rPr>
              <w:t>
</w:t>
            </w:r>
            <w:r>
              <w:rPr>
                <w:rFonts w:ascii="Times New Roman"/>
                <w:b w:val="false"/>
                <w:i/>
                <w:color w:val="800000"/>
                <w:sz w:val="20"/>
              </w:rPr>
              <w:t>
(алынып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4) 
</w:t>
            </w:r>
            <w:r>
              <w:rPr>
                <w:rFonts w:ascii="Times New Roman"/>
                <w:b w:val="false"/>
                <w:i w:val="false"/>
                <w:color w:val="800000"/>
                <w:sz w:val="20"/>
              </w:rPr>
              <w:t>
</w:t>
            </w:r>
            <w:r>
              <w:rPr>
                <w:rFonts w:ascii="Times New Roman"/>
                <w:b w:val="false"/>
                <w:i/>
                <w:color w:val="800000"/>
                <w:sz w:val="20"/>
              </w:rPr>
              <w:t>
(алынып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тасталды)
</w:t>
            </w:r>
            <w:r>
              <w:rPr>
                <w:rFonts w:ascii="Times New Roman"/>
                <w:b w:val="false"/>
                <w:i w:val="false"/>
                <w:color w:val="800000"/>
                <w:sz w:val="20"/>
              </w:rPr>
              <w:t>
</w:t>
            </w: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сан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w:t>
      </w:r>
      <w:r>
        <w:br/>
      </w:r>
      <w:r>
        <w:rPr>
          <w:rFonts w:ascii="Times New Roman"/>
          <w:b w:val="false"/>
          <w:i w:val="false"/>
          <w:color w:val="000000"/>
          <w:sz w:val="28"/>
        </w:rPr>
        <w:t>
Тура нәтиже:
</w:t>
      </w:r>
      <w:r>
        <w:br/>
      </w:r>
      <w:r>
        <w:rPr>
          <w:rFonts w:ascii="Times New Roman"/>
          <w:b w:val="false"/>
          <w:i w:val="false"/>
          <w:color w:val="000000"/>
          <w:sz w:val="28"/>
        </w:rPr>
        <w:t>
      Қазақстандық АЭС жобасына техникалық талаптарының 2-томында мазмұндалған Қазақстан АЭС жобасының реакторлық бөлігіне талаптар анықтауды;
</w:t>
      </w:r>
      <w:r>
        <w:br/>
      </w:r>
      <w:r>
        <w:rPr>
          <w:rFonts w:ascii="Times New Roman"/>
          <w:b w:val="false"/>
          <w:i w:val="false"/>
          <w:color w:val="000000"/>
          <w:sz w:val="28"/>
        </w:rPr>
        <w:t>
      Қазақстандық АЭС жобасына техникалық талаптардың 3-томында мазмұндалған Қазақстан АЭС электрлік генерлеуші бөлігіне талаптар анықтауды;
</w:t>
      </w:r>
      <w:r>
        <w:br/>
      </w:r>
      <w:r>
        <w:rPr>
          <w:rFonts w:ascii="Times New Roman"/>
          <w:b w:val="false"/>
          <w:i w:val="false"/>
          <w:color w:val="000000"/>
          <w:sz w:val="28"/>
        </w:rPr>
        <w:t>
      Қазақстан Республикасында атом электростанциясын жобалау мен құрылысына тендер жүргізу бойынша конкурстік құжаттардың толық жинағын әзірлеуді орындау керек.
</w:t>
      </w:r>
      <w:r>
        <w:br/>
      </w:r>
      <w:r>
        <w:rPr>
          <w:rFonts w:ascii="Times New Roman"/>
          <w:b w:val="false"/>
          <w:i w:val="false"/>
          <w:color w:val="000000"/>
          <w:sz w:val="28"/>
        </w:rPr>
        <w:t>
      Қазақстанда атом станцияларын салуға неғұрлым жарамды пункттер анықталуы;
</w:t>
      </w:r>
      <w:r>
        <w:br/>
      </w:r>
      <w:r>
        <w:rPr>
          <w:rFonts w:ascii="Times New Roman"/>
          <w:b w:val="false"/>
          <w:i w:val="false"/>
          <w:color w:val="000000"/>
          <w:sz w:val="28"/>
        </w:rPr>
        <w:t>
      ядролық, радиациялық және экологиялық қауіпсіздіктің қажетті деңгейін, сонымен қатар электр энергиясын өндірудің экономикалық тиімділігін қамтамасыз ететін АЭС келешекті жобаларының анықталуы;
</w:t>
      </w:r>
      <w:r>
        <w:br/>
      </w:r>
      <w:r>
        <w:rPr>
          <w:rFonts w:ascii="Times New Roman"/>
          <w:b w:val="false"/>
          <w:i w:val="false"/>
          <w:color w:val="000000"/>
          <w:sz w:val="28"/>
        </w:rPr>
        <w:t>
      АЭС салу мен пайдаланудың халық пен қоршаған орта үшін қауіпсіздігін бағалаудың өткізілуі.
</w:t>
      </w:r>
      <w:r>
        <w:br/>
      </w:r>
      <w:r>
        <w:rPr>
          <w:rFonts w:ascii="Times New Roman"/>
          <w:b w:val="false"/>
          <w:i w:val="false"/>
          <w:color w:val="000000"/>
          <w:sz w:val="28"/>
        </w:rPr>
        <w:t>
      Ақтау қаласында АЭС салудың техника-экономикалық зерттеуі жүргізілді.
</w:t>
      </w:r>
      <w:r>
        <w:br/>
      </w:r>
      <w:r>
        <w:rPr>
          <w:rFonts w:ascii="Times New Roman"/>
          <w:b w:val="false"/>
          <w:i w:val="false"/>
          <w:color w:val="000000"/>
          <w:sz w:val="28"/>
        </w:rPr>
        <w:t>
      Соңғы нәтиже:
</w:t>
      </w:r>
      <w:r>
        <w:br/>
      </w:r>
      <w:r>
        <w:rPr>
          <w:rFonts w:ascii="Times New Roman"/>
          <w:b w:val="false"/>
          <w:i w:val="false"/>
          <w:color w:val="000000"/>
          <w:sz w:val="28"/>
        </w:rPr>
        <w:t>
      АЭС жобасының техника-экономикалық негіздемесін кейіннен әзірлеуге арналған АЭС салу және бастапқы алғашқы деректер мәселесі бойынша Үкімет қаулысын қабылдауға негіз болатын Қазақстанда атом электр станцияларын жобалау және салуды бастаудың мақсатқа лайықтылығы мен дұрыстығы туралы ғылыми-негізделген материалдардан тұратын құжаттар топтамасы.
</w:t>
      </w:r>
      <w:r>
        <w:br/>
      </w:r>
      <w:r>
        <w:rPr>
          <w:rFonts w:ascii="Times New Roman"/>
          <w:b w:val="false"/>
          <w:i w:val="false"/>
          <w:color w:val="000000"/>
          <w:sz w:val="28"/>
        </w:rPr>
        <w:t>
      Қазақстан Республикасы аумағында атом станцияларын құру үшін конкурс негізінде неғұрлым перспективті АЭС жобасын анықтау үшін нормативтік-құқылы және техникалық құжаттар дайындалды.
</w:t>
      </w:r>
      <w:r>
        <w:br/>
      </w:r>
      <w:r>
        <w:rPr>
          <w:rFonts w:ascii="Times New Roman"/>
          <w:b w:val="false"/>
          <w:i w:val="false"/>
          <w:color w:val="000000"/>
          <w:sz w:val="28"/>
        </w:rPr>
        <w:t>
      Маңғыстау облысында ВБЭР-300 РҚ-бар атом станциясын салу" инвестициялық жобасының техникалық-экономикалық негіздемесі әзірленді. Реакторлық қондырғының (РҚ) техникалық жобасын әзірлеудің басы. 
</w:t>
      </w:r>
      <w:r>
        <w:br/>
      </w:r>
      <w:r>
        <w:rPr>
          <w:rFonts w:ascii="Times New Roman"/>
          <w:b w:val="false"/>
          <w:i w:val="false"/>
          <w:color w:val="000000"/>
          <w:sz w:val="28"/>
        </w:rPr>
        <w:t>
Қаржылық-экономикалық тиімділігі: елдің АЭС неғұрлым тиімді жобаларына бағытталған атом-энергетикалық саласын дамыту.
</w:t>
      </w:r>
      <w:r>
        <w:br/>
      </w:r>
      <w:r>
        <w:rPr>
          <w:rFonts w:ascii="Times New Roman"/>
          <w:b w:val="false"/>
          <w:i w:val="false"/>
          <w:color w:val="000000"/>
          <w:sz w:val="28"/>
        </w:rPr>
        <w:t>
Уақытылығы: жұмыстардың күнтізбелік жоспарына сәйкес.
</w:t>
      </w:r>
      <w:r>
        <w:br/>
      </w:r>
      <w:r>
        <w:rPr>
          <w:rFonts w:ascii="Times New Roman"/>
          <w:b w:val="false"/>
          <w:i w:val="false"/>
          <w:color w:val="000000"/>
          <w:sz w:val="28"/>
        </w:rPr>
        <w:t>
Сапасы: атом энергиясы саласындағы қолданылып жүрген нормативтік-техникалық талаптардың сақталуымен.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314-1-қосымшамен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тақырыбы жаңа редакцияда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Республикасының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"Атырау облысында бірінші интеграцияланған инфрақұрылым салуға
</w:t>
      </w:r>
      <w:r>
        <w:br/>
      </w:r>
      <w:r>
        <w:rPr>
          <w:rFonts w:ascii="Times New Roman"/>
          <w:b w:val="false"/>
          <w:i w:val="false"/>
          <w:color w:val="000000"/>
          <w:sz w:val="28"/>
        </w:rPr>
        <w:t>
      "Қазақстанның Даму Банкі" АҚ-ның кредиттік ресурстарын беру"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10000000 мың теңге (он миллиард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Қазақстан Республикасы Президентінің "2030 жылға дейін Қазақстанның даму Стратегиясын іске асыру жөніндегі әрі қарай қолдану іс-шаралары туралы" 2007 жылғы 6 ақпандағы N 310 Жарлығы;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Қаулысы; "2008-2013 жылдарға арналған Қазақстан Республикасы мұнай-химия өндірісін дамыту бағдарламасы туралы" Қазақстан Республикасы Үкіметінің 2004 жылғы 29 қаңтардағы N 101 Қаулысы; Қазақстан Республикасы Үкіметінің "Қазақстанда әлемдік деңгейдегі мұнай-химия кешенін қалыптастыру және алғашқы қазақстандық мұнай-химия кешенін құру жөніндегі іс-шаралардың жоспары туралы" 2006 жылғы 13 қазандағы N 989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қосылған құн тізбегі бойынша әлемдік жетістіктерге сәйкес тауарлық мұнай-химия өнімін шығарып, көмірсутек шикізатты терең тазалау және кешенді өңдеу бойынша инновациялық технологияларды және жұмыс істейтін өндірістерді құрумен, Қазақстанның мұнай-химия саласының жедел дамуы, мұнай-химия өнімдерінің өндірісі мен өткізудің жалпы әлемдік жүйесіне бірігуі, халықаралық стандарттарға (ИСО) сәйкес инновациялық өнімді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w:t>
      </w:r>
      <w:r>
        <w:br/>
      </w:r>
      <w:r>
        <w:rPr>
          <w:rFonts w:ascii="Times New Roman"/>
          <w:b w:val="false"/>
          <w:i w:val="false"/>
          <w:color w:val="000000"/>
          <w:sz w:val="28"/>
        </w:rPr>
        <w:t>
      - алғашқы біріккен мұнай-химия кешені үшін инфрақұрылымды құру;
</w:t>
      </w:r>
      <w:r>
        <w:br/>
      </w:r>
      <w:r>
        <w:rPr>
          <w:rFonts w:ascii="Times New Roman"/>
          <w:b w:val="false"/>
          <w:i w:val="false"/>
          <w:color w:val="000000"/>
          <w:sz w:val="28"/>
        </w:rPr>
        <w:t>
      - жетекші әлемдік инвесторлардың қатысуымен мұнай-химия кәсіпорындары үшін шикізат қорларының отандық базасын құру.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534"/>
        <w:gridCol w:w="1787"/>
        <w:gridCol w:w="2336"/>
        <w:gridCol w:w="3861"/>
        <w:gridCol w:w="1619"/>
        <w:gridCol w:w="1663"/>
      </w:tblGrid>
      <w:tr>
        <w:trPr>
          <w:trHeight w:val="90" w:hRule="atLeast"/>
        </w:trPr>
        <w:tc>
          <w:tcPr>
            <w:tcW w:w="1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тік
</w:t>
            </w:r>
            <w:r>
              <w:br/>
            </w:r>
            <w:r>
              <w:rPr>
                <w:rFonts w:ascii="Times New Roman"/>
                <w:b w:val="false"/>
                <w:i w:val="false"/>
                <w:color w:val="000000"/>
                <w:sz w:val="20"/>
              </w:rPr>
              <w:t>
N
</w:t>
            </w:r>
          </w:p>
        </w:tc>
        <w:tc>
          <w:tcPr>
            <w:tcW w:w="15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
</w:t>
            </w:r>
            <w:r>
              <w:br/>
            </w:r>
            <w:r>
              <w:rPr>
                <w:rFonts w:ascii="Times New Roman"/>
                <w:b w:val="false"/>
                <w:i w:val="false"/>
                <w:color w:val="000000"/>
                <w:sz w:val="20"/>
              </w:rPr>
              <w:t>
маның
</w:t>
            </w:r>
            <w:r>
              <w:br/>
            </w:r>
            <w:r>
              <w:rPr>
                <w:rFonts w:ascii="Times New Roman"/>
                <w:b w:val="false"/>
                <w:i w:val="false"/>
                <w:color w:val="000000"/>
                <w:sz w:val="20"/>
              </w:rPr>
              <w:t>
коды
</w:t>
            </w:r>
          </w:p>
        </w:tc>
        <w:tc>
          <w:tcPr>
            <w:tcW w:w="1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коды
</w:t>
            </w:r>
          </w:p>
        </w:tc>
        <w:tc>
          <w:tcPr>
            <w:tcW w:w="2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
</w:t>
            </w:r>
            <w:r>
              <w:br/>
            </w:r>
            <w:r>
              <w:rPr>
                <w:rFonts w:ascii="Times New Roman"/>
                <w:b w:val="false"/>
                <w:i w:val="false"/>
                <w:color w:val="000000"/>
                <w:sz w:val="20"/>
              </w:rPr>
              <w:t>
ның) атауы
</w:t>
            </w:r>
          </w:p>
        </w:tc>
        <w:tc>
          <w:tcPr>
            <w:tcW w:w="3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(кіші бағдарла-
</w:t>
            </w:r>
            <w:r>
              <w:br/>
            </w:r>
            <w:r>
              <w:rPr>
                <w:rFonts w:ascii="Times New Roman"/>
                <w:b w:val="false"/>
                <w:i w:val="false"/>
                <w:color w:val="000000"/>
                <w:sz w:val="20"/>
              </w:rPr>
              <w:t>
маның) іске асыру
</w:t>
            </w:r>
            <w:r>
              <w:br/>
            </w:r>
            <w:r>
              <w:rPr>
                <w:rFonts w:ascii="Times New Roman"/>
                <w:b w:val="false"/>
                <w:i w:val="false"/>
                <w:color w:val="000000"/>
                <w:sz w:val="20"/>
              </w:rPr>
              <w:t>
жөніндегі іс-ша-
</w:t>
            </w:r>
            <w:r>
              <w:br/>
            </w:r>
            <w:r>
              <w:rPr>
                <w:rFonts w:ascii="Times New Roman"/>
                <w:b w:val="false"/>
                <w:i w:val="false"/>
                <w:color w:val="000000"/>
                <w:sz w:val="20"/>
              </w:rPr>
              <w:t>
ралары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
</w:t>
            </w:r>
            <w:r>
              <w:br/>
            </w:r>
            <w:r>
              <w:rPr>
                <w:rFonts w:ascii="Times New Roman"/>
                <w:b w:val="false"/>
                <w:i w:val="false"/>
                <w:color w:val="000000"/>
                <w:sz w:val="20"/>
              </w:rPr>
              <w:t>
дері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1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1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w:t>
            </w:r>
            <w:r>
              <w:br/>
            </w:r>
            <w:r>
              <w:rPr>
                <w:rFonts w:ascii="Times New Roman"/>
                <w:b w:val="false"/>
                <w:i w:val="false"/>
                <w:color w:val="000000"/>
                <w:sz w:val="20"/>
              </w:rPr>
              <w:t>
облысында
</w:t>
            </w:r>
            <w:r>
              <w:br/>
            </w:r>
            <w:r>
              <w:rPr>
                <w:rFonts w:ascii="Times New Roman"/>
                <w:b w:val="false"/>
                <w:i w:val="false"/>
                <w:color w:val="000000"/>
                <w:sz w:val="20"/>
              </w:rPr>
              <w:t>
бірінші
</w:t>
            </w:r>
            <w:r>
              <w:br/>
            </w:r>
            <w:r>
              <w:rPr>
                <w:rFonts w:ascii="Times New Roman"/>
                <w:b w:val="false"/>
                <w:i w:val="false"/>
                <w:color w:val="000000"/>
                <w:sz w:val="20"/>
              </w:rPr>
              <w:t>
интегра-
</w:t>
            </w:r>
            <w:r>
              <w:br/>
            </w:r>
            <w:r>
              <w:rPr>
                <w:rFonts w:ascii="Times New Roman"/>
                <w:b w:val="false"/>
                <w:i w:val="false"/>
                <w:color w:val="000000"/>
                <w:sz w:val="20"/>
              </w:rPr>
              <w:t>
цияланған
</w:t>
            </w:r>
            <w:r>
              <w:br/>
            </w:r>
            <w:r>
              <w:rPr>
                <w:rFonts w:ascii="Times New Roman"/>
                <w:b w:val="false"/>
                <w:i w:val="false"/>
                <w:color w:val="000000"/>
                <w:sz w:val="20"/>
              </w:rPr>
              <w:t>
мұнай-хи-
</w:t>
            </w:r>
            <w:r>
              <w:br/>
            </w:r>
            <w:r>
              <w:rPr>
                <w:rFonts w:ascii="Times New Roman"/>
                <w:b w:val="false"/>
                <w:i w:val="false"/>
                <w:color w:val="000000"/>
                <w:sz w:val="20"/>
              </w:rPr>
              <w:t>
мия кеше-
</w:t>
            </w:r>
            <w:r>
              <w:br/>
            </w:r>
            <w:r>
              <w:rPr>
                <w:rFonts w:ascii="Times New Roman"/>
                <w:b w:val="false"/>
                <w:i w:val="false"/>
                <w:color w:val="000000"/>
                <w:sz w:val="20"/>
              </w:rPr>
              <w:t>
нін салуға
</w:t>
            </w:r>
            <w:r>
              <w:br/>
            </w:r>
            <w:r>
              <w:rPr>
                <w:rFonts w:ascii="Times New Roman"/>
                <w:b w:val="false"/>
                <w:i w:val="false"/>
                <w:color w:val="000000"/>
                <w:sz w:val="20"/>
              </w:rPr>
              <w:t>
"Қазына"
</w:t>
            </w:r>
            <w:r>
              <w:br/>
            </w:r>
            <w:r>
              <w:rPr>
                <w:rFonts w:ascii="Times New Roman"/>
                <w:b w:val="false"/>
                <w:i w:val="false"/>
                <w:color w:val="000000"/>
                <w:sz w:val="20"/>
              </w:rPr>
              <w:t>
орнықты
</w:t>
            </w:r>
            <w:r>
              <w:br/>
            </w:r>
            <w:r>
              <w:rPr>
                <w:rFonts w:ascii="Times New Roman"/>
                <w:b w:val="false"/>
                <w:i w:val="false"/>
                <w:color w:val="000000"/>
                <w:sz w:val="20"/>
              </w:rPr>
              <w:t>
даму қоры"
</w:t>
            </w:r>
            <w:r>
              <w:br/>
            </w:r>
            <w:r>
              <w:rPr>
                <w:rFonts w:ascii="Times New Roman"/>
                <w:b w:val="false"/>
                <w:i w:val="false"/>
                <w:color w:val="000000"/>
                <w:sz w:val="20"/>
              </w:rPr>
              <w:t>
АҚ-на
</w:t>
            </w:r>
            <w:r>
              <w:br/>
            </w:r>
            <w:r>
              <w:rPr>
                <w:rFonts w:ascii="Times New Roman"/>
                <w:b w:val="false"/>
                <w:i w:val="false"/>
                <w:color w:val="000000"/>
                <w:sz w:val="20"/>
              </w:rPr>
              <w:t>
кредиттік
</w:t>
            </w:r>
            <w:r>
              <w:br/>
            </w:r>
            <w:r>
              <w:rPr>
                <w:rFonts w:ascii="Times New Roman"/>
                <w:b w:val="false"/>
                <w:i w:val="false"/>
                <w:color w:val="000000"/>
                <w:sz w:val="20"/>
              </w:rPr>
              <w:t>
ресурстар-
</w:t>
            </w:r>
            <w:r>
              <w:br/>
            </w:r>
            <w:r>
              <w:rPr>
                <w:rFonts w:ascii="Times New Roman"/>
                <w:b w:val="false"/>
                <w:i w:val="false"/>
                <w:color w:val="000000"/>
                <w:sz w:val="20"/>
              </w:rPr>
              <w:t>
ды беру
</w:t>
            </w:r>
          </w:p>
        </w:tc>
        <w:tc>
          <w:tcPr>
            <w:tcW w:w="3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облысында
</w:t>
            </w:r>
            <w:r>
              <w:br/>
            </w:r>
            <w:r>
              <w:rPr>
                <w:rFonts w:ascii="Times New Roman"/>
                <w:b w:val="false"/>
                <w:i w:val="false"/>
                <w:color w:val="000000"/>
                <w:sz w:val="20"/>
              </w:rPr>
              <w:t>
бірінші интегра-
</w:t>
            </w:r>
            <w:r>
              <w:br/>
            </w:r>
            <w:r>
              <w:rPr>
                <w:rFonts w:ascii="Times New Roman"/>
                <w:b w:val="false"/>
                <w:i w:val="false"/>
                <w:color w:val="000000"/>
                <w:sz w:val="20"/>
              </w:rPr>
              <w:t>
цияланған мұнай-
</w:t>
            </w:r>
            <w:r>
              <w:br/>
            </w:r>
            <w:r>
              <w:rPr>
                <w:rFonts w:ascii="Times New Roman"/>
                <w:b w:val="false"/>
                <w:i w:val="false"/>
                <w:color w:val="000000"/>
                <w:sz w:val="20"/>
              </w:rPr>
              <w:t>
химия кешенін
</w:t>
            </w:r>
            <w:r>
              <w:br/>
            </w:r>
            <w:r>
              <w:rPr>
                <w:rFonts w:ascii="Times New Roman"/>
                <w:b w:val="false"/>
                <w:i w:val="false"/>
                <w:color w:val="000000"/>
                <w:sz w:val="20"/>
              </w:rPr>
              <w:t>
салуға "Қазақстанның Даму Банкі" АҚ арқылы "Kazakhstan Petrochemical Industries" АҚ-ды
</w:t>
            </w:r>
            <w:r>
              <w:br/>
            </w:r>
            <w:r>
              <w:rPr>
                <w:rFonts w:ascii="Times New Roman"/>
                <w:b w:val="false"/>
                <w:i w:val="false"/>
                <w:color w:val="000000"/>
                <w:sz w:val="20"/>
              </w:rPr>
              <w:t>
несиелеу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Энерге-
</w:t>
            </w:r>
            <w:r>
              <w:br/>
            </w:r>
            <w:r>
              <w:rPr>
                <w:rFonts w:ascii="Times New Roman"/>
                <w:b w:val="false"/>
                <w:i w:val="false"/>
                <w:color w:val="000000"/>
                <w:sz w:val="20"/>
              </w:rPr>
              <w:t>
тика
</w:t>
            </w:r>
            <w:r>
              <w:br/>
            </w:r>
            <w:r>
              <w:rPr>
                <w:rFonts w:ascii="Times New Roman"/>
                <w:b w:val="false"/>
                <w:i w:val="false"/>
                <w:color w:val="000000"/>
                <w:sz w:val="20"/>
              </w:rPr>
              <w:t>
және
</w:t>
            </w:r>
            <w:r>
              <w:br/>
            </w:r>
            <w:r>
              <w:rPr>
                <w:rFonts w:ascii="Times New Roman"/>
                <w:b w:val="false"/>
                <w:i w:val="false"/>
                <w:color w:val="000000"/>
                <w:sz w:val="20"/>
              </w:rPr>
              <w:t>
минера-
</w:t>
            </w:r>
            <w:r>
              <w:br/>
            </w:r>
            <w:r>
              <w:rPr>
                <w:rFonts w:ascii="Times New Roman"/>
                <w:b w:val="false"/>
                <w:i w:val="false"/>
                <w:color w:val="000000"/>
                <w:sz w:val="20"/>
              </w:rPr>
              <w:t>
лдық
</w:t>
            </w:r>
            <w:r>
              <w:br/>
            </w:r>
            <w:r>
              <w:rPr>
                <w:rFonts w:ascii="Times New Roman"/>
                <w:b w:val="false"/>
                <w:i w:val="false"/>
                <w:color w:val="000000"/>
                <w:sz w:val="20"/>
              </w:rPr>
              <w:t>
ресурс-
</w:t>
            </w:r>
            <w:r>
              <w:br/>
            </w:r>
            <w:r>
              <w:rPr>
                <w:rFonts w:ascii="Times New Roman"/>
                <w:b w:val="false"/>
                <w:i w:val="false"/>
                <w:color w:val="000000"/>
                <w:sz w:val="20"/>
              </w:rPr>
              <w:t>
тар
</w:t>
            </w:r>
            <w:r>
              <w:br/>
            </w:r>
            <w:r>
              <w:rPr>
                <w:rFonts w:ascii="Times New Roman"/>
                <w:b w:val="false"/>
                <w:i w:val="false"/>
                <w:color w:val="000000"/>
                <w:sz w:val="20"/>
              </w:rPr>
              <w:t>
минист-
</w:t>
            </w:r>
            <w:r>
              <w:br/>
            </w:r>
            <w:r>
              <w:rPr>
                <w:rFonts w:ascii="Times New Roman"/>
                <w:b w:val="false"/>
                <w:i w:val="false"/>
                <w:color w:val="000000"/>
                <w:sz w:val="20"/>
              </w:rPr>
              <w:t>
рлігі,
</w:t>
            </w:r>
            <w:r>
              <w:br/>
            </w:r>
            <w:r>
              <w:rPr>
                <w:rFonts w:ascii="Times New Roman"/>
                <w:b w:val="false"/>
                <w:i w:val="false"/>
                <w:color w:val="000000"/>
                <w:sz w:val="20"/>
              </w:rPr>
              <w:t>
"Қазы-
</w:t>
            </w:r>
            <w:r>
              <w:br/>
            </w:r>
            <w:r>
              <w:rPr>
                <w:rFonts w:ascii="Times New Roman"/>
                <w:b w:val="false"/>
                <w:i w:val="false"/>
                <w:color w:val="000000"/>
                <w:sz w:val="20"/>
              </w:rPr>
              <w:t>
на"
</w:t>
            </w:r>
            <w:r>
              <w:br/>
            </w:r>
            <w:r>
              <w:rPr>
                <w:rFonts w:ascii="Times New Roman"/>
                <w:b w:val="false"/>
                <w:i w:val="false"/>
                <w:color w:val="000000"/>
                <w:sz w:val="20"/>
              </w:rPr>
              <w:t>
ТДҚ",
</w:t>
            </w:r>
            <w:r>
              <w:br/>
            </w:r>
            <w:r>
              <w:rPr>
                <w:rFonts w:ascii="Times New Roman"/>
                <w:b w:val="false"/>
                <w:i w:val="false"/>
                <w:color w:val="000000"/>
                <w:sz w:val="20"/>
              </w:rPr>
              <w:t>
"Kazak-
</w:t>
            </w:r>
            <w:r>
              <w:br/>
            </w:r>
            <w:r>
              <w:rPr>
                <w:rFonts w:ascii="Times New Roman"/>
                <w:b w:val="false"/>
                <w:i w:val="false"/>
                <w:color w:val="000000"/>
                <w:sz w:val="20"/>
              </w:rPr>
              <w:t>
hstan Petroc-
</w:t>
            </w:r>
            <w:r>
              <w:br/>
            </w:r>
            <w:r>
              <w:rPr>
                <w:rFonts w:ascii="Times New Roman"/>
                <w:b w:val="false"/>
                <w:i w:val="false"/>
                <w:color w:val="000000"/>
                <w:sz w:val="20"/>
              </w:rPr>
              <w:t>
hemical
</w:t>
            </w:r>
            <w:r>
              <w:br/>
            </w:r>
            <w:r>
              <w:rPr>
                <w:rFonts w:ascii="Times New Roman"/>
                <w:b w:val="false"/>
                <w:i w:val="false"/>
                <w:color w:val="000000"/>
                <w:sz w:val="20"/>
              </w:rPr>
              <w:t>
Indus-
</w:t>
            </w:r>
            <w:r>
              <w:br/>
            </w:r>
            <w:r>
              <w:rPr>
                <w:rFonts w:ascii="Times New Roman"/>
                <w:b w:val="false"/>
                <w:i w:val="false"/>
                <w:color w:val="000000"/>
                <w:sz w:val="20"/>
              </w:rPr>
              <w:t>
tries" АҚ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бағдарламаның орындалуынан күтілетін нәтижелер: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Тікелей нәтиже:
</w:t>
      </w:r>
      <w:r>
        <w:rPr>
          <w:rFonts w:ascii="Times New Roman"/>
          <w:b w:val="false"/>
          <w:i w:val="false"/>
          <w:color w:val="000000"/>
          <w:sz w:val="28"/>
        </w:rPr>
        <w:t>
</w:t>
      </w:r>
      <w:r>
        <w:br/>
      </w:r>
      <w:r>
        <w:rPr>
          <w:rFonts w:ascii="Times New Roman"/>
          <w:b w:val="false"/>
          <w:i w:val="false"/>
          <w:color w:val="000000"/>
          <w:sz w:val="28"/>
        </w:rPr>
        <w:t>
      - жобалау-іздестіру жұмыстарын жүргізу, жобалау-сметалық құжаттамаларды әзірлеуді мынадай объектілер бойынша бастау: мұнай-химия кешенінде сумен жабдықтау объектілері (су құбырлары және т.б.); вахталық қалашық, уақытша қалашықтың инфрақұрылымы; сұрыптау темір жол станциясы; турбиналық газ электр станциясы; газды сепарациялау қондырғысының инфрақұрылымы (құбыр тасымалы, кірме жолдары және т.б.); буландыру тоғандары;
</w:t>
      </w:r>
      <w:r>
        <w:br/>
      </w:r>
      <w:r>
        <w:rPr>
          <w:rFonts w:ascii="Times New Roman"/>
          <w:b w:val="false"/>
          <w:i w:val="false"/>
          <w:color w:val="000000"/>
          <w:sz w:val="28"/>
        </w:rPr>
        <w:t>
      - жобалау-сметалық әзірлеуді мынадай объектілер бойынша аяқтау: мұнай-химия кешеніне жүріп-өту жолдары (теміржол, автожол); электр тарату желісі;
</w:t>
      </w:r>
      <w:r>
        <w:br/>
      </w:r>
      <w:r>
        <w:rPr>
          <w:rFonts w:ascii="Times New Roman"/>
          <w:b w:val="false"/>
          <w:i w:val="false"/>
          <w:color w:val="000000"/>
          <w:sz w:val="28"/>
        </w:rPr>
        <w:t>
      - мұнай-химия кешеніне жүріп-өту жолдарының (теміржол, автожол) құрылысы;
</w:t>
      </w:r>
      <w:r>
        <w:br/>
      </w:r>
      <w:r>
        <w:rPr>
          <w:rFonts w:ascii="Times New Roman"/>
          <w:b w:val="false"/>
          <w:i w:val="false"/>
          <w:color w:val="000000"/>
          <w:sz w:val="28"/>
        </w:rPr>
        <w:t>
      - электр тарату желісінің құрылысы.
</w:t>
      </w:r>
      <w:r>
        <w:br/>
      </w:r>
      <w:r>
        <w:rPr>
          <w:rFonts w:ascii="Times New Roman"/>
          <w:b w:val="false"/>
          <w:i w:val="false"/>
          <w:color w:val="000000"/>
          <w:sz w:val="28"/>
        </w:rPr>
        <w:t>
</w:t>
      </w:r>
      <w:r>
        <w:rPr>
          <w:rFonts w:ascii="Times New Roman"/>
          <w:b/>
          <w:i w:val="false"/>
          <w:color w:val="000000"/>
          <w:sz w:val="28"/>
        </w:rPr>
        <w:t>
      Соңғы нәтиже:
</w:t>
      </w:r>
      <w:r>
        <w:rPr>
          <w:rFonts w:ascii="Times New Roman"/>
          <w:b w:val="false"/>
          <w:i w:val="false"/>
          <w:color w:val="000000"/>
          <w:sz w:val="28"/>
        </w:rPr>
        <w:t>
</w:t>
      </w:r>
      <w:r>
        <w:br/>
      </w:r>
      <w:r>
        <w:rPr>
          <w:rFonts w:ascii="Times New Roman"/>
          <w:b w:val="false"/>
          <w:i w:val="false"/>
          <w:color w:val="000000"/>
          <w:sz w:val="28"/>
        </w:rPr>
        <w:t>
      Өндірістік қуаты жылына 1,25 млн.тоннаны құрайтын бірінші интеграцияланған мұнай-химия кешенін іске кіргізу. Жобаның шеңберінде түйіршектелген полиэтилен (жылына 800000 тонна) және полипропилен (жылына 450 000 тонна) өндірісі жоспарлануда;
</w:t>
      </w:r>
      <w:r>
        <w:br/>
      </w:r>
      <w:r>
        <w:rPr>
          <w:rFonts w:ascii="Times New Roman"/>
          <w:b w:val="false"/>
          <w:i w:val="false"/>
          <w:color w:val="000000"/>
          <w:sz w:val="28"/>
        </w:rPr>
        <w:t>
      - мұнай-химия кәсіпорындары үшін құрылыстың нысанды инвестициялық жобасын іске асыру есебінен, жаңа мұнай-химия кешендерін құрып, республикадағы мұнай- және газ өңдеу қуаттылығы бар үлгілендіру және технологиялық жаңарту негізінде шикізат қорларының отандық негізін құру;
</w:t>
      </w:r>
      <w:r>
        <w:br/>
      </w:r>
      <w:r>
        <w:rPr>
          <w:rFonts w:ascii="Times New Roman"/>
          <w:b w:val="false"/>
          <w:i w:val="false"/>
          <w:color w:val="000000"/>
          <w:sz w:val="28"/>
        </w:rPr>
        <w:t>
      - қазіргі уақытта өртенетін алаулардағы атмосфералық ауаға зиянды заттардың нормадан тыс тастамасы, ілеспелі газдың маңызды көлемін өңдеу.
</w:t>
      </w:r>
      <w:r>
        <w:br/>
      </w:r>
      <w:r>
        <w:rPr>
          <w:rFonts w:ascii="Times New Roman"/>
          <w:b w:val="false"/>
          <w:i w:val="false"/>
          <w:color w:val="000000"/>
          <w:sz w:val="28"/>
        </w:rPr>
        <w:t>
</w:t>
      </w:r>
      <w:r>
        <w:rPr>
          <w:rFonts w:ascii="Times New Roman"/>
          <w:b/>
          <w:i w:val="false"/>
          <w:color w:val="000000"/>
          <w:sz w:val="28"/>
        </w:rPr>
        <w:t>
      Қаржы-экономикалық нәтиже: 
</w:t>
      </w:r>
      <w:r>
        <w:rPr>
          <w:rFonts w:ascii="Times New Roman"/>
          <w:b w:val="false"/>
          <w:i w:val="false"/>
          <w:color w:val="000000"/>
          <w:sz w:val="28"/>
        </w:rPr>
        <w:t>
жаңа мұнай-химия өнімін өткізу, ұлттық мұнай-химия кешені дамуы мұнай-химия өнімін экспортқа шығару арқылы.
</w:t>
      </w:r>
      <w:r>
        <w:br/>
      </w:r>
      <w:r>
        <w:rPr>
          <w:rFonts w:ascii="Times New Roman"/>
          <w:b w:val="false"/>
          <w:i w:val="false"/>
          <w:color w:val="000000"/>
          <w:sz w:val="28"/>
        </w:rPr>
        <w:t>
</w:t>
      </w:r>
      <w:r>
        <w:rPr>
          <w:rFonts w:ascii="Times New Roman"/>
          <w:b/>
          <w:i w:val="false"/>
          <w:color w:val="000000"/>
          <w:sz w:val="28"/>
        </w:rPr>
        <w:t>
      Уақтылығы: 
</w:t>
      </w:r>
      <w:r>
        <w:rPr>
          <w:rFonts w:ascii="Times New Roman"/>
          <w:b w:val="false"/>
          <w:i w:val="false"/>
          <w:color w:val="000000"/>
          <w:sz w:val="28"/>
        </w:rPr>
        <w:t>
іс-шаралар жоспарына сәйкес.
</w:t>
      </w:r>
      <w:r>
        <w:br/>
      </w:r>
      <w:r>
        <w:rPr>
          <w:rFonts w:ascii="Times New Roman"/>
          <w:b w:val="false"/>
          <w:i w:val="false"/>
          <w:color w:val="000000"/>
          <w:sz w:val="28"/>
        </w:rPr>
        <w:t>
</w:t>
      </w:r>
      <w:r>
        <w:rPr>
          <w:rFonts w:ascii="Times New Roman"/>
          <w:b/>
          <w:i w:val="false"/>
          <w:color w:val="000000"/>
          <w:sz w:val="28"/>
        </w:rPr>
        <w:t>
      Сапасы:
</w:t>
      </w:r>
      <w:r>
        <w:rPr>
          <w:rFonts w:ascii="Times New Roman"/>
          <w:b w:val="false"/>
          <w:i w:val="false"/>
          <w:color w:val="000000"/>
          <w:sz w:val="28"/>
        </w:rPr>
        <w:t>
 Қазақстанда мұнай-химия өнімінің тиімді нарығын қалыптастыру, шикізат емес сектордың дамуына бағытталған өндіріс көлемдерінің ұлғаюымен ел экономикасы құрылымының жан-жақты дамуы.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314-2-қосымшамен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"Бейнеу-Шымкент магистралді газқұбырының желілерін дамыту"
</w:t>
      </w:r>
      <w:r>
        <w:br/>
      </w:r>
      <w:r>
        <w:rPr>
          <w:rFonts w:ascii="Times New Roman"/>
          <w:b w:val="false"/>
          <w:i w:val="false"/>
          <w:color w:val="000000"/>
          <w:sz w:val="28"/>
        </w:rPr>
        <w:t>
            деген 054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2000000 мың теңге (екі миллиард теңге).
</w:t>
      </w:r>
      <w:r>
        <w:br/>
      </w:r>
      <w:r>
        <w:rPr>
          <w:rFonts w:ascii="Times New Roman"/>
          <w:b w:val="false"/>
          <w:i w:val="false"/>
          <w:color w:val="000000"/>
          <w:sz w:val="28"/>
        </w:rPr>
        <w:t>
      2. 
</w:t>
      </w:r>
      <w:r>
        <w:rPr>
          <w:rFonts w:ascii="Times New Roman"/>
          <w:b/>
          <w:i w:val="false"/>
          <w:color w:val="000000"/>
          <w:sz w:val="28"/>
        </w:rPr>
        <w:t>
Бюджеттік бағдарламаның нормативтік-құқықтық негізі:
</w:t>
      </w:r>
      <w:r>
        <w:rPr>
          <w:rFonts w:ascii="Times New Roman"/>
          <w:b w:val="false"/>
          <w:i w:val="false"/>
          <w:color w:val="000000"/>
          <w:sz w:val="28"/>
        </w:rPr>
        <w:t>
 "Қазақстанның 2030 жылға дейін Стратегиялық даму жөніндегі іс шаралардың жүзеге асырылуы туралы" Қазақстан Республикасы Президентінің 2007 жылғы 6 ақпандағы N 310 жарлығы; "Қазақстан Республикасының газ саласын дамытудың 2004-2010 жылдарға арналған бағдарламасын бекіту туралы" Қазақстан Республикасы Үкіметінің 2004 жылғы 18 маусымдағы N 669 қаулысы;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Қазақстанның оңтүстік өңірінің табиғи газ мұқтаждығын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міндеті:
</w:t>
      </w:r>
      <w:r>
        <w:rPr>
          <w:rFonts w:ascii="Times New Roman"/>
          <w:b w:val="false"/>
          <w:i w:val="false"/>
          <w:color w:val="000000"/>
          <w:sz w:val="28"/>
        </w:rPr>
        <w:t>
 "Бейнеу-Бозой-Самсоновка" ("Бейнеу-Шымкент") магистралды газ құбыры құрылысы жобасының жобалық-сметалық құжаттарын әзірленуінің басталуын қамтамасыз ету, "Бейнеу-Бозой-Самсоновка" ("Бейнеу-Шымкент") магистралды газ құбырының құрылысы жобасының жобалық-сметалық құжаттарын әзірлеу үшін инженерлік іздеулерді өткізу, инженерлік желілерді қосу және қиылысындағы техникалық жағдайды алу және бөлінген жерді таңдау және рәсімдеу.
</w:t>
      </w:r>
      <w:r>
        <w:br/>
      </w:r>
      <w:r>
        <w:rPr>
          <w:rFonts w:ascii="Times New Roman"/>
          <w:b w:val="false"/>
          <w:i w:val="false"/>
          <w:color w:val="000000"/>
          <w:sz w:val="28"/>
        </w:rPr>
        <w:t>
</w:t>
      </w:r>
      <w:r>
        <w:rPr>
          <w:rFonts w:ascii="Times New Roman"/>
          <w:b/>
          <w:i w:val="false"/>
          <w:color w:val="000000"/>
          <w:sz w:val="28"/>
        </w:rPr>
        <w:t>
      6. Бюджеттік бағдарламаны орындау жөніндегі іс 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1433"/>
        <w:gridCol w:w="2793"/>
        <w:gridCol w:w="3613"/>
        <w:gridCol w:w="1693"/>
        <w:gridCol w:w="193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лар-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
</w:t>
            </w:r>
            <w:r>
              <w:br/>
            </w:r>
            <w:r>
              <w:rPr>
                <w:rFonts w:ascii="Times New Roman"/>
                <w:b w:val="false"/>
                <w:i w:val="false"/>
                <w:color w:val="000000"/>
                <w:sz w:val="20"/>
              </w:rPr>
              <w:t>
рдың атауы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
</w:t>
            </w:r>
            <w:r>
              <w:br/>
            </w:r>
            <w:r>
              <w:rPr>
                <w:rFonts w:ascii="Times New Roman"/>
                <w:b w:val="false"/>
                <w:i w:val="false"/>
                <w:color w:val="000000"/>
                <w:sz w:val="20"/>
              </w:rPr>
              <w:t>
жүзеге асыру
</w:t>
            </w:r>
            <w:r>
              <w:br/>
            </w:r>
            <w:r>
              <w:rPr>
                <w:rFonts w:ascii="Times New Roman"/>
                <w:b w:val="false"/>
                <w:i w:val="false"/>
                <w:color w:val="000000"/>
                <w:sz w:val="20"/>
              </w:rPr>
              <w:t>
жөніндегі іс-ша-
</w:t>
            </w:r>
            <w:r>
              <w:br/>
            </w:r>
            <w:r>
              <w:rPr>
                <w:rFonts w:ascii="Times New Roman"/>
                <w:b w:val="false"/>
                <w:i w:val="false"/>
                <w:color w:val="000000"/>
                <w:sz w:val="20"/>
              </w:rPr>
              <w:t>
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асырылу
</w:t>
            </w:r>
            <w:r>
              <w:br/>
            </w:r>
            <w:r>
              <w:rPr>
                <w:rFonts w:ascii="Times New Roman"/>
                <w:b w:val="false"/>
                <w:i w:val="false"/>
                <w:color w:val="000000"/>
                <w:sz w:val="20"/>
              </w:rPr>
              <w:t>
мерзімі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"Бейнеу-Шым-
</w:t>
            </w:r>
            <w:r>
              <w:br/>
            </w:r>
            <w:r>
              <w:rPr>
                <w:rFonts w:ascii="Times New Roman"/>
                <w:b w:val="false"/>
                <w:i w:val="false"/>
                <w:color w:val="000000"/>
                <w:sz w:val="20"/>
              </w:rPr>
              <w:t>
кент магис-
</w:t>
            </w:r>
            <w:r>
              <w:br/>
            </w:r>
            <w:r>
              <w:rPr>
                <w:rFonts w:ascii="Times New Roman"/>
                <w:b w:val="false"/>
                <w:i w:val="false"/>
                <w:color w:val="000000"/>
                <w:sz w:val="20"/>
              </w:rPr>
              <w:t>
тралді газ
</w:t>
            </w:r>
            <w:r>
              <w:br/>
            </w:r>
            <w:r>
              <w:rPr>
                <w:rFonts w:ascii="Times New Roman"/>
                <w:b w:val="false"/>
                <w:i w:val="false"/>
                <w:color w:val="000000"/>
                <w:sz w:val="20"/>
              </w:rPr>
              <w:t>
құбырының
</w:t>
            </w:r>
            <w:r>
              <w:br/>
            </w:r>
            <w:r>
              <w:rPr>
                <w:rFonts w:ascii="Times New Roman"/>
                <w:b w:val="false"/>
                <w:i w:val="false"/>
                <w:color w:val="000000"/>
                <w:sz w:val="20"/>
              </w:rPr>
              <w:t>
желілерін
</w:t>
            </w:r>
            <w:r>
              <w:br/>
            </w:r>
            <w:r>
              <w:rPr>
                <w:rFonts w:ascii="Times New Roman"/>
                <w:b w:val="false"/>
                <w:i w:val="false"/>
                <w:color w:val="000000"/>
                <w:sz w:val="20"/>
              </w:rPr>
              <w:t>
дамыту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"Бейнеу-Шымкент"
</w:t>
            </w:r>
            <w:r>
              <w:br/>
            </w:r>
            <w:r>
              <w:rPr>
                <w:rFonts w:ascii="Times New Roman"/>
                <w:b w:val="false"/>
                <w:i w:val="false"/>
                <w:color w:val="000000"/>
                <w:sz w:val="20"/>
              </w:rPr>
              <w:t>
магистральдық
</w:t>
            </w:r>
            <w:r>
              <w:br/>
            </w:r>
            <w:r>
              <w:rPr>
                <w:rFonts w:ascii="Times New Roman"/>
                <w:b w:val="false"/>
                <w:i w:val="false"/>
                <w:color w:val="000000"/>
                <w:sz w:val="20"/>
              </w:rPr>
              <w:t>
газ құбырын салу
</w:t>
            </w:r>
            <w:r>
              <w:br/>
            </w:r>
            <w:r>
              <w:rPr>
                <w:rFonts w:ascii="Times New Roman"/>
                <w:b w:val="false"/>
                <w:i w:val="false"/>
                <w:color w:val="000000"/>
                <w:sz w:val="20"/>
              </w:rPr>
              <w:t>
жобасының жобалық
</w:t>
            </w:r>
            <w:r>
              <w:br/>
            </w:r>
            <w:r>
              <w:rPr>
                <w:rFonts w:ascii="Times New Roman"/>
                <w:b w:val="false"/>
                <w:i w:val="false"/>
                <w:color w:val="000000"/>
                <w:sz w:val="20"/>
              </w:rPr>
              <w:t>
-сметалық құжат-
</w:t>
            </w:r>
            <w:r>
              <w:br/>
            </w:r>
            <w:r>
              <w:rPr>
                <w:rFonts w:ascii="Times New Roman"/>
                <w:b w:val="false"/>
                <w:i w:val="false"/>
                <w:color w:val="000000"/>
                <w:sz w:val="20"/>
              </w:rPr>
              <w:t>
тамасын әзірлеуді
</w:t>
            </w:r>
            <w:r>
              <w:br/>
            </w:r>
            <w:r>
              <w:rPr>
                <w:rFonts w:ascii="Times New Roman"/>
                <w:b w:val="false"/>
                <w:i w:val="false"/>
                <w:color w:val="000000"/>
                <w:sz w:val="20"/>
              </w:rPr>
              <w:t>
бастау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Энергети-
</w:t>
            </w:r>
            <w:r>
              <w:br/>
            </w:r>
            <w:r>
              <w:rPr>
                <w:rFonts w:ascii="Times New Roman"/>
                <w:b w:val="false"/>
                <w:i w:val="false"/>
                <w:color w:val="000000"/>
                <w:sz w:val="20"/>
              </w:rPr>
              <w:t>
ка және
</w:t>
            </w:r>
            <w:r>
              <w:br/>
            </w:r>
            <w:r>
              <w:rPr>
                <w:rFonts w:ascii="Times New Roman"/>
                <w:b w:val="false"/>
                <w:i w:val="false"/>
                <w:color w:val="000000"/>
                <w:sz w:val="20"/>
              </w:rPr>
              <w:t>
минерал-
</w:t>
            </w:r>
            <w:r>
              <w:br/>
            </w:r>
            <w:r>
              <w:rPr>
                <w:rFonts w:ascii="Times New Roman"/>
                <w:b w:val="false"/>
                <w:i w:val="false"/>
                <w:color w:val="000000"/>
                <w:sz w:val="20"/>
              </w:rPr>
              <w:t>
дық
</w:t>
            </w:r>
            <w:r>
              <w:br/>
            </w:r>
            <w:r>
              <w:rPr>
                <w:rFonts w:ascii="Times New Roman"/>
                <w:b w:val="false"/>
                <w:i w:val="false"/>
                <w:color w:val="000000"/>
                <w:sz w:val="20"/>
              </w:rPr>
              <w:t>
ресурстар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"Бейнеу-Бозой-Самсоновка" ("Бейнеу-Шымкент") магистральдық газ құбырын салу жобасының жобалық-сметалық құжаттамасын әзірлеуді бастау.
</w:t>
      </w:r>
      <w:r>
        <w:br/>
      </w:r>
      <w:r>
        <w:rPr>
          <w:rFonts w:ascii="Times New Roman"/>
          <w:b w:val="false"/>
          <w:i w:val="false"/>
          <w:color w:val="000000"/>
          <w:sz w:val="28"/>
        </w:rPr>
        <w:t>
      Соңғы нәтиже: 2011 жылы объекттің І-ші кезегі пайдалануға берілгеннен соң 5 млрд. текше метр көлемде Қазақстанның оңтүстік өңірінің табиғи газ мұқтаждығын қамтамасыз ету.
</w:t>
      </w:r>
      <w:r>
        <w:br/>
      </w:r>
      <w:r>
        <w:rPr>
          <w:rFonts w:ascii="Times New Roman"/>
          <w:b w:val="false"/>
          <w:i w:val="false"/>
          <w:color w:val="000000"/>
          <w:sz w:val="28"/>
        </w:rPr>
        <w:t>
      Қаржылық-экономикалық нәтиже: Қазақстанның оңтүстік өңірінің тұрғындарының тұрмысының деңгейін жоғарлату, арзан экологиялық таза жанармайды пайдалану арқасында кәсіпорындардың бәсекеге қабілеттігін арттыру. Табиғи газ жеткізуді диверсификациялау.
</w:t>
      </w:r>
      <w:r>
        <w:br/>
      </w:r>
      <w:r>
        <w:rPr>
          <w:rFonts w:ascii="Times New Roman"/>
          <w:b w:val="false"/>
          <w:i w:val="false"/>
          <w:color w:val="000000"/>
          <w:sz w:val="28"/>
        </w:rPr>
        <w:t>
      Уақтылығы: іс-шаралар жоспарына сәйкес.
</w:t>
      </w:r>
      <w:r>
        <w:br/>
      </w:r>
      <w:r>
        <w:rPr>
          <w:rFonts w:ascii="Times New Roman"/>
          <w:b w:val="false"/>
          <w:i w:val="false"/>
          <w:color w:val="000000"/>
          <w:sz w:val="28"/>
        </w:rPr>
        <w:t>
      Сапасы: Қазақстан Республикасының ҚНМЕ-не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314-3-ҚОСЫМША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314-3-қосымшамен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кіші қалаларды үздіксіз жылумен қамтамасыз
</w:t>
      </w:r>
      <w:r>
        <w:br/>
      </w:r>
      <w:r>
        <w:rPr>
          <w:rFonts w:ascii="Times New Roman"/>
          <w:b w:val="false"/>
          <w:i w:val="false"/>
          <w:color w:val="000000"/>
          <w:sz w:val="28"/>
        </w:rPr>
        <w:t>
           етуге берілетін ағымды нысаналы трансферттері"
</w:t>
      </w:r>
      <w:r>
        <w:br/>
      </w:r>
      <w:r>
        <w:rPr>
          <w:rFonts w:ascii="Times New Roman"/>
          <w:b w:val="false"/>
          <w:i w:val="false"/>
          <w:color w:val="000000"/>
          <w:sz w:val="28"/>
        </w:rPr>
        <w:t>
          деген 056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500000 мың теңге (бес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Президентінің 2007 жылғы 6 ақпандағы N 310 "Қазақстанның 2030 жылға дейін Стратегиялық даму жөніндегі іс шаралардың жүзеге асырылуы туралы" жарлығы; "Электр энергетикасын дамытудың 2030 жылға дейінгі бағдарламасы туралы" Қазақстан Республикасы Үкіметінің 1999 жылғы 9 сәуірдегі N 384 Қаулысы;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Қаулысы; "Қазақстан Республикасының 2007-2015 жылдарға арналған электр энергетикасы саласын дамыту жөніндегі іс-шаралар жоспарын бекіту туралы" Қазақстан Республикасы Үкіметінің 2007 жылғы 31 мамырдағы N 147-ө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Жамбыл облысының Қаратау және Жаңатас қалалардың тұтынушыларын үздіксіз жылумен қамтамасыз етуге. Бу қазандығын сатып алуға және үшінші көтерім жинау сыйымдылығын ауыстыру сапалы жылу энергиясының тасымалдауын қамтамасыз етеді. Газ-мазуттық жанарғыларды қайта құру отын май шығыстары қысқарады, жылу жоғалтуды азайтып және котельнидің ПӘК-тін ұлғайтады.
</w:t>
      </w:r>
      <w:r>
        <w:br/>
      </w:r>
      <w:r>
        <w:rPr>
          <w:rFonts w:ascii="Times New Roman"/>
          <w:b w:val="false"/>
          <w:i w:val="false"/>
          <w:color w:val="000000"/>
          <w:sz w:val="28"/>
        </w:rPr>
        <w:t>
</w:t>
      </w:r>
      <w:r>
        <w:rPr>
          <w:rFonts w:ascii="Times New Roman"/>
          <w:b/>
          <w:i w:val="false"/>
          <w:color w:val="000000"/>
          <w:sz w:val="28"/>
        </w:rPr>
        <w:t>
      5. Бюджеттік бағдарламаның міндеті: 
</w:t>
      </w:r>
      <w:r>
        <w:rPr>
          <w:rFonts w:ascii="Times New Roman"/>
          <w:b w:val="false"/>
          <w:i w:val="false"/>
          <w:color w:val="000000"/>
          <w:sz w:val="28"/>
        </w:rPr>
        <w:t>
Қазақстанда электрэнергетикалық саланың дамуы.
</w:t>
      </w:r>
      <w:r>
        <w:br/>
      </w:r>
      <w:r>
        <w:rPr>
          <w:rFonts w:ascii="Times New Roman"/>
          <w:b w:val="false"/>
          <w:i w:val="false"/>
          <w:color w:val="000000"/>
          <w:sz w:val="28"/>
        </w:rPr>
        <w:t>
</w:t>
      </w:r>
      <w:r>
        <w:rPr>
          <w:rFonts w:ascii="Times New Roman"/>
          <w:b/>
          <w:i w:val="false"/>
          <w:color w:val="000000"/>
          <w:sz w:val="28"/>
        </w:rPr>
        <w:t>
      6. Бюджеттік бағдарламаны орындау жөніндегі іс 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1393"/>
        <w:gridCol w:w="2833"/>
        <w:gridCol w:w="3613"/>
        <w:gridCol w:w="1693"/>
        <w:gridCol w:w="193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лар-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
</w:t>
            </w:r>
            <w:r>
              <w:br/>
            </w:r>
            <w:r>
              <w:rPr>
                <w:rFonts w:ascii="Times New Roman"/>
                <w:b w:val="false"/>
                <w:i w:val="false"/>
                <w:color w:val="000000"/>
                <w:sz w:val="20"/>
              </w:rPr>
              <w:t>
рдың атауы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
</w:t>
            </w:r>
            <w:r>
              <w:br/>
            </w:r>
            <w:r>
              <w:rPr>
                <w:rFonts w:ascii="Times New Roman"/>
                <w:b w:val="false"/>
                <w:i w:val="false"/>
                <w:color w:val="000000"/>
                <w:sz w:val="20"/>
              </w:rPr>
              <w:t>
жүзеге асыру
</w:t>
            </w:r>
            <w:r>
              <w:br/>
            </w:r>
            <w:r>
              <w:rPr>
                <w:rFonts w:ascii="Times New Roman"/>
                <w:b w:val="false"/>
                <w:i w:val="false"/>
                <w:color w:val="000000"/>
                <w:sz w:val="20"/>
              </w:rPr>
              <w:t>
жөніндегі іс-ша-
</w:t>
            </w:r>
            <w:r>
              <w:br/>
            </w:r>
            <w:r>
              <w:rPr>
                <w:rFonts w:ascii="Times New Roman"/>
                <w:b w:val="false"/>
                <w:i w:val="false"/>
                <w:color w:val="000000"/>
                <w:sz w:val="20"/>
              </w:rPr>
              <w:t>
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асырылу
</w:t>
            </w:r>
            <w:r>
              <w:br/>
            </w:r>
            <w:r>
              <w:rPr>
                <w:rFonts w:ascii="Times New Roman"/>
                <w:b w:val="false"/>
                <w:i w:val="false"/>
                <w:color w:val="000000"/>
                <w:sz w:val="20"/>
              </w:rPr>
              <w:t>
мерзімі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бюджеттерге
</w:t>
            </w:r>
            <w:r>
              <w:br/>
            </w:r>
            <w:r>
              <w:rPr>
                <w:rFonts w:ascii="Times New Roman"/>
                <w:b w:val="false"/>
                <w:i w:val="false"/>
                <w:color w:val="000000"/>
                <w:sz w:val="20"/>
              </w:rPr>
              <w:t>
кіші қалалар-
</w:t>
            </w:r>
            <w:r>
              <w:br/>
            </w:r>
            <w:r>
              <w:rPr>
                <w:rFonts w:ascii="Times New Roman"/>
                <w:b w:val="false"/>
                <w:i w:val="false"/>
                <w:color w:val="000000"/>
                <w:sz w:val="20"/>
              </w:rPr>
              <w:t>
ды үздіксіз
</w:t>
            </w:r>
            <w:r>
              <w:br/>
            </w:r>
            <w:r>
              <w:rPr>
                <w:rFonts w:ascii="Times New Roman"/>
                <w:b w:val="false"/>
                <w:i w:val="false"/>
                <w:color w:val="000000"/>
                <w:sz w:val="20"/>
              </w:rPr>
              <w:t>
жылумен қам-
</w:t>
            </w:r>
            <w:r>
              <w:br/>
            </w:r>
            <w:r>
              <w:rPr>
                <w:rFonts w:ascii="Times New Roman"/>
                <w:b w:val="false"/>
                <w:i w:val="false"/>
                <w:color w:val="000000"/>
                <w:sz w:val="20"/>
              </w:rPr>
              <w:t>
тамасыз етуге
</w:t>
            </w:r>
            <w:r>
              <w:br/>
            </w:r>
            <w:r>
              <w:rPr>
                <w:rFonts w:ascii="Times New Roman"/>
                <w:b w:val="false"/>
                <w:i w:val="false"/>
                <w:color w:val="000000"/>
                <w:sz w:val="20"/>
              </w:rPr>
              <w:t>
берілетін
</w:t>
            </w:r>
            <w:r>
              <w:br/>
            </w:r>
            <w:r>
              <w:rPr>
                <w:rFonts w:ascii="Times New Roman"/>
                <w:b w:val="false"/>
                <w:i w:val="false"/>
                <w:color w:val="000000"/>
                <w:sz w:val="20"/>
              </w:rPr>
              <w:t>
ағымды ныса-
</w:t>
            </w:r>
            <w:r>
              <w:br/>
            </w:r>
            <w:r>
              <w:rPr>
                <w:rFonts w:ascii="Times New Roman"/>
                <w:b w:val="false"/>
                <w:i w:val="false"/>
                <w:color w:val="000000"/>
                <w:sz w:val="20"/>
              </w:rPr>
              <w:t>
налы транс-
</w:t>
            </w:r>
            <w:r>
              <w:br/>
            </w:r>
            <w:r>
              <w:rPr>
                <w:rFonts w:ascii="Times New Roman"/>
                <w:b w:val="false"/>
                <w:i w:val="false"/>
                <w:color w:val="000000"/>
                <w:sz w:val="20"/>
              </w:rPr>
              <w:t>
ферттері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облысының
</w:t>
            </w:r>
            <w:r>
              <w:br/>
            </w:r>
            <w:r>
              <w:rPr>
                <w:rFonts w:ascii="Times New Roman"/>
                <w:b w:val="false"/>
                <w:i w:val="false"/>
                <w:color w:val="000000"/>
                <w:sz w:val="20"/>
              </w:rPr>
              <w:t>
облыстық бюдже-
</w:t>
            </w:r>
            <w:r>
              <w:br/>
            </w:r>
            <w:r>
              <w:rPr>
                <w:rFonts w:ascii="Times New Roman"/>
                <w:b w:val="false"/>
                <w:i w:val="false"/>
                <w:color w:val="000000"/>
                <w:sz w:val="20"/>
              </w:rPr>
              <w:t>
тіне нысаналы
</w:t>
            </w:r>
            <w:r>
              <w:br/>
            </w:r>
            <w:r>
              <w:rPr>
                <w:rFonts w:ascii="Times New Roman"/>
                <w:b w:val="false"/>
                <w:i w:val="false"/>
                <w:color w:val="000000"/>
                <w:sz w:val="20"/>
              </w:rPr>
              <w:t>
ағымдағы транс-
</w:t>
            </w:r>
            <w:r>
              <w:br/>
            </w:r>
            <w:r>
              <w:rPr>
                <w:rFonts w:ascii="Times New Roman"/>
                <w:b w:val="false"/>
                <w:i w:val="false"/>
                <w:color w:val="000000"/>
                <w:sz w:val="20"/>
              </w:rPr>
              <w:t>
ферттерді беру:
</w:t>
            </w:r>
            <w:r>
              <w:br/>
            </w:r>
            <w:r>
              <w:rPr>
                <w:rFonts w:ascii="Times New Roman"/>
                <w:b w:val="false"/>
                <w:i w:val="false"/>
                <w:color w:val="000000"/>
                <w:sz w:val="20"/>
              </w:rPr>
              <w:t>
- отын сатып алу;
</w:t>
            </w:r>
            <w:r>
              <w:br/>
            </w:r>
            <w:r>
              <w:rPr>
                <w:rFonts w:ascii="Times New Roman"/>
                <w:b w:val="false"/>
                <w:i w:val="false"/>
                <w:color w:val="000000"/>
                <w:sz w:val="20"/>
              </w:rPr>
              <w:t>
- бу қазандығын
</w:t>
            </w:r>
            <w:r>
              <w:br/>
            </w:r>
            <w:r>
              <w:rPr>
                <w:rFonts w:ascii="Times New Roman"/>
                <w:b w:val="false"/>
                <w:i w:val="false"/>
                <w:color w:val="000000"/>
                <w:sz w:val="20"/>
              </w:rPr>
              <w:t>
сатып алу,
</w:t>
            </w:r>
            <w:r>
              <w:br/>
            </w:r>
            <w:r>
              <w:rPr>
                <w:rFonts w:ascii="Times New Roman"/>
                <w:b w:val="false"/>
                <w:i w:val="false"/>
                <w:color w:val="000000"/>
                <w:sz w:val="20"/>
              </w:rPr>
              <w:t>
- жинақтау сыйым-
</w:t>
            </w:r>
            <w:r>
              <w:br/>
            </w:r>
            <w:r>
              <w:rPr>
                <w:rFonts w:ascii="Times New Roman"/>
                <w:b w:val="false"/>
                <w:i w:val="false"/>
                <w:color w:val="000000"/>
                <w:sz w:val="20"/>
              </w:rPr>
              <w:t>
дылығын ауыстыру;
</w:t>
            </w:r>
            <w:r>
              <w:br/>
            </w:r>
            <w:r>
              <w:rPr>
                <w:rFonts w:ascii="Times New Roman"/>
                <w:b w:val="false"/>
                <w:i w:val="false"/>
                <w:color w:val="000000"/>
                <w:sz w:val="20"/>
              </w:rPr>
              <w:t>
- газ-мазут
</w:t>
            </w:r>
            <w:r>
              <w:br/>
            </w:r>
            <w:r>
              <w:rPr>
                <w:rFonts w:ascii="Times New Roman"/>
                <w:b w:val="false"/>
                <w:i w:val="false"/>
                <w:color w:val="000000"/>
                <w:sz w:val="20"/>
              </w:rPr>
              <w:t>
шілтерлерін
</w:t>
            </w:r>
            <w:r>
              <w:br/>
            </w:r>
            <w:r>
              <w:rPr>
                <w:rFonts w:ascii="Times New Roman"/>
                <w:b w:val="false"/>
                <w:i w:val="false"/>
                <w:color w:val="000000"/>
                <w:sz w:val="20"/>
              </w:rPr>
              <w:t>
жаңғырту;
</w:t>
            </w:r>
            <w:r>
              <w:br/>
            </w:r>
            <w:r>
              <w:rPr>
                <w:rFonts w:ascii="Times New Roman"/>
                <w:b w:val="false"/>
                <w:i w:val="false"/>
                <w:color w:val="000000"/>
                <w:sz w:val="20"/>
              </w:rPr>
              <w:t>
- қазандықты
</w:t>
            </w:r>
            <w:r>
              <w:br/>
            </w:r>
            <w:r>
              <w:rPr>
                <w:rFonts w:ascii="Times New Roman"/>
                <w:b w:val="false"/>
                <w:i w:val="false"/>
                <w:color w:val="000000"/>
                <w:sz w:val="20"/>
              </w:rPr>
              <w:t>
күрделі жөндеу.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Энергети-
</w:t>
            </w:r>
            <w:r>
              <w:br/>
            </w:r>
            <w:r>
              <w:rPr>
                <w:rFonts w:ascii="Times New Roman"/>
                <w:b w:val="false"/>
                <w:i w:val="false"/>
                <w:color w:val="000000"/>
                <w:sz w:val="20"/>
              </w:rPr>
              <w:t>
ка және
</w:t>
            </w:r>
            <w:r>
              <w:br/>
            </w:r>
            <w:r>
              <w:rPr>
                <w:rFonts w:ascii="Times New Roman"/>
                <w:b w:val="false"/>
                <w:i w:val="false"/>
                <w:color w:val="000000"/>
                <w:sz w:val="20"/>
              </w:rPr>
              <w:t>
минерал-
</w:t>
            </w:r>
            <w:r>
              <w:br/>
            </w:r>
            <w:r>
              <w:rPr>
                <w:rFonts w:ascii="Times New Roman"/>
                <w:b w:val="false"/>
                <w:i w:val="false"/>
                <w:color w:val="000000"/>
                <w:sz w:val="20"/>
              </w:rPr>
              <w:t>
дық
</w:t>
            </w:r>
            <w:r>
              <w:br/>
            </w:r>
            <w:r>
              <w:rPr>
                <w:rFonts w:ascii="Times New Roman"/>
                <w:b w:val="false"/>
                <w:i w:val="false"/>
                <w:color w:val="000000"/>
                <w:sz w:val="20"/>
              </w:rPr>
              <w:t>
ресурстар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w:t>
      </w:r>
      <w:r>
        <w:br/>
      </w:r>
      <w:r>
        <w:rPr>
          <w:rFonts w:ascii="Times New Roman"/>
          <w:b w:val="false"/>
          <w:i w:val="false"/>
          <w:color w:val="000000"/>
          <w:sz w:val="28"/>
        </w:rPr>
        <w:t>
      - Жамбыл облысының Жаңатас және Қаратау қалаларын жылумен қамтамасыз ету үшін отынды сатып алу;
</w:t>
      </w:r>
      <w:r>
        <w:br/>
      </w:r>
      <w:r>
        <w:rPr>
          <w:rFonts w:ascii="Times New Roman"/>
          <w:b w:val="false"/>
          <w:i w:val="false"/>
          <w:color w:val="000000"/>
          <w:sz w:val="28"/>
        </w:rPr>
        <w:t>
      - Жамбыл облысының Қаратау қаласының орталық қазандығындағы бу қазанын жөндеу, жинақтау сыйымдылығын ауыстыру, газ-мазут шілтерін жаңғырту, Жаңатас қаласының орталық қазандығының бу қазанын күрделі жөндеу.
</w:t>
      </w:r>
      <w:r>
        <w:br/>
      </w:r>
      <w:r>
        <w:rPr>
          <w:rFonts w:ascii="Times New Roman"/>
          <w:b w:val="false"/>
          <w:i w:val="false"/>
          <w:color w:val="000000"/>
          <w:sz w:val="28"/>
        </w:rPr>
        <w:t>
      Соңғы нәтиже: Жамбыл облысының Жаңатас және Қаратау қалаларында тиімді жұмыс істеу және жылумен жабдықтау қызметтерін үзіксіз ұсынуы.
</w:t>
      </w:r>
      <w:r>
        <w:br/>
      </w:r>
      <w:r>
        <w:rPr>
          <w:rFonts w:ascii="Times New Roman"/>
          <w:b w:val="false"/>
          <w:i w:val="false"/>
          <w:color w:val="000000"/>
          <w:sz w:val="28"/>
        </w:rPr>
        <w:t>
      Қаржы-экономикалық нәтиже: республика үшін экономикалық тиімділікке жылумен жабдықтауды жақсарту жөніндегі іс-шараларды іске асыру мен жылу шығынын және отын шығынын төмендету арқылы қол жеткізіледі.
</w:t>
      </w:r>
      <w:r>
        <w:br/>
      </w:r>
      <w:r>
        <w:rPr>
          <w:rFonts w:ascii="Times New Roman"/>
          <w:b w:val="false"/>
          <w:i w:val="false"/>
          <w:color w:val="000000"/>
          <w:sz w:val="28"/>
        </w:rPr>
        <w:t>
      Уақтылығы: жасалған шарттарға сәйкес жұмыстың жоспар-кестесіне сай.
</w:t>
      </w:r>
      <w:r>
        <w:br/>
      </w:r>
      <w:r>
        <w:rPr>
          <w:rFonts w:ascii="Times New Roman"/>
          <w:b w:val="false"/>
          <w:i w:val="false"/>
          <w:color w:val="000000"/>
          <w:sz w:val="28"/>
        </w:rPr>
        <w:t>
      Сапасы: тұтынушыларға жылу энергиясын үздіксіз және сапалы жеткізу.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314-4-ҚОСЫМША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314-4-қосымшамен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"Экономика салаларын энерготиімділігінің деңгейін ұлғайту"
</w:t>
      </w:r>
      <w:r>
        <w:br/>
      </w:r>
      <w:r>
        <w:rPr>
          <w:rFonts w:ascii="Times New Roman"/>
          <w:b w:val="false"/>
          <w:i w:val="false"/>
          <w:color w:val="000000"/>
          <w:sz w:val="28"/>
        </w:rPr>
        <w:t>
           деген 057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200000 мың теңге (екі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"Энергия үнемдеу туралы" Қазақстан Республикасының Заңы 1997 жылғы 25 желтоқсандағы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11-баптары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"Электр энергетикасы туралы"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9 шілдедегі 2004 жылғы.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отандық өнімдердің сапасы мен бәсекеге қабілеттілігін арттыру үшін жағдай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Қазақстанның салаларында (ұйымдарда) энерго тиімділігін зерттеу мен анықтау, өнімнің энергосыйымдылығын белгілеу кейіннен кәсіпорындардың энергетикалық төлқұжаттарын дайындау мақсатында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1393"/>
        <w:gridCol w:w="2833"/>
        <w:gridCol w:w="3613"/>
        <w:gridCol w:w="1693"/>
        <w:gridCol w:w="193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лар-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
</w:t>
            </w:r>
            <w:r>
              <w:br/>
            </w:r>
            <w:r>
              <w:rPr>
                <w:rFonts w:ascii="Times New Roman"/>
                <w:b w:val="false"/>
                <w:i w:val="false"/>
                <w:color w:val="000000"/>
                <w:sz w:val="20"/>
              </w:rPr>
              <w:t>
рдың атауы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
</w:t>
            </w:r>
            <w:r>
              <w:br/>
            </w:r>
            <w:r>
              <w:rPr>
                <w:rFonts w:ascii="Times New Roman"/>
                <w:b w:val="false"/>
                <w:i w:val="false"/>
                <w:color w:val="000000"/>
                <w:sz w:val="20"/>
              </w:rPr>
              <w:t>
іске асыру
</w:t>
            </w:r>
            <w:r>
              <w:br/>
            </w:r>
            <w:r>
              <w:rPr>
                <w:rFonts w:ascii="Times New Roman"/>
                <w:b w:val="false"/>
                <w:i w:val="false"/>
                <w:color w:val="000000"/>
                <w:sz w:val="20"/>
              </w:rPr>
              <w:t>
жөніндегі іс-ша-
</w:t>
            </w:r>
            <w:r>
              <w:br/>
            </w:r>
            <w:r>
              <w:rPr>
                <w:rFonts w:ascii="Times New Roman"/>
                <w:b w:val="false"/>
                <w:i w:val="false"/>
                <w:color w:val="000000"/>
                <w:sz w:val="20"/>
              </w:rPr>
              <w:t>
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асырылу
</w:t>
            </w:r>
            <w:r>
              <w:br/>
            </w:r>
            <w:r>
              <w:rPr>
                <w:rFonts w:ascii="Times New Roman"/>
                <w:b w:val="false"/>
                <w:i w:val="false"/>
                <w:color w:val="000000"/>
                <w:sz w:val="20"/>
              </w:rPr>
              <w:t>
мерзімі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w:t>
            </w:r>
            <w:r>
              <w:br/>
            </w:r>
            <w:r>
              <w:rPr>
                <w:rFonts w:ascii="Times New Roman"/>
                <w:b w:val="false"/>
                <w:i w:val="false"/>
                <w:color w:val="000000"/>
                <w:sz w:val="20"/>
              </w:rPr>
              <w:t>
салаларының
</w:t>
            </w:r>
            <w:r>
              <w:br/>
            </w:r>
            <w:r>
              <w:rPr>
                <w:rFonts w:ascii="Times New Roman"/>
                <w:b w:val="false"/>
                <w:i w:val="false"/>
                <w:color w:val="000000"/>
                <w:sz w:val="20"/>
              </w:rPr>
              <w:t>
энерготиімді-
</w:t>
            </w:r>
            <w:r>
              <w:br/>
            </w:r>
            <w:r>
              <w:rPr>
                <w:rFonts w:ascii="Times New Roman"/>
                <w:b w:val="false"/>
                <w:i w:val="false"/>
                <w:color w:val="000000"/>
                <w:sz w:val="20"/>
              </w:rPr>
              <w:t>
лігінің
</w:t>
            </w:r>
            <w:r>
              <w:br/>
            </w:r>
            <w:r>
              <w:rPr>
                <w:rFonts w:ascii="Times New Roman"/>
                <w:b w:val="false"/>
                <w:i w:val="false"/>
                <w:color w:val="000000"/>
                <w:sz w:val="20"/>
              </w:rPr>
              <w:t>
деңгейін
</w:t>
            </w:r>
            <w:r>
              <w:br/>
            </w:r>
            <w:r>
              <w:rPr>
                <w:rFonts w:ascii="Times New Roman"/>
                <w:b w:val="false"/>
                <w:i w:val="false"/>
                <w:color w:val="000000"/>
                <w:sz w:val="20"/>
              </w:rPr>
              <w:t>
ұлғайту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салаларын
</w:t>
            </w:r>
            <w:r>
              <w:br/>
            </w:r>
            <w:r>
              <w:rPr>
                <w:rFonts w:ascii="Times New Roman"/>
                <w:b w:val="false"/>
                <w:i w:val="false"/>
                <w:color w:val="000000"/>
                <w:sz w:val="20"/>
              </w:rPr>
              <w:t>
(ұйымдарын)
</w:t>
            </w:r>
            <w:r>
              <w:br/>
            </w:r>
            <w:r>
              <w:rPr>
                <w:rFonts w:ascii="Times New Roman"/>
                <w:b w:val="false"/>
                <w:i w:val="false"/>
                <w:color w:val="000000"/>
                <w:sz w:val="20"/>
              </w:rPr>
              <w:t>
энергия тиімді-
</w:t>
            </w:r>
            <w:r>
              <w:br/>
            </w:r>
            <w:r>
              <w:rPr>
                <w:rFonts w:ascii="Times New Roman"/>
                <w:b w:val="false"/>
                <w:i w:val="false"/>
                <w:color w:val="000000"/>
                <w:sz w:val="20"/>
              </w:rPr>
              <w:t>
лігін зерттеу.
</w:t>
            </w:r>
            <w:r>
              <w:br/>
            </w:r>
            <w:r>
              <w:rPr>
                <w:rFonts w:ascii="Times New Roman"/>
                <w:b w:val="false"/>
                <w:i w:val="false"/>
                <w:color w:val="000000"/>
                <w:sz w:val="20"/>
              </w:rPr>
              <w:t>
2. Қолайлы
</w:t>
            </w:r>
            <w:r>
              <w:br/>
            </w:r>
            <w:r>
              <w:rPr>
                <w:rFonts w:ascii="Times New Roman"/>
                <w:b w:val="false"/>
                <w:i w:val="false"/>
                <w:color w:val="000000"/>
                <w:sz w:val="20"/>
              </w:rPr>
              <w:t>
іс-шаралардың
</w:t>
            </w:r>
            <w:r>
              <w:br/>
            </w:r>
            <w:r>
              <w:rPr>
                <w:rFonts w:ascii="Times New Roman"/>
                <w:b w:val="false"/>
                <w:i w:val="false"/>
                <w:color w:val="000000"/>
                <w:sz w:val="20"/>
              </w:rPr>
              <w:t>
кешені салалар
</w:t>
            </w:r>
            <w:r>
              <w:br/>
            </w:r>
            <w:r>
              <w:rPr>
                <w:rFonts w:ascii="Times New Roman"/>
                <w:b w:val="false"/>
                <w:i w:val="false"/>
                <w:color w:val="000000"/>
                <w:sz w:val="20"/>
              </w:rPr>
              <w:t>
кесігі, ұйымдар-
</w:t>
            </w:r>
            <w:r>
              <w:br/>
            </w:r>
            <w:r>
              <w:rPr>
                <w:rFonts w:ascii="Times New Roman"/>
                <w:b w:val="false"/>
                <w:i w:val="false"/>
                <w:color w:val="000000"/>
                <w:sz w:val="20"/>
              </w:rPr>
              <w:t>
дың және жалпы
</w:t>
            </w:r>
            <w:r>
              <w:br/>
            </w:r>
            <w:r>
              <w:rPr>
                <w:rFonts w:ascii="Times New Roman"/>
                <w:b w:val="false"/>
                <w:i w:val="false"/>
                <w:color w:val="000000"/>
                <w:sz w:val="20"/>
              </w:rPr>
              <w:t>
елдің талдау
</w:t>
            </w:r>
            <w:r>
              <w:br/>
            </w:r>
            <w:r>
              <w:rPr>
                <w:rFonts w:ascii="Times New Roman"/>
                <w:b w:val="false"/>
                <w:i w:val="false"/>
                <w:color w:val="000000"/>
                <w:sz w:val="20"/>
              </w:rPr>
              <w:t>
моделін әзірлеу.
</w:t>
            </w:r>
            <w:r>
              <w:br/>
            </w:r>
            <w:r>
              <w:rPr>
                <w:rFonts w:ascii="Times New Roman"/>
                <w:b w:val="false"/>
                <w:i w:val="false"/>
                <w:color w:val="000000"/>
                <w:sz w:val="20"/>
              </w:rPr>
              <w:t>
3. 2030 жылға
</w:t>
            </w:r>
            <w:r>
              <w:br/>
            </w:r>
            <w:r>
              <w:rPr>
                <w:rFonts w:ascii="Times New Roman"/>
                <w:b w:val="false"/>
                <w:i w:val="false"/>
                <w:color w:val="000000"/>
                <w:sz w:val="20"/>
              </w:rPr>
              <w:t>
дейін сандық
</w:t>
            </w:r>
            <w:r>
              <w:br/>
            </w:r>
            <w:r>
              <w:rPr>
                <w:rFonts w:ascii="Times New Roman"/>
                <w:b w:val="false"/>
                <w:i w:val="false"/>
                <w:color w:val="000000"/>
                <w:sz w:val="20"/>
              </w:rPr>
              <w:t>
көрсеткіштерге
</w:t>
            </w:r>
            <w:r>
              <w:br/>
            </w:r>
            <w:r>
              <w:rPr>
                <w:rFonts w:ascii="Times New Roman"/>
                <w:b w:val="false"/>
                <w:i w:val="false"/>
                <w:color w:val="000000"/>
                <w:sz w:val="20"/>
              </w:rPr>
              <w:t>
нұсқап энергети-
</w:t>
            </w:r>
            <w:r>
              <w:br/>
            </w:r>
            <w:r>
              <w:rPr>
                <w:rFonts w:ascii="Times New Roman"/>
                <w:b w:val="false"/>
                <w:i w:val="false"/>
                <w:color w:val="000000"/>
                <w:sz w:val="20"/>
              </w:rPr>
              <w:t>
калық төлқұжат-
</w:t>
            </w:r>
            <w:r>
              <w:br/>
            </w:r>
            <w:r>
              <w:rPr>
                <w:rFonts w:ascii="Times New Roman"/>
                <w:b w:val="false"/>
                <w:i w:val="false"/>
                <w:color w:val="000000"/>
                <w:sz w:val="20"/>
              </w:rPr>
              <w:t>
тарын дайындау
</w:t>
            </w:r>
            <w:r>
              <w:br/>
            </w:r>
            <w:r>
              <w:rPr>
                <w:rFonts w:ascii="Times New Roman"/>
                <w:b w:val="false"/>
                <w:i w:val="false"/>
                <w:color w:val="000000"/>
                <w:sz w:val="20"/>
              </w:rPr>
              <w:t>
және оларды
</w:t>
            </w:r>
            <w:r>
              <w:br/>
            </w:r>
            <w:r>
              <w:rPr>
                <w:rFonts w:ascii="Times New Roman"/>
                <w:b w:val="false"/>
                <w:i w:val="false"/>
                <w:color w:val="000000"/>
                <w:sz w:val="20"/>
              </w:rPr>
              <w:t>
қамтамасыз ету
</w:t>
            </w:r>
            <w:r>
              <w:br/>
            </w:r>
            <w:r>
              <w:rPr>
                <w:rFonts w:ascii="Times New Roman"/>
                <w:b w:val="false"/>
                <w:i w:val="false"/>
                <w:color w:val="000000"/>
                <w:sz w:val="20"/>
              </w:rPr>
              <w:t>
үшін кешенді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Энергети-
</w:t>
            </w:r>
            <w:r>
              <w:br/>
            </w:r>
            <w:r>
              <w:rPr>
                <w:rFonts w:ascii="Times New Roman"/>
                <w:b w:val="false"/>
                <w:i w:val="false"/>
                <w:color w:val="000000"/>
                <w:sz w:val="20"/>
              </w:rPr>
              <w:t>
ка және
</w:t>
            </w:r>
            <w:r>
              <w:br/>
            </w:r>
            <w:r>
              <w:rPr>
                <w:rFonts w:ascii="Times New Roman"/>
                <w:b w:val="false"/>
                <w:i w:val="false"/>
                <w:color w:val="000000"/>
                <w:sz w:val="20"/>
              </w:rPr>
              <w:t>
минерал-
</w:t>
            </w:r>
            <w:r>
              <w:br/>
            </w:r>
            <w:r>
              <w:rPr>
                <w:rFonts w:ascii="Times New Roman"/>
                <w:b w:val="false"/>
                <w:i w:val="false"/>
                <w:color w:val="000000"/>
                <w:sz w:val="20"/>
              </w:rPr>
              <w:t>
дық
</w:t>
            </w:r>
            <w:r>
              <w:br/>
            </w:r>
            <w:r>
              <w:rPr>
                <w:rFonts w:ascii="Times New Roman"/>
                <w:b w:val="false"/>
                <w:i w:val="false"/>
                <w:color w:val="000000"/>
                <w:sz w:val="20"/>
              </w:rPr>
              <w:t>
ресурстар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бағдарламаның орындалуынан күтілетін нәтиже:
</w:t>
      </w:r>
      <w:r>
        <w:rPr>
          <w:rFonts w:ascii="Times New Roman"/>
          <w:b w:val="false"/>
          <w:i w:val="false"/>
          <w:color w:val="000000"/>
          <w:sz w:val="28"/>
        </w:rPr>
        <w:t>
</w:t>
      </w:r>
      <w:r>
        <w:br/>
      </w:r>
      <w:r>
        <w:rPr>
          <w:rFonts w:ascii="Times New Roman"/>
          <w:b w:val="false"/>
          <w:i w:val="false"/>
          <w:color w:val="000000"/>
          <w:sz w:val="28"/>
        </w:rPr>
        <w:t>
      Тікелей нәтиже: Ұйымның салаларына энергетикалық тиімділігіне энергетикалық зерттеу қорытындысын талдау. Тұтас еліміз бойынша өнімнің және ІВӨ энергосыйымдылығын кезең-кезеңімен төмендеткен энерготиімді энергетикалық төлқұжаттардың бары.
</w:t>
      </w:r>
      <w:r>
        <w:br/>
      </w:r>
      <w:r>
        <w:rPr>
          <w:rFonts w:ascii="Times New Roman"/>
          <w:b w:val="false"/>
          <w:i w:val="false"/>
          <w:color w:val="000000"/>
          <w:sz w:val="28"/>
        </w:rPr>
        <w:t>
      Соңғы нәтиже: Салалардың энерготиімділігі шынайы деңгейін ерекшелеу. Өнімнің меншікті энергосыйымдылық параметрлерін төмендеуін анықтау.
</w:t>
      </w:r>
      <w:r>
        <w:br/>
      </w:r>
      <w:r>
        <w:rPr>
          <w:rFonts w:ascii="Times New Roman"/>
          <w:b w:val="false"/>
          <w:i w:val="false"/>
          <w:color w:val="000000"/>
          <w:sz w:val="28"/>
        </w:rPr>
        <w:t>
      Қаржы-экономикалық нәтиже: Электрэнергетикалық және мұнай-газ кешендерінің, мұнай химия, құрылыс пен құрылыс индустриясының, тау өндіруші мен металлургия кешендерінің, экономиканың басқа да салаларында өнімнің меншікті энергосыйымдылығын анықтауды зерттеумен қамту.
</w:t>
      </w:r>
      <w:r>
        <w:br/>
      </w:r>
      <w:r>
        <w:rPr>
          <w:rFonts w:ascii="Times New Roman"/>
          <w:b w:val="false"/>
          <w:i w:val="false"/>
          <w:color w:val="000000"/>
          <w:sz w:val="28"/>
        </w:rPr>
        <w:t>
      Уақтылығы: жұмыстардың күнтізбелік жоспарға сәйкестілігі.
</w:t>
      </w:r>
      <w:r>
        <w:br/>
      </w:r>
      <w:r>
        <w:rPr>
          <w:rFonts w:ascii="Times New Roman"/>
          <w:b w:val="false"/>
          <w:i w:val="false"/>
          <w:color w:val="000000"/>
          <w:sz w:val="28"/>
        </w:rPr>
        <w:t>
      Сапасы: Халықаралық талаптарға сәйкес отын-энергетикалық кешені өнімдерінің бәсекеге қабілеттілігіне ғылыми-техникалығын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314-5-ҚОСЫМША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314-5-қосымшамен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"Электронды үкімет құру"
</w:t>
      </w:r>
      <w:r>
        <w:br/>
      </w:r>
      <w:r>
        <w:rPr>
          <w:rFonts w:ascii="Times New Roman"/>
          <w:b w:val="false"/>
          <w:i w:val="false"/>
          <w:color w:val="000000"/>
          <w:sz w:val="28"/>
        </w:rPr>
        <w:t>
          деген 112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58250 мың теңге (елу сегіз миллион екі жүз елу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w:t>
      </w:r>
      <w:r>
        <w:br/>
      </w:r>
      <w:r>
        <w:rPr>
          <w:rFonts w:ascii="Times New Roman"/>
          <w:b w:val="false"/>
          <w:i w:val="false"/>
          <w:color w:val="000000"/>
          <w:sz w:val="28"/>
        </w:rPr>
        <w:t>
"Мұнай туралы" Қазақстан Республикасының 1995 жылғы 28 маусымдағы Заңының 
</w:t>
      </w:r>
      <w:r>
        <w:rPr>
          <w:rFonts w:ascii="Times New Roman"/>
          <w:b w:val="false"/>
          <w:i w:val="false"/>
          <w:color w:val="000000"/>
          <w:sz w:val="28"/>
        </w:rPr>
        <w:t xml:space="preserve"> 6-бабы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N 2828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Республикасында жер қойнауын пайдалану құқығын беру ережесін бекіту туралы" Қазақстан Республикасы Үкіметінің 2000 жылғы 21 қаңтардағы N 108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жер қойнауын пайдалану мониторингінің бірыңғай мемлекеттік жүйесін құру тәртібі туралы" Қазақстан Республикасы Үкіметінің 2002 жылғы 29 желтоқсандағы N 1444 
</w:t>
      </w:r>
      <w:r>
        <w:rPr>
          <w:rFonts w:ascii="Times New Roman"/>
          <w:b w:val="false"/>
          <w:i w:val="false"/>
          <w:color w:val="000000"/>
          <w:sz w:val="28"/>
        </w:rPr>
        <w:t xml:space="preserve"> қаулысы </w:t>
      </w:r>
      <w:r>
        <w:rPr>
          <w:rFonts w:ascii="Times New Roman"/>
          <w:b w:val="false"/>
          <w:i w:val="false"/>
          <w:color w:val="000000"/>
          <w:sz w:val="28"/>
        </w:rPr>
        <w:t>
;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қаулысының 293 тармағы; "Қазақстан Республикасының "электрондық үкіметті" дамытудың 2008-2010 жылдарға арналған бағдарламасын бекіту туралы" Қазақстан Республикасы Үкіметінің 2007 жылғы 30 қарашадағы N 1155-1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жер қойнауын пайдалануды басқару жүйесінің ашықтығы мен тиімділігін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жер қойнауын пайдаланудың мемлекеттік басқару жүйесіне қазіргі ақпараттық технологияларды енгізу арқылы жер қойнауын пайдалану саласында орталық және жергілікті атқарушы органдардың тиімді өзара іс-қимылын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1393"/>
        <w:gridCol w:w="2833"/>
        <w:gridCol w:w="3613"/>
        <w:gridCol w:w="1693"/>
        <w:gridCol w:w="193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лар-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бағдарламала-
</w:t>
            </w:r>
            <w:r>
              <w:br/>
            </w:r>
            <w:r>
              <w:rPr>
                <w:rFonts w:ascii="Times New Roman"/>
                <w:b w:val="false"/>
                <w:i w:val="false"/>
                <w:color w:val="000000"/>
                <w:sz w:val="20"/>
              </w:rPr>
              <w:t>
рдың атауы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
</w:t>
            </w:r>
            <w:r>
              <w:br/>
            </w:r>
            <w:r>
              <w:rPr>
                <w:rFonts w:ascii="Times New Roman"/>
                <w:b w:val="false"/>
                <w:i w:val="false"/>
                <w:color w:val="000000"/>
                <w:sz w:val="20"/>
              </w:rPr>
              <w:t>
іске асыру
</w:t>
            </w:r>
            <w:r>
              <w:br/>
            </w:r>
            <w:r>
              <w:rPr>
                <w:rFonts w:ascii="Times New Roman"/>
                <w:b w:val="false"/>
                <w:i w:val="false"/>
                <w:color w:val="000000"/>
                <w:sz w:val="20"/>
              </w:rPr>
              <w:t>
жөніндегі іс-ша-
</w:t>
            </w:r>
            <w:r>
              <w:br/>
            </w:r>
            <w:r>
              <w:rPr>
                <w:rFonts w:ascii="Times New Roman"/>
                <w:b w:val="false"/>
                <w:i w:val="false"/>
                <w:color w:val="000000"/>
                <w:sz w:val="20"/>
              </w:rPr>
              <w:t>
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асырылу
</w:t>
            </w:r>
            <w:r>
              <w:br/>
            </w:r>
            <w:r>
              <w:rPr>
                <w:rFonts w:ascii="Times New Roman"/>
                <w:b w:val="false"/>
                <w:i w:val="false"/>
                <w:color w:val="000000"/>
                <w:sz w:val="20"/>
              </w:rPr>
              <w:t>
мерзімі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 үкімет құру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ҚР ЖҚП ББМЖ
</w:t>
            </w:r>
            <w:r>
              <w:br/>
            </w:r>
            <w:r>
              <w:rPr>
                <w:rFonts w:ascii="Times New Roman"/>
                <w:b w:val="false"/>
                <w:i w:val="false"/>
                <w:color w:val="000000"/>
                <w:sz w:val="20"/>
              </w:rPr>
              <w:t>
басқару жүйесіне
</w:t>
            </w:r>
            <w:r>
              <w:br/>
            </w:r>
            <w:r>
              <w:rPr>
                <w:rFonts w:ascii="Times New Roman"/>
                <w:b w:val="false"/>
                <w:i w:val="false"/>
                <w:color w:val="000000"/>
                <w:sz w:val="20"/>
              </w:rPr>
              <w:t>
ORACLE тұғырнама-
</w:t>
            </w:r>
            <w:r>
              <w:br/>
            </w:r>
            <w:r>
              <w:rPr>
                <w:rFonts w:ascii="Times New Roman"/>
                <w:b w:val="false"/>
                <w:i w:val="false"/>
                <w:color w:val="000000"/>
                <w:sz w:val="20"/>
              </w:rPr>
              <w:t>
сын енгізу үшін
</w:t>
            </w:r>
            <w:r>
              <w:br/>
            </w:r>
            <w:r>
              <w:rPr>
                <w:rFonts w:ascii="Times New Roman"/>
                <w:b w:val="false"/>
                <w:i w:val="false"/>
                <w:color w:val="000000"/>
                <w:sz w:val="20"/>
              </w:rPr>
              <w:t>
жобалау алдындағы
</w:t>
            </w:r>
            <w:r>
              <w:br/>
            </w:r>
            <w:r>
              <w:rPr>
                <w:rFonts w:ascii="Times New Roman"/>
                <w:b w:val="false"/>
                <w:i w:val="false"/>
                <w:color w:val="000000"/>
                <w:sz w:val="20"/>
              </w:rPr>
              <w:t>
зерттеулерді
</w:t>
            </w:r>
            <w:r>
              <w:br/>
            </w:r>
            <w:r>
              <w:rPr>
                <w:rFonts w:ascii="Times New Roman"/>
                <w:b w:val="false"/>
                <w:i w:val="false"/>
                <w:color w:val="000000"/>
                <w:sz w:val="20"/>
              </w:rPr>
              <w:t>
жүргізу.
</w:t>
            </w:r>
            <w:r>
              <w:br/>
            </w:r>
            <w:r>
              <w:rPr>
                <w:rFonts w:ascii="Times New Roman"/>
                <w:b w:val="false"/>
                <w:i w:val="false"/>
                <w:color w:val="000000"/>
                <w:sz w:val="20"/>
              </w:rPr>
              <w:t>
2. ORACLE тұғыр-
</w:t>
            </w:r>
            <w:r>
              <w:br/>
            </w:r>
            <w:r>
              <w:rPr>
                <w:rFonts w:ascii="Times New Roman"/>
                <w:b w:val="false"/>
                <w:i w:val="false"/>
                <w:color w:val="000000"/>
                <w:sz w:val="20"/>
              </w:rPr>
              <w:t>
намасына талаптар
</w:t>
            </w:r>
            <w:r>
              <w:br/>
            </w:r>
            <w:r>
              <w:rPr>
                <w:rFonts w:ascii="Times New Roman"/>
                <w:b w:val="false"/>
                <w:i w:val="false"/>
                <w:color w:val="000000"/>
                <w:sz w:val="20"/>
              </w:rPr>
              <w:t>
ерекшеліктерін
</w:t>
            </w:r>
            <w:r>
              <w:br/>
            </w:r>
            <w:r>
              <w:rPr>
                <w:rFonts w:ascii="Times New Roman"/>
                <w:b w:val="false"/>
                <w:i w:val="false"/>
                <w:color w:val="000000"/>
                <w:sz w:val="20"/>
              </w:rPr>
              <w:t>
дайындау.
</w:t>
            </w:r>
            <w:r>
              <w:br/>
            </w:r>
            <w:r>
              <w:rPr>
                <w:rFonts w:ascii="Times New Roman"/>
                <w:b w:val="false"/>
                <w:i w:val="false"/>
                <w:color w:val="000000"/>
                <w:sz w:val="20"/>
              </w:rPr>
              <w:t>
3. ҚР ЖҚП ББМЖ
</w:t>
            </w:r>
            <w:r>
              <w:br/>
            </w:r>
            <w:r>
              <w:rPr>
                <w:rFonts w:ascii="Times New Roman"/>
                <w:b w:val="false"/>
                <w:i w:val="false"/>
                <w:color w:val="000000"/>
                <w:sz w:val="20"/>
              </w:rPr>
              <w:t>
ақпараттық жүйе-
</w:t>
            </w:r>
            <w:r>
              <w:br/>
            </w:r>
            <w:r>
              <w:rPr>
                <w:rFonts w:ascii="Times New Roman"/>
                <w:b w:val="false"/>
                <w:i w:val="false"/>
                <w:color w:val="000000"/>
                <w:sz w:val="20"/>
              </w:rPr>
              <w:t>
сінің ORACLE
</w:t>
            </w:r>
            <w:r>
              <w:br/>
            </w:r>
            <w:r>
              <w:rPr>
                <w:rFonts w:ascii="Times New Roman"/>
                <w:b w:val="false"/>
                <w:i w:val="false"/>
                <w:color w:val="000000"/>
                <w:sz w:val="20"/>
              </w:rPr>
              <w:t>
тұғырнамасына
</w:t>
            </w:r>
            <w:r>
              <w:br/>
            </w:r>
            <w:r>
              <w:rPr>
                <w:rFonts w:ascii="Times New Roman"/>
                <w:b w:val="false"/>
                <w:i w:val="false"/>
                <w:color w:val="000000"/>
                <w:sz w:val="20"/>
              </w:rPr>
              <w:t>
көшу үшін
</w:t>
            </w:r>
            <w:r>
              <w:br/>
            </w:r>
            <w:r>
              <w:rPr>
                <w:rFonts w:ascii="Times New Roman"/>
                <w:b w:val="false"/>
                <w:i w:val="false"/>
                <w:color w:val="000000"/>
                <w:sz w:val="20"/>
              </w:rPr>
              <w:t>
техно-жұмыстық
</w:t>
            </w:r>
            <w:r>
              <w:br/>
            </w:r>
            <w:r>
              <w:rPr>
                <w:rFonts w:ascii="Times New Roman"/>
                <w:b w:val="false"/>
                <w:i w:val="false"/>
                <w:color w:val="000000"/>
                <w:sz w:val="20"/>
              </w:rPr>
              <w:t>
жобасын дайындау.
</w:t>
            </w:r>
            <w:r>
              <w:br/>
            </w:r>
            <w:r>
              <w:rPr>
                <w:rFonts w:ascii="Times New Roman"/>
                <w:b w:val="false"/>
                <w:i w:val="false"/>
                <w:color w:val="000000"/>
                <w:sz w:val="20"/>
              </w:rPr>
              <w:t>
4. ҚР ЖҚП ББМЖ
</w:t>
            </w:r>
            <w:r>
              <w:br/>
            </w:r>
            <w:r>
              <w:rPr>
                <w:rFonts w:ascii="Times New Roman"/>
                <w:b w:val="false"/>
                <w:i w:val="false"/>
                <w:color w:val="000000"/>
                <w:sz w:val="20"/>
              </w:rPr>
              <w:t>
ақпараттық жүйе-
</w:t>
            </w:r>
            <w:r>
              <w:br/>
            </w:r>
            <w:r>
              <w:rPr>
                <w:rFonts w:ascii="Times New Roman"/>
                <w:b w:val="false"/>
                <w:i w:val="false"/>
                <w:color w:val="000000"/>
                <w:sz w:val="20"/>
              </w:rPr>
              <w:t>
сінің ORACLE
</w:t>
            </w:r>
            <w:r>
              <w:br/>
            </w:r>
            <w:r>
              <w:rPr>
                <w:rFonts w:ascii="Times New Roman"/>
                <w:b w:val="false"/>
                <w:i w:val="false"/>
                <w:color w:val="000000"/>
                <w:sz w:val="20"/>
              </w:rPr>
              <w:t>
тұғырнамасында
</w:t>
            </w:r>
            <w:r>
              <w:br/>
            </w:r>
            <w:r>
              <w:rPr>
                <w:rFonts w:ascii="Times New Roman"/>
                <w:b w:val="false"/>
                <w:i w:val="false"/>
                <w:color w:val="000000"/>
                <w:sz w:val="20"/>
              </w:rPr>
              <w:t>
макеті дайындала-
</w:t>
            </w:r>
            <w:r>
              <w:br/>
            </w:r>
            <w:r>
              <w:rPr>
                <w:rFonts w:ascii="Times New Roman"/>
                <w:b w:val="false"/>
                <w:i w:val="false"/>
                <w:color w:val="000000"/>
                <w:sz w:val="20"/>
              </w:rPr>
              <w:t>
ды және тестік
</w:t>
            </w:r>
            <w:r>
              <w:br/>
            </w:r>
            <w:r>
              <w:rPr>
                <w:rFonts w:ascii="Times New Roman"/>
                <w:b w:val="false"/>
                <w:i w:val="false"/>
                <w:color w:val="000000"/>
                <w:sz w:val="20"/>
              </w:rPr>
              <w:t>
сынақтар жүргізу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Энергети-
</w:t>
            </w:r>
            <w:r>
              <w:br/>
            </w:r>
            <w:r>
              <w:rPr>
                <w:rFonts w:ascii="Times New Roman"/>
                <w:b w:val="false"/>
                <w:i w:val="false"/>
                <w:color w:val="000000"/>
                <w:sz w:val="20"/>
              </w:rPr>
              <w:t>
ка және
</w:t>
            </w:r>
            <w:r>
              <w:br/>
            </w:r>
            <w:r>
              <w:rPr>
                <w:rFonts w:ascii="Times New Roman"/>
                <w:b w:val="false"/>
                <w:i w:val="false"/>
                <w:color w:val="000000"/>
                <w:sz w:val="20"/>
              </w:rPr>
              <w:t>
минерал-
</w:t>
            </w:r>
            <w:r>
              <w:br/>
            </w:r>
            <w:r>
              <w:rPr>
                <w:rFonts w:ascii="Times New Roman"/>
                <w:b w:val="false"/>
                <w:i w:val="false"/>
                <w:color w:val="000000"/>
                <w:sz w:val="20"/>
              </w:rPr>
              <w:t>
дық
</w:t>
            </w:r>
            <w:r>
              <w:br/>
            </w:r>
            <w:r>
              <w:rPr>
                <w:rFonts w:ascii="Times New Roman"/>
                <w:b w:val="false"/>
                <w:i w:val="false"/>
                <w:color w:val="000000"/>
                <w:sz w:val="20"/>
              </w:rPr>
              <w:t>
ресурстар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нәтижесі: ҚР ЖҚП ББМЖ ақпараттық жүйесінің ORACLE тұғырнамасында макеті дайындалады.
</w:t>
      </w:r>
      <w:r>
        <w:br/>
      </w:r>
      <w:r>
        <w:rPr>
          <w:rFonts w:ascii="Times New Roman"/>
          <w:b w:val="false"/>
          <w:i w:val="false"/>
          <w:color w:val="000000"/>
          <w:sz w:val="28"/>
        </w:rPr>
        <w:t>
      Соңғы нәтиже: жер қойнауын пайдалану саласында мемлекеттік басқаруды сапалы деңгейге көтеру.
</w:t>
      </w:r>
      <w:r>
        <w:br/>
      </w:r>
      <w:r>
        <w:rPr>
          <w:rFonts w:ascii="Times New Roman"/>
          <w:b w:val="false"/>
          <w:i w:val="false"/>
          <w:color w:val="000000"/>
          <w:sz w:val="28"/>
        </w:rPr>
        <w:t>
      Қаржы-экономикалық нәтиже: ҚР ЖҚП ББМЖ жүйесінің шеңберінде жер қойнауын пайдаланушылардың қызметін жедел бақылау негізінде экономиканың өндіруші салаларының экономикалық тиімділігін арттыру.
</w:t>
      </w:r>
      <w:r>
        <w:br/>
      </w:r>
      <w:r>
        <w:rPr>
          <w:rFonts w:ascii="Times New Roman"/>
          <w:b w:val="false"/>
          <w:i w:val="false"/>
          <w:color w:val="000000"/>
          <w:sz w:val="28"/>
        </w:rPr>
        <w:t>
      Уақтылығы: жұмыстардың күнтізбелік жоспарға сәйкестілігі.
</w:t>
      </w:r>
      <w:r>
        <w:br/>
      </w:r>
      <w:r>
        <w:rPr>
          <w:rFonts w:ascii="Times New Roman"/>
          <w:b w:val="false"/>
          <w:i w:val="false"/>
          <w:color w:val="000000"/>
          <w:sz w:val="28"/>
        </w:rPr>
        <w:t>
      Сапасы: ҚР ЖҚП ББМЖ жүйесінің Қазақстан Республикасы ақпараттық технологияларының стандарттарына және ақпараттық қауіпсіздік ISO 17799:2005 және ISO 27001:2005 жаңа халықаралық стандарттарына сәйкестігі.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