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859a" w14:textId="2918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 Жер ресурстарын басқару агенттігі)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393 </w:t>
      </w:r>
      <w:r>
        <w:rPr>
          <w:rFonts w:ascii="Times New Roman"/>
          <w:b w:val="false"/>
          <w:i w:val="false"/>
          <w:color w:val="000000"/>
          <w:sz w:val="28"/>
        </w:rPr>
        <w:t>
, 
</w:t>
      </w:r>
      <w:r>
        <w:rPr>
          <w:rFonts w:ascii="Times New Roman"/>
          <w:b w:val="false"/>
          <w:i w:val="false"/>
          <w:color w:val="000000"/>
          <w:sz w:val="28"/>
        </w:rPr>
        <w:t xml:space="preserve"> 394 </w:t>
      </w:r>
      <w:r>
        <w:rPr>
          <w:rFonts w:ascii="Times New Roman"/>
          <w:b w:val="false"/>
          <w:i w:val="false"/>
          <w:color w:val="000000"/>
          <w:sz w:val="28"/>
        </w:rPr>
        <w:t>
, 
</w:t>
      </w:r>
      <w:r>
        <w:rPr>
          <w:rFonts w:ascii="Times New Roman"/>
          <w:b w:val="false"/>
          <w:i w:val="false"/>
          <w:color w:val="000000"/>
          <w:sz w:val="28"/>
        </w:rPr>
        <w:t xml:space="preserve"> 395 </w:t>
      </w:r>
      <w:r>
        <w:rPr>
          <w:rFonts w:ascii="Times New Roman"/>
          <w:b w:val="false"/>
          <w:i w:val="false"/>
          <w:color w:val="000000"/>
          <w:sz w:val="28"/>
        </w:rPr>
        <w:t>
, 
</w:t>
      </w:r>
      <w:r>
        <w:rPr>
          <w:rFonts w:ascii="Times New Roman"/>
          <w:b w:val="false"/>
          <w:i w:val="false"/>
          <w:color w:val="000000"/>
          <w:sz w:val="28"/>
        </w:rPr>
        <w:t xml:space="preserve"> 396 </w:t>
      </w:r>
      <w:r>
        <w:rPr>
          <w:rFonts w:ascii="Times New Roman"/>
          <w:b w:val="false"/>
          <w:i w:val="false"/>
          <w:color w:val="000000"/>
          <w:sz w:val="28"/>
        </w:rPr>
        <w:t>
, 
</w:t>
      </w:r>
      <w:r>
        <w:rPr>
          <w:rFonts w:ascii="Times New Roman"/>
          <w:b w:val="false"/>
          <w:i w:val="false"/>
          <w:color w:val="000000"/>
          <w:sz w:val="28"/>
        </w:rPr>
        <w:t xml:space="preserve"> 397-қосымшаларға </w:t>
      </w:r>
      <w:r>
        <w:rPr>
          <w:rFonts w:ascii="Times New Roman"/>
          <w:b w:val="false"/>
          <w:i w:val="false"/>
          <w:color w:val="000000"/>
          <w:sz w:val="28"/>
        </w:rPr>
        <w:t>
 сәйкес Қазақстан Республикасы Жер ресурстарын басқару агенттігінің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Қазақстан Республикасы Жер ресурстарын басқару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 ресурстарын мемлекеттік басқаруды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468500 мың теңге (төрт жүз алпыс сегіз миллион бес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144 </w:t>
      </w:r>
      <w:r>
        <w:rPr>
          <w:rFonts w:ascii="Times New Roman"/>
          <w:b w:val="false"/>
          <w:i w:val="false"/>
          <w:color w:val="000000"/>
          <w:sz w:val="28"/>
        </w:rPr>
        <w:t>
, 
</w:t>
      </w:r>
      <w:r>
        <w:rPr>
          <w:rFonts w:ascii="Times New Roman"/>
          <w:b w:val="false"/>
          <w:i w:val="false"/>
          <w:color w:val="000000"/>
          <w:sz w:val="28"/>
        </w:rPr>
        <w:t xml:space="preserve"> 145 </w:t>
      </w:r>
      <w:r>
        <w:rPr>
          <w:rFonts w:ascii="Times New Roman"/>
          <w:b w:val="false"/>
          <w:i w:val="false"/>
          <w:color w:val="000000"/>
          <w:sz w:val="28"/>
        </w:rPr>
        <w:t>
, 
</w:t>
      </w:r>
      <w:r>
        <w:rPr>
          <w:rFonts w:ascii="Times New Roman"/>
          <w:b w:val="false"/>
          <w:i w:val="false"/>
          <w:color w:val="000000"/>
          <w:sz w:val="28"/>
        </w:rPr>
        <w:t xml:space="preserve"> 146 </w:t>
      </w:r>
      <w:r>
        <w:rPr>
          <w:rFonts w:ascii="Times New Roman"/>
          <w:b w:val="false"/>
          <w:i w:val="false"/>
          <w:color w:val="000000"/>
          <w:sz w:val="28"/>
        </w:rPr>
        <w:t>
, 
</w:t>
      </w:r>
      <w:r>
        <w:rPr>
          <w:rFonts w:ascii="Times New Roman"/>
          <w:b w:val="false"/>
          <w:i w:val="false"/>
          <w:color w:val="000000"/>
          <w:sz w:val="28"/>
        </w:rPr>
        <w:t xml:space="preserve"> 147 </w:t>
      </w:r>
      <w:r>
        <w:rPr>
          <w:rFonts w:ascii="Times New Roman"/>
          <w:b w:val="false"/>
          <w:i w:val="false"/>
          <w:color w:val="000000"/>
          <w:sz w:val="28"/>
        </w:rPr>
        <w:t>
, 
</w:t>
      </w:r>
      <w:r>
        <w:rPr>
          <w:rFonts w:ascii="Times New Roman"/>
          <w:b w:val="false"/>
          <w:i w:val="false"/>
          <w:color w:val="000000"/>
          <w:sz w:val="28"/>
        </w:rPr>
        <w:t xml:space="preserve"> 148-баптары </w:t>
      </w:r>
      <w:r>
        <w:rPr>
          <w:rFonts w:ascii="Times New Roman"/>
          <w:b w:val="false"/>
          <w:i w:val="false"/>
          <w:color w:val="000000"/>
          <w:sz w:val="28"/>
        </w:rPr>
        <w:t>
; "Мемлекеттік қызмет туралы" Қазақстан Республикасы 1999 жылғы 23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23-баптары </w:t>
      </w:r>
      <w:r>
        <w:rPr>
          <w:rFonts w:ascii="Times New Roman"/>
          <w:b w:val="false"/>
          <w:i w:val="false"/>
          <w:color w:val="000000"/>
          <w:sz w:val="28"/>
        </w:rPr>
        <w:t>
; "Қазақстан Республикасы Жер ресурстарын басқару агенттігінің ережесін бекіту туралы" Қазақстан Республикасы Үкіметінің 2005 жылғы 14 қаңтардағы N 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 қатынастары, геодезия және картография саласында Қазақстан Республикасы Жер ресурстарын басқару агенттігінің орталық аппаратына және оның аумақтық органдарына жүктелген функциялардың барынша тиімді орындалуына жету үшін, олардың қызметін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 қатынастарының барлық субъектілерімен жерлердің пайдаланылуы мен қорғалуын мемлекеттік бақылауды жүзеге асыру; кәсіби қызмет саласында білім беру бағдарламалары бойынша теориялық және практикалық білімді, ептілік пен дағдыларды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ресурстарын
</w:t>
            </w:r>
            <w:r>
              <w:br/>
            </w:r>
            <w:r>
              <w:rPr>
                <w:rFonts w:ascii="Times New Roman"/>
                <w:b w:val="false"/>
                <w:i w:val="false"/>
                <w:color w:val="000000"/>
                <w:sz w:val="20"/>
              </w:rPr>
              <w:t>
мемлекеттік
</w:t>
            </w:r>
            <w:r>
              <w:br/>
            </w:r>
            <w:r>
              <w:rPr>
                <w:rFonts w:ascii="Times New Roman"/>
                <w:b w:val="false"/>
                <w:i w:val="false"/>
                <w:color w:val="000000"/>
                <w:sz w:val="20"/>
              </w:rPr>
              <w:t>
басқаруды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w:t>
            </w:r>
            <w:r>
              <w:br/>
            </w:r>
            <w:r>
              <w:rPr>
                <w:rFonts w:ascii="Times New Roman"/>
                <w:b w:val="false"/>
                <w:i w:val="false"/>
                <w:color w:val="000000"/>
                <w:sz w:val="20"/>
              </w:rPr>
              <w:t>
санының лимиті
</w:t>
            </w:r>
            <w:r>
              <w:br/>
            </w:r>
            <w:r>
              <w:rPr>
                <w:rFonts w:ascii="Times New Roman"/>
                <w:b w:val="false"/>
                <w:i w:val="false"/>
                <w:color w:val="000000"/>
                <w:sz w:val="20"/>
              </w:rPr>
              <w:t>
шегінде Қазақстан
</w:t>
            </w:r>
            <w:r>
              <w:br/>
            </w:r>
            <w:r>
              <w:rPr>
                <w:rFonts w:ascii="Times New Roman"/>
                <w:b w:val="false"/>
                <w:i w:val="false"/>
                <w:color w:val="000000"/>
                <w:sz w:val="20"/>
              </w:rPr>
              <w:t>
Республикасы Жер
</w:t>
            </w:r>
            <w:r>
              <w:br/>
            </w:r>
            <w:r>
              <w:rPr>
                <w:rFonts w:ascii="Times New Roman"/>
                <w:b w:val="false"/>
                <w:i w:val="false"/>
                <w:color w:val="000000"/>
                <w:sz w:val="20"/>
              </w:rPr>
              <w:t>
ресурстарын басқа-
</w:t>
            </w:r>
            <w:r>
              <w:br/>
            </w:r>
            <w:r>
              <w:rPr>
                <w:rFonts w:ascii="Times New Roman"/>
                <w:b w:val="false"/>
                <w:i w:val="false"/>
                <w:color w:val="000000"/>
                <w:sz w:val="20"/>
              </w:rPr>
              <w:t>
ру агенттігінің
</w:t>
            </w:r>
            <w:r>
              <w:br/>
            </w:r>
            <w:r>
              <w:rPr>
                <w:rFonts w:ascii="Times New Roman"/>
                <w:b w:val="false"/>
                <w:i w:val="false"/>
                <w:color w:val="000000"/>
                <w:sz w:val="20"/>
              </w:rPr>
              <w:t>
орталық аппаратын
</w:t>
            </w:r>
            <w:r>
              <w:br/>
            </w:r>
            <w:r>
              <w:rPr>
                <w:rFonts w:ascii="Times New Roman"/>
                <w:b w:val="false"/>
                <w:i w:val="false"/>
                <w:color w:val="000000"/>
                <w:sz w:val="20"/>
              </w:rPr>
              <w:t>
ұстау; бекітілген
</w:t>
            </w:r>
            <w:r>
              <w:br/>
            </w:r>
            <w:r>
              <w:rPr>
                <w:rFonts w:ascii="Times New Roman"/>
                <w:b w:val="false"/>
                <w:i w:val="false"/>
                <w:color w:val="000000"/>
                <w:sz w:val="20"/>
              </w:rPr>
              <w:t>
тиістілік нормати-
</w:t>
            </w:r>
            <w:r>
              <w:br/>
            </w:r>
            <w:r>
              <w:rPr>
                <w:rFonts w:ascii="Times New Roman"/>
                <w:b w:val="false"/>
                <w:i w:val="false"/>
                <w:color w:val="000000"/>
                <w:sz w:val="20"/>
              </w:rPr>
              <w:t>
віне сәйкес қыз-
</w:t>
            </w:r>
            <w:r>
              <w:br/>
            </w:r>
            <w:r>
              <w:rPr>
                <w:rFonts w:ascii="Times New Roman"/>
                <w:b w:val="false"/>
                <w:i w:val="false"/>
                <w:color w:val="000000"/>
                <w:sz w:val="20"/>
              </w:rPr>
              <w:t>
меттік автокөлікті
</w:t>
            </w:r>
            <w:r>
              <w:br/>
            </w:r>
            <w:r>
              <w:rPr>
                <w:rFonts w:ascii="Times New Roman"/>
                <w:b w:val="false"/>
                <w:i w:val="false"/>
                <w:color w:val="000000"/>
                <w:sz w:val="20"/>
              </w:rPr>
              <w:t>
жалға алу; ксерок-
</w:t>
            </w:r>
            <w:r>
              <w:br/>
            </w:r>
            <w:r>
              <w:rPr>
                <w:rFonts w:ascii="Times New Roman"/>
                <w:b w:val="false"/>
                <w:i w:val="false"/>
                <w:color w:val="000000"/>
                <w:sz w:val="20"/>
              </w:rPr>
              <w:t>
старды ұстау; жер-
</w:t>
            </w:r>
            <w:r>
              <w:br/>
            </w:r>
            <w:r>
              <w:rPr>
                <w:rFonts w:ascii="Times New Roman"/>
                <w:b w:val="false"/>
                <w:i w:val="false"/>
                <w:color w:val="000000"/>
                <w:sz w:val="20"/>
              </w:rPr>
              <w:t>
ге орналастыру,
</w:t>
            </w:r>
            <w:r>
              <w:br/>
            </w:r>
            <w:r>
              <w:rPr>
                <w:rFonts w:ascii="Times New Roman"/>
                <w:b w:val="false"/>
                <w:i w:val="false"/>
                <w:color w:val="000000"/>
                <w:sz w:val="20"/>
              </w:rPr>
              <w:t>
топография-геоде-
</w:t>
            </w:r>
            <w:r>
              <w:br/>
            </w:r>
            <w:r>
              <w:rPr>
                <w:rFonts w:ascii="Times New Roman"/>
                <w:b w:val="false"/>
                <w:i w:val="false"/>
                <w:color w:val="000000"/>
                <w:sz w:val="20"/>
              </w:rPr>
              <w:t>
зиялық және карто-
</w:t>
            </w:r>
            <w:r>
              <w:br/>
            </w:r>
            <w:r>
              <w:rPr>
                <w:rFonts w:ascii="Times New Roman"/>
                <w:b w:val="false"/>
                <w:i w:val="false"/>
                <w:color w:val="000000"/>
                <w:sz w:val="20"/>
              </w:rPr>
              <w:t>
графиялық жұмыс-
</w:t>
            </w:r>
            <w:r>
              <w:br/>
            </w:r>
            <w:r>
              <w:rPr>
                <w:rFonts w:ascii="Times New Roman"/>
                <w:b w:val="false"/>
                <w:i w:val="false"/>
                <w:color w:val="000000"/>
                <w:sz w:val="20"/>
              </w:rPr>
              <w:t>
тардың өндірісін
</w:t>
            </w:r>
            <w:r>
              <w:br/>
            </w:r>
            <w:r>
              <w:rPr>
                <w:rFonts w:ascii="Times New Roman"/>
                <w:b w:val="false"/>
                <w:i w:val="false"/>
                <w:color w:val="000000"/>
                <w:sz w:val="20"/>
              </w:rPr>
              <w:t>
лицензиялау; аэро-
</w:t>
            </w:r>
            <w:r>
              <w:br/>
            </w:r>
            <w:r>
              <w:rPr>
                <w:rFonts w:ascii="Times New Roman"/>
                <w:b w:val="false"/>
                <w:i w:val="false"/>
                <w:color w:val="000000"/>
                <w:sz w:val="20"/>
              </w:rPr>
              <w:t>
түсіру, геодезия-
</w:t>
            </w:r>
            <w:r>
              <w:br/>
            </w:r>
            <w:r>
              <w:rPr>
                <w:rFonts w:ascii="Times New Roman"/>
                <w:b w:val="false"/>
                <w:i w:val="false"/>
                <w:color w:val="000000"/>
                <w:sz w:val="20"/>
              </w:rPr>
              <w:t>
лық және картогра-
</w:t>
            </w:r>
            <w:r>
              <w:br/>
            </w:r>
            <w:r>
              <w:rPr>
                <w:rFonts w:ascii="Times New Roman"/>
                <w:b w:val="false"/>
                <w:i w:val="false"/>
                <w:color w:val="000000"/>
                <w:sz w:val="20"/>
              </w:rPr>
              <w:t>
фиялық жұмыстарды
</w:t>
            </w:r>
            <w:r>
              <w:br/>
            </w:r>
            <w:r>
              <w:rPr>
                <w:rFonts w:ascii="Times New Roman"/>
                <w:b w:val="false"/>
                <w:i w:val="false"/>
                <w:color w:val="000000"/>
                <w:sz w:val="20"/>
              </w:rPr>
              <w:t>
жүргізуге рұқсат
</w:t>
            </w:r>
            <w:r>
              <w:br/>
            </w:r>
            <w:r>
              <w:rPr>
                <w:rFonts w:ascii="Times New Roman"/>
                <w:b w:val="false"/>
                <w:i w:val="false"/>
                <w:color w:val="000000"/>
                <w:sz w:val="20"/>
              </w:rPr>
              <w:t>
беру, оларды тір-
</w:t>
            </w:r>
            <w:r>
              <w:br/>
            </w:r>
            <w:r>
              <w:rPr>
                <w:rFonts w:ascii="Times New Roman"/>
                <w:b w:val="false"/>
                <w:i w:val="false"/>
                <w:color w:val="000000"/>
                <w:sz w:val="20"/>
              </w:rPr>
              <w:t>
кеу және есепке
</w:t>
            </w:r>
            <w:r>
              <w:br/>
            </w:r>
            <w:r>
              <w:rPr>
                <w:rFonts w:ascii="Times New Roman"/>
                <w:b w:val="false"/>
                <w:i w:val="false"/>
                <w:color w:val="000000"/>
                <w:sz w:val="20"/>
              </w:rPr>
              <w:t>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w:t>
            </w:r>
            <w:r>
              <w:br/>
            </w:r>
            <w:r>
              <w:rPr>
                <w:rFonts w:ascii="Times New Roman"/>
                <w:b w:val="false"/>
                <w:i w:val="false"/>
                <w:color w:val="000000"/>
                <w:sz w:val="20"/>
              </w:rPr>
              <w:t>
аппараттары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w:t>
            </w:r>
            <w:r>
              <w:br/>
            </w:r>
            <w:r>
              <w:rPr>
                <w:rFonts w:ascii="Times New Roman"/>
                <w:b w:val="false"/>
                <w:i w:val="false"/>
                <w:color w:val="000000"/>
                <w:sz w:val="20"/>
              </w:rPr>
              <w:t>
санының лимит
</w:t>
            </w:r>
            <w:r>
              <w:br/>
            </w:r>
            <w:r>
              <w:rPr>
                <w:rFonts w:ascii="Times New Roman"/>
                <w:b w:val="false"/>
                <w:i w:val="false"/>
                <w:color w:val="000000"/>
                <w:sz w:val="20"/>
              </w:rPr>
              <w:t>
шегінде Қазақстан
</w:t>
            </w:r>
            <w:r>
              <w:br/>
            </w:r>
            <w:r>
              <w:rPr>
                <w:rFonts w:ascii="Times New Roman"/>
                <w:b w:val="false"/>
                <w:i w:val="false"/>
                <w:color w:val="000000"/>
                <w:sz w:val="20"/>
              </w:rPr>
              <w:t>
Республикасы Жер
</w:t>
            </w:r>
            <w:r>
              <w:br/>
            </w:r>
            <w:r>
              <w:rPr>
                <w:rFonts w:ascii="Times New Roman"/>
                <w:b w:val="false"/>
                <w:i w:val="false"/>
                <w:color w:val="000000"/>
                <w:sz w:val="20"/>
              </w:rPr>
              <w:t>
ресурстарын басқа-
</w:t>
            </w:r>
            <w:r>
              <w:br/>
            </w:r>
            <w:r>
              <w:rPr>
                <w:rFonts w:ascii="Times New Roman"/>
                <w:b w:val="false"/>
                <w:i w:val="false"/>
                <w:color w:val="000000"/>
                <w:sz w:val="20"/>
              </w:rPr>
              <w:t>
ру агенттігінің
</w:t>
            </w:r>
            <w:r>
              <w:br/>
            </w:r>
            <w:r>
              <w:rPr>
                <w:rFonts w:ascii="Times New Roman"/>
                <w:b w:val="false"/>
                <w:i w:val="false"/>
                <w:color w:val="000000"/>
                <w:sz w:val="20"/>
              </w:rPr>
              <w:t>
аумақтық органда-
</w:t>
            </w:r>
            <w:r>
              <w:br/>
            </w:r>
            <w:r>
              <w:rPr>
                <w:rFonts w:ascii="Times New Roman"/>
                <w:b w:val="false"/>
                <w:i w:val="false"/>
                <w:color w:val="000000"/>
                <w:sz w:val="20"/>
              </w:rPr>
              <w:t>
рының аппараттарын
</w:t>
            </w:r>
            <w:r>
              <w:br/>
            </w:r>
            <w:r>
              <w:rPr>
                <w:rFonts w:ascii="Times New Roman"/>
                <w:b w:val="false"/>
                <w:i w:val="false"/>
                <w:color w:val="000000"/>
                <w:sz w:val="20"/>
              </w:rPr>
              <w:t>
ұстау; бекітілген
</w:t>
            </w:r>
            <w:r>
              <w:br/>
            </w:r>
            <w:r>
              <w:rPr>
                <w:rFonts w:ascii="Times New Roman"/>
                <w:b w:val="false"/>
                <w:i w:val="false"/>
                <w:color w:val="000000"/>
                <w:sz w:val="20"/>
              </w:rPr>
              <w:t>
тиістілік нормати-
</w:t>
            </w:r>
            <w:r>
              <w:br/>
            </w:r>
            <w:r>
              <w:rPr>
                <w:rFonts w:ascii="Times New Roman"/>
                <w:b w:val="false"/>
                <w:i w:val="false"/>
                <w:color w:val="000000"/>
                <w:sz w:val="20"/>
              </w:rPr>
              <w:t>
віне сәйкес қыз-
</w:t>
            </w:r>
            <w:r>
              <w:br/>
            </w:r>
            <w:r>
              <w:rPr>
                <w:rFonts w:ascii="Times New Roman"/>
                <w:b w:val="false"/>
                <w:i w:val="false"/>
                <w:color w:val="000000"/>
                <w:sz w:val="20"/>
              </w:rPr>
              <w:t>
меттік және арнайы
</w:t>
            </w:r>
            <w:r>
              <w:br/>
            </w:r>
            <w:r>
              <w:rPr>
                <w:rFonts w:ascii="Times New Roman"/>
                <w:b w:val="false"/>
                <w:i w:val="false"/>
                <w:color w:val="000000"/>
                <w:sz w:val="20"/>
              </w:rPr>
              <w:t>
автокөлікті ұстау
</w:t>
            </w:r>
            <w:r>
              <w:br/>
            </w:r>
            <w:r>
              <w:rPr>
                <w:rFonts w:ascii="Times New Roman"/>
                <w:b w:val="false"/>
                <w:i w:val="false"/>
                <w:color w:val="000000"/>
                <w:sz w:val="20"/>
              </w:rPr>
              <w:t>
және жалға алу,
</w:t>
            </w:r>
            <w:r>
              <w:br/>
            </w:r>
            <w:r>
              <w:rPr>
                <w:rFonts w:ascii="Times New Roman"/>
                <w:b w:val="false"/>
                <w:i w:val="false"/>
                <w:color w:val="000000"/>
                <w:sz w:val="20"/>
              </w:rPr>
              <w:t>
ксерокстарды
</w:t>
            </w:r>
            <w:r>
              <w:br/>
            </w:r>
            <w:r>
              <w:rPr>
                <w:rFonts w:ascii="Times New Roman"/>
                <w:b w:val="false"/>
                <w:i w:val="false"/>
                <w:color w:val="000000"/>
                <w:sz w:val="20"/>
              </w:rPr>
              <w:t>
ұстау; жерлерді
</w:t>
            </w:r>
            <w:r>
              <w:br/>
            </w:r>
            <w:r>
              <w:rPr>
                <w:rFonts w:ascii="Times New Roman"/>
                <w:b w:val="false"/>
                <w:i w:val="false"/>
                <w:color w:val="000000"/>
                <w:sz w:val="20"/>
              </w:rPr>
              <w:t>
пайдалану мен қор-
</w:t>
            </w:r>
            <w:r>
              <w:br/>
            </w:r>
            <w:r>
              <w:rPr>
                <w:rFonts w:ascii="Times New Roman"/>
                <w:b w:val="false"/>
                <w:i w:val="false"/>
                <w:color w:val="000000"/>
                <w:sz w:val="20"/>
              </w:rPr>
              <w:t>
ғауға мемлекеттік
</w:t>
            </w:r>
            <w:r>
              <w:br/>
            </w:r>
            <w:r>
              <w:rPr>
                <w:rFonts w:ascii="Times New Roman"/>
                <w:b w:val="false"/>
                <w:i w:val="false"/>
                <w:color w:val="000000"/>
                <w:sz w:val="20"/>
              </w:rPr>
              <w:t>
бақылау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w:t>
            </w:r>
            <w:r>
              <w:br/>
            </w:r>
            <w:r>
              <w:rPr>
                <w:rFonts w:ascii="Times New Roman"/>
                <w:b w:val="false"/>
                <w:i w:val="false"/>
                <w:color w:val="000000"/>
                <w:sz w:val="20"/>
              </w:rPr>
              <w:t>
лердің бі-
</w:t>
            </w:r>
            <w:r>
              <w:br/>
            </w:r>
            <w:r>
              <w:rPr>
                <w:rFonts w:ascii="Times New Roman"/>
                <w:b w:val="false"/>
                <w:i w:val="false"/>
                <w:color w:val="000000"/>
                <w:sz w:val="20"/>
              </w:rPr>
              <w:t>
ліктілігін
</w:t>
            </w:r>
            <w:r>
              <w:br/>
            </w:r>
            <w:r>
              <w:rPr>
                <w:rFonts w:ascii="Times New Roman"/>
                <w:b w:val="false"/>
                <w:i w:val="false"/>
                <w:color w:val="000000"/>
                <w:sz w:val="20"/>
              </w:rPr>
              <w:t>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
</w:t>
            </w:r>
            <w:r>
              <w:br/>
            </w:r>
            <w:r>
              <w:rPr>
                <w:rFonts w:ascii="Times New Roman"/>
                <w:b w:val="false"/>
                <w:i w:val="false"/>
                <w:color w:val="000000"/>
                <w:sz w:val="20"/>
              </w:rPr>
              <w:t>
меткерлердің бі-
</w:t>
            </w:r>
            <w:r>
              <w:br/>
            </w:r>
            <w:r>
              <w:rPr>
                <w:rFonts w:ascii="Times New Roman"/>
                <w:b w:val="false"/>
                <w:i w:val="false"/>
                <w:color w:val="000000"/>
                <w:sz w:val="20"/>
              </w:rPr>
              <w:t>
ліктілігін арттыру
</w:t>
            </w:r>
            <w:r>
              <w:br/>
            </w:r>
            <w:r>
              <w:rPr>
                <w:rFonts w:ascii="Times New Roman"/>
                <w:b w:val="false"/>
                <w:i w:val="false"/>
                <w:color w:val="000000"/>
                <w:sz w:val="20"/>
              </w:rPr>
              <w:t>
жөніндегі қызмет-
</w:t>
            </w:r>
            <w:r>
              <w:br/>
            </w:r>
            <w:r>
              <w:rPr>
                <w:rFonts w:ascii="Times New Roman"/>
                <w:b w:val="false"/>
                <w:i w:val="false"/>
                <w:color w:val="000000"/>
                <w:sz w:val="20"/>
              </w:rPr>
              <w:t>
терді 3 бағыт
</w:t>
            </w:r>
            <w:r>
              <w:br/>
            </w:r>
            <w:r>
              <w:rPr>
                <w:rFonts w:ascii="Times New Roman"/>
                <w:b w:val="false"/>
                <w:i w:val="false"/>
                <w:color w:val="000000"/>
                <w:sz w:val="20"/>
              </w:rPr>
              <w:t>
бойынша сатып алу:
</w:t>
            </w:r>
            <w:r>
              <w:br/>
            </w:r>
            <w:r>
              <w:rPr>
                <w:rFonts w:ascii="Times New Roman"/>
                <w:b w:val="false"/>
                <w:i w:val="false"/>
                <w:color w:val="000000"/>
                <w:sz w:val="20"/>
              </w:rPr>
              <w:t>
геодезия және кар-
</w:t>
            </w:r>
            <w:r>
              <w:br/>
            </w:r>
            <w:r>
              <w:rPr>
                <w:rFonts w:ascii="Times New Roman"/>
                <w:b w:val="false"/>
                <w:i w:val="false"/>
                <w:color w:val="000000"/>
                <w:sz w:val="20"/>
              </w:rPr>
              <w:t>
тография саласында
</w:t>
            </w:r>
            <w:r>
              <w:br/>
            </w:r>
            <w:r>
              <w:rPr>
                <w:rFonts w:ascii="Times New Roman"/>
                <w:b w:val="false"/>
                <w:i w:val="false"/>
                <w:color w:val="000000"/>
                <w:sz w:val="20"/>
              </w:rPr>
              <w:t>
осы заманғы техно-
</w:t>
            </w:r>
            <w:r>
              <w:br/>
            </w:r>
            <w:r>
              <w:rPr>
                <w:rFonts w:ascii="Times New Roman"/>
                <w:b w:val="false"/>
                <w:i w:val="false"/>
                <w:color w:val="000000"/>
                <w:sz w:val="20"/>
              </w:rPr>
              <w:t>
логиялар; жерлер-
</w:t>
            </w:r>
            <w:r>
              <w:br/>
            </w:r>
            <w:r>
              <w:rPr>
                <w:rFonts w:ascii="Times New Roman"/>
                <w:b w:val="false"/>
                <w:i w:val="false"/>
                <w:color w:val="000000"/>
                <w:sz w:val="20"/>
              </w:rPr>
              <w:t>
дің пайдаланылуы
</w:t>
            </w:r>
            <w:r>
              <w:br/>
            </w:r>
            <w:r>
              <w:rPr>
                <w:rFonts w:ascii="Times New Roman"/>
                <w:b w:val="false"/>
                <w:i w:val="false"/>
                <w:color w:val="000000"/>
                <w:sz w:val="20"/>
              </w:rPr>
              <w:t>
мен қорғалуына
</w:t>
            </w:r>
            <w:r>
              <w:br/>
            </w:r>
            <w:r>
              <w:rPr>
                <w:rFonts w:ascii="Times New Roman"/>
                <w:b w:val="false"/>
                <w:i w:val="false"/>
                <w:color w:val="000000"/>
                <w:sz w:val="20"/>
              </w:rPr>
              <w:t>
мемлекеттік
</w:t>
            </w:r>
            <w:r>
              <w:br/>
            </w:r>
            <w:r>
              <w:rPr>
                <w:rFonts w:ascii="Times New Roman"/>
                <w:b w:val="false"/>
                <w:i w:val="false"/>
                <w:color w:val="000000"/>
                <w:sz w:val="20"/>
              </w:rPr>
              <w:t>
бақылау жүргізу
</w:t>
            </w:r>
            <w:r>
              <w:br/>
            </w:r>
            <w:r>
              <w:rPr>
                <w:rFonts w:ascii="Times New Roman"/>
                <w:b w:val="false"/>
                <w:i w:val="false"/>
                <w:color w:val="000000"/>
                <w:sz w:val="20"/>
              </w:rPr>
              <w:t>
бойынша; бюджеттік
</w:t>
            </w:r>
            <w:r>
              <w:br/>
            </w:r>
            <w:r>
              <w:rPr>
                <w:rFonts w:ascii="Times New Roman"/>
                <w:b w:val="false"/>
                <w:i w:val="false"/>
                <w:color w:val="000000"/>
                <w:sz w:val="20"/>
              </w:rPr>
              <w:t>
ұйымдарда жоспар-
</w:t>
            </w:r>
            <w:r>
              <w:br/>
            </w:r>
            <w:r>
              <w:rPr>
                <w:rFonts w:ascii="Times New Roman"/>
                <w:b w:val="false"/>
                <w:i w:val="false"/>
                <w:color w:val="000000"/>
                <w:sz w:val="20"/>
              </w:rPr>
              <w:t>
лау және есеп жүр-
</w:t>
            </w:r>
            <w:r>
              <w:br/>
            </w:r>
            <w:r>
              <w:rPr>
                <w:rFonts w:ascii="Times New Roman"/>
                <w:b w:val="false"/>
                <w:i w:val="false"/>
                <w:color w:val="000000"/>
                <w:sz w:val="20"/>
              </w:rPr>
              <w:t>
гізу. Мемлекеттік
</w:t>
            </w:r>
            <w:r>
              <w:br/>
            </w:r>
            <w:r>
              <w:rPr>
                <w:rFonts w:ascii="Times New Roman"/>
                <w:b w:val="false"/>
                <w:i w:val="false"/>
                <w:color w:val="000000"/>
                <w:sz w:val="20"/>
              </w:rPr>
              <w:t>
қызметкерлерді
</w:t>
            </w:r>
            <w:r>
              <w:br/>
            </w:r>
            <w:r>
              <w:rPr>
                <w:rFonts w:ascii="Times New Roman"/>
                <w:b w:val="false"/>
                <w:i w:val="false"/>
                <w:color w:val="000000"/>
                <w:sz w:val="20"/>
              </w:rPr>
              <w:t>
мемлекеттік
</w:t>
            </w:r>
            <w:r>
              <w:br/>
            </w:r>
            <w:r>
              <w:rPr>
                <w:rFonts w:ascii="Times New Roman"/>
                <w:b w:val="false"/>
                <w:i w:val="false"/>
                <w:color w:val="000000"/>
                <w:sz w:val="20"/>
              </w:rPr>
              <w:t>
тілдерге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Материалдық-техни-
</w:t>
            </w:r>
            <w:r>
              <w:br/>
            </w:r>
            <w:r>
              <w:rPr>
                <w:rFonts w:ascii="Times New Roman"/>
                <w:b w:val="false"/>
                <w:i w:val="false"/>
                <w:color w:val="000000"/>
                <w:sz w:val="20"/>
              </w:rPr>
              <w:t>
калық базамен қам-
</w:t>
            </w:r>
            <w:r>
              <w:br/>
            </w:r>
            <w:r>
              <w:rPr>
                <w:rFonts w:ascii="Times New Roman"/>
                <w:b w:val="false"/>
                <w:i w:val="false"/>
                <w:color w:val="000000"/>
                <w:sz w:val="20"/>
              </w:rPr>
              <w:t>
тамасыз ету: кеңсе
</w:t>
            </w:r>
            <w:r>
              <w:br/>
            </w:r>
            <w:r>
              <w:rPr>
                <w:rFonts w:ascii="Times New Roman"/>
                <w:b w:val="false"/>
                <w:i w:val="false"/>
                <w:color w:val="000000"/>
                <w:sz w:val="20"/>
              </w:rPr>
              <w:t>
жиһазын сатып алу;
</w:t>
            </w:r>
            <w:r>
              <w:br/>
            </w:r>
            <w:r>
              <w:rPr>
                <w:rFonts w:ascii="Times New Roman"/>
                <w:b w:val="false"/>
                <w:i w:val="false"/>
                <w:color w:val="000000"/>
                <w:sz w:val="20"/>
              </w:rPr>
              <w:t>
кондиционерлер;
</w:t>
            </w:r>
            <w:r>
              <w:br/>
            </w:r>
            <w:r>
              <w:rPr>
                <w:rFonts w:ascii="Times New Roman"/>
                <w:b w:val="false"/>
                <w:i w:val="false"/>
                <w:color w:val="000000"/>
                <w:sz w:val="20"/>
              </w:rPr>
              <w:t>
жиһаз (үстелдер,
</w:t>
            </w:r>
            <w:r>
              <w:br/>
            </w:r>
            <w:r>
              <w:rPr>
                <w:rFonts w:ascii="Times New Roman"/>
                <w:b w:val="false"/>
                <w:i w:val="false"/>
                <w:color w:val="000000"/>
                <w:sz w:val="20"/>
              </w:rPr>
              <w:t>
орындықтар).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жер
</w:t>
            </w:r>
            <w:r>
              <w:br/>
            </w:r>
            <w:r>
              <w:rPr>
                <w:rFonts w:ascii="Times New Roman"/>
                <w:b w:val="false"/>
                <w:i w:val="false"/>
                <w:color w:val="000000"/>
                <w:sz w:val="20"/>
              </w:rPr>
              <w:t>
кадастрының
</w:t>
            </w:r>
            <w:r>
              <w:br/>
            </w:r>
            <w:r>
              <w:rPr>
                <w:rFonts w:ascii="Times New Roman"/>
                <w:b w:val="false"/>
                <w:i w:val="false"/>
                <w:color w:val="000000"/>
                <w:sz w:val="20"/>
              </w:rPr>
              <w:t>
автоматтандырылған
</w:t>
            </w:r>
            <w:r>
              <w:br/>
            </w:r>
            <w:r>
              <w:rPr>
                <w:rFonts w:ascii="Times New Roman"/>
                <w:b w:val="false"/>
                <w:i w:val="false"/>
                <w:color w:val="000000"/>
                <w:sz w:val="20"/>
              </w:rPr>
              <w:t>
ақпараттық жүйесін
</w:t>
            </w:r>
            <w:r>
              <w:br/>
            </w:r>
            <w:r>
              <w:rPr>
                <w:rFonts w:ascii="Times New Roman"/>
                <w:b w:val="false"/>
                <w:i w:val="false"/>
                <w:color w:val="000000"/>
                <w:sz w:val="20"/>
              </w:rPr>
              <w:t>
сүйемелдеу; SАS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техникалық қолдау;
</w:t>
            </w:r>
            <w:r>
              <w:br/>
            </w:r>
            <w:r>
              <w:rPr>
                <w:rFonts w:ascii="Times New Roman"/>
                <w:b w:val="false"/>
                <w:i w:val="false"/>
                <w:color w:val="000000"/>
                <w:sz w:val="20"/>
              </w:rPr>
              <w:t>
ArcGis үшін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техникалық қолдау;
</w:t>
            </w:r>
            <w:r>
              <w:br/>
            </w:r>
            <w:r>
              <w:rPr>
                <w:rFonts w:ascii="Times New Roman"/>
                <w:b w:val="false"/>
                <w:i w:val="false"/>
                <w:color w:val="000000"/>
                <w:sz w:val="20"/>
              </w:rPr>
              <w:t>
Мемлекеттік
</w:t>
            </w:r>
            <w:r>
              <w:br/>
            </w:r>
            <w:r>
              <w:rPr>
                <w:rFonts w:ascii="Times New Roman"/>
                <w:b w:val="false"/>
                <w:i w:val="false"/>
                <w:color w:val="000000"/>
                <w:sz w:val="20"/>
              </w:rPr>
              <w:t>
жер кадастрының
</w:t>
            </w:r>
            <w:r>
              <w:br/>
            </w:r>
            <w:r>
              <w:rPr>
                <w:rFonts w:ascii="Times New Roman"/>
                <w:b w:val="false"/>
                <w:i w:val="false"/>
                <w:color w:val="000000"/>
                <w:sz w:val="20"/>
              </w:rPr>
              <w:t>
автоматтандырылған
</w:t>
            </w:r>
            <w:r>
              <w:br/>
            </w:r>
            <w:r>
              <w:rPr>
                <w:rFonts w:ascii="Times New Roman"/>
                <w:b w:val="false"/>
                <w:i w:val="false"/>
                <w:color w:val="000000"/>
                <w:sz w:val="20"/>
              </w:rPr>
              <w:t>
ақпараттық жүйесі-
</w:t>
            </w:r>
            <w:r>
              <w:br/>
            </w:r>
            <w:r>
              <w:rPr>
                <w:rFonts w:ascii="Times New Roman"/>
                <w:b w:val="false"/>
                <w:i w:val="false"/>
                <w:color w:val="000000"/>
                <w:sz w:val="20"/>
              </w:rPr>
              <w:t>
нің әзірленген
</w:t>
            </w:r>
            <w:r>
              <w:br/>
            </w:r>
            <w:r>
              <w:rPr>
                <w:rFonts w:ascii="Times New Roman"/>
                <w:b w:val="false"/>
                <w:i w:val="false"/>
                <w:color w:val="000000"/>
                <w:sz w:val="20"/>
              </w:rPr>
              <w:t>
кіші жүйелерін
</w:t>
            </w:r>
            <w:r>
              <w:br/>
            </w:r>
            <w:r>
              <w:rPr>
                <w:rFonts w:ascii="Times New Roman"/>
                <w:b w:val="false"/>
                <w:i w:val="false"/>
                <w:color w:val="000000"/>
                <w:sz w:val="20"/>
              </w:rPr>
              <w:t>
техникалық қолдау;
</w:t>
            </w:r>
            <w:r>
              <w:br/>
            </w:r>
            <w:r>
              <w:rPr>
                <w:rFonts w:ascii="Times New Roman"/>
                <w:b w:val="false"/>
                <w:i w:val="false"/>
                <w:color w:val="000000"/>
                <w:sz w:val="20"/>
              </w:rPr>
              <w:t>
шығын материалдары
</w:t>
            </w:r>
            <w:r>
              <w:br/>
            </w:r>
            <w:r>
              <w:rPr>
                <w:rFonts w:ascii="Times New Roman"/>
                <w:b w:val="false"/>
                <w:i w:val="false"/>
                <w:color w:val="000000"/>
                <w:sz w:val="20"/>
              </w:rPr>
              <w:t>
және құрама бөл-
</w:t>
            </w:r>
            <w:r>
              <w:br/>
            </w:r>
            <w:r>
              <w:rPr>
                <w:rFonts w:ascii="Times New Roman"/>
                <w:b w:val="false"/>
                <w:i w:val="false"/>
                <w:color w:val="000000"/>
                <w:sz w:val="20"/>
              </w:rPr>
              <w:t>
шектер; вирусқа
</w:t>
            </w:r>
            <w:r>
              <w:br/>
            </w:r>
            <w:r>
              <w:rPr>
                <w:rFonts w:ascii="Times New Roman"/>
                <w:b w:val="false"/>
                <w:i w:val="false"/>
                <w:color w:val="000000"/>
                <w:sz w:val="20"/>
              </w:rPr>
              <w:t>
қарсы бағдарлама-
</w:t>
            </w:r>
            <w:r>
              <w:br/>
            </w:r>
            <w:r>
              <w:rPr>
                <w:rFonts w:ascii="Times New Roman"/>
                <w:b w:val="false"/>
                <w:i w:val="false"/>
                <w:color w:val="000000"/>
                <w:sz w:val="20"/>
              </w:rPr>
              <w:t>
ларды сатып алу;
</w:t>
            </w:r>
            <w:r>
              <w:br/>
            </w:r>
            <w:r>
              <w:rPr>
                <w:rFonts w:ascii="Times New Roman"/>
                <w:b w:val="false"/>
                <w:i w:val="false"/>
                <w:color w:val="000000"/>
                <w:sz w:val="20"/>
              </w:rPr>
              <w:t>
"Заң" мәліметтер
</w:t>
            </w:r>
            <w:r>
              <w:br/>
            </w:r>
            <w:r>
              <w:rPr>
                <w:rFonts w:ascii="Times New Roman"/>
                <w:b w:val="false"/>
                <w:i w:val="false"/>
                <w:color w:val="000000"/>
                <w:sz w:val="20"/>
              </w:rPr>
              <w:t>
базасын сатып алу;
</w:t>
            </w:r>
            <w:r>
              <w:br/>
            </w:r>
            <w:r>
              <w:rPr>
                <w:rFonts w:ascii="Times New Roman"/>
                <w:b w:val="false"/>
                <w:i w:val="false"/>
                <w:color w:val="000000"/>
                <w:sz w:val="20"/>
              </w:rPr>
              <w:t>
базаны жаңарту.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әрбір мемлекеттік қызметкерді жұмыс орнымен 100 пайыздық қамтамасыз ету, материалдық, ақпараттық-техникалық базамен қамтамасыз ету; жерлердің нысаналы пайдаланылуы мен қорғалуы: 59 қызметкердің кәсіби деңгейін арттыру, Агенттіктің 76 қызметкерін мемлекеттік тілге оқыту.
</w:t>
      </w:r>
      <w:r>
        <w:br/>
      </w:r>
      <w:r>
        <w:rPr>
          <w:rFonts w:ascii="Times New Roman"/>
          <w:b w:val="false"/>
          <w:i w:val="false"/>
          <w:color w:val="000000"/>
          <w:sz w:val="28"/>
        </w:rPr>
        <w:t>
      Соңғы нәтиже: жер учаскелерінің меншік иелерімен және жер пайдаланушылармен жерлердің ұтымды, нысаналы пайдаланылуы мен қорғалуын қамтамасыз ету, мемлекеттік қызметкерлердің кәсіби деңгейін арттыруда қажеттілікті қамтамасыз ету.
</w:t>
      </w:r>
      <w:r>
        <w:br/>
      </w:r>
      <w:r>
        <w:rPr>
          <w:rFonts w:ascii="Times New Roman"/>
          <w:b w:val="false"/>
          <w:i w:val="false"/>
          <w:color w:val="000000"/>
          <w:sz w:val="28"/>
        </w:rPr>
        <w:t>
      Қаржылық экономикалық нәтиже: бір мемлекеттік қызметкердің біліктілігін арттыруға орташа шығындары - 38,8 мың теңге; бір мемлекеттік қызметкерді мемлекеттік тілге оқытуға орташа шығындары - 22,6 мың теңге.
</w:t>
      </w:r>
      <w:r>
        <w:br/>
      </w:r>
      <w:r>
        <w:rPr>
          <w:rFonts w:ascii="Times New Roman"/>
          <w:b w:val="false"/>
          <w:i w:val="false"/>
          <w:color w:val="000000"/>
          <w:sz w:val="28"/>
        </w:rPr>
        <w:t>
      Уақыттылығы: орталық аппараты мен аумақтық органдар аппараттарының жұмыс жоспарына және нормативтік актілерде белгіленген мерзімдерге сәйкес.
</w:t>
      </w:r>
      <w:r>
        <w:br/>
      </w:r>
      <w:r>
        <w:rPr>
          <w:rFonts w:ascii="Times New Roman"/>
          <w:b w:val="false"/>
          <w:i w:val="false"/>
          <w:color w:val="000000"/>
          <w:sz w:val="28"/>
        </w:rPr>
        <w:t>
      Сапасы:
</w:t>
      </w:r>
      <w:r>
        <w:br/>
      </w:r>
      <w:r>
        <w:rPr>
          <w:rFonts w:ascii="Times New Roman"/>
          <w:b w:val="false"/>
          <w:i w:val="false"/>
          <w:color w:val="000000"/>
          <w:sz w:val="28"/>
        </w:rPr>
        <w:t>
      - Қазақстан Республикасы Жер ресурстарын басқару агенттігіне жүктелген мақсаттар мен міндеттерге жету үшін белгіленген мерзімдерді ескере отырып, іс-шаралардың толық көлемде 100 пайыздық сапалы орындалуы;
</w:t>
      </w:r>
      <w:r>
        <w:br/>
      </w:r>
      <w:r>
        <w:rPr>
          <w:rFonts w:ascii="Times New Roman"/>
          <w:b w:val="false"/>
          <w:i w:val="false"/>
          <w:color w:val="000000"/>
          <w:sz w:val="28"/>
        </w:rPr>
        <w:t>
      - осы заманғы экономикалық жағдайларға сай, мемлекеттік қызметкерлердің кәсіби деңгейін кәсіби мемлекеттік қызметтің талаптарына сәйкес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Қазақстан Республикасы Жер ресурстарын басқару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 қатынастарын жүзеге асыруды қамтамасыз ету"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1399961 мың теңге (бір миллиард үш жүз тоқсан тоғыз миллион тоғыз жүз алпыс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2003 жылғы 20 маусымдағы Жер Кодексінің 
</w:t>
      </w:r>
      <w:r>
        <w:rPr>
          <w:rFonts w:ascii="Times New Roman"/>
          <w:b w:val="false"/>
          <w:i w:val="false"/>
          <w:color w:val="000000"/>
          <w:sz w:val="28"/>
        </w:rPr>
        <w:t xml:space="preserve"> 163-бабы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жер мониторингін жүргізу және оның деректерін пайдалану ережесін бекіту туралы" Қазақстан Республикасы Үкіметінің 2003 жылғы 19 қыркүйектегі N 956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мемлекеттік жер кадастрын жүргізу ережесін бекіту туралы" Қазақстан Республикасы Үкіметінің 2003 жылғы 20 қыркүйектегі N 958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бағдарламасын іске асыру жөніндегі 2007-2009 жылдарға арналған іс-шаралар жоспарын бекіту туралы" Қазақстан Республикасы Үкіметінің 2007 жылғы 11 сәуірдегі N 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Республикасында жерлерді ұтымды пайдалану.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 кадастры мен жер мониторингін жүргізу, сондай-ақ жер нарығын дамыту үшін жағдайлар жасау, ауыл шаруашылығы мақсатындағы жерлердің ұтымды пайдаланылуын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
</w:t>
            </w:r>
            <w:r>
              <w:br/>
            </w:r>
            <w:r>
              <w:rPr>
                <w:rFonts w:ascii="Times New Roman"/>
                <w:b w:val="false"/>
                <w:i w:val="false"/>
                <w:color w:val="000000"/>
                <w:sz w:val="20"/>
              </w:rPr>
              <w:t>
настарын
</w:t>
            </w:r>
            <w:r>
              <w:br/>
            </w:r>
            <w:r>
              <w:rPr>
                <w:rFonts w:ascii="Times New Roman"/>
                <w:b w:val="false"/>
                <w:i w:val="false"/>
                <w:color w:val="000000"/>
                <w:sz w:val="20"/>
              </w:rPr>
              <w:t>
жүзеге
</w:t>
            </w:r>
            <w:r>
              <w:br/>
            </w:r>
            <w:r>
              <w:rPr>
                <w:rFonts w:ascii="Times New Roman"/>
                <w:b w:val="false"/>
                <w:i w:val="false"/>
                <w:color w:val="000000"/>
                <w:sz w:val="20"/>
              </w:rPr>
              <w:t>
асыруды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кадастрлық
</w:t>
            </w:r>
            <w:r>
              <w:br/>
            </w:r>
            <w:r>
              <w:rPr>
                <w:rFonts w:ascii="Times New Roman"/>
                <w:b w:val="false"/>
                <w:i w:val="false"/>
                <w:color w:val="000000"/>
                <w:sz w:val="20"/>
              </w:rPr>
              <w:t>
жұмыстар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Жер-кадастрлық
</w:t>
            </w:r>
            <w:r>
              <w:br/>
            </w:r>
            <w:r>
              <w:rPr>
                <w:rFonts w:ascii="Times New Roman"/>
                <w:b w:val="false"/>
                <w:i w:val="false"/>
                <w:color w:val="000000"/>
                <w:sz w:val="20"/>
              </w:rPr>
              <w:t>
жұмыстар: 12100
</w:t>
            </w:r>
            <w:r>
              <w:br/>
            </w:r>
            <w:r>
              <w:rPr>
                <w:rFonts w:ascii="Times New Roman"/>
                <w:b w:val="false"/>
                <w:i w:val="false"/>
                <w:color w:val="000000"/>
                <w:sz w:val="20"/>
              </w:rPr>
              <w:t>
мың га ауданында
</w:t>
            </w:r>
            <w:r>
              <w:br/>
            </w:r>
            <w:r>
              <w:rPr>
                <w:rFonts w:ascii="Times New Roman"/>
                <w:b w:val="false"/>
                <w:i w:val="false"/>
                <w:color w:val="000000"/>
                <w:sz w:val="20"/>
              </w:rPr>
              <w:t>
аэрофототүсірілім;
</w:t>
            </w:r>
            <w:r>
              <w:br/>
            </w:r>
            <w:r>
              <w:rPr>
                <w:rFonts w:ascii="Times New Roman"/>
                <w:b w:val="false"/>
                <w:i w:val="false"/>
                <w:color w:val="000000"/>
                <w:sz w:val="20"/>
              </w:rPr>
              <w:t>
аэрофотосуреттер
</w:t>
            </w:r>
            <w:r>
              <w:br/>
            </w:r>
            <w:r>
              <w:rPr>
                <w:rFonts w:ascii="Times New Roman"/>
                <w:b w:val="false"/>
                <w:i w:val="false"/>
                <w:color w:val="000000"/>
                <w:sz w:val="20"/>
              </w:rPr>
              <w:t>
мен фотожоспар-
</w:t>
            </w:r>
            <w:r>
              <w:br/>
            </w:r>
            <w:r>
              <w:rPr>
                <w:rFonts w:ascii="Times New Roman"/>
                <w:b w:val="false"/>
                <w:i w:val="false"/>
                <w:color w:val="000000"/>
                <w:sz w:val="20"/>
              </w:rPr>
              <w:t>
ларды дешифрлеу -
</w:t>
            </w:r>
            <w:r>
              <w:br/>
            </w:r>
            <w:r>
              <w:rPr>
                <w:rFonts w:ascii="Times New Roman"/>
                <w:b w:val="false"/>
                <w:i w:val="false"/>
                <w:color w:val="000000"/>
                <w:sz w:val="20"/>
              </w:rPr>
              <w:t>
13874,8 мың га;
</w:t>
            </w:r>
            <w:r>
              <w:br/>
            </w:r>
            <w:r>
              <w:rPr>
                <w:rFonts w:ascii="Times New Roman"/>
                <w:b w:val="false"/>
                <w:i w:val="false"/>
                <w:color w:val="000000"/>
                <w:sz w:val="20"/>
              </w:rPr>
              <w:t>
соңғы жоспарлы-
</w:t>
            </w:r>
            <w:r>
              <w:br/>
            </w:r>
            <w:r>
              <w:rPr>
                <w:rFonts w:ascii="Times New Roman"/>
                <w:b w:val="false"/>
                <w:i w:val="false"/>
                <w:color w:val="000000"/>
                <w:sz w:val="20"/>
              </w:rPr>
              <w:t>
картографиялық
</w:t>
            </w:r>
            <w:r>
              <w:br/>
            </w:r>
            <w:r>
              <w:rPr>
                <w:rFonts w:ascii="Times New Roman"/>
                <w:b w:val="false"/>
                <w:i w:val="false"/>
                <w:color w:val="000000"/>
                <w:sz w:val="20"/>
              </w:rPr>
              <w:t>
өнімді дайындау
</w:t>
            </w:r>
            <w:r>
              <w:br/>
            </w:r>
            <w:r>
              <w:rPr>
                <w:rFonts w:ascii="Times New Roman"/>
                <w:b w:val="false"/>
                <w:i w:val="false"/>
                <w:color w:val="000000"/>
                <w:sz w:val="20"/>
              </w:rPr>
              <w:t>
және шығару -
</w:t>
            </w:r>
            <w:r>
              <w:br/>
            </w:r>
            <w:r>
              <w:rPr>
                <w:rFonts w:ascii="Times New Roman"/>
                <w:b w:val="false"/>
                <w:i w:val="false"/>
                <w:color w:val="000000"/>
                <w:sz w:val="20"/>
              </w:rPr>
              <w:t>
10323,5 мың га;
</w:t>
            </w:r>
            <w:r>
              <w:br/>
            </w:r>
            <w:r>
              <w:rPr>
                <w:rFonts w:ascii="Times New Roman"/>
                <w:b w:val="false"/>
                <w:i w:val="false"/>
                <w:color w:val="000000"/>
                <w:sz w:val="20"/>
              </w:rPr>
              <w:t>
топырақтық зерт-
</w:t>
            </w:r>
            <w:r>
              <w:br/>
            </w:r>
            <w:r>
              <w:rPr>
                <w:rFonts w:ascii="Times New Roman"/>
                <w:b w:val="false"/>
                <w:i w:val="false"/>
                <w:color w:val="000000"/>
                <w:sz w:val="20"/>
              </w:rPr>
              <w:t>
теу - 968 мың га;
</w:t>
            </w:r>
            <w:r>
              <w:br/>
            </w:r>
            <w:r>
              <w:rPr>
                <w:rFonts w:ascii="Times New Roman"/>
                <w:b w:val="false"/>
                <w:i w:val="false"/>
                <w:color w:val="000000"/>
                <w:sz w:val="20"/>
              </w:rPr>
              <w:t>
геоботаникалық
</w:t>
            </w:r>
            <w:r>
              <w:br/>
            </w:r>
            <w:r>
              <w:rPr>
                <w:rFonts w:ascii="Times New Roman"/>
                <w:b w:val="false"/>
                <w:i w:val="false"/>
                <w:color w:val="000000"/>
                <w:sz w:val="20"/>
              </w:rPr>
              <w:t>
зерттеу - 850 мың
</w:t>
            </w:r>
            <w:r>
              <w:br/>
            </w:r>
            <w:r>
              <w:rPr>
                <w:rFonts w:ascii="Times New Roman"/>
                <w:b w:val="false"/>
                <w:i w:val="false"/>
                <w:color w:val="000000"/>
                <w:sz w:val="20"/>
              </w:rPr>
              <w:t>
га;
</w:t>
            </w:r>
            <w:r>
              <w:br/>
            </w:r>
            <w:r>
              <w:rPr>
                <w:rFonts w:ascii="Times New Roman"/>
                <w:b w:val="false"/>
                <w:i w:val="false"/>
                <w:color w:val="000000"/>
                <w:sz w:val="20"/>
              </w:rPr>
              <w:t>
ауыл шаруашылық
</w:t>
            </w:r>
            <w:r>
              <w:br/>
            </w:r>
            <w:r>
              <w:rPr>
                <w:rFonts w:ascii="Times New Roman"/>
                <w:b w:val="false"/>
                <w:i w:val="false"/>
                <w:color w:val="000000"/>
                <w:sz w:val="20"/>
              </w:rPr>
              <w:t>
алқаптарын,
</w:t>
            </w:r>
            <w:r>
              <w:br/>
            </w:r>
            <w:r>
              <w:rPr>
                <w:rFonts w:ascii="Times New Roman"/>
                <w:b w:val="false"/>
                <w:i w:val="false"/>
                <w:color w:val="000000"/>
                <w:sz w:val="20"/>
              </w:rPr>
              <w:t>
топырақтық және
</w:t>
            </w:r>
            <w:r>
              <w:br/>
            </w:r>
            <w:r>
              <w:rPr>
                <w:rFonts w:ascii="Times New Roman"/>
                <w:b w:val="false"/>
                <w:i w:val="false"/>
                <w:color w:val="000000"/>
                <w:sz w:val="20"/>
              </w:rPr>
              <w:t>
геоботаникалық
</w:t>
            </w:r>
            <w:r>
              <w:br/>
            </w:r>
            <w:r>
              <w:rPr>
                <w:rFonts w:ascii="Times New Roman"/>
                <w:b w:val="false"/>
                <w:i w:val="false"/>
                <w:color w:val="000000"/>
                <w:sz w:val="20"/>
              </w:rPr>
              <w:t>
нұсқаларды есептеу
</w:t>
            </w:r>
            <w:r>
              <w:br/>
            </w:r>
            <w:r>
              <w:rPr>
                <w:rFonts w:ascii="Times New Roman"/>
                <w:b w:val="false"/>
                <w:i w:val="false"/>
                <w:color w:val="000000"/>
                <w:sz w:val="20"/>
              </w:rPr>
              <w:t>
- 2355 мың га; 2,0
</w:t>
            </w:r>
            <w:r>
              <w:br/>
            </w:r>
            <w:r>
              <w:rPr>
                <w:rFonts w:ascii="Times New Roman"/>
                <w:b w:val="false"/>
                <w:i w:val="false"/>
                <w:color w:val="000000"/>
                <w:sz w:val="20"/>
              </w:rPr>
              <w:t>
мың га ауданында
</w:t>
            </w:r>
            <w:r>
              <w:br/>
            </w:r>
            <w:r>
              <w:rPr>
                <w:rFonts w:ascii="Times New Roman"/>
                <w:b w:val="false"/>
                <w:i w:val="false"/>
                <w:color w:val="000000"/>
                <w:sz w:val="20"/>
              </w:rPr>
              <w:t>
20 кварталдың -
</w:t>
            </w:r>
            <w:r>
              <w:br/>
            </w:r>
            <w:r>
              <w:rPr>
                <w:rFonts w:ascii="Times New Roman"/>
                <w:b w:val="false"/>
                <w:i w:val="false"/>
                <w:color w:val="000000"/>
                <w:sz w:val="20"/>
              </w:rPr>
              <w:t>
қалалар жерінде
</w:t>
            </w:r>
            <w:r>
              <w:br/>
            </w:r>
            <w:r>
              <w:rPr>
                <w:rFonts w:ascii="Times New Roman"/>
                <w:b w:val="false"/>
                <w:i w:val="false"/>
                <w:color w:val="000000"/>
                <w:sz w:val="20"/>
              </w:rPr>
              <w:t>
қалыптасқан есепті
</w:t>
            </w:r>
            <w:r>
              <w:br/>
            </w:r>
            <w:r>
              <w:rPr>
                <w:rFonts w:ascii="Times New Roman"/>
                <w:b w:val="false"/>
                <w:i w:val="false"/>
                <w:color w:val="000000"/>
                <w:sz w:val="20"/>
              </w:rPr>
              <w:t>
кварталдарының
</w:t>
            </w:r>
            <w:r>
              <w:br/>
            </w:r>
            <w:r>
              <w:rPr>
                <w:rFonts w:ascii="Times New Roman"/>
                <w:b w:val="false"/>
                <w:i w:val="false"/>
                <w:color w:val="000000"/>
                <w:sz w:val="20"/>
              </w:rPr>
              <w:t>
электрондық жер-
</w:t>
            </w:r>
            <w:r>
              <w:br/>
            </w:r>
            <w:r>
              <w:rPr>
                <w:rFonts w:ascii="Times New Roman"/>
                <w:b w:val="false"/>
                <w:i w:val="false"/>
                <w:color w:val="000000"/>
                <w:sz w:val="20"/>
              </w:rPr>
              <w:t>
кадастрлық карта-
</w:t>
            </w:r>
            <w:r>
              <w:br/>
            </w:r>
            <w:r>
              <w:rPr>
                <w:rFonts w:ascii="Times New Roman"/>
                <w:b w:val="false"/>
                <w:i w:val="false"/>
                <w:color w:val="000000"/>
                <w:sz w:val="20"/>
              </w:rPr>
              <w:t>
ларын жасау;
</w:t>
            </w:r>
            <w:r>
              <w:br/>
            </w:r>
            <w:r>
              <w:rPr>
                <w:rFonts w:ascii="Times New Roman"/>
                <w:b w:val="false"/>
                <w:i w:val="false"/>
                <w:color w:val="000000"/>
                <w:sz w:val="20"/>
              </w:rPr>
              <w:t>
Мемлекеттік жер
</w:t>
            </w:r>
            <w:r>
              <w:br/>
            </w:r>
            <w:r>
              <w:rPr>
                <w:rFonts w:ascii="Times New Roman"/>
                <w:b w:val="false"/>
                <w:i w:val="false"/>
                <w:color w:val="000000"/>
                <w:sz w:val="20"/>
              </w:rPr>
              <w:t>
кадастрының
</w:t>
            </w:r>
            <w:r>
              <w:br/>
            </w:r>
            <w:r>
              <w:rPr>
                <w:rFonts w:ascii="Times New Roman"/>
                <w:b w:val="false"/>
                <w:i w:val="false"/>
                <w:color w:val="000000"/>
                <w:sz w:val="20"/>
              </w:rPr>
              <w:t>
автоматтандырылған
</w:t>
            </w:r>
            <w:r>
              <w:br/>
            </w:r>
            <w:r>
              <w:rPr>
                <w:rFonts w:ascii="Times New Roman"/>
                <w:b w:val="false"/>
                <w:i w:val="false"/>
                <w:color w:val="000000"/>
                <w:sz w:val="20"/>
              </w:rPr>
              <w:t>
ақпараттық жүйесі-
</w:t>
            </w:r>
            <w:r>
              <w:br/>
            </w:r>
            <w:r>
              <w:rPr>
                <w:rFonts w:ascii="Times New Roman"/>
                <w:b w:val="false"/>
                <w:i w:val="false"/>
                <w:color w:val="000000"/>
                <w:sz w:val="20"/>
              </w:rPr>
              <w:t>
нің базасын акту-
</w:t>
            </w:r>
            <w:r>
              <w:br/>
            </w:r>
            <w:r>
              <w:rPr>
                <w:rFonts w:ascii="Times New Roman"/>
                <w:b w:val="false"/>
                <w:i w:val="false"/>
                <w:color w:val="000000"/>
                <w:sz w:val="20"/>
              </w:rPr>
              <w:t>
алдандыру - 425
</w:t>
            </w:r>
            <w:r>
              <w:br/>
            </w:r>
            <w:r>
              <w:rPr>
                <w:rFonts w:ascii="Times New Roman"/>
                <w:b w:val="false"/>
                <w:i w:val="false"/>
                <w:color w:val="000000"/>
                <w:sz w:val="20"/>
              </w:rPr>
              <w:t>
мың учаске 42,4
</w:t>
            </w:r>
            <w:r>
              <w:br/>
            </w:r>
            <w:r>
              <w:rPr>
                <w:rFonts w:ascii="Times New Roman"/>
                <w:b w:val="false"/>
                <w:i w:val="false"/>
                <w:color w:val="000000"/>
                <w:sz w:val="20"/>
              </w:rPr>
              <w:t>
мың га ауданында;
</w:t>
            </w:r>
            <w:r>
              <w:br/>
            </w:r>
            <w:r>
              <w:rPr>
                <w:rFonts w:ascii="Times New Roman"/>
                <w:b w:val="false"/>
                <w:i w:val="false"/>
                <w:color w:val="000000"/>
                <w:sz w:val="20"/>
              </w:rPr>
              <w:t>
272,5 млн. га ау-
</w:t>
            </w:r>
            <w:r>
              <w:br/>
            </w:r>
            <w:r>
              <w:rPr>
                <w:rFonts w:ascii="Times New Roman"/>
                <w:b w:val="false"/>
                <w:i w:val="false"/>
                <w:color w:val="000000"/>
                <w:sz w:val="20"/>
              </w:rPr>
              <w:t>
данында жерлерге
</w:t>
            </w:r>
            <w:r>
              <w:br/>
            </w:r>
            <w:r>
              <w:rPr>
                <w:rFonts w:ascii="Times New Roman"/>
                <w:b w:val="false"/>
                <w:i w:val="false"/>
                <w:color w:val="000000"/>
                <w:sz w:val="20"/>
              </w:rPr>
              <w:t>
мемлекеттік есеп
</w:t>
            </w:r>
            <w:r>
              <w:br/>
            </w:r>
            <w:r>
              <w:rPr>
                <w:rFonts w:ascii="Times New Roman"/>
                <w:b w:val="false"/>
                <w:i w:val="false"/>
                <w:color w:val="000000"/>
                <w:sz w:val="20"/>
              </w:rPr>
              <w:t>
жүргізу;
</w:t>
            </w:r>
            <w:r>
              <w:br/>
            </w:r>
            <w:r>
              <w:rPr>
                <w:rFonts w:ascii="Times New Roman"/>
                <w:b w:val="false"/>
                <w:i w:val="false"/>
                <w:color w:val="000000"/>
                <w:sz w:val="20"/>
              </w:rPr>
              <w:t>
2981 мың га ауда-
</w:t>
            </w:r>
            <w:r>
              <w:br/>
            </w:r>
            <w:r>
              <w:rPr>
                <w:rFonts w:ascii="Times New Roman"/>
                <w:b w:val="false"/>
                <w:i w:val="false"/>
                <w:color w:val="000000"/>
                <w:sz w:val="20"/>
              </w:rPr>
              <w:t>
нында 1241 ауылдық
</w:t>
            </w:r>
            <w:r>
              <w:br/>
            </w:r>
            <w:r>
              <w:rPr>
                <w:rFonts w:ascii="Times New Roman"/>
                <w:b w:val="false"/>
                <w:i w:val="false"/>
                <w:color w:val="000000"/>
                <w:sz w:val="20"/>
              </w:rPr>
              <w:t>
елді мекеннің
</w:t>
            </w:r>
            <w:r>
              <w:br/>
            </w:r>
            <w:r>
              <w:rPr>
                <w:rFonts w:ascii="Times New Roman"/>
                <w:b w:val="false"/>
                <w:i w:val="false"/>
                <w:color w:val="000000"/>
                <w:sz w:val="20"/>
              </w:rPr>
              <w:t>
жер-кадастрлық
</w:t>
            </w:r>
            <w:r>
              <w:br/>
            </w:r>
            <w:r>
              <w:rPr>
                <w:rFonts w:ascii="Times New Roman"/>
                <w:b w:val="false"/>
                <w:i w:val="false"/>
                <w:color w:val="000000"/>
                <w:sz w:val="20"/>
              </w:rPr>
              <w:t>
карталарын дайын-
</w:t>
            </w:r>
            <w:r>
              <w:br/>
            </w:r>
            <w:r>
              <w:rPr>
                <w:rFonts w:ascii="Times New Roman"/>
                <w:b w:val="false"/>
                <w:i w:val="false"/>
                <w:color w:val="000000"/>
                <w:sz w:val="20"/>
              </w:rPr>
              <w:t>
дау және басып
</w:t>
            </w:r>
            <w:r>
              <w:br/>
            </w:r>
            <w:r>
              <w:rPr>
                <w:rFonts w:ascii="Times New Roman"/>
                <w:b w:val="false"/>
                <w:i w:val="false"/>
                <w:color w:val="000000"/>
                <w:sz w:val="20"/>
              </w:rPr>
              <w:t>
шығару;
</w:t>
            </w:r>
            <w:r>
              <w:br/>
            </w:r>
            <w:r>
              <w:rPr>
                <w:rFonts w:ascii="Times New Roman"/>
                <w:b w:val="false"/>
                <w:i w:val="false"/>
                <w:color w:val="000000"/>
                <w:sz w:val="20"/>
              </w:rPr>
              <w:t>
- 1150 мың га
</w:t>
            </w:r>
            <w:r>
              <w:br/>
            </w:r>
            <w:r>
              <w:rPr>
                <w:rFonts w:ascii="Times New Roman"/>
                <w:b w:val="false"/>
                <w:i w:val="false"/>
                <w:color w:val="000000"/>
                <w:sz w:val="20"/>
              </w:rPr>
              <w:t>
ауданында ауыл
</w:t>
            </w:r>
            <w:r>
              <w:br/>
            </w:r>
            <w:r>
              <w:rPr>
                <w:rFonts w:ascii="Times New Roman"/>
                <w:b w:val="false"/>
                <w:i w:val="false"/>
                <w:color w:val="000000"/>
                <w:sz w:val="20"/>
              </w:rPr>
              <w:t>
шаруашылығы мақса-
</w:t>
            </w:r>
            <w:r>
              <w:br/>
            </w:r>
            <w:r>
              <w:rPr>
                <w:rFonts w:ascii="Times New Roman"/>
                <w:b w:val="false"/>
                <w:i w:val="false"/>
                <w:color w:val="000000"/>
                <w:sz w:val="20"/>
              </w:rPr>
              <w:t>
тындағы жерлердің
</w:t>
            </w:r>
            <w:r>
              <w:br/>
            </w:r>
            <w:r>
              <w:rPr>
                <w:rFonts w:ascii="Times New Roman"/>
                <w:b w:val="false"/>
                <w:i w:val="false"/>
                <w:color w:val="000000"/>
                <w:sz w:val="20"/>
              </w:rPr>
              <w:t>
топырақ бонитетін
</w:t>
            </w:r>
            <w:r>
              <w:br/>
            </w:r>
            <w:r>
              <w:rPr>
                <w:rFonts w:ascii="Times New Roman"/>
                <w:b w:val="false"/>
                <w:i w:val="false"/>
                <w:color w:val="000000"/>
                <w:sz w:val="20"/>
              </w:rPr>
              <w:t>
анықтау;
</w:t>
            </w:r>
            <w:r>
              <w:br/>
            </w:r>
            <w:r>
              <w:rPr>
                <w:rFonts w:ascii="Times New Roman"/>
                <w:b w:val="false"/>
                <w:i w:val="false"/>
                <w:color w:val="000000"/>
                <w:sz w:val="20"/>
              </w:rPr>
              <w:t>
- паспорттау: 4687
</w:t>
            </w:r>
            <w:r>
              <w:br/>
            </w:r>
            <w:r>
              <w:rPr>
                <w:rFonts w:ascii="Times New Roman"/>
                <w:b w:val="false"/>
                <w:i w:val="false"/>
                <w:color w:val="000000"/>
                <w:sz w:val="20"/>
              </w:rPr>
              <w:t>
мың га ауданында
</w:t>
            </w:r>
            <w:r>
              <w:br/>
            </w:r>
            <w:r>
              <w:rPr>
                <w:rFonts w:ascii="Times New Roman"/>
                <w:b w:val="false"/>
                <w:i w:val="false"/>
                <w:color w:val="000000"/>
                <w:sz w:val="20"/>
              </w:rPr>
              <w:t>
шаруа қожалықтары
</w:t>
            </w:r>
            <w:r>
              <w:br/>
            </w:r>
            <w:r>
              <w:rPr>
                <w:rFonts w:ascii="Times New Roman"/>
                <w:b w:val="false"/>
                <w:i w:val="false"/>
                <w:color w:val="000000"/>
                <w:sz w:val="20"/>
              </w:rPr>
              <w:t>
- 21700 паспорт;
</w:t>
            </w:r>
            <w:r>
              <w:br/>
            </w:r>
            <w:r>
              <w:rPr>
                <w:rFonts w:ascii="Times New Roman"/>
                <w:b w:val="false"/>
                <w:i w:val="false"/>
                <w:color w:val="000000"/>
                <w:sz w:val="20"/>
              </w:rPr>
              <w:t>
жерлерді паспорт-
</w:t>
            </w:r>
            <w:r>
              <w:br/>
            </w:r>
            <w:r>
              <w:rPr>
                <w:rFonts w:ascii="Times New Roman"/>
                <w:b w:val="false"/>
                <w:i w:val="false"/>
                <w:color w:val="000000"/>
                <w:sz w:val="20"/>
              </w:rPr>
              <w:t>
тау үшін топырақ-
</w:t>
            </w:r>
            <w:r>
              <w:br/>
            </w:r>
            <w:r>
              <w:rPr>
                <w:rFonts w:ascii="Times New Roman"/>
                <w:b w:val="false"/>
                <w:i w:val="false"/>
                <w:color w:val="000000"/>
                <w:sz w:val="20"/>
              </w:rPr>
              <w:t>
тық материалдарды
</w:t>
            </w:r>
            <w:r>
              <w:br/>
            </w:r>
            <w:r>
              <w:rPr>
                <w:rFonts w:ascii="Times New Roman"/>
                <w:b w:val="false"/>
                <w:i w:val="false"/>
                <w:color w:val="000000"/>
                <w:sz w:val="20"/>
              </w:rPr>
              <w:t>
жаңарту - 743 мың
</w:t>
            </w:r>
            <w:r>
              <w:br/>
            </w:r>
            <w:r>
              <w:rPr>
                <w:rFonts w:ascii="Times New Roman"/>
                <w:b w:val="false"/>
                <w:i w:val="false"/>
                <w:color w:val="000000"/>
                <w:sz w:val="20"/>
              </w:rPr>
              <w:t>
га;
</w:t>
            </w:r>
            <w:r>
              <w:br/>
            </w:r>
            <w:r>
              <w:rPr>
                <w:rFonts w:ascii="Times New Roman"/>
                <w:b w:val="false"/>
                <w:i w:val="false"/>
                <w:color w:val="000000"/>
                <w:sz w:val="20"/>
              </w:rPr>
              <w:t>
паспорттау мақса-
</w:t>
            </w:r>
            <w:r>
              <w:br/>
            </w:r>
            <w:r>
              <w:rPr>
                <w:rFonts w:ascii="Times New Roman"/>
                <w:b w:val="false"/>
                <w:i w:val="false"/>
                <w:color w:val="000000"/>
                <w:sz w:val="20"/>
              </w:rPr>
              <w:t>
тында топырақ бо-
</w:t>
            </w:r>
            <w:r>
              <w:br/>
            </w:r>
            <w:r>
              <w:rPr>
                <w:rFonts w:ascii="Times New Roman"/>
                <w:b w:val="false"/>
                <w:i w:val="false"/>
                <w:color w:val="000000"/>
                <w:sz w:val="20"/>
              </w:rPr>
              <w:t>
нитетін анықтау -
</w:t>
            </w:r>
            <w:r>
              <w:br/>
            </w:r>
            <w:r>
              <w:rPr>
                <w:rFonts w:ascii="Times New Roman"/>
                <w:b w:val="false"/>
                <w:i w:val="false"/>
                <w:color w:val="000000"/>
                <w:sz w:val="20"/>
              </w:rPr>
              <w:t>
1128 мың га;
</w:t>
            </w:r>
            <w:r>
              <w:br/>
            </w:r>
            <w:r>
              <w:rPr>
                <w:rFonts w:ascii="Times New Roman"/>
                <w:b w:val="false"/>
                <w:i w:val="false"/>
                <w:color w:val="000000"/>
                <w:sz w:val="20"/>
              </w:rPr>
              <w:t>
мемлекеттік жер
</w:t>
            </w:r>
            <w:r>
              <w:br/>
            </w:r>
            <w:r>
              <w:rPr>
                <w:rFonts w:ascii="Times New Roman"/>
                <w:b w:val="false"/>
                <w:i w:val="false"/>
                <w:color w:val="000000"/>
                <w:sz w:val="20"/>
              </w:rPr>
              <w:t>
кадастрының дерек-
</w:t>
            </w:r>
            <w:r>
              <w:br/>
            </w:r>
            <w:r>
              <w:rPr>
                <w:rFonts w:ascii="Times New Roman"/>
                <w:b w:val="false"/>
                <w:i w:val="false"/>
                <w:color w:val="000000"/>
                <w:sz w:val="20"/>
              </w:rPr>
              <w:t>
терін ұсыну және
</w:t>
            </w:r>
            <w:r>
              <w:br/>
            </w:r>
            <w:r>
              <w:rPr>
                <w:rFonts w:ascii="Times New Roman"/>
                <w:b w:val="false"/>
                <w:i w:val="false"/>
                <w:color w:val="000000"/>
                <w:sz w:val="20"/>
              </w:rPr>
              <w:t>
кадастр ақпаратын
</w:t>
            </w:r>
            <w:r>
              <w:br/>
            </w:r>
            <w:r>
              <w:rPr>
                <w:rFonts w:ascii="Times New Roman"/>
                <w:b w:val="false"/>
                <w:i w:val="false"/>
                <w:color w:val="000000"/>
                <w:sz w:val="20"/>
              </w:rPr>
              <w:t>
республиканың
</w:t>
            </w:r>
            <w:r>
              <w:br/>
            </w:r>
            <w:r>
              <w:rPr>
                <w:rFonts w:ascii="Times New Roman"/>
                <w:b w:val="false"/>
                <w:i w:val="false"/>
                <w:color w:val="000000"/>
                <w:sz w:val="20"/>
              </w:rPr>
              <w:t>
бүкіл аумағында
</w:t>
            </w:r>
            <w:r>
              <w:br/>
            </w:r>
            <w:r>
              <w:rPr>
                <w:rFonts w:ascii="Times New Roman"/>
                <w:b w:val="false"/>
                <w:i w:val="false"/>
                <w:color w:val="000000"/>
                <w:sz w:val="20"/>
              </w:rPr>
              <w:t>
пайдалану.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І-ІV
</w:t>
            </w:r>
            <w:r>
              <w:br/>
            </w:r>
            <w:r>
              <w:rPr>
                <w:rFonts w:ascii="Times New Roman"/>
                <w:b w:val="false"/>
                <w:i w:val="false"/>
                <w:color w:val="000000"/>
                <w:sz w:val="20"/>
              </w:rPr>
              <w:t>
тоқсан
</w:t>
            </w:r>
            <w:r>
              <w:br/>
            </w:r>
            <w:r>
              <w:rPr>
                <w:rFonts w:ascii="Times New Roman"/>
                <w:b w:val="false"/>
                <w:i w:val="false"/>
                <w:color w:val="000000"/>
                <w:sz w:val="20"/>
              </w:rPr>
              <w:t>
2008 жыл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мони-
</w:t>
            </w:r>
            <w:r>
              <w:br/>
            </w:r>
            <w:r>
              <w:rPr>
                <w:rFonts w:ascii="Times New Roman"/>
                <w:b w:val="false"/>
                <w:i w:val="false"/>
                <w:color w:val="000000"/>
                <w:sz w:val="20"/>
              </w:rPr>
              <w:t>
торингін
</w:t>
            </w:r>
            <w:r>
              <w:br/>
            </w:r>
            <w:r>
              <w:rPr>
                <w:rFonts w:ascii="Times New Roman"/>
                <w:b w:val="false"/>
                <w:i w:val="false"/>
                <w:color w:val="000000"/>
                <w:sz w:val="20"/>
              </w:rPr>
              <w:t>
жүргізу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млн. га
</w:t>
            </w:r>
            <w:r>
              <w:br/>
            </w:r>
            <w:r>
              <w:rPr>
                <w:rFonts w:ascii="Times New Roman"/>
                <w:b w:val="false"/>
                <w:i w:val="false"/>
                <w:color w:val="000000"/>
                <w:sz w:val="20"/>
              </w:rPr>
              <w:t>
ауданында жер мо-
</w:t>
            </w:r>
            <w:r>
              <w:br/>
            </w:r>
            <w:r>
              <w:rPr>
                <w:rFonts w:ascii="Times New Roman"/>
                <w:b w:val="false"/>
                <w:i w:val="false"/>
                <w:color w:val="000000"/>
                <w:sz w:val="20"/>
              </w:rPr>
              <w:t>
ниторингін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І-ІV
</w:t>
            </w:r>
            <w:r>
              <w:br/>
            </w:r>
            <w:r>
              <w:rPr>
                <w:rFonts w:ascii="Times New Roman"/>
                <w:b w:val="false"/>
                <w:i w:val="false"/>
                <w:color w:val="000000"/>
                <w:sz w:val="20"/>
              </w:rPr>
              <w:t>
тоқсан
</w:t>
            </w:r>
            <w:r>
              <w:br/>
            </w:r>
            <w:r>
              <w:rPr>
                <w:rFonts w:ascii="Times New Roman"/>
                <w:b w:val="false"/>
                <w:i w:val="false"/>
                <w:color w:val="000000"/>
                <w:sz w:val="20"/>
              </w:rPr>
              <w:t>
2008 жыл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12100 мың га ауданында аэрофототүсіру, 13874,8 мың га ауданында аэрофотосуреттер мен фотожоспарларды дешифрлеу, 10323,5 мың га ауданында жоспарлы-картографиялық өнімді шығару, 1241 ауылдық елді мекеннің жер-кадастрлық карталарын дайындау және басып шығару, шаруа қожалықтарының жер учаскесіне 21,7 мың паспорт дайындау, 11,58 млн. га ауданында жер мониторингін жүргізу.
</w:t>
      </w:r>
      <w:r>
        <w:br/>
      </w:r>
      <w:r>
        <w:rPr>
          <w:rFonts w:ascii="Times New Roman"/>
          <w:b w:val="false"/>
          <w:i w:val="false"/>
          <w:color w:val="000000"/>
          <w:sz w:val="28"/>
        </w:rPr>
        <w:t>
      Соңғы нәтиже: ауылдық елді мекендердің 64,8% жер-кадастрлық карталармен қамтамасыз ету. Мемлекеттік жер кадастрын жүргізу процесінде 81,7% жер учаскесі Мемлекеттік жер кадастрының автоматтандырылған ақпараттық жүйесінің деректер базасына енгізіледі. Жер учаскесіне паспорттарды 65,7% шаруа қожалығы алады. Жер мониторингі бойынша жұмыстардың жүргізілуі туралы мәліметтердің болуы 45% құрайды.
</w:t>
      </w:r>
      <w:r>
        <w:br/>
      </w:r>
      <w:r>
        <w:rPr>
          <w:rFonts w:ascii="Times New Roman"/>
          <w:b w:val="false"/>
          <w:i w:val="false"/>
          <w:color w:val="000000"/>
          <w:sz w:val="28"/>
        </w:rPr>
        <w:t>
      Қаржылық-экономикалық нәтиже: 1000 га жер-кадастрлық жұмыстар көлемінің орташа құны - 24855 теңге, жер мониторингін жүргізу бойынша 1000 га құны - 5510 теңге.
</w:t>
      </w:r>
      <w:r>
        <w:br/>
      </w:r>
      <w:r>
        <w:rPr>
          <w:rFonts w:ascii="Times New Roman"/>
          <w:b w:val="false"/>
          <w:i w:val="false"/>
          <w:color w:val="000000"/>
          <w:sz w:val="28"/>
        </w:rPr>
        <w:t>
      Уақыттылығы: осы бағдарламада көзделген іс-шаралар жоспарының белгіленген мерзімде 100 пайыздық орындалуы.
</w:t>
      </w:r>
      <w:r>
        <w:br/>
      </w:r>
      <w:r>
        <w:rPr>
          <w:rFonts w:ascii="Times New Roman"/>
          <w:b w:val="false"/>
          <w:i w:val="false"/>
          <w:color w:val="000000"/>
          <w:sz w:val="28"/>
        </w:rPr>
        <w:t>
      Сапасы: ауыл шаруашылық алқаптарының жағдайы, пайдаланылуы және сапасы туралы дұрыс ақпарат, жерлердің жағдайына әсер ететін жағымсыз процестерді жою жөніндегі іс-шараларды әзірлеу, сондай-ақ жерлерді пайдалану мен қорғауды мемлекеттік бақылау органдарын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Қазақстан Республикасы Жер ресурстарын басқару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"Топография-геодезиялық және картографиялық
</w:t>
      </w:r>
      <w:r>
        <w:br/>
      </w:r>
      <w:r>
        <w:rPr>
          <w:rFonts w:ascii="Times New Roman"/>
          <w:b w:val="false"/>
          <w:i w:val="false"/>
          <w:color w:val="000000"/>
          <w:sz w:val="28"/>
        </w:rPr>
        <w:t>
өнімдерді және олардың сақталуын қамтамасыз ету"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1333226 мың теңге (бір миллиард үш жүз отыз үш миллион екі жүз жиырма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"Ұлттық мұрағат қоры және мұрағаттар туралы" Қазақстан Республикасы 1998 жылғы 22 желтоқсандағы Заңының 
</w:t>
      </w:r>
      <w:r>
        <w:rPr>
          <w:rFonts w:ascii="Times New Roman"/>
          <w:b w:val="false"/>
          <w:i w:val="false"/>
          <w:color w:val="000000"/>
          <w:sz w:val="28"/>
        </w:rPr>
        <w:t xml:space="preserve"> 4-бабы </w:t>
      </w:r>
      <w:r>
        <w:rPr>
          <w:rFonts w:ascii="Times New Roman"/>
          <w:b w:val="false"/>
          <w:i w:val="false"/>
          <w:color w:val="000000"/>
          <w:sz w:val="28"/>
        </w:rPr>
        <w:t>
; "Геодезия және картография туралы" Қазақстан Республикасы 2002 жылғы 3 шілдедегі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 қаражаты есебінен орындалатын топография-геодезиялық және картографиялық жұмыстардың тізбесін бекіту туралы" Қазақстан Республикасы Үкіметінің 2002 жылғы 30 қарашадағы N 1273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мемлекеттің әлеуметтік-экономикалық дамуына қажетті мөлшерде бәсекеге қабілетті геодезиялық және картографиялық өнімдермен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геодезиялық және картографиялық өнімдерді нормативтік-техникалық актілерге сәйкес жасау және жаңарту, топография-геодезиялық және картографиялық өндірістің материалдары мен құжаттарын мемлекеттік есепке алу, сақтау, қолдану және олардың сақталуын қамтамасыз ету, ірі масштабты топографиялық жоспарларды жасау және жаңарту, бұрынғы полигондардың аумақтарын картографиялау, нормативтік-техникалық құжаттарды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Топография-
</w:t>
            </w:r>
            <w:r>
              <w:br/>
            </w:r>
            <w:r>
              <w:rPr>
                <w:rFonts w:ascii="Times New Roman"/>
                <w:b w:val="false"/>
                <w:i w:val="false"/>
                <w:color w:val="000000"/>
                <w:sz w:val="20"/>
              </w:rPr>
              <w:t>
геодезиялық
</w:t>
            </w:r>
            <w:r>
              <w:br/>
            </w:r>
            <w:r>
              <w:rPr>
                <w:rFonts w:ascii="Times New Roman"/>
                <w:b w:val="false"/>
                <w:i w:val="false"/>
                <w:color w:val="000000"/>
                <w:sz w:val="20"/>
              </w:rPr>
              <w:t>
және кар-
</w:t>
            </w:r>
            <w:r>
              <w:br/>
            </w:r>
            <w:r>
              <w:rPr>
                <w:rFonts w:ascii="Times New Roman"/>
                <w:b w:val="false"/>
                <w:i w:val="false"/>
                <w:color w:val="000000"/>
                <w:sz w:val="20"/>
              </w:rPr>
              <w:t>
тографиялық
</w:t>
            </w:r>
            <w:r>
              <w:br/>
            </w:r>
            <w:r>
              <w:rPr>
                <w:rFonts w:ascii="Times New Roman"/>
                <w:b w:val="false"/>
                <w:i w:val="false"/>
                <w:color w:val="000000"/>
                <w:sz w:val="20"/>
              </w:rPr>
              <w:t>
өнімдерді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сақталуын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Топографиялық
</w:t>
            </w:r>
            <w:r>
              <w:br/>
            </w:r>
            <w:r>
              <w:rPr>
                <w:rFonts w:ascii="Times New Roman"/>
                <w:b w:val="false"/>
                <w:i w:val="false"/>
                <w:color w:val="000000"/>
                <w:sz w:val="20"/>
              </w:rPr>
              <w:t>
карталардың мемле-
</w:t>
            </w:r>
            <w:r>
              <w:br/>
            </w:r>
            <w:r>
              <w:rPr>
                <w:rFonts w:ascii="Times New Roman"/>
                <w:b w:val="false"/>
                <w:i w:val="false"/>
                <w:color w:val="000000"/>
                <w:sz w:val="20"/>
              </w:rPr>
              <w:t>
кеттік масштабтық
</w:t>
            </w:r>
            <w:r>
              <w:br/>
            </w:r>
            <w:r>
              <w:rPr>
                <w:rFonts w:ascii="Times New Roman"/>
                <w:b w:val="false"/>
                <w:i w:val="false"/>
                <w:color w:val="000000"/>
                <w:sz w:val="20"/>
              </w:rPr>
              <w:t>
қатарын жаңарту
</w:t>
            </w:r>
            <w:r>
              <w:br/>
            </w:r>
            <w:r>
              <w:rPr>
                <w:rFonts w:ascii="Times New Roman"/>
                <w:b w:val="false"/>
                <w:i w:val="false"/>
                <w:color w:val="000000"/>
                <w:sz w:val="20"/>
              </w:rPr>
              <w:t>
үшін аэротүсірілім
</w:t>
            </w:r>
            <w:r>
              <w:br/>
            </w:r>
            <w:r>
              <w:rPr>
                <w:rFonts w:ascii="Times New Roman"/>
                <w:b w:val="false"/>
                <w:i w:val="false"/>
                <w:color w:val="000000"/>
                <w:sz w:val="20"/>
              </w:rPr>
              <w:t>
орындау - 42023
</w:t>
            </w:r>
            <w:r>
              <w:br/>
            </w:r>
            <w:r>
              <w:rPr>
                <w:rFonts w:ascii="Times New Roman"/>
                <w:b w:val="false"/>
                <w:i w:val="false"/>
                <w:color w:val="000000"/>
                <w:sz w:val="20"/>
              </w:rPr>
              <w:t>
шаршы км;
</w:t>
            </w:r>
            <w:r>
              <w:br/>
            </w:r>
            <w:r>
              <w:rPr>
                <w:rFonts w:ascii="Times New Roman"/>
                <w:b w:val="false"/>
                <w:i w:val="false"/>
                <w:color w:val="000000"/>
                <w:sz w:val="20"/>
              </w:rPr>
              <w:t>
- Ақмола облысының
</w:t>
            </w:r>
            <w:r>
              <w:br/>
            </w:r>
            <w:r>
              <w:rPr>
                <w:rFonts w:ascii="Times New Roman"/>
                <w:b w:val="false"/>
                <w:i w:val="false"/>
                <w:color w:val="000000"/>
                <w:sz w:val="20"/>
              </w:rPr>
              <w:t>
- 41273 шар. км;
</w:t>
            </w:r>
            <w:r>
              <w:br/>
            </w:r>
            <w:r>
              <w:rPr>
                <w:rFonts w:ascii="Times New Roman"/>
                <w:b w:val="false"/>
                <w:i w:val="false"/>
                <w:color w:val="000000"/>
                <w:sz w:val="20"/>
              </w:rPr>
              <w:t>
- Астана қаласының
</w:t>
            </w:r>
            <w:r>
              <w:br/>
            </w:r>
            <w:r>
              <w:rPr>
                <w:rFonts w:ascii="Times New Roman"/>
                <w:b w:val="false"/>
                <w:i w:val="false"/>
                <w:color w:val="000000"/>
                <w:sz w:val="20"/>
              </w:rPr>
              <w:t>
- 750 шаршы км;
</w:t>
            </w:r>
            <w:r>
              <w:br/>
            </w:r>
            <w:r>
              <w:rPr>
                <w:rFonts w:ascii="Times New Roman"/>
                <w:b w:val="false"/>
                <w:i w:val="false"/>
                <w:color w:val="000000"/>
                <w:sz w:val="20"/>
              </w:rPr>
              <w:t>
2. Топография-гео-
</w:t>
            </w:r>
            <w:r>
              <w:br/>
            </w:r>
            <w:r>
              <w:rPr>
                <w:rFonts w:ascii="Times New Roman"/>
                <w:b w:val="false"/>
                <w:i w:val="false"/>
                <w:color w:val="000000"/>
                <w:sz w:val="20"/>
              </w:rPr>
              <w:t>
дезиялық жұмыстар:
</w:t>
            </w:r>
            <w:r>
              <w:br/>
            </w:r>
            <w:r>
              <w:rPr>
                <w:rFonts w:ascii="Times New Roman"/>
                <w:b w:val="false"/>
                <w:i w:val="false"/>
                <w:color w:val="000000"/>
                <w:sz w:val="20"/>
              </w:rPr>
              <w:t>
- мемлекеттік гео-
</w:t>
            </w:r>
            <w:r>
              <w:br/>
            </w:r>
            <w:r>
              <w:rPr>
                <w:rFonts w:ascii="Times New Roman"/>
                <w:b w:val="false"/>
                <w:i w:val="false"/>
                <w:color w:val="000000"/>
                <w:sz w:val="20"/>
              </w:rPr>
              <w:t>
дезиялық желінің
</w:t>
            </w:r>
            <w:r>
              <w:br/>
            </w:r>
            <w:r>
              <w:rPr>
                <w:rFonts w:ascii="Times New Roman"/>
                <w:b w:val="false"/>
                <w:i w:val="false"/>
                <w:color w:val="000000"/>
                <w:sz w:val="20"/>
              </w:rPr>
              <w:t>
971 пунктін
</w:t>
            </w:r>
            <w:r>
              <w:br/>
            </w:r>
            <w:r>
              <w:rPr>
                <w:rFonts w:ascii="Times New Roman"/>
                <w:b w:val="false"/>
                <w:i w:val="false"/>
                <w:color w:val="000000"/>
                <w:sz w:val="20"/>
              </w:rPr>
              <w:t>
зерттеу, қалпына
</w:t>
            </w:r>
            <w:r>
              <w:br/>
            </w:r>
            <w:r>
              <w:rPr>
                <w:rFonts w:ascii="Times New Roman"/>
                <w:b w:val="false"/>
                <w:i w:val="false"/>
                <w:color w:val="000000"/>
                <w:sz w:val="20"/>
              </w:rPr>
              <w:t>
келтіру, орналас-
</w:t>
            </w:r>
            <w:r>
              <w:br/>
            </w:r>
            <w:r>
              <w:rPr>
                <w:rFonts w:ascii="Times New Roman"/>
                <w:b w:val="false"/>
                <w:i w:val="false"/>
                <w:color w:val="000000"/>
                <w:sz w:val="20"/>
              </w:rPr>
              <w:t>
тыру, үйлестіру;
</w:t>
            </w:r>
            <w:r>
              <w:br/>
            </w:r>
            <w:r>
              <w:rPr>
                <w:rFonts w:ascii="Times New Roman"/>
                <w:b w:val="false"/>
                <w:i w:val="false"/>
                <w:color w:val="000000"/>
                <w:sz w:val="20"/>
              </w:rPr>
              <w:t>
- геодезиялық
</w:t>
            </w:r>
            <w:r>
              <w:br/>
            </w:r>
            <w:r>
              <w:rPr>
                <w:rFonts w:ascii="Times New Roman"/>
                <w:b w:val="false"/>
                <w:i w:val="false"/>
                <w:color w:val="000000"/>
                <w:sz w:val="20"/>
              </w:rPr>
              <w:t>
құралдарды серти-
</w:t>
            </w:r>
            <w:r>
              <w:br/>
            </w:r>
            <w:r>
              <w:rPr>
                <w:rFonts w:ascii="Times New Roman"/>
                <w:b w:val="false"/>
                <w:i w:val="false"/>
                <w:color w:val="000000"/>
                <w:sz w:val="20"/>
              </w:rPr>
              <w:t>
фикаттау үшін
</w:t>
            </w:r>
            <w:r>
              <w:br/>
            </w:r>
            <w:r>
              <w:rPr>
                <w:rFonts w:ascii="Times New Roman"/>
                <w:b w:val="false"/>
                <w:i w:val="false"/>
                <w:color w:val="000000"/>
                <w:sz w:val="20"/>
              </w:rPr>
              <w:t>
Атырау (11 пункт)
</w:t>
            </w:r>
            <w:r>
              <w:br/>
            </w:r>
            <w:r>
              <w:rPr>
                <w:rFonts w:ascii="Times New Roman"/>
                <w:b w:val="false"/>
                <w:i w:val="false"/>
                <w:color w:val="000000"/>
                <w:sz w:val="20"/>
              </w:rPr>
              <w:t>
базисін қалпына
</w:t>
            </w:r>
            <w:r>
              <w:br/>
            </w:r>
            <w:r>
              <w:rPr>
                <w:rFonts w:ascii="Times New Roman"/>
                <w:b w:val="false"/>
                <w:i w:val="false"/>
                <w:color w:val="000000"/>
                <w:sz w:val="20"/>
              </w:rPr>
              <w:t>
келтіру;
</w:t>
            </w:r>
            <w:r>
              <w:br/>
            </w:r>
            <w:r>
              <w:rPr>
                <w:rFonts w:ascii="Times New Roman"/>
                <w:b w:val="false"/>
                <w:i w:val="false"/>
                <w:color w:val="000000"/>
                <w:sz w:val="20"/>
              </w:rPr>
              <w:t>
- I, II кл. ниве-
</w:t>
            </w:r>
            <w:r>
              <w:br/>
            </w:r>
            <w:r>
              <w:rPr>
                <w:rFonts w:ascii="Times New Roman"/>
                <w:b w:val="false"/>
                <w:i w:val="false"/>
                <w:color w:val="000000"/>
                <w:sz w:val="20"/>
              </w:rPr>
              <w:t>
лирлеу, зерттеу,
</w:t>
            </w:r>
            <w:r>
              <w:br/>
            </w:r>
            <w:r>
              <w:rPr>
                <w:rFonts w:ascii="Times New Roman"/>
                <w:b w:val="false"/>
                <w:i w:val="false"/>
                <w:color w:val="000000"/>
                <w:sz w:val="20"/>
              </w:rPr>
              <w:t>
қайта жөндеу,
</w:t>
            </w:r>
            <w:r>
              <w:br/>
            </w:r>
            <w:r>
              <w:rPr>
                <w:rFonts w:ascii="Times New Roman"/>
                <w:b w:val="false"/>
                <w:i w:val="false"/>
                <w:color w:val="000000"/>
                <w:sz w:val="20"/>
              </w:rPr>
              <w:t>
орналастыру - 575
</w:t>
            </w:r>
            <w:r>
              <w:br/>
            </w:r>
            <w:r>
              <w:rPr>
                <w:rFonts w:ascii="Times New Roman"/>
                <w:b w:val="false"/>
                <w:i w:val="false"/>
                <w:color w:val="000000"/>
                <w:sz w:val="20"/>
              </w:rPr>
              <w:t>
текше. км;
</w:t>
            </w:r>
            <w:r>
              <w:br/>
            </w:r>
            <w:r>
              <w:rPr>
                <w:rFonts w:ascii="Times New Roman"/>
                <w:b w:val="false"/>
                <w:i w:val="false"/>
                <w:color w:val="000000"/>
                <w:sz w:val="20"/>
              </w:rPr>
              <w:t>
- жиынтық каталог-
</w:t>
            </w:r>
            <w:r>
              <w:br/>
            </w:r>
            <w:r>
              <w:rPr>
                <w:rFonts w:ascii="Times New Roman"/>
                <w:b w:val="false"/>
                <w:i w:val="false"/>
                <w:color w:val="000000"/>
                <w:sz w:val="20"/>
              </w:rPr>
              <w:t>
тарды жасау - 5
</w:t>
            </w:r>
            <w:r>
              <w:br/>
            </w:r>
            <w:r>
              <w:rPr>
                <w:rFonts w:ascii="Times New Roman"/>
                <w:b w:val="false"/>
                <w:i w:val="false"/>
                <w:color w:val="000000"/>
                <w:sz w:val="20"/>
              </w:rPr>
              <w:t>
каталог;
</w:t>
            </w:r>
            <w:r>
              <w:br/>
            </w:r>
            <w:r>
              <w:rPr>
                <w:rFonts w:ascii="Times New Roman"/>
                <w:b w:val="false"/>
                <w:i w:val="false"/>
                <w:color w:val="000000"/>
                <w:sz w:val="20"/>
              </w:rPr>
              <w:t>
- мемлекеттік то-
</w:t>
            </w:r>
            <w:r>
              <w:br/>
            </w:r>
            <w:r>
              <w:rPr>
                <w:rFonts w:ascii="Times New Roman"/>
                <w:b w:val="false"/>
                <w:i w:val="false"/>
                <w:color w:val="000000"/>
                <w:sz w:val="20"/>
              </w:rPr>
              <w:t>
пографиялық карта-
</w:t>
            </w:r>
            <w:r>
              <w:br/>
            </w:r>
            <w:r>
              <w:rPr>
                <w:rFonts w:ascii="Times New Roman"/>
                <w:b w:val="false"/>
                <w:i w:val="false"/>
                <w:color w:val="000000"/>
                <w:sz w:val="20"/>
              </w:rPr>
              <w:t>
лардың масштабтық
</w:t>
            </w:r>
            <w:r>
              <w:br/>
            </w:r>
            <w:r>
              <w:rPr>
                <w:rFonts w:ascii="Times New Roman"/>
                <w:b w:val="false"/>
                <w:i w:val="false"/>
                <w:color w:val="000000"/>
                <w:sz w:val="20"/>
              </w:rPr>
              <w:t>
қатарын жаңарту
</w:t>
            </w:r>
            <w:r>
              <w:br/>
            </w:r>
            <w:r>
              <w:rPr>
                <w:rFonts w:ascii="Times New Roman"/>
                <w:b w:val="false"/>
                <w:i w:val="false"/>
                <w:color w:val="000000"/>
                <w:sz w:val="20"/>
              </w:rPr>
              <w:t>
(далалық және ка-
</w:t>
            </w:r>
            <w:r>
              <w:br/>
            </w:r>
            <w:r>
              <w:rPr>
                <w:rFonts w:ascii="Times New Roman"/>
                <w:b w:val="false"/>
                <w:i w:val="false"/>
                <w:color w:val="000000"/>
                <w:sz w:val="20"/>
              </w:rPr>
              <w:t>
мералдық жұмыстар)
</w:t>
            </w:r>
            <w:r>
              <w:br/>
            </w:r>
            <w:r>
              <w:rPr>
                <w:rFonts w:ascii="Times New Roman"/>
                <w:b w:val="false"/>
                <w:i w:val="false"/>
                <w:color w:val="000000"/>
                <w:sz w:val="20"/>
              </w:rPr>
              <w:t>
- 997 парақ
</w:t>
            </w:r>
            <w:r>
              <w:br/>
            </w:r>
            <w:r>
              <w:rPr>
                <w:rFonts w:ascii="Times New Roman"/>
                <w:b w:val="false"/>
                <w:i w:val="false"/>
                <w:color w:val="000000"/>
                <w:sz w:val="20"/>
              </w:rPr>
              <w:t>
3. Геодинамикалық
</w:t>
            </w:r>
            <w:r>
              <w:br/>
            </w:r>
            <w:r>
              <w:rPr>
                <w:rFonts w:ascii="Times New Roman"/>
                <w:b w:val="false"/>
                <w:i w:val="false"/>
                <w:color w:val="000000"/>
                <w:sz w:val="20"/>
              </w:rPr>
              <w:t>
зерттеулер (Алма-
</w:t>
            </w:r>
            <w:r>
              <w:br/>
            </w:r>
            <w:r>
              <w:rPr>
                <w:rFonts w:ascii="Times New Roman"/>
                <w:b w:val="false"/>
                <w:i w:val="false"/>
                <w:color w:val="000000"/>
                <w:sz w:val="20"/>
              </w:rPr>
              <w:t>
ты, Шілік, Жамбыл,
</w:t>
            </w:r>
            <w:r>
              <w:br/>
            </w:r>
            <w:r>
              <w:rPr>
                <w:rFonts w:ascii="Times New Roman"/>
                <w:b w:val="false"/>
                <w:i w:val="false"/>
                <w:color w:val="000000"/>
                <w:sz w:val="20"/>
              </w:rPr>
              <w:t>
Зайсан полигонда-
</w:t>
            </w:r>
            <w:r>
              <w:br/>
            </w:r>
            <w:r>
              <w:rPr>
                <w:rFonts w:ascii="Times New Roman"/>
                <w:b w:val="false"/>
                <w:i w:val="false"/>
                <w:color w:val="000000"/>
                <w:sz w:val="20"/>
              </w:rPr>
              <w:t>
ры), оның ішінде
</w:t>
            </w:r>
            <w:r>
              <w:br/>
            </w:r>
            <w:r>
              <w:rPr>
                <w:rFonts w:ascii="Times New Roman"/>
                <w:b w:val="false"/>
                <w:i w:val="false"/>
                <w:color w:val="000000"/>
                <w:sz w:val="20"/>
              </w:rPr>
              <w:t>
1) бұрыштық және
</w:t>
            </w:r>
            <w:r>
              <w:br/>
            </w:r>
            <w:r>
              <w:rPr>
                <w:rFonts w:ascii="Times New Roman"/>
                <w:b w:val="false"/>
                <w:i w:val="false"/>
                <w:color w:val="000000"/>
                <w:sz w:val="20"/>
              </w:rPr>
              <w:t>
сызықтық өлшеулер
</w:t>
            </w:r>
            <w:r>
              <w:br/>
            </w:r>
            <w:r>
              <w:rPr>
                <w:rFonts w:ascii="Times New Roman"/>
                <w:b w:val="false"/>
                <w:i w:val="false"/>
                <w:color w:val="000000"/>
                <w:sz w:val="20"/>
              </w:rPr>
              <w:t>
(пункт/жақ) -
</w:t>
            </w:r>
            <w:r>
              <w:br/>
            </w:r>
            <w:r>
              <w:rPr>
                <w:rFonts w:ascii="Times New Roman"/>
                <w:b w:val="false"/>
                <w:i w:val="false"/>
                <w:color w:val="000000"/>
                <w:sz w:val="20"/>
              </w:rPr>
              <w:t>
38/146
</w:t>
            </w:r>
            <w:r>
              <w:br/>
            </w:r>
            <w:r>
              <w:rPr>
                <w:rFonts w:ascii="Times New Roman"/>
                <w:b w:val="false"/>
                <w:i w:val="false"/>
                <w:color w:val="000000"/>
                <w:sz w:val="20"/>
              </w:rPr>
              <w:t>
2) биіктік
</w:t>
            </w:r>
            <w:r>
              <w:br/>
            </w:r>
            <w:r>
              <w:rPr>
                <w:rFonts w:ascii="Times New Roman"/>
                <w:b w:val="false"/>
                <w:i w:val="false"/>
                <w:color w:val="000000"/>
                <w:sz w:val="20"/>
              </w:rPr>
              <w:t>
өлшеулер - 1508
</w:t>
            </w:r>
            <w:r>
              <w:br/>
            </w:r>
            <w:r>
              <w:rPr>
                <w:rFonts w:ascii="Times New Roman"/>
                <w:b w:val="false"/>
                <w:i w:val="false"/>
                <w:color w:val="000000"/>
                <w:sz w:val="20"/>
              </w:rPr>
              <w:t>
текше км.
</w:t>
            </w:r>
            <w:r>
              <w:br/>
            </w:r>
            <w:r>
              <w:rPr>
                <w:rFonts w:ascii="Times New Roman"/>
                <w:b w:val="false"/>
                <w:i w:val="false"/>
                <w:color w:val="000000"/>
                <w:sz w:val="20"/>
              </w:rPr>
              <w:t>
4. Картографиялық
</w:t>
            </w:r>
            <w:r>
              <w:br/>
            </w:r>
            <w:r>
              <w:rPr>
                <w:rFonts w:ascii="Times New Roman"/>
                <w:b w:val="false"/>
                <w:i w:val="false"/>
                <w:color w:val="000000"/>
                <w:sz w:val="20"/>
              </w:rPr>
              <w:t>
жұмыстар:
</w:t>
            </w:r>
            <w:r>
              <w:br/>
            </w:r>
            <w:r>
              <w:rPr>
                <w:rFonts w:ascii="Times New Roman"/>
                <w:b w:val="false"/>
                <w:i w:val="false"/>
                <w:color w:val="000000"/>
                <w:sz w:val="20"/>
              </w:rPr>
              <w:t>
1) топографиялық
</w:t>
            </w:r>
            <w:r>
              <w:br/>
            </w:r>
            <w:r>
              <w:rPr>
                <w:rFonts w:ascii="Times New Roman"/>
                <w:b w:val="false"/>
                <w:i w:val="false"/>
                <w:color w:val="000000"/>
                <w:sz w:val="20"/>
              </w:rPr>
              <w:t>
карталарды баспаға
</w:t>
            </w:r>
            <w:r>
              <w:br/>
            </w:r>
            <w:r>
              <w:rPr>
                <w:rFonts w:ascii="Times New Roman"/>
                <w:b w:val="false"/>
                <w:i w:val="false"/>
                <w:color w:val="000000"/>
                <w:sz w:val="20"/>
              </w:rPr>
              <w:t>
даярлау - 88 парақ;
</w:t>
            </w:r>
            <w:r>
              <w:br/>
            </w:r>
            <w:r>
              <w:rPr>
                <w:rFonts w:ascii="Times New Roman"/>
                <w:b w:val="false"/>
                <w:i w:val="false"/>
                <w:color w:val="000000"/>
                <w:sz w:val="20"/>
              </w:rPr>
              <w:t>
2) цифрлеу - 765
</w:t>
            </w:r>
            <w:r>
              <w:br/>
            </w:r>
            <w:r>
              <w:rPr>
                <w:rFonts w:ascii="Times New Roman"/>
                <w:b w:val="false"/>
                <w:i w:val="false"/>
                <w:color w:val="000000"/>
                <w:sz w:val="20"/>
              </w:rPr>
              <w:t>
парақ;
</w:t>
            </w:r>
            <w:r>
              <w:br/>
            </w:r>
            <w:r>
              <w:rPr>
                <w:rFonts w:ascii="Times New Roman"/>
                <w:b w:val="false"/>
                <w:i w:val="false"/>
                <w:color w:val="000000"/>
                <w:sz w:val="20"/>
              </w:rPr>
              <w:t>
3) топографиялық
</w:t>
            </w:r>
            <w:r>
              <w:br/>
            </w:r>
            <w:r>
              <w:rPr>
                <w:rFonts w:ascii="Times New Roman"/>
                <w:b w:val="false"/>
                <w:i w:val="false"/>
                <w:color w:val="000000"/>
                <w:sz w:val="20"/>
              </w:rPr>
              <w:t>
карталарды басып
</w:t>
            </w:r>
            <w:r>
              <w:br/>
            </w:r>
            <w:r>
              <w:rPr>
                <w:rFonts w:ascii="Times New Roman"/>
                <w:b w:val="false"/>
                <w:i w:val="false"/>
                <w:color w:val="000000"/>
                <w:sz w:val="20"/>
              </w:rPr>
              <w:t>
шығару - 916 парақ;
</w:t>
            </w:r>
            <w:r>
              <w:br/>
            </w:r>
            <w:r>
              <w:rPr>
                <w:rFonts w:ascii="Times New Roman"/>
                <w:b w:val="false"/>
                <w:i w:val="false"/>
                <w:color w:val="000000"/>
                <w:sz w:val="20"/>
              </w:rPr>
              <w:t>
4) топографиялық
</w:t>
            </w:r>
            <w:r>
              <w:br/>
            </w:r>
            <w:r>
              <w:rPr>
                <w:rFonts w:ascii="Times New Roman"/>
                <w:b w:val="false"/>
                <w:i w:val="false"/>
                <w:color w:val="000000"/>
                <w:sz w:val="20"/>
              </w:rPr>
              <w:t>
карталарды мемле-
</w:t>
            </w:r>
            <w:r>
              <w:br/>
            </w:r>
            <w:r>
              <w:rPr>
                <w:rFonts w:ascii="Times New Roman"/>
                <w:b w:val="false"/>
                <w:i w:val="false"/>
                <w:color w:val="000000"/>
                <w:sz w:val="20"/>
              </w:rPr>
              <w:t>
кеттік тілде
</w:t>
            </w:r>
            <w:r>
              <w:br/>
            </w:r>
            <w:r>
              <w:rPr>
                <w:rFonts w:ascii="Times New Roman"/>
                <w:b w:val="false"/>
                <w:i w:val="false"/>
                <w:color w:val="000000"/>
                <w:sz w:val="20"/>
              </w:rPr>
              <w:t>
жасау, дайындау
</w:t>
            </w:r>
            <w:r>
              <w:br/>
            </w:r>
            <w:r>
              <w:rPr>
                <w:rFonts w:ascii="Times New Roman"/>
                <w:b w:val="false"/>
                <w:i w:val="false"/>
                <w:color w:val="000000"/>
                <w:sz w:val="20"/>
              </w:rPr>
              <w:t>
және оларды 1024
</w:t>
            </w:r>
            <w:r>
              <w:br/>
            </w:r>
            <w:r>
              <w:rPr>
                <w:rFonts w:ascii="Times New Roman"/>
                <w:b w:val="false"/>
                <w:i w:val="false"/>
                <w:color w:val="000000"/>
                <w:sz w:val="20"/>
              </w:rPr>
              <w:t>
данада басып шығару;
</w:t>
            </w:r>
            <w:r>
              <w:br/>
            </w:r>
            <w:r>
              <w:rPr>
                <w:rFonts w:ascii="Times New Roman"/>
                <w:b w:val="false"/>
                <w:i w:val="false"/>
                <w:color w:val="000000"/>
                <w:sz w:val="20"/>
              </w:rPr>
              <w:t>
5) географиялық,
</w:t>
            </w:r>
            <w:r>
              <w:br/>
            </w:r>
            <w:r>
              <w:rPr>
                <w:rFonts w:ascii="Times New Roman"/>
                <w:b w:val="false"/>
                <w:i w:val="false"/>
                <w:color w:val="000000"/>
                <w:sz w:val="20"/>
              </w:rPr>
              <w:t>
оқу және темати-
</w:t>
            </w:r>
            <w:r>
              <w:br/>
            </w:r>
            <w:r>
              <w:rPr>
                <w:rFonts w:ascii="Times New Roman"/>
                <w:b w:val="false"/>
                <w:i w:val="false"/>
                <w:color w:val="000000"/>
                <w:sz w:val="20"/>
              </w:rPr>
              <w:t>
калық карталарды,
</w:t>
            </w:r>
            <w:r>
              <w:br/>
            </w:r>
            <w:r>
              <w:rPr>
                <w:rFonts w:ascii="Times New Roman"/>
                <w:b w:val="false"/>
                <w:i w:val="false"/>
                <w:color w:val="000000"/>
                <w:sz w:val="20"/>
              </w:rPr>
              <w:t>
атластарды құру
</w:t>
            </w:r>
            <w:r>
              <w:rPr>
                <w:rFonts w:ascii="Times New Roman"/>
                <w:b w:val="false"/>
                <w:i/>
                <w:color w:val="000000"/>
                <w:sz w:val="20"/>
              </w:rPr>
              <w:t>
 -
</w:t>
            </w:r>
            <w:r>
              <w:rPr>
                <w:rFonts w:ascii="Times New Roman"/>
                <w:b w:val="false"/>
                <w:i w:val="false"/>
                <w:color w:val="000000"/>
                <w:sz w:val="20"/>
              </w:rPr>
              <w:t>
</w:t>
            </w:r>
            <w:r>
              <w:br/>
            </w:r>
            <w:r>
              <w:rPr>
                <w:rFonts w:ascii="Times New Roman"/>
                <w:b w:val="false"/>
                <w:i w:val="false"/>
                <w:color w:val="000000"/>
                <w:sz w:val="20"/>
              </w:rPr>
              <w:t>
26 парақ.
</w:t>
            </w:r>
            <w:r>
              <w:br/>
            </w:r>
            <w:r>
              <w:rPr>
                <w:rFonts w:ascii="Times New Roman"/>
                <w:b w:val="false"/>
                <w:i w:val="false"/>
                <w:color w:val="000000"/>
                <w:sz w:val="20"/>
              </w:rPr>
              <w:t>
5. Географиялық
</w:t>
            </w:r>
            <w:r>
              <w:br/>
            </w:r>
            <w:r>
              <w:rPr>
                <w:rFonts w:ascii="Times New Roman"/>
                <w:b w:val="false"/>
                <w:i w:val="false"/>
                <w:color w:val="000000"/>
                <w:sz w:val="20"/>
              </w:rPr>
              <w:t>
атаулардың мемле-
</w:t>
            </w:r>
            <w:r>
              <w:br/>
            </w:r>
            <w:r>
              <w:rPr>
                <w:rFonts w:ascii="Times New Roman"/>
                <w:b w:val="false"/>
                <w:i w:val="false"/>
                <w:color w:val="000000"/>
                <w:sz w:val="20"/>
              </w:rPr>
              <w:t>
кеттік каталогын
</w:t>
            </w:r>
            <w:r>
              <w:br/>
            </w:r>
            <w:r>
              <w:rPr>
                <w:rFonts w:ascii="Times New Roman"/>
                <w:b w:val="false"/>
                <w:i w:val="false"/>
                <w:color w:val="000000"/>
                <w:sz w:val="20"/>
              </w:rPr>
              <w:t>
басып шығару - 4
</w:t>
            </w:r>
            <w:r>
              <w:br/>
            </w:r>
            <w:r>
              <w:rPr>
                <w:rFonts w:ascii="Times New Roman"/>
                <w:b w:val="false"/>
                <w:i w:val="false"/>
                <w:color w:val="000000"/>
                <w:sz w:val="20"/>
              </w:rPr>
              <w:t>
дана.
</w:t>
            </w:r>
            <w:r>
              <w:br/>
            </w:r>
            <w:r>
              <w:rPr>
                <w:rFonts w:ascii="Times New Roman"/>
                <w:b w:val="false"/>
                <w:i w:val="false"/>
                <w:color w:val="000000"/>
                <w:sz w:val="20"/>
              </w:rPr>
              <w:t>
6. Геодезия және
</w:t>
            </w:r>
            <w:r>
              <w:br/>
            </w:r>
            <w:r>
              <w:rPr>
                <w:rFonts w:ascii="Times New Roman"/>
                <w:b w:val="false"/>
                <w:i w:val="false"/>
                <w:color w:val="000000"/>
                <w:sz w:val="20"/>
              </w:rPr>
              <w:t>
картография сала-
</w:t>
            </w:r>
            <w:r>
              <w:br/>
            </w:r>
            <w:r>
              <w:rPr>
                <w:rFonts w:ascii="Times New Roman"/>
                <w:b w:val="false"/>
                <w:i w:val="false"/>
                <w:color w:val="000000"/>
                <w:sz w:val="20"/>
              </w:rPr>
              <w:t>
сында нормативті-
</w:t>
            </w:r>
            <w:r>
              <w:br/>
            </w:r>
            <w:r>
              <w:rPr>
                <w:rFonts w:ascii="Times New Roman"/>
                <w:b w:val="false"/>
                <w:i w:val="false"/>
                <w:color w:val="000000"/>
                <w:sz w:val="20"/>
              </w:rPr>
              <w:t>
техникалық құжат-
</w:t>
            </w:r>
            <w:r>
              <w:br/>
            </w:r>
            <w:r>
              <w:rPr>
                <w:rFonts w:ascii="Times New Roman"/>
                <w:b w:val="false"/>
                <w:i w:val="false"/>
                <w:color w:val="000000"/>
                <w:sz w:val="20"/>
              </w:rPr>
              <w:t>
тарды, нұсқауларды
</w:t>
            </w:r>
            <w:r>
              <w:br/>
            </w:r>
            <w:r>
              <w:rPr>
                <w:rFonts w:ascii="Times New Roman"/>
                <w:b w:val="false"/>
                <w:i w:val="false"/>
                <w:color w:val="000000"/>
                <w:sz w:val="20"/>
              </w:rPr>
              <w:t>
әзірлеу - 5 бірлік.
</w:t>
            </w:r>
            <w:r>
              <w:br/>
            </w:r>
            <w:r>
              <w:rPr>
                <w:rFonts w:ascii="Times New Roman"/>
                <w:b w:val="false"/>
                <w:i w:val="false"/>
                <w:color w:val="000000"/>
                <w:sz w:val="20"/>
              </w:rPr>
              <w:t>
7. Топография-
</w:t>
            </w:r>
            <w:r>
              <w:br/>
            </w:r>
            <w:r>
              <w:rPr>
                <w:rFonts w:ascii="Times New Roman"/>
                <w:b w:val="false"/>
                <w:i w:val="false"/>
                <w:color w:val="000000"/>
                <w:sz w:val="20"/>
              </w:rPr>
              <w:t>
геодезиялық және
</w:t>
            </w:r>
            <w:r>
              <w:br/>
            </w:r>
            <w:r>
              <w:rPr>
                <w:rFonts w:ascii="Times New Roman"/>
                <w:b w:val="false"/>
                <w:i w:val="false"/>
                <w:color w:val="000000"/>
                <w:sz w:val="20"/>
              </w:rPr>
              <w:t>
картографиялық
</w:t>
            </w:r>
            <w:r>
              <w:br/>
            </w:r>
            <w:r>
              <w:rPr>
                <w:rFonts w:ascii="Times New Roman"/>
                <w:b w:val="false"/>
                <w:i w:val="false"/>
                <w:color w:val="000000"/>
                <w:sz w:val="20"/>
              </w:rPr>
              <w:t>
жұмыстар өндірісі
</w:t>
            </w:r>
            <w:r>
              <w:br/>
            </w:r>
            <w:r>
              <w:rPr>
                <w:rFonts w:ascii="Times New Roman"/>
                <w:b w:val="false"/>
                <w:i w:val="false"/>
                <w:color w:val="000000"/>
                <w:sz w:val="20"/>
              </w:rPr>
              <w:t>
нәтижесінде құрас-
</w:t>
            </w:r>
            <w:r>
              <w:br/>
            </w:r>
            <w:r>
              <w:rPr>
                <w:rFonts w:ascii="Times New Roman"/>
                <w:b w:val="false"/>
                <w:i w:val="false"/>
                <w:color w:val="000000"/>
                <w:sz w:val="20"/>
              </w:rPr>
              <w:t>
тырылған материал-
</w:t>
            </w:r>
            <w:r>
              <w:br/>
            </w:r>
            <w:r>
              <w:rPr>
                <w:rFonts w:ascii="Times New Roman"/>
                <w:b w:val="false"/>
                <w:i w:val="false"/>
                <w:color w:val="000000"/>
                <w:sz w:val="20"/>
              </w:rPr>
              <w:t>
дар мен құжаттар-
</w:t>
            </w:r>
            <w:r>
              <w:br/>
            </w:r>
            <w:r>
              <w:rPr>
                <w:rFonts w:ascii="Times New Roman"/>
                <w:b w:val="false"/>
                <w:i w:val="false"/>
                <w:color w:val="000000"/>
                <w:sz w:val="20"/>
              </w:rPr>
              <w:t>
дың сақталуын
</w:t>
            </w:r>
            <w:r>
              <w:br/>
            </w:r>
            <w:r>
              <w:rPr>
                <w:rFonts w:ascii="Times New Roman"/>
                <w:b w:val="false"/>
                <w:i w:val="false"/>
                <w:color w:val="000000"/>
                <w:sz w:val="20"/>
              </w:rPr>
              <w:t>
қамтамасыз ету,
</w:t>
            </w:r>
            <w:r>
              <w:br/>
            </w:r>
            <w:r>
              <w:rPr>
                <w:rFonts w:ascii="Times New Roman"/>
                <w:b w:val="false"/>
                <w:i w:val="false"/>
                <w:color w:val="000000"/>
                <w:sz w:val="20"/>
              </w:rPr>
              <w:t>
мемлекеттік есепке
</w:t>
            </w:r>
            <w:r>
              <w:br/>
            </w:r>
            <w:r>
              <w:rPr>
                <w:rFonts w:ascii="Times New Roman"/>
                <w:b w:val="false"/>
                <w:i w:val="false"/>
                <w:color w:val="000000"/>
                <w:sz w:val="20"/>
              </w:rPr>
              <w:t>
алу, сақтау -
</w:t>
            </w:r>
            <w:r>
              <w:br/>
            </w:r>
            <w:r>
              <w:rPr>
                <w:rFonts w:ascii="Times New Roman"/>
                <w:b w:val="false"/>
                <w:i w:val="false"/>
                <w:color w:val="000000"/>
                <w:sz w:val="20"/>
              </w:rPr>
              <w:t>
13500 мың дана
</w:t>
            </w:r>
            <w:r>
              <w:br/>
            </w:r>
            <w:r>
              <w:rPr>
                <w:rFonts w:ascii="Times New Roman"/>
                <w:b w:val="false"/>
                <w:i w:val="false"/>
                <w:color w:val="000000"/>
                <w:sz w:val="20"/>
              </w:rPr>
              <w:t>
құжат.
</w:t>
            </w:r>
            <w:r>
              <w:br/>
            </w:r>
            <w:r>
              <w:rPr>
                <w:rFonts w:ascii="Times New Roman"/>
                <w:b w:val="false"/>
                <w:i w:val="false"/>
                <w:color w:val="000000"/>
                <w:sz w:val="20"/>
              </w:rPr>
              <w:t>
8. Осы заманғы
</w:t>
            </w:r>
            <w:r>
              <w:br/>
            </w:r>
            <w:r>
              <w:rPr>
                <w:rFonts w:ascii="Times New Roman"/>
                <w:b w:val="false"/>
                <w:i w:val="false"/>
                <w:color w:val="000000"/>
                <w:sz w:val="20"/>
              </w:rPr>
              <w:t>
технологиялық про-
</w:t>
            </w:r>
            <w:r>
              <w:br/>
            </w:r>
            <w:r>
              <w:rPr>
                <w:rFonts w:ascii="Times New Roman"/>
                <w:b w:val="false"/>
                <w:i w:val="false"/>
                <w:color w:val="000000"/>
                <w:sz w:val="20"/>
              </w:rPr>
              <w:t>
цестерді және тех-
</w:t>
            </w:r>
            <w:r>
              <w:br/>
            </w:r>
            <w:r>
              <w:rPr>
                <w:rFonts w:ascii="Times New Roman"/>
                <w:b w:val="false"/>
                <w:i w:val="false"/>
                <w:color w:val="000000"/>
                <w:sz w:val="20"/>
              </w:rPr>
              <w:t>
никалық құралдарды
</w:t>
            </w:r>
            <w:r>
              <w:br/>
            </w:r>
            <w:r>
              <w:rPr>
                <w:rFonts w:ascii="Times New Roman"/>
                <w:b w:val="false"/>
                <w:i w:val="false"/>
                <w:color w:val="000000"/>
                <w:sz w:val="20"/>
              </w:rPr>
              <w:t>
өндіріске енгізу.
</w:t>
            </w:r>
            <w:r>
              <w:br/>
            </w:r>
            <w:r>
              <w:rPr>
                <w:rFonts w:ascii="Times New Roman"/>
                <w:b w:val="false"/>
                <w:i w:val="false"/>
                <w:color w:val="000000"/>
                <w:sz w:val="20"/>
              </w:rPr>
              <w:t>
9. Каспий теңізі-
</w:t>
            </w:r>
            <w:r>
              <w:br/>
            </w:r>
            <w:r>
              <w:rPr>
                <w:rFonts w:ascii="Times New Roman"/>
                <w:b w:val="false"/>
                <w:i w:val="false"/>
                <w:color w:val="000000"/>
                <w:sz w:val="20"/>
              </w:rPr>
              <w:t>
нің Қазақстандық
</w:t>
            </w:r>
            <w:r>
              <w:br/>
            </w:r>
            <w:r>
              <w:rPr>
                <w:rFonts w:ascii="Times New Roman"/>
                <w:b w:val="false"/>
                <w:i w:val="false"/>
                <w:color w:val="000000"/>
                <w:sz w:val="20"/>
              </w:rPr>
              <w:t>
секторының теңіз
</w:t>
            </w:r>
            <w:r>
              <w:br/>
            </w:r>
            <w:r>
              <w:rPr>
                <w:rFonts w:ascii="Times New Roman"/>
                <w:b w:val="false"/>
                <w:i w:val="false"/>
                <w:color w:val="000000"/>
                <w:sz w:val="20"/>
              </w:rPr>
              <w:t>
картасын жасау
</w:t>
            </w:r>
            <w:r>
              <w:br/>
            </w:r>
            <w:r>
              <w:rPr>
                <w:rFonts w:ascii="Times New Roman"/>
                <w:b w:val="false"/>
                <w:i w:val="false"/>
                <w:color w:val="000000"/>
                <w:sz w:val="20"/>
              </w:rPr>
              <w:t>
үшін геодезиялық
</w:t>
            </w:r>
            <w:r>
              <w:br/>
            </w:r>
            <w:r>
              <w:rPr>
                <w:rFonts w:ascii="Times New Roman"/>
                <w:b w:val="false"/>
                <w:i w:val="false"/>
                <w:color w:val="000000"/>
                <w:sz w:val="20"/>
              </w:rPr>
              <w:t>
және картография-
</w:t>
            </w:r>
            <w:r>
              <w:br/>
            </w:r>
            <w:r>
              <w:rPr>
                <w:rFonts w:ascii="Times New Roman"/>
                <w:b w:val="false"/>
                <w:i w:val="false"/>
                <w:color w:val="000000"/>
                <w:sz w:val="20"/>
              </w:rPr>
              <w:t>
лық жұмыстарды
</w:t>
            </w:r>
            <w:r>
              <w:br/>
            </w:r>
            <w:r>
              <w:rPr>
                <w:rFonts w:ascii="Times New Roman"/>
                <w:b w:val="false"/>
                <w:i w:val="false"/>
                <w:color w:val="000000"/>
                <w:sz w:val="20"/>
              </w:rPr>
              <w:t>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41273 шаршы км. аумағында Ақмола облысы аумағының аэросуреттерін, 575 текше метрді нивелирлеу сызығы нүктелерінің биіктіктерін алу, топографиялық карталардың масштабтық қатарын 997 парақта жаңарту, топографиялық карталардың 916 парағын басып шығару, цифрлық карталардың 765 парағын және тематикалық карталардың 26 парағын жасау, географиялық атаулардың 4 каталогын басып шығару, 5 нормативтік-техникалық құжатты әзірлеу, сондай-ақ топографиялық карталардың мемлекеттік тілдегі 1024 парағын дайындау және басып шығару.
</w:t>
      </w:r>
      <w:r>
        <w:br/>
      </w:r>
      <w:r>
        <w:rPr>
          <w:rFonts w:ascii="Times New Roman"/>
          <w:b w:val="false"/>
          <w:i w:val="false"/>
          <w:color w:val="000000"/>
          <w:sz w:val="28"/>
        </w:rPr>
        <w:t>
      Соңғы нәтиже: республикамыздың жалпы 2,7 млн. шаршы км аумағының 1,5 % аумағына аэротүсіріс орындау, I және II классты нивелирлеу сызығының 6,3% ұзындығын нивелирлеу, республиканың жалпы территориясының 3% аумағының топографиялық карталарын жаңарту, карталардың қажетті парақ санының 7% құрылған және басып шығарылған.
</w:t>
      </w:r>
      <w:r>
        <w:br/>
      </w:r>
      <w:r>
        <w:rPr>
          <w:rFonts w:ascii="Times New Roman"/>
          <w:b w:val="false"/>
          <w:i w:val="false"/>
          <w:color w:val="000000"/>
          <w:sz w:val="28"/>
        </w:rPr>
        <w:t>
      Қаржы-экономикалық нәтижесі: Топография-геодезиялық және картографиялық жұмыстар өндірісінің ерекшеліктері үздіксіз циклді қажетсінеді. Объектідегі жұмыстар циклінің орташа ұзақтығы 3 жыл.
</w:t>
      </w:r>
      <w:r>
        <w:br/>
      </w:r>
      <w:r>
        <w:rPr>
          <w:rFonts w:ascii="Times New Roman"/>
          <w:b w:val="false"/>
          <w:i w:val="false"/>
          <w:color w:val="000000"/>
          <w:sz w:val="28"/>
        </w:rPr>
        <w:t>
      1) бір шаршы км аэроғарыштық түсіріс бағасы күрделілік категориясына және масштабқа байланысты - 1953,1 теңге;
</w:t>
      </w:r>
      <w:r>
        <w:br/>
      </w:r>
      <w:r>
        <w:rPr>
          <w:rFonts w:ascii="Times New Roman"/>
          <w:b w:val="false"/>
          <w:i w:val="false"/>
          <w:color w:val="000000"/>
          <w:sz w:val="28"/>
        </w:rPr>
        <w:t>
      2) нивелирлеу класына байланысты нивелирлеудің бір текше км орташа бағасы - 10220,6 теңге;
</w:t>
      </w:r>
      <w:r>
        <w:br/>
      </w:r>
      <w:r>
        <w:rPr>
          <w:rFonts w:ascii="Times New Roman"/>
          <w:b w:val="false"/>
          <w:i w:val="false"/>
          <w:color w:val="000000"/>
          <w:sz w:val="28"/>
        </w:rPr>
        <w:t>
      3) масштабқа байланысты топографиялық картаның бір шаршы км жаңартудың орташа бағасы - 1198,8 теңге.
</w:t>
      </w:r>
      <w:r>
        <w:br/>
      </w:r>
      <w:r>
        <w:rPr>
          <w:rFonts w:ascii="Times New Roman"/>
          <w:b w:val="false"/>
          <w:i w:val="false"/>
          <w:color w:val="000000"/>
          <w:sz w:val="28"/>
        </w:rPr>
        <w:t>
      4) масштабқа байланысты картаның бір парағын басып шығарудың орташа бағасы - 17980 теңге, цифрлеу - 179205 теңге.
</w:t>
      </w:r>
      <w:r>
        <w:br/>
      </w:r>
      <w:r>
        <w:rPr>
          <w:rFonts w:ascii="Times New Roman"/>
          <w:b w:val="false"/>
          <w:i w:val="false"/>
          <w:color w:val="000000"/>
          <w:sz w:val="28"/>
        </w:rPr>
        <w:t>
      Уақыттылығы: Бағдарламаны іске асыру жөніндегі іс-шаралар 2008 жылдың 25 желтоқсанында толық көлемде орындалады.
</w:t>
      </w:r>
      <w:r>
        <w:br/>
      </w:r>
      <w:r>
        <w:rPr>
          <w:rFonts w:ascii="Times New Roman"/>
          <w:b w:val="false"/>
          <w:i w:val="false"/>
          <w:color w:val="000000"/>
          <w:sz w:val="28"/>
        </w:rPr>
        <w:t>
      Сапасы: жергілікті жердің нақты жағдайына сәйкес келетін топографиялық карталардың 6% басып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Қазақстан Республикасы Жер ресурстарын басқару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"Жер ресурстарын басқару саласындағы қолданбалы ғылыми зерттеулер"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45400 мың теңге (қырық бес миллион төрт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w:t>
      </w:r>
      <w:r>
        <w:rPr>
          <w:rFonts w:ascii="Times New Roman"/>
          <w:b/>
          <w:i w:val="false"/>
          <w:color w:val="000000"/>
          <w:sz w:val="28"/>
        </w:rPr>
        <w:t>
. Бюджеттік бағдарламаның нормативтік құқықтық негізі:
</w:t>
      </w: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152 </w:t>
      </w:r>
      <w:r>
        <w:rPr>
          <w:rFonts w:ascii="Times New Roman"/>
          <w:b w:val="false"/>
          <w:i w:val="false"/>
          <w:color w:val="000000"/>
          <w:sz w:val="28"/>
        </w:rPr>
        <w:t>
, 
</w:t>
      </w:r>
      <w:r>
        <w:rPr>
          <w:rFonts w:ascii="Times New Roman"/>
          <w:b w:val="false"/>
          <w:i w:val="false"/>
          <w:color w:val="000000"/>
          <w:sz w:val="28"/>
        </w:rPr>
        <w:t xml:space="preserve"> 153 </w:t>
      </w:r>
      <w:r>
        <w:rPr>
          <w:rFonts w:ascii="Times New Roman"/>
          <w:b w:val="false"/>
          <w:i w:val="false"/>
          <w:color w:val="000000"/>
          <w:sz w:val="28"/>
        </w:rPr>
        <w:t>
, 
</w:t>
      </w:r>
      <w:r>
        <w:rPr>
          <w:rFonts w:ascii="Times New Roman"/>
          <w:b w:val="false"/>
          <w:i w:val="false"/>
          <w:color w:val="000000"/>
          <w:sz w:val="28"/>
        </w:rPr>
        <w:t xml:space="preserve"> 159 </w:t>
      </w:r>
      <w:r>
        <w:rPr>
          <w:rFonts w:ascii="Times New Roman"/>
          <w:b w:val="false"/>
          <w:i w:val="false"/>
          <w:color w:val="000000"/>
          <w:sz w:val="28"/>
        </w:rPr>
        <w:t>
, 
</w:t>
      </w:r>
      <w:r>
        <w:rPr>
          <w:rFonts w:ascii="Times New Roman"/>
          <w:b w:val="false"/>
          <w:i w:val="false"/>
          <w:color w:val="000000"/>
          <w:sz w:val="28"/>
        </w:rPr>
        <w:t xml:space="preserve"> 160 </w:t>
      </w:r>
      <w:r>
        <w:rPr>
          <w:rFonts w:ascii="Times New Roman"/>
          <w:b w:val="false"/>
          <w:i w:val="false"/>
          <w:color w:val="000000"/>
          <w:sz w:val="28"/>
        </w:rPr>
        <w:t>
, 
</w:t>
      </w:r>
      <w:r>
        <w:rPr>
          <w:rFonts w:ascii="Times New Roman"/>
          <w:b w:val="false"/>
          <w:i w:val="false"/>
          <w:color w:val="000000"/>
          <w:sz w:val="28"/>
        </w:rPr>
        <w:t xml:space="preserve"> 161 </w:t>
      </w:r>
      <w:r>
        <w:rPr>
          <w:rFonts w:ascii="Times New Roman"/>
          <w:b w:val="false"/>
          <w:i w:val="false"/>
          <w:color w:val="000000"/>
          <w:sz w:val="28"/>
        </w:rPr>
        <w:t>
, 
</w:t>
      </w:r>
      <w:r>
        <w:rPr>
          <w:rFonts w:ascii="Times New Roman"/>
          <w:b w:val="false"/>
          <w:i w:val="false"/>
          <w:color w:val="000000"/>
          <w:sz w:val="28"/>
        </w:rPr>
        <w:t xml:space="preserve"> 162-баптары </w:t>
      </w:r>
      <w:r>
        <w:rPr>
          <w:rFonts w:ascii="Times New Roman"/>
          <w:b w:val="false"/>
          <w:i w:val="false"/>
          <w:color w:val="000000"/>
          <w:sz w:val="28"/>
        </w:rPr>
        <w:t>
; Қазақстан Республикасы Президентінің "Қазақстанның 2030 жылға дейінгі даму стратегиясын одан әрі іске асыру жөніндегі шаралар туралы"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2015 жылға дейінгі аумақтық даму стратегиясы туралы" 2006 жылғы 28 тамыздағы N 167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2007-2024 жылдарға арналған орнықты дамуға көшу тұжырымдамасы туралы" 2006 жылғы 14 қарашадағы N 216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жер мониторингін жүргізу және оның деректерін пайдалану ережесін бекіту туралы" Қазақстан Республикасы Үкіметінің 2003 жылғы 19 қыркүйектегі N 956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Мемлекеттік жер кадастрын жүргізу ережесін бекіту туралы" Қазақстан Республикасы Үкіметінің 2003 жылғы 20 қыркүйектегі N 958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 ресурстары әлеуетін пайдалану тиімділігінің әлемдік деңгейіне жету үшін, аумақтық-кеңістік жоспарлаудың әлемдік өлшемдерін ескере отырып, жер пайдалануды ұйымдастырудың ғылыми, инновациялық-технологиялық және әдістемелік қамтамасыз етілуі.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Бағдарламаның аталған мақсатына сәйкес мынадай міндеттерді шешу көзделіп отыр:
</w:t>
      </w:r>
      <w:r>
        <w:br/>
      </w:r>
      <w:r>
        <w:rPr>
          <w:rFonts w:ascii="Times New Roman"/>
          <w:b w:val="false"/>
          <w:i w:val="false"/>
          <w:color w:val="000000"/>
          <w:sz w:val="28"/>
        </w:rPr>
        <w:t>
      Қазақстан Республикасының жер ресурстары әлеуетін тиімді пайдалану, сақтау және қайта өндіруді ұйымдастырудың тұжырымдамасын әзірлеу;
</w:t>
      </w:r>
      <w:r>
        <w:br/>
      </w:r>
      <w:r>
        <w:rPr>
          <w:rFonts w:ascii="Times New Roman"/>
          <w:b w:val="false"/>
          <w:i w:val="false"/>
          <w:color w:val="000000"/>
          <w:sz w:val="28"/>
        </w:rPr>
        <w:t>
      Қазақстан Республикасының жер ресурстарын басқарудың ақпараттық-аналитикалық жүйесін құрудың және дамытудың тұжырымдамасын әзірлеу;
</w:t>
      </w:r>
      <w:r>
        <w:br/>
      </w:r>
      <w:r>
        <w:rPr>
          <w:rFonts w:ascii="Times New Roman"/>
          <w:b w:val="false"/>
          <w:i w:val="false"/>
          <w:color w:val="000000"/>
          <w:sz w:val="28"/>
        </w:rPr>
        <w:t>
      8 эталондық полигонда ірі масштабты тематикалық карталарды әзірлеу; дешифрлеу каталогтары;
</w:t>
      </w:r>
      <w:r>
        <w:br/>
      </w:r>
      <w:r>
        <w:rPr>
          <w:rFonts w:ascii="Times New Roman"/>
          <w:b w:val="false"/>
          <w:i w:val="false"/>
          <w:color w:val="000000"/>
          <w:sz w:val="28"/>
        </w:rPr>
        <w:t>
      жерге орналастырудың эксперименттік-өңірлік схемаларын (жобаларын), сондай-ақ өндіргіш күштерді орналастырудың аудандық схемаларын әзірлеу;
</w:t>
      </w:r>
      <w:r>
        <w:br/>
      </w:r>
      <w:r>
        <w:rPr>
          <w:rFonts w:ascii="Times New Roman"/>
          <w:b w:val="false"/>
          <w:i w:val="false"/>
          <w:color w:val="000000"/>
          <w:sz w:val="28"/>
        </w:rPr>
        <w:t>
      өлшемдерді, стандарттарды әзірлеу, яғни нарықтық жағдайда жер әлеуетін пайдалану тиімділігінің көрсеткіштері және жылжымайтын мүлік кешенінің құрамында жер үлесінің нормативі;
</w:t>
      </w:r>
      <w:r>
        <w:br/>
      </w:r>
      <w:r>
        <w:rPr>
          <w:rFonts w:ascii="Times New Roman"/>
          <w:b w:val="false"/>
          <w:i w:val="false"/>
          <w:color w:val="000000"/>
          <w:sz w:val="28"/>
        </w:rPr>
        <w:t>
      жер учаскесінің кадастрлық құнының стандарттарын, жер үшін төлемнің базалық ставкасына түзету коэффициенттерін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ресурстарын
</w:t>
            </w:r>
            <w:r>
              <w:br/>
            </w:r>
            <w:r>
              <w:rPr>
                <w:rFonts w:ascii="Times New Roman"/>
                <w:b w:val="false"/>
                <w:i w:val="false"/>
                <w:color w:val="000000"/>
                <w:sz w:val="20"/>
              </w:rPr>
              <w:t>
басқару
</w:t>
            </w:r>
            <w:r>
              <w:br/>
            </w:r>
            <w:r>
              <w:rPr>
                <w:rFonts w:ascii="Times New Roman"/>
                <w:b w:val="false"/>
                <w:i w:val="false"/>
                <w:color w:val="000000"/>
                <w:sz w:val="20"/>
              </w:rPr>
              <w:t>
саласындағы
</w:t>
            </w:r>
            <w:r>
              <w:br/>
            </w:r>
            <w:r>
              <w:rPr>
                <w:rFonts w:ascii="Times New Roman"/>
                <w:b w:val="false"/>
                <w:i w:val="false"/>
                <w:color w:val="000000"/>
                <w:sz w:val="20"/>
              </w:rPr>
              <w:t>
қолданбалы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w:t>
            </w:r>
            <w:r>
              <w:br/>
            </w:r>
            <w:r>
              <w:rPr>
                <w:rFonts w:ascii="Times New Roman"/>
                <w:b w:val="false"/>
                <w:i w:val="false"/>
                <w:color w:val="000000"/>
                <w:sz w:val="20"/>
              </w:rPr>
              <w:t>
басқару саласында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зерттеулерді
</w:t>
            </w:r>
            <w:r>
              <w:br/>
            </w:r>
            <w:r>
              <w:rPr>
                <w:rFonts w:ascii="Times New Roman"/>
                <w:b w:val="false"/>
                <w:i w:val="false"/>
                <w:color w:val="000000"/>
                <w:sz w:val="20"/>
              </w:rPr>
              <w:t>
жүргізу:
</w:t>
            </w:r>
            <w:r>
              <w:br/>
            </w:r>
            <w:r>
              <w:rPr>
                <w:rFonts w:ascii="Times New Roman"/>
                <w:b w:val="false"/>
                <w:i w:val="false"/>
                <w:color w:val="000000"/>
                <w:sz w:val="20"/>
              </w:rPr>
              <w:t>
жер ресурстары
</w:t>
            </w:r>
            <w:r>
              <w:br/>
            </w:r>
            <w:r>
              <w:rPr>
                <w:rFonts w:ascii="Times New Roman"/>
                <w:b w:val="false"/>
                <w:i w:val="false"/>
                <w:color w:val="000000"/>
                <w:sz w:val="20"/>
              </w:rPr>
              <w:t>
әлеуетін ұтымды
</w:t>
            </w:r>
            <w:r>
              <w:br/>
            </w:r>
            <w:r>
              <w:rPr>
                <w:rFonts w:ascii="Times New Roman"/>
                <w:b w:val="false"/>
                <w:i w:val="false"/>
                <w:color w:val="000000"/>
                <w:sz w:val="20"/>
              </w:rPr>
              <w:t>
пайдалануға және
</w:t>
            </w:r>
            <w:r>
              <w:br/>
            </w:r>
            <w:r>
              <w:rPr>
                <w:rFonts w:ascii="Times New Roman"/>
                <w:b w:val="false"/>
                <w:i w:val="false"/>
                <w:color w:val="000000"/>
                <w:sz w:val="20"/>
              </w:rPr>
              <w:t>
жоспарлауға кешен-
</w:t>
            </w:r>
            <w:r>
              <w:br/>
            </w:r>
            <w:r>
              <w:rPr>
                <w:rFonts w:ascii="Times New Roman"/>
                <w:b w:val="false"/>
                <w:i w:val="false"/>
                <w:color w:val="000000"/>
                <w:sz w:val="20"/>
              </w:rPr>
              <w:t>
ді, жүйелі тәсіл-
</w:t>
            </w:r>
            <w:r>
              <w:br/>
            </w:r>
            <w:r>
              <w:rPr>
                <w:rFonts w:ascii="Times New Roman"/>
                <w:b w:val="false"/>
                <w:i w:val="false"/>
                <w:color w:val="000000"/>
                <w:sz w:val="20"/>
              </w:rPr>
              <w:t>
дің әдіснамасын
</w:t>
            </w:r>
            <w:r>
              <w:br/>
            </w:r>
            <w:r>
              <w:rPr>
                <w:rFonts w:ascii="Times New Roman"/>
                <w:b w:val="false"/>
                <w:i w:val="false"/>
                <w:color w:val="000000"/>
                <w:sz w:val="20"/>
              </w:rPr>
              <w:t>
әзірлеу;
</w:t>
            </w:r>
            <w:r>
              <w:br/>
            </w:r>
            <w:r>
              <w:rPr>
                <w:rFonts w:ascii="Times New Roman"/>
                <w:b w:val="false"/>
                <w:i w:val="false"/>
                <w:color w:val="000000"/>
                <w:sz w:val="20"/>
              </w:rPr>
              <w:t>
жер ресурстарын
</w:t>
            </w:r>
            <w:r>
              <w:br/>
            </w:r>
            <w:r>
              <w:rPr>
                <w:rFonts w:ascii="Times New Roman"/>
                <w:b w:val="false"/>
                <w:i w:val="false"/>
                <w:color w:val="000000"/>
                <w:sz w:val="20"/>
              </w:rPr>
              <w:t>
басқару саласында
</w:t>
            </w:r>
            <w:r>
              <w:br/>
            </w:r>
            <w:r>
              <w:rPr>
                <w:rFonts w:ascii="Times New Roman"/>
                <w:b w:val="false"/>
                <w:i w:val="false"/>
                <w:color w:val="000000"/>
                <w:sz w:val="20"/>
              </w:rPr>
              <w:t>
ғылыми-практикалық
</w:t>
            </w:r>
            <w:r>
              <w:br/>
            </w:r>
            <w:r>
              <w:rPr>
                <w:rFonts w:ascii="Times New Roman"/>
                <w:b w:val="false"/>
                <w:i w:val="false"/>
                <w:color w:val="000000"/>
                <w:sz w:val="20"/>
              </w:rPr>
              <w:t>
зерттеулердің
</w:t>
            </w:r>
            <w:r>
              <w:br/>
            </w:r>
            <w:r>
              <w:rPr>
                <w:rFonts w:ascii="Times New Roman"/>
                <w:b w:val="false"/>
                <w:i w:val="false"/>
                <w:color w:val="000000"/>
                <w:sz w:val="20"/>
              </w:rPr>
              <w:t>
экономикалық-
</w:t>
            </w:r>
            <w:r>
              <w:br/>
            </w:r>
            <w:r>
              <w:rPr>
                <w:rFonts w:ascii="Times New Roman"/>
                <w:b w:val="false"/>
                <w:i w:val="false"/>
                <w:color w:val="000000"/>
                <w:sz w:val="20"/>
              </w:rPr>
              <w:t>
математикалық
</w:t>
            </w:r>
            <w:r>
              <w:br/>
            </w:r>
            <w:r>
              <w:rPr>
                <w:rFonts w:ascii="Times New Roman"/>
                <w:b w:val="false"/>
                <w:i w:val="false"/>
                <w:color w:val="000000"/>
                <w:sz w:val="20"/>
              </w:rPr>
              <w:t>
қамтамасыз етілуі;
</w:t>
            </w:r>
            <w:r>
              <w:br/>
            </w:r>
            <w:r>
              <w:rPr>
                <w:rFonts w:ascii="Times New Roman"/>
                <w:b w:val="false"/>
                <w:i w:val="false"/>
                <w:color w:val="000000"/>
                <w:sz w:val="20"/>
              </w:rPr>
              <w:t>
жер кадастрын
</w:t>
            </w:r>
            <w:r>
              <w:br/>
            </w:r>
            <w:r>
              <w:rPr>
                <w:rFonts w:ascii="Times New Roman"/>
                <w:b w:val="false"/>
                <w:i w:val="false"/>
                <w:color w:val="000000"/>
                <w:sz w:val="20"/>
              </w:rPr>
              <w:t>
және жер ресурста-
</w:t>
            </w:r>
            <w:r>
              <w:br/>
            </w:r>
            <w:r>
              <w:rPr>
                <w:rFonts w:ascii="Times New Roman"/>
                <w:b w:val="false"/>
                <w:i w:val="false"/>
                <w:color w:val="000000"/>
                <w:sz w:val="20"/>
              </w:rPr>
              <w:t>
рын басқарудың
</w:t>
            </w:r>
            <w:r>
              <w:br/>
            </w:r>
            <w:r>
              <w:rPr>
                <w:rFonts w:ascii="Times New Roman"/>
                <w:b w:val="false"/>
                <w:i w:val="false"/>
                <w:color w:val="000000"/>
                <w:sz w:val="20"/>
              </w:rPr>
              <w:t>
автоматтандырылған
</w:t>
            </w:r>
            <w:r>
              <w:br/>
            </w:r>
            <w:r>
              <w:rPr>
                <w:rFonts w:ascii="Times New Roman"/>
                <w:b w:val="false"/>
                <w:i w:val="false"/>
                <w:color w:val="000000"/>
                <w:sz w:val="20"/>
              </w:rPr>
              <w:t>
жүйесін жетілдіру;
</w:t>
            </w:r>
            <w:r>
              <w:br/>
            </w:r>
            <w:r>
              <w:rPr>
                <w:rFonts w:ascii="Times New Roman"/>
                <w:b w:val="false"/>
                <w:i w:val="false"/>
                <w:color w:val="000000"/>
                <w:sz w:val="20"/>
              </w:rPr>
              <w:t>
шифрі анықталатын
</w:t>
            </w:r>
            <w:r>
              <w:br/>
            </w:r>
            <w:r>
              <w:rPr>
                <w:rFonts w:ascii="Times New Roman"/>
                <w:b w:val="false"/>
                <w:i w:val="false"/>
                <w:color w:val="000000"/>
                <w:sz w:val="20"/>
              </w:rPr>
              <w:t>
каталогтарды әзір-
</w:t>
            </w:r>
            <w:r>
              <w:br/>
            </w:r>
            <w:r>
              <w:rPr>
                <w:rFonts w:ascii="Times New Roman"/>
                <w:b w:val="false"/>
                <w:i w:val="false"/>
                <w:color w:val="000000"/>
                <w:sz w:val="20"/>
              </w:rPr>
              <w:t>
леу және аэроға-
</w:t>
            </w:r>
            <w:r>
              <w:br/>
            </w:r>
            <w:r>
              <w:rPr>
                <w:rFonts w:ascii="Times New Roman"/>
                <w:b w:val="false"/>
                <w:i w:val="false"/>
                <w:color w:val="000000"/>
                <w:sz w:val="20"/>
              </w:rPr>
              <w:t>
рыштық жер мони-
</w:t>
            </w:r>
            <w:r>
              <w:br/>
            </w:r>
            <w:r>
              <w:rPr>
                <w:rFonts w:ascii="Times New Roman"/>
                <w:b w:val="false"/>
                <w:i w:val="false"/>
                <w:color w:val="000000"/>
                <w:sz w:val="20"/>
              </w:rPr>
              <w:t>
торингін жүргізу;
</w:t>
            </w:r>
            <w:r>
              <w:br/>
            </w:r>
            <w:r>
              <w:rPr>
                <w:rFonts w:ascii="Times New Roman"/>
                <w:b w:val="false"/>
                <w:i w:val="false"/>
                <w:color w:val="000000"/>
                <w:sz w:val="20"/>
              </w:rPr>
              <w:t>
аумақты жайласты-
</w:t>
            </w:r>
            <w:r>
              <w:br/>
            </w:r>
            <w:r>
              <w:rPr>
                <w:rFonts w:ascii="Times New Roman"/>
                <w:b w:val="false"/>
                <w:i w:val="false"/>
                <w:color w:val="000000"/>
                <w:sz w:val="20"/>
              </w:rPr>
              <w:t>
рудың ландшафтық-
</w:t>
            </w:r>
            <w:r>
              <w:br/>
            </w:r>
            <w:r>
              <w:rPr>
                <w:rFonts w:ascii="Times New Roman"/>
                <w:b w:val="false"/>
                <w:i w:val="false"/>
                <w:color w:val="000000"/>
                <w:sz w:val="20"/>
              </w:rPr>
              <w:t>
экологиялық тәсілі
</w:t>
            </w:r>
            <w:r>
              <w:br/>
            </w:r>
            <w:r>
              <w:rPr>
                <w:rFonts w:ascii="Times New Roman"/>
                <w:b w:val="false"/>
                <w:i w:val="false"/>
                <w:color w:val="000000"/>
                <w:sz w:val="20"/>
              </w:rPr>
              <w:t>
принциптерінде
</w:t>
            </w:r>
            <w:r>
              <w:br/>
            </w:r>
            <w:r>
              <w:rPr>
                <w:rFonts w:ascii="Times New Roman"/>
                <w:b w:val="false"/>
                <w:i w:val="false"/>
                <w:color w:val="000000"/>
                <w:sz w:val="20"/>
              </w:rPr>
              <w:t>
ландшафтық жоспар-
</w:t>
            </w:r>
            <w:r>
              <w:br/>
            </w:r>
            <w:r>
              <w:rPr>
                <w:rFonts w:ascii="Times New Roman"/>
                <w:b w:val="false"/>
                <w:i w:val="false"/>
                <w:color w:val="000000"/>
                <w:sz w:val="20"/>
              </w:rPr>
              <w:t>
лаудың нормативтік
</w:t>
            </w:r>
            <w:r>
              <w:br/>
            </w:r>
            <w:r>
              <w:rPr>
                <w:rFonts w:ascii="Times New Roman"/>
                <w:b w:val="false"/>
                <w:i w:val="false"/>
                <w:color w:val="000000"/>
                <w:sz w:val="20"/>
              </w:rPr>
              <w:t>
базасын әзірлеу;
</w:t>
            </w:r>
            <w:r>
              <w:br/>
            </w:r>
            <w:r>
              <w:rPr>
                <w:rFonts w:ascii="Times New Roman"/>
                <w:b w:val="false"/>
                <w:i w:val="false"/>
                <w:color w:val="000000"/>
                <w:sz w:val="20"/>
              </w:rPr>
              <w:t>
әлеуметтік-тиімді
</w:t>
            </w:r>
            <w:r>
              <w:br/>
            </w:r>
            <w:r>
              <w:rPr>
                <w:rFonts w:ascii="Times New Roman"/>
                <w:b w:val="false"/>
                <w:i w:val="false"/>
                <w:color w:val="000000"/>
                <w:sz w:val="20"/>
              </w:rPr>
              <w:t>
жер нарығына және
</w:t>
            </w:r>
            <w:r>
              <w:br/>
            </w:r>
            <w:r>
              <w:rPr>
                <w:rFonts w:ascii="Times New Roman"/>
                <w:b w:val="false"/>
                <w:i w:val="false"/>
                <w:color w:val="000000"/>
                <w:sz w:val="20"/>
              </w:rPr>
              <w:t>
жер ресурстарын
</w:t>
            </w:r>
            <w:r>
              <w:br/>
            </w:r>
            <w:r>
              <w:rPr>
                <w:rFonts w:ascii="Times New Roman"/>
                <w:b w:val="false"/>
                <w:i w:val="false"/>
                <w:color w:val="000000"/>
                <w:sz w:val="20"/>
              </w:rPr>
              <w:t>
ұтымды пайдалану-
</w:t>
            </w:r>
            <w:r>
              <w:br/>
            </w:r>
            <w:r>
              <w:rPr>
                <w:rFonts w:ascii="Times New Roman"/>
                <w:b w:val="false"/>
                <w:i w:val="false"/>
                <w:color w:val="000000"/>
                <w:sz w:val="20"/>
              </w:rPr>
              <w:t>
дың және қорғаудың
</w:t>
            </w:r>
            <w:r>
              <w:br/>
            </w:r>
            <w:r>
              <w:rPr>
                <w:rFonts w:ascii="Times New Roman"/>
                <w:b w:val="false"/>
                <w:i w:val="false"/>
                <w:color w:val="000000"/>
                <w:sz w:val="20"/>
              </w:rPr>
              <w:t>
экономикалық ын-
</w:t>
            </w:r>
            <w:r>
              <w:br/>
            </w:r>
            <w:r>
              <w:rPr>
                <w:rFonts w:ascii="Times New Roman"/>
                <w:b w:val="false"/>
                <w:i w:val="false"/>
                <w:color w:val="000000"/>
                <w:sz w:val="20"/>
              </w:rPr>
              <w:t>
таландыруына көшу;
</w:t>
            </w:r>
            <w:r>
              <w:br/>
            </w:r>
            <w:r>
              <w:rPr>
                <w:rFonts w:ascii="Times New Roman"/>
                <w:b w:val="false"/>
                <w:i w:val="false"/>
                <w:color w:val="000000"/>
                <w:sz w:val="20"/>
              </w:rPr>
              <w:t>
халықаралық талап-
</w:t>
            </w:r>
            <w:r>
              <w:br/>
            </w:r>
            <w:r>
              <w:rPr>
                <w:rFonts w:ascii="Times New Roman"/>
                <w:b w:val="false"/>
                <w:i w:val="false"/>
                <w:color w:val="000000"/>
                <w:sz w:val="20"/>
              </w:rPr>
              <w:t>
тарға сай келетін
</w:t>
            </w:r>
            <w:r>
              <w:br/>
            </w:r>
            <w:r>
              <w:rPr>
                <w:rFonts w:ascii="Times New Roman"/>
                <w:b w:val="false"/>
                <w:i w:val="false"/>
                <w:color w:val="000000"/>
                <w:sz w:val="20"/>
              </w:rPr>
              <w:t>
техникалық стан-
</w:t>
            </w:r>
            <w:r>
              <w:br/>
            </w:r>
            <w:r>
              <w:rPr>
                <w:rFonts w:ascii="Times New Roman"/>
                <w:b w:val="false"/>
                <w:i w:val="false"/>
                <w:color w:val="000000"/>
                <w:sz w:val="20"/>
              </w:rPr>
              <w:t>
дарттарды әзірлеу
</w:t>
            </w:r>
            <w:r>
              <w:br/>
            </w:r>
            <w:r>
              <w:rPr>
                <w:rFonts w:ascii="Times New Roman"/>
                <w:b w:val="false"/>
                <w:i w:val="false"/>
                <w:color w:val="000000"/>
                <w:sz w:val="20"/>
              </w:rPr>
              <w:t>
және енгізу.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7 тақырыпты қамтитын 1-ші бағыттағы жер ресурстары әлеуетін ұтымды пайдалану мен қорғауды қамтамасыз ету бойынша қолданбалы ғылыми зерттеулердің инновациялық нәтижелерін пайдалану.
</w:t>
      </w:r>
      <w:r>
        <w:br/>
      </w:r>
      <w:r>
        <w:rPr>
          <w:rFonts w:ascii="Times New Roman"/>
          <w:b w:val="false"/>
          <w:i w:val="false"/>
          <w:color w:val="000000"/>
          <w:sz w:val="28"/>
        </w:rPr>
        <w:t>
      Соңғы нәтиже: инновациялық технологияларды қолдана отырып, топырақтық-өсімдік қабаттың, жер кадастры мен жерге орналастырудың мониторингін жүргізу және картографиялау жеделдікті, сондай-ақ жердің сандық және сапалы жағдайы туралы деректердің дұрыстығын 8-10%-ға арттырады; өтеулі жер пайдалану жүйесінің ғылыми-әдістемелік базасы жер нарығының трансакциялық шығындарын 3-4%-ға төмендетуге мүмкіндік береді.
</w:t>
      </w:r>
      <w:r>
        <w:br/>
      </w:r>
      <w:r>
        <w:rPr>
          <w:rFonts w:ascii="Times New Roman"/>
          <w:b w:val="false"/>
          <w:i w:val="false"/>
          <w:color w:val="000000"/>
          <w:sz w:val="28"/>
        </w:rPr>
        <w:t>
      Қаржы-экономикалық нәтиже: қолданбалы ғылыми зерттеулерді жүргізудің орташа құны 6583,7 мың теңге.
</w:t>
      </w:r>
      <w:r>
        <w:br/>
      </w:r>
      <w:r>
        <w:rPr>
          <w:rFonts w:ascii="Times New Roman"/>
          <w:b w:val="false"/>
          <w:i w:val="false"/>
          <w:color w:val="000000"/>
          <w:sz w:val="28"/>
        </w:rPr>
        <w:t>
      Уақыттылығы: жасалатын шарттарға сәйкес бір жылдың ішінде.
</w:t>
      </w:r>
      <w:r>
        <w:br/>
      </w:r>
      <w:r>
        <w:rPr>
          <w:rFonts w:ascii="Times New Roman"/>
          <w:b w:val="false"/>
          <w:i w:val="false"/>
          <w:color w:val="000000"/>
          <w:sz w:val="28"/>
        </w:rPr>
        <w:t>
      Сапасы: қолданбалы ғылыми зерттеулердің жүргізілуі еңбек шығындарын және жер туралы ақпараттық ресурсты қалыптастыру бойынша қаражатты 10-13%-ға төмендетуге ықпал етеді, сондай-ақ экономика салаларын дамытуда жер ресурстары әлеуетін пайдалану деңгейін кем дегенде 10-15%-ға арттыруды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Қазақстан Республикасы Жер ресурстарын басқару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556781 мың теңге (бес жүз елу алты миллион жеті жүз сексен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 152 </w:t>
      </w:r>
      <w:r>
        <w:rPr>
          <w:rFonts w:ascii="Times New Roman"/>
          <w:b w:val="false"/>
          <w:i w:val="false"/>
          <w:color w:val="000000"/>
          <w:sz w:val="28"/>
        </w:rPr>
        <w:t>
, 
</w:t>
      </w:r>
      <w:r>
        <w:rPr>
          <w:rFonts w:ascii="Times New Roman"/>
          <w:b w:val="false"/>
          <w:i w:val="false"/>
          <w:color w:val="000000"/>
          <w:sz w:val="28"/>
        </w:rPr>
        <w:t xml:space="preserve"> 153 </w:t>
      </w:r>
      <w:r>
        <w:rPr>
          <w:rFonts w:ascii="Times New Roman"/>
          <w:b w:val="false"/>
          <w:i w:val="false"/>
          <w:color w:val="000000"/>
          <w:sz w:val="28"/>
        </w:rPr>
        <w:t>
, 
</w:t>
      </w:r>
      <w:r>
        <w:rPr>
          <w:rFonts w:ascii="Times New Roman"/>
          <w:b w:val="false"/>
          <w:i w:val="false"/>
          <w:color w:val="000000"/>
          <w:sz w:val="28"/>
        </w:rPr>
        <w:t xml:space="preserve"> 157 </w:t>
      </w:r>
      <w:r>
        <w:rPr>
          <w:rFonts w:ascii="Times New Roman"/>
          <w:b w:val="false"/>
          <w:i w:val="false"/>
          <w:color w:val="000000"/>
          <w:sz w:val="28"/>
        </w:rPr>
        <w:t>
, 
</w:t>
      </w:r>
      <w:r>
        <w:rPr>
          <w:rFonts w:ascii="Times New Roman"/>
          <w:b w:val="false"/>
          <w:i w:val="false"/>
          <w:color w:val="000000"/>
          <w:sz w:val="28"/>
        </w:rPr>
        <w:t xml:space="preserve"> 158 </w:t>
      </w:r>
      <w:r>
        <w:rPr>
          <w:rFonts w:ascii="Times New Roman"/>
          <w:b w:val="false"/>
          <w:i w:val="false"/>
          <w:color w:val="000000"/>
          <w:sz w:val="28"/>
        </w:rPr>
        <w:t>
, 
</w:t>
      </w:r>
      <w:r>
        <w:rPr>
          <w:rFonts w:ascii="Times New Roman"/>
          <w:b w:val="false"/>
          <w:i w:val="false"/>
          <w:color w:val="000000"/>
          <w:sz w:val="28"/>
        </w:rPr>
        <w:t xml:space="preserve"> 159-баптары </w:t>
      </w:r>
      <w:r>
        <w:rPr>
          <w:rFonts w:ascii="Times New Roman"/>
          <w:b w:val="false"/>
          <w:i w:val="false"/>
          <w:color w:val="000000"/>
          <w:sz w:val="28"/>
        </w:rPr>
        <w:t>
; "Сандық геоақпараттық жүйелер негізінде Қазақстан Республикасы табиғи объектілерінің бірыңғай мемлекеттік кадастрлар жүйесін құру туралы" Қазақстан Республикасы Үкіметінің 2000 жылғы 25 қыркүйектегі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жер ресурстарын басқарудың жүйесі мен әдістерін жетілдіру; Мемлекеттік жер кадастрын жүргізудің автоматтандырылған жүйесін іске асыру жолымен қоғамның қажеттіліктерін қанағаттандырудың мүддесі үшін республикада жерді тиімді пайдалану жөніндегі үйлестірудің және бақылаудың тиімді тетіктерін енгізу; Мемлекеттік жер кадастрының автоматтандырылған ақпараттық жүйені (МЖК ААЖ) құру саласында мемлекеттік саясатты іске асырудың нормативтік базасын әзірлеу және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аумағында мемлекеттік жер кадастрын жүргізудің осы заманғы әдістерін қалыптастыру; жерлерді түгендеу және бағалау бойынша жұмыстардың процесінде меншіктің барлық нысандағы жер учаскелерін және оларға байланысты жылжымайтын мүліктің объектілерін мемлекеттік кадастрлық есепке қою, кадастрлық есептегі объектілер туралы автоматтандырылған мәліметтер базасын құру; мемлекеттік мекемелерде мемлекеттік жер кадастрын жүргізу бойынша жер учаскелерін қалыптастыру, есепке алу, бағалау процестерінің автоматтандыруын қамтамасыз ететін бағдарламалық-техникалық кешендерді, осы заманғы отандық ақпараттық технологиялар мен бағдарламалық құралдарды, ақпаратты қорғау құралдарын ұйымдастыру; қалыптастыруға, мемлекеттік есепке, техникалық түгендеуге, бағалауға, құқықтарды тіркеуге, салық салуға, жер мен жылжымайтын мүлікті басқаруға және иеленуге байланысты ақпараттық жүйелердің үйлесімділігін қамтамасыз ету және олар арасындағы электрондық мәліметтер алмасу жүйесін құру; жердің мемлекеттік кадастрлық есебін, жерлердің кадастрлық құнын қамтамасыз ететін кадрларды даярлауды және қайта даярлауды ұйымдастыру және өткізу.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w:t>
            </w:r>
            <w:r>
              <w:br/>
            </w:r>
            <w:r>
              <w:rPr>
                <w:rFonts w:ascii="Times New Roman"/>
                <w:b w:val="false"/>
                <w:i w:val="false"/>
                <w:color w:val="000000"/>
                <w:sz w:val="20"/>
              </w:rPr>
              <w:t>
үкімет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жер
</w:t>
            </w:r>
            <w:r>
              <w:br/>
            </w:r>
            <w:r>
              <w:rPr>
                <w:rFonts w:ascii="Times New Roman"/>
                <w:b w:val="false"/>
                <w:i w:val="false"/>
                <w:color w:val="000000"/>
                <w:sz w:val="20"/>
              </w:rPr>
              <w:t>
кадастрының
</w:t>
            </w:r>
            <w:r>
              <w:br/>
            </w:r>
            <w:r>
              <w:rPr>
                <w:rFonts w:ascii="Times New Roman"/>
                <w:b w:val="false"/>
                <w:i w:val="false"/>
                <w:color w:val="000000"/>
                <w:sz w:val="20"/>
              </w:rPr>
              <w:t>
автоматтан-
</w:t>
            </w:r>
            <w:r>
              <w:br/>
            </w:r>
            <w:r>
              <w:rPr>
                <w:rFonts w:ascii="Times New Roman"/>
                <w:b w:val="false"/>
                <w:i w:val="false"/>
                <w:color w:val="000000"/>
                <w:sz w:val="20"/>
              </w:rPr>
              <w:t>
дырылған
</w:t>
            </w:r>
            <w:r>
              <w:br/>
            </w:r>
            <w:r>
              <w:rPr>
                <w:rFonts w:ascii="Times New Roman"/>
                <w:b w:val="false"/>
                <w:i w:val="false"/>
                <w:color w:val="000000"/>
                <w:sz w:val="20"/>
              </w:rPr>
              <w:t>
ақпараттық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 сақтау
</w:t>
            </w:r>
            <w:r>
              <w:br/>
            </w:r>
            <w:r>
              <w:rPr>
                <w:rFonts w:ascii="Times New Roman"/>
                <w:b w:val="false"/>
                <w:i w:val="false"/>
                <w:color w:val="000000"/>
                <w:sz w:val="20"/>
              </w:rPr>
              <w:t>
орны" кіші жүйесін
</w:t>
            </w:r>
            <w:r>
              <w:br/>
            </w:r>
            <w:r>
              <w:rPr>
                <w:rFonts w:ascii="Times New Roman"/>
                <w:b w:val="false"/>
                <w:i w:val="false"/>
                <w:color w:val="000000"/>
                <w:sz w:val="20"/>
              </w:rPr>
              <w:t>
әзірлеу. Тематика-
</w:t>
            </w:r>
            <w:r>
              <w:br/>
            </w:r>
            <w:r>
              <w:rPr>
                <w:rFonts w:ascii="Times New Roman"/>
                <w:b w:val="false"/>
                <w:i w:val="false"/>
                <w:color w:val="000000"/>
                <w:sz w:val="20"/>
              </w:rPr>
              <w:t>
лық цифрлық карта-
</w:t>
            </w:r>
            <w:r>
              <w:br/>
            </w:r>
            <w:r>
              <w:rPr>
                <w:rFonts w:ascii="Times New Roman"/>
                <w:b w:val="false"/>
                <w:i w:val="false"/>
                <w:color w:val="000000"/>
                <w:sz w:val="20"/>
              </w:rPr>
              <w:t>
ларды жасау.
</w:t>
            </w:r>
            <w:r>
              <w:br/>
            </w:r>
            <w:r>
              <w:rPr>
                <w:rFonts w:ascii="Times New Roman"/>
                <w:b w:val="false"/>
                <w:i w:val="false"/>
                <w:color w:val="000000"/>
                <w:sz w:val="20"/>
              </w:rPr>
              <w:t>
Кадастр мамандарын
</w:t>
            </w:r>
            <w:r>
              <w:br/>
            </w:r>
            <w:r>
              <w:rPr>
                <w:rFonts w:ascii="Times New Roman"/>
                <w:b w:val="false"/>
                <w:i w:val="false"/>
                <w:color w:val="000000"/>
                <w:sz w:val="20"/>
              </w:rPr>
              <w:t>
геоақпараттық
</w:t>
            </w:r>
            <w:r>
              <w:br/>
            </w:r>
            <w:r>
              <w:rPr>
                <w:rFonts w:ascii="Times New Roman"/>
                <w:b w:val="false"/>
                <w:i w:val="false"/>
                <w:color w:val="000000"/>
                <w:sz w:val="20"/>
              </w:rPr>
              <w:t>
жүйелерге оқыту.
</w:t>
            </w:r>
            <w:r>
              <w:br/>
            </w:r>
            <w:r>
              <w:rPr>
                <w:rFonts w:ascii="Times New Roman"/>
                <w:b w:val="false"/>
                <w:i w:val="false"/>
                <w:color w:val="000000"/>
                <w:sz w:val="20"/>
              </w:rPr>
              <w:t>
Ағымды сканерлеу-
</w:t>
            </w:r>
            <w:r>
              <w:br/>
            </w:r>
            <w:r>
              <w:rPr>
                <w:rFonts w:ascii="Times New Roman"/>
                <w:b w:val="false"/>
                <w:i w:val="false"/>
                <w:color w:val="000000"/>
                <w:sz w:val="20"/>
              </w:rPr>
              <w:t>
дің сканерлерін
</w:t>
            </w:r>
            <w:r>
              <w:br/>
            </w:r>
            <w:r>
              <w:rPr>
                <w:rFonts w:ascii="Times New Roman"/>
                <w:b w:val="false"/>
                <w:i w:val="false"/>
                <w:color w:val="000000"/>
                <w:sz w:val="20"/>
              </w:rPr>
              <w:t>
сатып алу. Элект-
</w:t>
            </w:r>
            <w:r>
              <w:br/>
            </w:r>
            <w:r>
              <w:rPr>
                <w:rFonts w:ascii="Times New Roman"/>
                <w:b w:val="false"/>
                <w:i w:val="false"/>
                <w:color w:val="000000"/>
                <w:sz w:val="20"/>
              </w:rPr>
              <w:t>
рондық геодезиялық
</w:t>
            </w:r>
            <w:r>
              <w:br/>
            </w:r>
            <w:r>
              <w:rPr>
                <w:rFonts w:ascii="Times New Roman"/>
                <w:b w:val="false"/>
                <w:i w:val="false"/>
                <w:color w:val="000000"/>
                <w:sz w:val="20"/>
              </w:rPr>
              <w:t>
жабдықты сатып
</w:t>
            </w:r>
            <w:r>
              <w:br/>
            </w:r>
            <w:r>
              <w:rPr>
                <w:rFonts w:ascii="Times New Roman"/>
                <w:b w:val="false"/>
                <w:i w:val="false"/>
                <w:color w:val="000000"/>
                <w:sz w:val="20"/>
              </w:rPr>
              <w:t>
алу. Цифрлық аэро-
</w:t>
            </w:r>
            <w:r>
              <w:br/>
            </w:r>
            <w:r>
              <w:rPr>
                <w:rFonts w:ascii="Times New Roman"/>
                <w:b w:val="false"/>
                <w:i w:val="false"/>
                <w:color w:val="000000"/>
                <w:sz w:val="20"/>
              </w:rPr>
              <w:t>
фототүсіру құрал-
</w:t>
            </w:r>
            <w:r>
              <w:br/>
            </w:r>
            <w:r>
              <w:rPr>
                <w:rFonts w:ascii="Times New Roman"/>
                <w:b w:val="false"/>
                <w:i w:val="false"/>
                <w:color w:val="000000"/>
                <w:sz w:val="20"/>
              </w:rPr>
              <w:t>
дарын сатып алу.
</w:t>
            </w:r>
            <w:r>
              <w:br/>
            </w:r>
            <w:r>
              <w:rPr>
                <w:rFonts w:ascii="Times New Roman"/>
                <w:b w:val="false"/>
                <w:i w:val="false"/>
                <w:color w:val="000000"/>
                <w:sz w:val="20"/>
              </w:rPr>
              <w:t>
Ең жоғары рұқсаты
</w:t>
            </w:r>
            <w:r>
              <w:br/>
            </w:r>
            <w:r>
              <w:rPr>
                <w:rFonts w:ascii="Times New Roman"/>
                <w:b w:val="false"/>
                <w:i w:val="false"/>
                <w:color w:val="000000"/>
                <w:sz w:val="20"/>
              </w:rPr>
              <w:t>
бар өзгертілген
</w:t>
            </w:r>
            <w:r>
              <w:br/>
            </w:r>
            <w:r>
              <w:rPr>
                <w:rFonts w:ascii="Times New Roman"/>
                <w:b w:val="false"/>
                <w:i w:val="false"/>
                <w:color w:val="000000"/>
                <w:sz w:val="20"/>
              </w:rPr>
              <w:t>
ғарыштық суреттер-
</w:t>
            </w:r>
            <w:r>
              <w:br/>
            </w:r>
            <w:r>
              <w:rPr>
                <w:rFonts w:ascii="Times New Roman"/>
                <w:b w:val="false"/>
                <w:i w:val="false"/>
                <w:color w:val="000000"/>
                <w:sz w:val="20"/>
              </w:rPr>
              <w:t>
ді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r>
              <w:br/>
            </w:r>
            <w:r>
              <w:rPr>
                <w:rFonts w:ascii="Times New Roman"/>
                <w:b w:val="false"/>
                <w:i w:val="false"/>
                <w:color w:val="000000"/>
                <w:sz w:val="20"/>
              </w:rPr>
              <w:t>
жылдың
</w:t>
            </w:r>
            <w:r>
              <w:br/>
            </w:r>
            <w:r>
              <w:rPr>
                <w:rFonts w:ascii="Times New Roman"/>
                <w:b w:val="false"/>
                <w:i w:val="false"/>
                <w:color w:val="000000"/>
                <w:sz w:val="20"/>
              </w:rPr>
              <w:t>
ішінде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Жер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Мемлекеттік қызметтерді алушылар: Қазақстан Республикасы Жер ресурстарын басқару агенттігі және оның бөлімшелері, заңды тұлғалар мен республика азаматтары, Электрондық үкімет, Ауыл шаруашылығы министрлігі және оның бөлімшелері, Қазақстан Республикасы Қаржы министрлігі және оның бөлімшелері, Салық комитеті және оның бөлімшелері, қалалардың, аудандардың әкімшіліктері, ипотекалық қызметтер, тұрғын үй-коммуналдық шаруашылық қызметтері, экологиялық ұйымдар, геологиялық ұйымдар.
</w:t>
      </w:r>
      <w:r>
        <w:br/>
      </w:r>
      <w:r>
        <w:rPr>
          <w:rFonts w:ascii="Times New Roman"/>
          <w:b w:val="false"/>
          <w:i w:val="false"/>
          <w:color w:val="000000"/>
          <w:sz w:val="28"/>
        </w:rPr>
        <w:t>
      Бағдарламаны орындаудың 2008 жылғы нәтижесі: облыстық және Республикалық Орталықтарды техникалық құралдармен қамтамасыздандыру, Мемлекеттік жер кадастры автоматтандырылған ақпараттық жүйесінің негізгі кіші жүйелерін құру ("Мәліметтерді сақтау орны" кіші жүйесі). Тематикалық цифрлық карталарды жасау. Кадастр мамандарын оқыту. Электрондық геодезиялық жабдықты сатып алу. Цифрлық аэрофототүсірудің құралдарын сатып алу. Ғарыштық суреттерді сатып алу.
</w:t>
      </w:r>
      <w:r>
        <w:br/>
      </w:r>
      <w:r>
        <w:rPr>
          <w:rFonts w:ascii="Times New Roman"/>
          <w:b w:val="false"/>
          <w:i w:val="false"/>
          <w:color w:val="000000"/>
          <w:sz w:val="28"/>
        </w:rPr>
        <w:t>
      Бағдарламаны орындаудың нәтижесі: салықтар және өзге де аударымдар түрінде барлық деңгейдегі бюджеттерге кірістерді арттыру, жобаны іске асырудың жанама экономикалық әсері, жер учаскелері мен жылжымайтын мүлік объектілерінің инвестициялық жағымдылығын жақсарту, азаматтық жер айналымын дамыту және жер нарығындағы мәмілелер мен өзге жылжымайтын мүлікті қарқындату және транзакциялық шығындарды төмендету, жер учаскелері мен жылжымайтын мүлік объектілері туралы толық статистикалық ақпаратты қолданудың негізінде аймақтардың экономикалық дамуын жоспарлау және болжау, қор құрал-саймандарымен қамтамасыз ету ретінде жер мен жылжымайтын мүлік түрінде нақты қамтамасыз етуі бар ипотекалық міндеттемелерді және өзге де бағалы қағаздарды пайдалану есебінен қаржы-несие жүйесін дамыту, учаскелерді салумен және жақсартумен кейін оларды сату үшін айналысатын салушылардың қызметін қарқындату, кәсіпорындарды және оларға тиесілі жылжымайтын мүлік объектілерін басқарудың тиімділігін арттыру.
</w:t>
      </w:r>
      <w:r>
        <w:br/>
      </w:r>
      <w:r>
        <w:rPr>
          <w:rFonts w:ascii="Times New Roman"/>
          <w:b w:val="false"/>
          <w:i w:val="false"/>
          <w:color w:val="000000"/>
          <w:sz w:val="28"/>
        </w:rPr>
        <w:t>
      Қаржы-экономикалық нәтиже: жер төлемдерін 8-10%-ға көбейту.
</w:t>
      </w:r>
      <w:r>
        <w:br/>
      </w:r>
      <w:r>
        <w:rPr>
          <w:rFonts w:ascii="Times New Roman"/>
          <w:b w:val="false"/>
          <w:i w:val="false"/>
          <w:color w:val="000000"/>
          <w:sz w:val="28"/>
        </w:rPr>
        <w:t>
      Уақыттылығы: кадастрлық қызметтердің басқару-техникалық қызметкерлер құрамын ақпаратты есепке алу, сақтау және өңдеу бойынша қол жұмысынан 80%-ға босатады, ақпаратты есепке алу, сақтау және өңдеудің жедел, сапалы және сенімді процесін қамтамасыз етеді; талап етілетін мерзімде басшылықты және жер-кадастрлық қызметтердің басқару-техникалық қызметкерлер құрамын сапалы ақпаратпен қамтамасыз етеді; жерге байланысты шаруашылық қызметіне уақтылы және сапалы талдау жүргізуге мүмкіндік береді; жер ресурстарын басқаруға байланысты шешімдерді жылдам және сапалы қабылдауға мүмкіндік береді.
</w:t>
      </w:r>
      <w:r>
        <w:br/>
      </w:r>
      <w:r>
        <w:rPr>
          <w:rFonts w:ascii="Times New Roman"/>
          <w:b w:val="false"/>
          <w:i w:val="false"/>
          <w:color w:val="000000"/>
          <w:sz w:val="28"/>
        </w:rPr>
        <w:t>
      Сапасы: республика бойынша МЖК ААЖ-нің 220 бағдарламалық-техникалық кешендерін енгізу, жер-кадастрлық қызметтердің 670 маманын оқыту, бүкіл аумақ бойынша электрондық түрдегі кадастрлық деректерді құру.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