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83a1" w14:textId="1408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бюджеттік бағдарламалардың паспорттарын бекіту туралы (Қазақстан Республикасының Индустрия және сауда министрлігі)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bookmarkStart w:name="z1" w:id="0"/>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кодексіне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Мыналардың: </w:t>
      </w:r>
      <w:r>
        <w:br/>
      </w:r>
      <w:r>
        <w:rPr>
          <w:rFonts w:ascii="Times New Roman"/>
          <w:b w:val="false"/>
          <w:i w:val="false"/>
          <w:color w:val="000000"/>
          <w:sz w:val="28"/>
        </w:rPr>
        <w:t>
</w:t>
      </w:r>
      <w:r>
        <w:rPr>
          <w:rFonts w:ascii="Times New Roman"/>
          <w:b w:val="false"/>
          <w:i w:val="false"/>
          <w:color w:val="000000"/>
          <w:sz w:val="28"/>
        </w:rPr>
        <w:t xml:space="preserve">      315 </w:t>
      </w:r>
      <w:r>
        <w:rPr>
          <w:rFonts w:ascii="Times New Roman"/>
          <w:b w:val="false"/>
          <w:i w:val="false"/>
          <w:color w:val="000000"/>
          <w:sz w:val="28"/>
        </w:rPr>
        <w:t>, </w:t>
      </w:r>
      <w:r>
        <w:rPr>
          <w:rFonts w:ascii="Times New Roman"/>
          <w:b w:val="false"/>
          <w:i w:val="false"/>
          <w:color w:val="000000"/>
          <w:sz w:val="28"/>
        </w:rPr>
        <w:t xml:space="preserve">316 </w:t>
      </w:r>
      <w:r>
        <w:rPr>
          <w:rFonts w:ascii="Times New Roman"/>
          <w:b w:val="false"/>
          <w:i w:val="false"/>
          <w:color w:val="000000"/>
          <w:sz w:val="28"/>
        </w:rPr>
        <w:t>, </w:t>
      </w:r>
      <w:r>
        <w:rPr>
          <w:rFonts w:ascii="Times New Roman"/>
          <w:b w:val="false"/>
          <w:i w:val="false"/>
          <w:color w:val="000000"/>
          <w:sz w:val="28"/>
        </w:rPr>
        <w:t xml:space="preserve">317 </w:t>
      </w:r>
      <w:r>
        <w:rPr>
          <w:rFonts w:ascii="Times New Roman"/>
          <w:b w:val="false"/>
          <w:i w:val="false"/>
          <w:color w:val="000000"/>
          <w:sz w:val="28"/>
        </w:rPr>
        <w:t>, </w:t>
      </w:r>
      <w:r>
        <w:rPr>
          <w:rFonts w:ascii="Times New Roman"/>
          <w:b w:val="false"/>
          <w:i w:val="false"/>
          <w:color w:val="000000"/>
          <w:sz w:val="28"/>
        </w:rPr>
        <w:t xml:space="preserve">318 </w:t>
      </w:r>
      <w:r>
        <w:rPr>
          <w:rFonts w:ascii="Times New Roman"/>
          <w:b w:val="false"/>
          <w:i w:val="false"/>
          <w:color w:val="000000"/>
          <w:sz w:val="28"/>
        </w:rPr>
        <w:t>, </w:t>
      </w:r>
      <w:r>
        <w:rPr>
          <w:rFonts w:ascii="Times New Roman"/>
          <w:b w:val="false"/>
          <w:i w:val="false"/>
          <w:color w:val="000000"/>
          <w:sz w:val="28"/>
        </w:rPr>
        <w:t xml:space="preserve">319 </w:t>
      </w:r>
      <w:r>
        <w:rPr>
          <w:rFonts w:ascii="Times New Roman"/>
          <w:b w:val="false"/>
          <w:i w:val="false"/>
          <w:color w:val="000000"/>
          <w:sz w:val="28"/>
        </w:rPr>
        <w:t>, </w:t>
      </w:r>
      <w:r>
        <w:rPr>
          <w:rFonts w:ascii="Times New Roman"/>
          <w:b w:val="false"/>
          <w:i w:val="false"/>
          <w:color w:val="000000"/>
          <w:sz w:val="28"/>
        </w:rPr>
        <w:t xml:space="preserve">320 </w:t>
      </w:r>
      <w:r>
        <w:rPr>
          <w:rFonts w:ascii="Times New Roman"/>
          <w:b w:val="false"/>
          <w:i w:val="false"/>
          <w:color w:val="000000"/>
          <w:sz w:val="28"/>
        </w:rPr>
        <w:t>, </w:t>
      </w:r>
      <w:r>
        <w:rPr>
          <w:rFonts w:ascii="Times New Roman"/>
          <w:b w:val="false"/>
          <w:i w:val="false"/>
          <w:color w:val="000000"/>
          <w:sz w:val="28"/>
        </w:rPr>
        <w:t xml:space="preserve">321 (құпия) </w:t>
      </w:r>
      <w:r>
        <w:rPr>
          <w:rFonts w:ascii="Times New Roman"/>
          <w:b w:val="false"/>
          <w:i w:val="false"/>
          <w:color w:val="000000"/>
          <w:sz w:val="28"/>
        </w:rPr>
        <w:t>, </w:t>
      </w:r>
      <w:r>
        <w:rPr>
          <w:rFonts w:ascii="Times New Roman"/>
          <w:b w:val="false"/>
          <w:i w:val="false"/>
          <w:color w:val="000000"/>
          <w:sz w:val="28"/>
        </w:rPr>
        <w:t xml:space="preserve">322 </w:t>
      </w:r>
      <w:r>
        <w:rPr>
          <w:rFonts w:ascii="Times New Roman"/>
          <w:b w:val="false"/>
          <w:i w:val="false"/>
          <w:color w:val="000000"/>
          <w:sz w:val="28"/>
        </w:rPr>
        <w:t>, </w:t>
      </w:r>
      <w:r>
        <w:rPr>
          <w:rFonts w:ascii="Times New Roman"/>
          <w:b w:val="false"/>
          <w:i w:val="false"/>
          <w:color w:val="000000"/>
          <w:sz w:val="28"/>
        </w:rPr>
        <w:t xml:space="preserve">323 </w:t>
      </w:r>
      <w:r>
        <w:rPr>
          <w:rFonts w:ascii="Times New Roman"/>
          <w:b w:val="false"/>
          <w:i w:val="false"/>
          <w:color w:val="000000"/>
          <w:sz w:val="28"/>
        </w:rPr>
        <w:t>, </w:t>
      </w:r>
      <w:r>
        <w:rPr>
          <w:rFonts w:ascii="Times New Roman"/>
          <w:b w:val="false"/>
          <w:i w:val="false"/>
          <w:color w:val="000000"/>
          <w:sz w:val="28"/>
        </w:rPr>
        <w:t xml:space="preserve">324 </w:t>
      </w:r>
      <w:r>
        <w:rPr>
          <w:rFonts w:ascii="Times New Roman"/>
          <w:b w:val="false"/>
          <w:i w:val="false"/>
          <w:color w:val="000000"/>
          <w:sz w:val="28"/>
        </w:rPr>
        <w:t>, </w:t>
      </w:r>
      <w:r>
        <w:rPr>
          <w:rFonts w:ascii="Times New Roman"/>
          <w:b w:val="false"/>
          <w:i w:val="false"/>
          <w:color w:val="000000"/>
          <w:sz w:val="28"/>
        </w:rPr>
        <w:t xml:space="preserve">325 </w:t>
      </w:r>
      <w:r>
        <w:rPr>
          <w:rFonts w:ascii="Times New Roman"/>
          <w:b w:val="false"/>
          <w:i w:val="false"/>
          <w:color w:val="000000"/>
          <w:sz w:val="28"/>
        </w:rPr>
        <w:t>, </w:t>
      </w:r>
      <w:r>
        <w:rPr>
          <w:rFonts w:ascii="Times New Roman"/>
          <w:b w:val="false"/>
          <w:i w:val="false"/>
          <w:color w:val="000000"/>
          <w:sz w:val="28"/>
        </w:rPr>
        <w:t xml:space="preserve">326 </w:t>
      </w:r>
      <w:r>
        <w:rPr>
          <w:rFonts w:ascii="Times New Roman"/>
          <w:b w:val="false"/>
          <w:i w:val="false"/>
          <w:color w:val="000000"/>
          <w:sz w:val="28"/>
        </w:rPr>
        <w:t>, </w:t>
      </w:r>
      <w:r>
        <w:rPr>
          <w:rFonts w:ascii="Times New Roman"/>
          <w:b w:val="false"/>
          <w:i w:val="false"/>
          <w:color w:val="000000"/>
          <w:sz w:val="28"/>
        </w:rPr>
        <w:t xml:space="preserve">327 </w:t>
      </w:r>
      <w:r>
        <w:rPr>
          <w:rFonts w:ascii="Times New Roman"/>
          <w:b w:val="false"/>
          <w:i w:val="false"/>
          <w:color w:val="000000"/>
          <w:sz w:val="28"/>
        </w:rPr>
        <w:t>, </w:t>
      </w:r>
      <w:r>
        <w:rPr>
          <w:rFonts w:ascii="Times New Roman"/>
          <w:b w:val="false"/>
          <w:i w:val="false"/>
          <w:color w:val="000000"/>
          <w:sz w:val="28"/>
        </w:rPr>
        <w:t xml:space="preserve">328 </w:t>
      </w:r>
      <w:r>
        <w:rPr>
          <w:rFonts w:ascii="Times New Roman"/>
          <w:b w:val="false"/>
          <w:i w:val="false"/>
          <w:color w:val="000000"/>
          <w:sz w:val="28"/>
        </w:rPr>
        <w:t>, </w:t>
      </w:r>
      <w:r>
        <w:rPr>
          <w:rFonts w:ascii="Times New Roman"/>
          <w:b w:val="false"/>
          <w:i w:val="false"/>
          <w:color w:val="000000"/>
          <w:sz w:val="28"/>
        </w:rPr>
        <w:t xml:space="preserve">329 </w:t>
      </w:r>
      <w:r>
        <w:rPr>
          <w:rFonts w:ascii="Times New Roman"/>
          <w:b w:val="false"/>
          <w:i w:val="false"/>
          <w:color w:val="000000"/>
          <w:sz w:val="28"/>
        </w:rPr>
        <w:t>, </w:t>
      </w:r>
      <w:r>
        <w:rPr>
          <w:rFonts w:ascii="Times New Roman"/>
          <w:b w:val="false"/>
          <w:i w:val="false"/>
          <w:color w:val="000000"/>
          <w:sz w:val="28"/>
        </w:rPr>
        <w:t xml:space="preserve">330 </w:t>
      </w:r>
      <w:r>
        <w:rPr>
          <w:rFonts w:ascii="Times New Roman"/>
          <w:b w:val="false"/>
          <w:i w:val="false"/>
          <w:color w:val="000000"/>
          <w:sz w:val="28"/>
        </w:rPr>
        <w:t>, </w:t>
      </w:r>
      <w:r>
        <w:rPr>
          <w:rFonts w:ascii="Times New Roman"/>
          <w:b w:val="false"/>
          <w:i w:val="false"/>
          <w:color w:val="000000"/>
          <w:sz w:val="28"/>
        </w:rPr>
        <w:t xml:space="preserve">331 </w:t>
      </w:r>
      <w:r>
        <w:rPr>
          <w:rFonts w:ascii="Times New Roman"/>
          <w:b w:val="false"/>
          <w:i w:val="false"/>
          <w:color w:val="000000"/>
          <w:sz w:val="28"/>
        </w:rPr>
        <w:t>, </w:t>
      </w:r>
      <w:r>
        <w:rPr>
          <w:rFonts w:ascii="Times New Roman"/>
          <w:b w:val="false"/>
          <w:i w:val="false"/>
          <w:color w:val="000000"/>
          <w:sz w:val="28"/>
        </w:rPr>
        <w:t xml:space="preserve">332 </w:t>
      </w:r>
      <w:r>
        <w:rPr>
          <w:rFonts w:ascii="Times New Roman"/>
          <w:b w:val="false"/>
          <w:i w:val="false"/>
          <w:color w:val="000000"/>
          <w:sz w:val="28"/>
        </w:rPr>
        <w:t>, </w:t>
      </w:r>
      <w:r>
        <w:rPr>
          <w:rFonts w:ascii="Times New Roman"/>
          <w:b w:val="false"/>
          <w:i w:val="false"/>
          <w:color w:val="000000"/>
          <w:sz w:val="28"/>
        </w:rPr>
        <w:t xml:space="preserve">333 </w:t>
      </w:r>
      <w:r>
        <w:rPr>
          <w:rFonts w:ascii="Times New Roman"/>
          <w:b w:val="false"/>
          <w:i w:val="false"/>
          <w:color w:val="000000"/>
          <w:sz w:val="28"/>
        </w:rPr>
        <w:t>, </w:t>
      </w:r>
      <w:r>
        <w:rPr>
          <w:rFonts w:ascii="Times New Roman"/>
          <w:b w:val="false"/>
          <w:i w:val="false"/>
          <w:color w:val="000000"/>
          <w:sz w:val="28"/>
        </w:rPr>
        <w:t xml:space="preserve">334 </w:t>
      </w:r>
      <w:r>
        <w:rPr>
          <w:rFonts w:ascii="Times New Roman"/>
          <w:b w:val="false"/>
          <w:i w:val="false"/>
          <w:color w:val="000000"/>
          <w:sz w:val="28"/>
        </w:rPr>
        <w:t>, </w:t>
      </w:r>
      <w:r>
        <w:rPr>
          <w:rFonts w:ascii="Times New Roman"/>
          <w:b w:val="false"/>
          <w:i w:val="false"/>
          <w:color w:val="000000"/>
          <w:sz w:val="28"/>
        </w:rPr>
        <w:t xml:space="preserve">335 </w:t>
      </w:r>
      <w:r>
        <w:rPr>
          <w:rFonts w:ascii="Times New Roman"/>
          <w:b w:val="false"/>
          <w:i w:val="false"/>
          <w:color w:val="000000"/>
          <w:sz w:val="28"/>
        </w:rPr>
        <w:t>, </w:t>
      </w:r>
      <w:r>
        <w:rPr>
          <w:rFonts w:ascii="Times New Roman"/>
          <w:b w:val="false"/>
          <w:i w:val="false"/>
          <w:color w:val="000000"/>
          <w:sz w:val="28"/>
        </w:rPr>
        <w:t xml:space="preserve">336 </w:t>
      </w:r>
      <w:r>
        <w:rPr>
          <w:rFonts w:ascii="Times New Roman"/>
          <w:b w:val="false"/>
          <w:i w:val="false"/>
          <w:color w:val="000000"/>
          <w:sz w:val="28"/>
        </w:rPr>
        <w:t>, </w:t>
      </w:r>
      <w:r>
        <w:rPr>
          <w:rFonts w:ascii="Times New Roman"/>
          <w:b w:val="false"/>
          <w:i w:val="false"/>
          <w:color w:val="000000"/>
          <w:sz w:val="28"/>
        </w:rPr>
        <w:t xml:space="preserve">337 </w:t>
      </w:r>
      <w:r>
        <w:rPr>
          <w:rFonts w:ascii="Times New Roman"/>
          <w:b w:val="false"/>
          <w:i w:val="false"/>
          <w:color w:val="000000"/>
          <w:sz w:val="28"/>
        </w:rPr>
        <w:t>, </w:t>
      </w:r>
      <w:r>
        <w:rPr>
          <w:rFonts w:ascii="Times New Roman"/>
          <w:b w:val="false"/>
          <w:i w:val="false"/>
          <w:color w:val="000000"/>
          <w:sz w:val="28"/>
        </w:rPr>
        <w:t xml:space="preserve">338 </w:t>
      </w:r>
      <w:r>
        <w:rPr>
          <w:rFonts w:ascii="Times New Roman"/>
          <w:b w:val="false"/>
          <w:i w:val="false"/>
          <w:color w:val="000000"/>
          <w:sz w:val="28"/>
        </w:rPr>
        <w:t>, </w:t>
      </w:r>
      <w:r>
        <w:rPr>
          <w:rFonts w:ascii="Times New Roman"/>
          <w:b w:val="false"/>
          <w:i w:val="false"/>
          <w:color w:val="000000"/>
          <w:sz w:val="28"/>
        </w:rPr>
        <w:t xml:space="preserve">339-қосымшаларға </w:t>
      </w:r>
      <w:r>
        <w:rPr>
          <w:rFonts w:ascii="Times New Roman"/>
          <w:b w:val="false"/>
          <w:i w:val="false"/>
          <w:color w:val="000000"/>
          <w:sz w:val="28"/>
        </w:rPr>
        <w:t xml:space="preserve">сәйкес Қазақстан Республикасы Индустрия және сауда министрлігінің 2008 жылға арналған республикалық бюджеттік бағдарламаларының паспорттары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315-ҚОСЫМША          </w:t>
      </w:r>
    </w:p>
    <w:bookmarkEnd w:id="3"/>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"Индустрия және сауда саласындағы уәкілетті органның қызметін қамтамасыз ету" </w:t>
      </w:r>
      <w:r>
        <w:br/>
      </w:r>
      <w:r>
        <w:rPr>
          <w:rFonts w:ascii="Times New Roman"/>
          <w:b/>
          <w:i w:val="false"/>
          <w:color w:val="000000"/>
        </w:rPr>
        <w:t xml:space="preserve">
деген 001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1801069 мың теңге (бір миллиард сегіз жүз бір миллион алпыс тоғыз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"Мемлекеттік қызмет туралы" Қазақстан Республикасының 1999 жылғы 23 шілдедегі Заңының </w:t>
      </w:r>
      <w:r>
        <w:rPr>
          <w:rFonts w:ascii="Times New Roman"/>
          <w:b w:val="false"/>
          <w:i w:val="false"/>
          <w:color w:val="000000"/>
          <w:sz w:val="28"/>
        </w:rPr>
        <w:t xml:space="preserve">21-24- </w:t>
      </w:r>
      <w:r>
        <w:rPr>
          <w:rFonts w:ascii="Times New Roman"/>
          <w:b w:val="false"/>
          <w:i w:val="false"/>
          <w:color w:val="000000"/>
          <w:sz w:val="28"/>
        </w:rPr>
        <w:t>баптары; "Өлшем бірліктерін қамтамасыз ету туралы" Қазақстан Республикасының 2000 жылғы 7 маусымдағы </w:t>
      </w:r>
      <w:r>
        <w:rPr>
          <w:rFonts w:ascii="Times New Roman"/>
          <w:b w:val="false"/>
          <w:i w:val="false"/>
          <w:color w:val="000000"/>
          <w:sz w:val="28"/>
        </w:rPr>
        <w:t xml:space="preserve">Заңы </w:t>
      </w:r>
      <w:r>
        <w:rPr>
          <w:rFonts w:ascii="Times New Roman"/>
          <w:b w:val="false"/>
          <w:i w:val="false"/>
          <w:color w:val="000000"/>
          <w:sz w:val="28"/>
        </w:rPr>
        <w:t>; "Инвестициялар туралы" Қазақстан Республикасының 2003 жылғы 8 қаңтардағы </w:t>
      </w:r>
      <w:r>
        <w:rPr>
          <w:rFonts w:ascii="Times New Roman"/>
          <w:b w:val="false"/>
          <w:i w:val="false"/>
          <w:color w:val="000000"/>
          <w:sz w:val="28"/>
        </w:rPr>
        <w:t xml:space="preserve">Заңы </w:t>
      </w:r>
      <w:r>
        <w:rPr>
          <w:rFonts w:ascii="Times New Roman"/>
          <w:b w:val="false"/>
          <w:i w:val="false"/>
          <w:color w:val="000000"/>
          <w:sz w:val="28"/>
        </w:rPr>
        <w:t>; "Техникалық реттеу туралы" Қазақстан Республикасының 2004 жылғы 9 қарашадағы </w:t>
      </w:r>
      <w:r>
        <w:rPr>
          <w:rFonts w:ascii="Times New Roman"/>
          <w:b w:val="false"/>
          <w:i w:val="false"/>
          <w:color w:val="000000"/>
          <w:sz w:val="28"/>
        </w:rPr>
        <w:t xml:space="preserve">Заңы </w:t>
      </w:r>
      <w:r>
        <w:rPr>
          <w:rFonts w:ascii="Times New Roman"/>
          <w:b w:val="false"/>
          <w:i w:val="false"/>
          <w:color w:val="000000"/>
          <w:sz w:val="28"/>
        </w:rPr>
        <w:t>; "Жеке кәсіпкерлік туралы" Қазақстан Республикасының 2006 жылғы 31 қаңтардағы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тауарларды (жұмыстардың, қызмет көрсетулердің) экспорты мен импортын лицензиялау туралы" Қазақстан Республикасы Үкіметінің 1997 жылғы 30 маусымдағы N 1037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экспорттық бақылауға жататын өнімдер тізімін бекіту туралы" Қазақстан Республикасы Үкіметінің 2000 жылғы 18 тамыздағы N 1282 </w:t>
      </w:r>
      <w:r>
        <w:rPr>
          <w:rFonts w:ascii="Times New Roman"/>
          <w:b w:val="false"/>
          <w:i w:val="false"/>
          <w:color w:val="000000"/>
          <w:sz w:val="28"/>
        </w:rPr>
        <w:t xml:space="preserve">қаулысы </w:t>
      </w:r>
      <w:r>
        <w:rPr>
          <w:rFonts w:ascii="Times New Roman"/>
          <w:b w:val="false"/>
          <w:i w:val="false"/>
          <w:color w:val="000000"/>
          <w:sz w:val="28"/>
        </w:rPr>
        <w:t>; "Мемлекеттік қызметшілерді оқыту тұжырымдамасы туралы" Қазақстан Республикасы Үкіметінің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"Сапа саласындағы конкурстар туралы" Қазақстан Республикасы Үкіметінің 2001 жылғы 26 наурыздағы N 384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Ресей Федерациясындағы сауда өкілдігін құру туралы" Қазақстан Республикасы Үкіметінің 2002 жылғы 19 қарашадағы N 1222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Мемлекеттік туын және Қазақстан Республикасының Мемлекеттік елтаңбасын, сондай-ақ олар бейнеленген материалдық объектілерді дайындау жөніндегі лицензияланатын қызметке қойылатын біліктілік талаптарын бекіту туралы" Қазақстан Республикасы Үкіметінің 2004 жылғы 8 сәуірдегі N 392 </w:t>
      </w:r>
      <w:r>
        <w:rPr>
          <w:rFonts w:ascii="Times New Roman"/>
          <w:b w:val="false"/>
          <w:i w:val="false"/>
          <w:color w:val="000000"/>
          <w:sz w:val="28"/>
        </w:rPr>
        <w:t xml:space="preserve">қаулысы </w:t>
      </w:r>
      <w:r>
        <w:rPr>
          <w:rFonts w:ascii="Times New Roman"/>
          <w:b w:val="false"/>
          <w:i w:val="false"/>
          <w:color w:val="000000"/>
          <w:sz w:val="28"/>
        </w:rPr>
        <w:t>; "Саудадағы техникалық кедергілер, санитарлық және фитосанитарлық шаралар жөніндегі ақпарат орталығын құру және оның жұмыс істеу ережесін бекіту туралы" Қазақстан Республикасы Үкіметінің 2005 жылғы 11 шілдедегі N 718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техникалық реттеу жүйесін дамытудың 2007-2009 жылдарға арналған бағдарламасын бекіту туралы" Қазақстан Республикасы Үкіметінің 2006 жылғы 29 қазандағы N 1129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2008.02.15. </w:t>
      </w:r>
      <w:r>
        <w:rPr>
          <w:rFonts w:ascii="Times New Roman"/>
          <w:b w:val="false"/>
          <w:i w:val="false"/>
          <w:color w:val="000000"/>
          <w:sz w:val="28"/>
        </w:rPr>
        <w:t xml:space="preserve">N 141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Экономиканы әртараптандыру және жаңғырту негізінде елдің тұрақты дамуын, өнімнің бәсекеге қабілетті түрлерін шығару үшін жағдай жасауды және экспорттың өсуін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1) индустриялық дамудың мемлекеттік саясатын қалыптастыру, оның ішінде барынша терең технологиялық қайта бөлістер мен шикізат ресурстарын тиімді пайдалануды енгізу негізінде елдің индустриялық дамуы үшін жағдайлар жасау; </w:t>
      </w:r>
      <w:r>
        <w:br/>
      </w:r>
      <w:r>
        <w:rPr>
          <w:rFonts w:ascii="Times New Roman"/>
          <w:b w:val="false"/>
          <w:i w:val="false"/>
          <w:color w:val="000000"/>
          <w:sz w:val="28"/>
        </w:rPr>
        <w:t xml:space="preserve">
      2) елдің ғылыми-техникалық және инновациялық дамуының мемлекеттік саясатын қалыптастыру, оның ішінде ғылыми-технологиялық әзірлемелерді (ғылым мен техниканың жетістіктерін пайдалану) енгізу және жоғары технологиялық өндірістерді қалыптастыру негізінде ел экономикасының дамуы үшін жағдайлар жасау; </w:t>
      </w:r>
      <w:r>
        <w:br/>
      </w:r>
      <w:r>
        <w:rPr>
          <w:rFonts w:ascii="Times New Roman"/>
          <w:b w:val="false"/>
          <w:i w:val="false"/>
          <w:color w:val="000000"/>
          <w:sz w:val="28"/>
        </w:rPr>
        <w:t xml:space="preserve">
      3) ұлттық инновациялық жүйені қалыптастыру; </w:t>
      </w:r>
      <w:r>
        <w:br/>
      </w:r>
      <w:r>
        <w:rPr>
          <w:rFonts w:ascii="Times New Roman"/>
          <w:b w:val="false"/>
          <w:i w:val="false"/>
          <w:color w:val="000000"/>
          <w:sz w:val="28"/>
        </w:rPr>
        <w:t xml:space="preserve">
      4) құрылыс, тұрғын үй-коммуналдық саланы дамытудың мемлекеттік саясатын қалыптастыру, оның ішінде құрылыс және тұрғын үй-коммуналдық саланы дамыту және реформалау үшін жағдайлар жасау; </w:t>
      </w:r>
      <w:r>
        <w:br/>
      </w:r>
      <w:r>
        <w:rPr>
          <w:rFonts w:ascii="Times New Roman"/>
          <w:b w:val="false"/>
          <w:i w:val="false"/>
          <w:color w:val="000000"/>
          <w:sz w:val="28"/>
        </w:rPr>
        <w:t xml:space="preserve">
      5) техникалық реттеуді және өлшем бірлігін дамытудың мемлекеттік саясатын қалыптастыру; </w:t>
      </w:r>
      <w:r>
        <w:br/>
      </w:r>
      <w:r>
        <w:rPr>
          <w:rFonts w:ascii="Times New Roman"/>
          <w:b w:val="false"/>
          <w:i w:val="false"/>
          <w:color w:val="000000"/>
          <w:sz w:val="28"/>
        </w:rPr>
        <w:t xml:space="preserve">
      6) сауда қызметін дамытудың мемлекеттік саясатын қалыптастыру, оның ішінде теңгермелі кеден-тарифі саясатын жүргізу мен тауарлардың импорты кезінде ішкі рынокты қорғау және ұлттық сауда режимін ырықтандыру деңгейін ұлғайту жолымен отандық өндірісті дамыту және қолдау үшін жағдайлар жасау; </w:t>
      </w:r>
      <w:r>
        <w:br/>
      </w:r>
      <w:r>
        <w:rPr>
          <w:rFonts w:ascii="Times New Roman"/>
          <w:b w:val="false"/>
          <w:i w:val="false"/>
          <w:color w:val="000000"/>
          <w:sz w:val="28"/>
        </w:rPr>
        <w:t xml:space="preserve">
      7) Қазақстанның сыртқы сауда-экономикалық қатынастарын дамытудың мемлекеттік саясатын қалыптастыру, оның ішінде сауда қызметін дамыту үшін жағдайлар жасау; </w:t>
      </w:r>
      <w:r>
        <w:br/>
      </w:r>
      <w:r>
        <w:rPr>
          <w:rFonts w:ascii="Times New Roman"/>
          <w:b w:val="false"/>
          <w:i w:val="false"/>
          <w:color w:val="000000"/>
          <w:sz w:val="28"/>
        </w:rPr>
        <w:t xml:space="preserve">
      8) кәсіпкерлікті дамыту мен қолдаудың мемлекеттік саясатын қалыптастыру, сондай-ақ ғылыми-техникалық саладағы кәсіпкерлікті, инновациялық қызметті дамыту, ғылыми-техникалық өнімнің нарығын қалыптастыру үшін жағдайлар жасау; </w:t>
      </w:r>
      <w:r>
        <w:br/>
      </w:r>
      <w:r>
        <w:rPr>
          <w:rFonts w:ascii="Times New Roman"/>
          <w:b w:val="false"/>
          <w:i w:val="false"/>
          <w:color w:val="000000"/>
          <w:sz w:val="28"/>
        </w:rPr>
        <w:t xml:space="preserve">
      9) мемлекеттік қорғаныс тапсырысы саласындағы мемлекеттік саясатты қалыптастыру, оның ішінде мемлекеттік қорғаныс тапсырысын қалыптастыру, орналастыру және орындау; </w:t>
      </w:r>
      <w:r>
        <w:br/>
      </w:r>
      <w:r>
        <w:rPr>
          <w:rFonts w:ascii="Times New Roman"/>
          <w:b w:val="false"/>
          <w:i w:val="false"/>
          <w:color w:val="000000"/>
          <w:sz w:val="28"/>
        </w:rPr>
        <w:t xml:space="preserve">
      10) экономиканың шикізаттық емес секторында инвестициялар тарту үшін қолайлы жағдайлар жасау; </w:t>
      </w:r>
      <w:r>
        <w:br/>
      </w:r>
      <w:r>
        <w:rPr>
          <w:rFonts w:ascii="Times New Roman"/>
          <w:b w:val="false"/>
          <w:i w:val="false"/>
          <w:color w:val="000000"/>
          <w:sz w:val="28"/>
        </w:rPr>
        <w:t xml:space="preserve">
      11) өз лауазымдық міндеттерін тиімді орындау және кәсіптік шеберлікті жетілдіру үшін қойылатын біліктілік талаптарына сәйкес кәсіптік қызмет саласындағы білім беру бағдарламалары бойынша теориялық және практикалық білімдерді, білік пен дағдыларды жаңарту.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2008.02.15. </w:t>
      </w:r>
      <w:r>
        <w:rPr>
          <w:rFonts w:ascii="Times New Roman"/>
          <w:b w:val="false"/>
          <w:i w:val="false"/>
          <w:color w:val="000000"/>
          <w:sz w:val="28"/>
        </w:rPr>
        <w:t xml:space="preserve">N 141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уәкілетті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аппараты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және </w:t>
            </w:r>
            <w:r>
              <w:br/>
            </w:r>
            <w:r>
              <w:rPr>
                <w:rFonts w:ascii="Times New Roman"/>
                <w:b w:val="false"/>
                <w:i w:val="false"/>
                <w:color w:val="000000"/>
                <w:sz w:val="20"/>
              </w:rPr>
              <w:t xml:space="preserve">
сауда министрлігін </w:t>
            </w:r>
            <w:r>
              <w:br/>
            </w:r>
            <w:r>
              <w:rPr>
                <w:rFonts w:ascii="Times New Roman"/>
                <w:b w:val="false"/>
                <w:i w:val="false"/>
                <w:color w:val="000000"/>
                <w:sz w:val="20"/>
              </w:rPr>
              <w:t xml:space="preserve">
жүктелген </w:t>
            </w:r>
            <w:r>
              <w:br/>
            </w:r>
            <w:r>
              <w:rPr>
                <w:rFonts w:ascii="Times New Roman"/>
                <w:b w:val="false"/>
                <w:i w:val="false"/>
                <w:color w:val="000000"/>
                <w:sz w:val="20"/>
              </w:rPr>
              <w:t xml:space="preserve">
міндеттерді </w:t>
            </w:r>
            <w:r>
              <w:br/>
            </w:r>
            <w:r>
              <w:rPr>
                <w:rFonts w:ascii="Times New Roman"/>
                <w:b w:val="false"/>
                <w:i w:val="false"/>
                <w:color w:val="000000"/>
                <w:sz w:val="20"/>
              </w:rPr>
              <w:t xml:space="preserve">
орындау үшін </w:t>
            </w:r>
            <w:r>
              <w:br/>
            </w:r>
            <w:r>
              <w:rPr>
                <w:rFonts w:ascii="Times New Roman"/>
                <w:b w:val="false"/>
                <w:i w:val="false"/>
                <w:color w:val="000000"/>
                <w:sz w:val="20"/>
              </w:rPr>
              <w:t xml:space="preserve">
бекітілген сан </w:t>
            </w:r>
            <w:r>
              <w:br/>
            </w:r>
            <w:r>
              <w:rPr>
                <w:rFonts w:ascii="Times New Roman"/>
                <w:b w:val="false"/>
                <w:i w:val="false"/>
                <w:color w:val="000000"/>
                <w:sz w:val="20"/>
              </w:rPr>
              <w:t xml:space="preserve">
лимиті шегінде </w:t>
            </w:r>
            <w:r>
              <w:br/>
            </w:r>
            <w:r>
              <w:rPr>
                <w:rFonts w:ascii="Times New Roman"/>
                <w:b w:val="false"/>
                <w:i w:val="false"/>
                <w:color w:val="000000"/>
                <w:sz w:val="20"/>
              </w:rPr>
              <w:t xml:space="preserve">
ұстау </w:t>
            </w:r>
            <w:r>
              <w:br/>
            </w:r>
            <w:r>
              <w:rPr>
                <w:rFonts w:ascii="Times New Roman"/>
                <w:b w:val="false"/>
                <w:i w:val="false"/>
                <w:color w:val="000000"/>
                <w:sz w:val="20"/>
              </w:rPr>
              <w:t xml:space="preserve">
2. Инвестицияларды </w:t>
            </w:r>
            <w:r>
              <w:br/>
            </w:r>
            <w:r>
              <w:rPr>
                <w:rFonts w:ascii="Times New Roman"/>
                <w:b w:val="false"/>
                <w:i w:val="false"/>
                <w:color w:val="000000"/>
                <w:sz w:val="20"/>
              </w:rPr>
              <w:t xml:space="preserve">
мемлекеттік қолдау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жанындағы Шетел </w:t>
            </w:r>
            <w:r>
              <w:br/>
            </w:r>
            <w:r>
              <w:rPr>
                <w:rFonts w:ascii="Times New Roman"/>
                <w:b w:val="false"/>
                <w:i w:val="false"/>
                <w:color w:val="000000"/>
                <w:sz w:val="20"/>
              </w:rPr>
              <w:t xml:space="preserve">
инвесторлары </w:t>
            </w:r>
            <w:r>
              <w:br/>
            </w:r>
            <w:r>
              <w:rPr>
                <w:rFonts w:ascii="Times New Roman"/>
                <w:b w:val="false"/>
                <w:i w:val="false"/>
                <w:color w:val="000000"/>
                <w:sz w:val="20"/>
              </w:rPr>
              <w:t xml:space="preserve">
кеңесінің қызметін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3. Техникалық </w:t>
            </w:r>
            <w:r>
              <w:br/>
            </w:r>
            <w:r>
              <w:rPr>
                <w:rFonts w:ascii="Times New Roman"/>
                <w:b w:val="false"/>
                <w:i w:val="false"/>
                <w:color w:val="000000"/>
                <w:sz w:val="20"/>
              </w:rPr>
              <w:t xml:space="preserve">
реттеу мен өлшем </w:t>
            </w:r>
            <w:r>
              <w:br/>
            </w:r>
            <w:r>
              <w:rPr>
                <w:rFonts w:ascii="Times New Roman"/>
                <w:b w:val="false"/>
                <w:i w:val="false"/>
                <w:color w:val="000000"/>
                <w:sz w:val="20"/>
              </w:rPr>
              <w:t xml:space="preserve">
бірліктері </w:t>
            </w:r>
            <w:r>
              <w:br/>
            </w:r>
            <w:r>
              <w:rPr>
                <w:rFonts w:ascii="Times New Roman"/>
                <w:b w:val="false"/>
                <w:i w:val="false"/>
                <w:color w:val="000000"/>
                <w:sz w:val="20"/>
              </w:rPr>
              <w:t xml:space="preserve">
индустриялдық-ин- </w:t>
            </w:r>
            <w:r>
              <w:br/>
            </w:r>
            <w:r>
              <w:rPr>
                <w:rFonts w:ascii="Times New Roman"/>
                <w:b w:val="false"/>
                <w:i w:val="false"/>
                <w:color w:val="000000"/>
                <w:sz w:val="20"/>
              </w:rPr>
              <w:t xml:space="preserve">
новациялық дамыту, </w:t>
            </w:r>
            <w:r>
              <w:br/>
            </w:r>
            <w:r>
              <w:rPr>
                <w:rFonts w:ascii="Times New Roman"/>
                <w:b w:val="false"/>
                <w:i w:val="false"/>
                <w:color w:val="000000"/>
                <w:sz w:val="20"/>
              </w:rPr>
              <w:t xml:space="preserve">
шағын кәсіпкерлік- </w:t>
            </w:r>
            <w:r>
              <w:br/>
            </w:r>
            <w:r>
              <w:rPr>
                <w:rFonts w:ascii="Times New Roman"/>
                <w:b w:val="false"/>
                <w:i w:val="false"/>
                <w:color w:val="000000"/>
                <w:sz w:val="20"/>
              </w:rPr>
              <w:t xml:space="preserve">
ті мемлекеттік </w:t>
            </w:r>
            <w:r>
              <w:br/>
            </w:r>
            <w:r>
              <w:rPr>
                <w:rFonts w:ascii="Times New Roman"/>
                <w:b w:val="false"/>
                <w:i w:val="false"/>
                <w:color w:val="000000"/>
                <w:sz w:val="20"/>
              </w:rPr>
              <w:t xml:space="preserve">
қолдау саласында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4. Семинарлар </w:t>
            </w:r>
            <w:r>
              <w:br/>
            </w:r>
            <w:r>
              <w:rPr>
                <w:rFonts w:ascii="Times New Roman"/>
                <w:b w:val="false"/>
                <w:i w:val="false"/>
                <w:color w:val="000000"/>
                <w:sz w:val="20"/>
              </w:rPr>
              <w:t xml:space="preserve">
өткізу жолымен </w:t>
            </w:r>
            <w:r>
              <w:br/>
            </w:r>
            <w:r>
              <w:rPr>
                <w:rFonts w:ascii="Times New Roman"/>
                <w:b w:val="false"/>
                <w:i w:val="false"/>
                <w:color w:val="000000"/>
                <w:sz w:val="20"/>
              </w:rPr>
              <w:t xml:space="preserve">
сауда қызметтің </w:t>
            </w:r>
            <w:r>
              <w:br/>
            </w:r>
            <w:r>
              <w:rPr>
                <w:rFonts w:ascii="Times New Roman"/>
                <w:b w:val="false"/>
                <w:i w:val="false"/>
                <w:color w:val="000000"/>
                <w:sz w:val="20"/>
              </w:rPr>
              <w:t xml:space="preserve">
реттеу іс </w:t>
            </w:r>
            <w:r>
              <w:br/>
            </w:r>
            <w:r>
              <w:rPr>
                <w:rFonts w:ascii="Times New Roman"/>
                <w:b w:val="false"/>
                <w:i w:val="false"/>
                <w:color w:val="000000"/>
                <w:sz w:val="20"/>
              </w:rPr>
              <w:t xml:space="preserve">
шараларын жүргізу, </w:t>
            </w:r>
            <w:r>
              <w:br/>
            </w:r>
            <w:r>
              <w:rPr>
                <w:rFonts w:ascii="Times New Roman"/>
                <w:b w:val="false"/>
                <w:i w:val="false"/>
                <w:color w:val="000000"/>
                <w:sz w:val="20"/>
              </w:rPr>
              <w:t xml:space="preserve">
сондай-ақ отандық </w:t>
            </w:r>
            <w:r>
              <w:br/>
            </w:r>
            <w:r>
              <w:rPr>
                <w:rFonts w:ascii="Times New Roman"/>
                <w:b w:val="false"/>
                <w:i w:val="false"/>
                <w:color w:val="000000"/>
                <w:sz w:val="20"/>
              </w:rPr>
              <w:t xml:space="preserve">
тауар өндірушілер- </w:t>
            </w:r>
            <w:r>
              <w:br/>
            </w:r>
            <w:r>
              <w:rPr>
                <w:rFonts w:ascii="Times New Roman"/>
                <w:b w:val="false"/>
                <w:i w:val="false"/>
                <w:color w:val="000000"/>
                <w:sz w:val="20"/>
              </w:rPr>
              <w:t xml:space="preserve">
ді қорғау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шараларды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5. Жер қойнауын </w:t>
            </w:r>
            <w:r>
              <w:br/>
            </w:r>
            <w:r>
              <w:rPr>
                <w:rFonts w:ascii="Times New Roman"/>
                <w:b w:val="false"/>
                <w:i w:val="false"/>
                <w:color w:val="000000"/>
                <w:sz w:val="20"/>
              </w:rPr>
              <w:t xml:space="preserve">
пайдалану және </w:t>
            </w:r>
            <w:r>
              <w:br/>
            </w:r>
            <w:r>
              <w:rPr>
                <w:rFonts w:ascii="Times New Roman"/>
                <w:b w:val="false"/>
                <w:i w:val="false"/>
                <w:color w:val="000000"/>
                <w:sz w:val="20"/>
              </w:rPr>
              <w:t xml:space="preserve">
сарапшылық рәсім- </w:t>
            </w:r>
            <w:r>
              <w:br/>
            </w:r>
            <w:r>
              <w:rPr>
                <w:rFonts w:ascii="Times New Roman"/>
                <w:b w:val="false"/>
                <w:i w:val="false"/>
                <w:color w:val="000000"/>
                <w:sz w:val="20"/>
              </w:rPr>
              <w:t xml:space="preserve">
дер жобаларында </w:t>
            </w:r>
            <w:r>
              <w:br/>
            </w:r>
            <w:r>
              <w:rPr>
                <w:rFonts w:ascii="Times New Roman"/>
                <w:b w:val="false"/>
                <w:i w:val="false"/>
                <w:color w:val="000000"/>
                <w:sz w:val="20"/>
              </w:rPr>
              <w:t xml:space="preserve">
қазақстандық </w:t>
            </w:r>
            <w:r>
              <w:br/>
            </w:r>
            <w:r>
              <w:rPr>
                <w:rFonts w:ascii="Times New Roman"/>
                <w:b w:val="false"/>
                <w:i w:val="false"/>
                <w:color w:val="000000"/>
                <w:sz w:val="20"/>
              </w:rPr>
              <w:t xml:space="preserve">
қатысудың </w:t>
            </w:r>
            <w:r>
              <w:br/>
            </w:r>
            <w:r>
              <w:rPr>
                <w:rFonts w:ascii="Times New Roman"/>
                <w:b w:val="false"/>
                <w:i w:val="false"/>
                <w:color w:val="000000"/>
                <w:sz w:val="20"/>
              </w:rPr>
              <w:t xml:space="preserve">
мониторингі.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аппараттары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және </w:t>
            </w:r>
            <w:r>
              <w:br/>
            </w:r>
            <w:r>
              <w:rPr>
                <w:rFonts w:ascii="Times New Roman"/>
                <w:b w:val="false"/>
                <w:i w:val="false"/>
                <w:color w:val="000000"/>
                <w:sz w:val="20"/>
              </w:rPr>
              <w:t xml:space="preserve">
сауда министрлігі- </w:t>
            </w:r>
            <w:r>
              <w:br/>
            </w:r>
            <w:r>
              <w:rPr>
                <w:rFonts w:ascii="Times New Roman"/>
                <w:b w:val="false"/>
                <w:i w:val="false"/>
                <w:color w:val="000000"/>
                <w:sz w:val="20"/>
              </w:rPr>
              <w:t xml:space="preserve">
нің аумақтық </w:t>
            </w:r>
            <w:r>
              <w:br/>
            </w:r>
            <w:r>
              <w:rPr>
                <w:rFonts w:ascii="Times New Roman"/>
                <w:b w:val="false"/>
                <w:i w:val="false"/>
                <w:color w:val="000000"/>
                <w:sz w:val="20"/>
              </w:rPr>
              <w:t xml:space="preserve">
органдарын жүктел- </w:t>
            </w:r>
            <w:r>
              <w:br/>
            </w:r>
            <w:r>
              <w:rPr>
                <w:rFonts w:ascii="Times New Roman"/>
                <w:b w:val="false"/>
                <w:i w:val="false"/>
                <w:color w:val="000000"/>
                <w:sz w:val="20"/>
              </w:rPr>
              <w:t xml:space="preserve">
ген міндеттерді </w:t>
            </w:r>
            <w:r>
              <w:br/>
            </w:r>
            <w:r>
              <w:rPr>
                <w:rFonts w:ascii="Times New Roman"/>
                <w:b w:val="false"/>
                <w:i w:val="false"/>
                <w:color w:val="000000"/>
                <w:sz w:val="20"/>
              </w:rPr>
              <w:t xml:space="preserve">
орындау үшін </w:t>
            </w:r>
            <w:r>
              <w:br/>
            </w:r>
            <w:r>
              <w:rPr>
                <w:rFonts w:ascii="Times New Roman"/>
                <w:b w:val="false"/>
                <w:i w:val="false"/>
                <w:color w:val="000000"/>
                <w:sz w:val="20"/>
              </w:rPr>
              <w:t xml:space="preserve">
бекітілген сан </w:t>
            </w:r>
            <w:r>
              <w:br/>
            </w:r>
            <w:r>
              <w:rPr>
                <w:rFonts w:ascii="Times New Roman"/>
                <w:b w:val="false"/>
                <w:i w:val="false"/>
                <w:color w:val="000000"/>
                <w:sz w:val="20"/>
              </w:rPr>
              <w:t xml:space="preserve">
лимиті шегінде </w:t>
            </w:r>
            <w:r>
              <w:br/>
            </w:r>
            <w:r>
              <w:rPr>
                <w:rFonts w:ascii="Times New Roman"/>
                <w:b w:val="false"/>
                <w:i w:val="false"/>
                <w:color w:val="000000"/>
                <w:sz w:val="20"/>
              </w:rPr>
              <w:t xml:space="preserve">
ұстау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қызметші-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біліктілі- </w:t>
            </w:r>
            <w:r>
              <w:br/>
            </w:r>
            <w:r>
              <w:rPr>
                <w:rFonts w:ascii="Times New Roman"/>
                <w:b w:val="false"/>
                <w:i w:val="false"/>
                <w:color w:val="000000"/>
                <w:sz w:val="20"/>
              </w:rPr>
              <w:t xml:space="preserve">
гін арттыру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есептілікті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стандартқа көшіру" </w:t>
            </w:r>
            <w:r>
              <w:br/>
            </w:r>
            <w:r>
              <w:rPr>
                <w:rFonts w:ascii="Times New Roman"/>
                <w:b w:val="false"/>
                <w:i w:val="false"/>
                <w:color w:val="000000"/>
                <w:sz w:val="20"/>
              </w:rPr>
              <w:t xml:space="preserve">
тақырып бойынша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қызметшілердің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арттыру жөніндегі </w:t>
            </w:r>
            <w:r>
              <w:br/>
            </w:r>
            <w:r>
              <w:rPr>
                <w:rFonts w:ascii="Times New Roman"/>
                <w:b w:val="false"/>
                <w:i w:val="false"/>
                <w:color w:val="000000"/>
                <w:sz w:val="20"/>
              </w:rPr>
              <w:t xml:space="preserve">
қызметтерді сатып </w:t>
            </w:r>
            <w:r>
              <w:br/>
            </w:r>
            <w:r>
              <w:rPr>
                <w:rFonts w:ascii="Times New Roman"/>
                <w:b w:val="false"/>
                <w:i w:val="false"/>
                <w:color w:val="000000"/>
                <w:sz w:val="20"/>
              </w:rPr>
              <w:t xml:space="preserve">
алу. Мемлекеттік </w:t>
            </w:r>
            <w:r>
              <w:br/>
            </w:r>
            <w:r>
              <w:rPr>
                <w:rFonts w:ascii="Times New Roman"/>
                <w:b w:val="false"/>
                <w:i w:val="false"/>
                <w:color w:val="000000"/>
                <w:sz w:val="20"/>
              </w:rPr>
              <w:t xml:space="preserve">
және ағылшын </w:t>
            </w:r>
            <w:r>
              <w:br/>
            </w:r>
            <w:r>
              <w:rPr>
                <w:rFonts w:ascii="Times New Roman"/>
                <w:b w:val="false"/>
                <w:i w:val="false"/>
                <w:color w:val="000000"/>
                <w:sz w:val="20"/>
              </w:rPr>
              <w:t xml:space="preserve">
тілдерін оқыту.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деңгейдегі </w:t>
            </w:r>
            <w:r>
              <w:br/>
            </w:r>
            <w:r>
              <w:rPr>
                <w:rFonts w:ascii="Times New Roman"/>
                <w:b w:val="false"/>
                <w:i w:val="false"/>
                <w:color w:val="000000"/>
                <w:sz w:val="20"/>
              </w:rPr>
              <w:t xml:space="preserve">
сарапшы-аудиторлар </w:t>
            </w:r>
            <w:r>
              <w:br/>
            </w:r>
            <w:r>
              <w:rPr>
                <w:rFonts w:ascii="Times New Roman"/>
                <w:b w:val="false"/>
                <w:i w:val="false"/>
                <w:color w:val="000000"/>
                <w:sz w:val="20"/>
              </w:rPr>
              <w:t xml:space="preserve">
атағына мамандарды </w:t>
            </w:r>
            <w:r>
              <w:br/>
            </w:r>
            <w:r>
              <w:rPr>
                <w:rFonts w:ascii="Times New Roman"/>
                <w:b w:val="false"/>
                <w:i w:val="false"/>
                <w:color w:val="000000"/>
                <w:sz w:val="20"/>
              </w:rPr>
              <w:t xml:space="preserve">
шетелдерде оқыту </w:t>
            </w:r>
            <w:r>
              <w:br/>
            </w:r>
            <w:r>
              <w:rPr>
                <w:rFonts w:ascii="Times New Roman"/>
                <w:b w:val="false"/>
                <w:i w:val="false"/>
                <w:color w:val="000000"/>
                <w:sz w:val="20"/>
              </w:rPr>
              <w:t xml:space="preserve">
және тағылымдама- </w:t>
            </w:r>
            <w:r>
              <w:br/>
            </w:r>
            <w:r>
              <w:rPr>
                <w:rFonts w:ascii="Times New Roman"/>
                <w:b w:val="false"/>
                <w:i w:val="false"/>
                <w:color w:val="000000"/>
                <w:sz w:val="20"/>
              </w:rPr>
              <w:t xml:space="preserve">
дан өткізу.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органдарды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жарақтан- </w:t>
            </w:r>
            <w:r>
              <w:br/>
            </w:r>
            <w:r>
              <w:rPr>
                <w:rFonts w:ascii="Times New Roman"/>
                <w:b w:val="false"/>
                <w:i w:val="false"/>
                <w:color w:val="000000"/>
                <w:sz w:val="20"/>
              </w:rPr>
              <w:t xml:space="preserve">
дыру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 </w:t>
            </w:r>
            <w:r>
              <w:br/>
            </w:r>
            <w:r>
              <w:rPr>
                <w:rFonts w:ascii="Times New Roman"/>
                <w:b w:val="false"/>
                <w:i w:val="false"/>
                <w:color w:val="000000"/>
                <w:sz w:val="20"/>
              </w:rPr>
              <w:t xml:space="preserve">
пен оның аумақтық </w:t>
            </w:r>
            <w:r>
              <w:br/>
            </w:r>
            <w:r>
              <w:rPr>
                <w:rFonts w:ascii="Times New Roman"/>
                <w:b w:val="false"/>
                <w:i w:val="false"/>
                <w:color w:val="000000"/>
                <w:sz w:val="20"/>
              </w:rPr>
              <w:t xml:space="preserve">
бөлімшелерін </w:t>
            </w:r>
            <w:r>
              <w:br/>
            </w:r>
            <w:r>
              <w:rPr>
                <w:rFonts w:ascii="Times New Roman"/>
                <w:b w:val="false"/>
                <w:i w:val="false"/>
                <w:color w:val="000000"/>
                <w:sz w:val="20"/>
              </w:rPr>
              <w:t xml:space="preserve">
материалдық-техни- </w:t>
            </w:r>
            <w:r>
              <w:br/>
            </w:r>
            <w:r>
              <w:rPr>
                <w:rFonts w:ascii="Times New Roman"/>
                <w:b w:val="false"/>
                <w:i w:val="false"/>
                <w:color w:val="000000"/>
                <w:sz w:val="20"/>
              </w:rPr>
              <w:t xml:space="preserve">
калық жарақтан- </w:t>
            </w:r>
            <w:r>
              <w:br/>
            </w:r>
            <w:r>
              <w:rPr>
                <w:rFonts w:ascii="Times New Roman"/>
                <w:b w:val="false"/>
                <w:i w:val="false"/>
                <w:color w:val="000000"/>
                <w:sz w:val="20"/>
              </w:rPr>
              <w:t xml:space="preserve">
дыру.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жүйелердің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істеуін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және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органдарды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құрал- </w:t>
            </w:r>
            <w:r>
              <w:br/>
            </w:r>
            <w:r>
              <w:rPr>
                <w:rFonts w:ascii="Times New Roman"/>
                <w:b w:val="false"/>
                <w:i w:val="false"/>
                <w:color w:val="000000"/>
                <w:sz w:val="20"/>
              </w:rPr>
              <w:t xml:space="preserve">
дарды, шығыс мате- </w:t>
            </w:r>
            <w:r>
              <w:br/>
            </w:r>
            <w:r>
              <w:rPr>
                <w:rFonts w:ascii="Times New Roman"/>
                <w:b w:val="false"/>
                <w:i w:val="false"/>
                <w:color w:val="000000"/>
                <w:sz w:val="20"/>
              </w:rPr>
              <w:t xml:space="preserve">
риалдарын, жинақ- </w:t>
            </w:r>
            <w:r>
              <w:br/>
            </w:r>
            <w:r>
              <w:rPr>
                <w:rFonts w:ascii="Times New Roman"/>
                <w:b w:val="false"/>
                <w:i w:val="false"/>
                <w:color w:val="000000"/>
                <w:sz w:val="20"/>
              </w:rPr>
              <w:t xml:space="preserve">
таушы және қосалқы </w:t>
            </w:r>
            <w:r>
              <w:br/>
            </w:r>
            <w:r>
              <w:rPr>
                <w:rFonts w:ascii="Times New Roman"/>
                <w:b w:val="false"/>
                <w:i w:val="false"/>
                <w:color w:val="000000"/>
                <w:sz w:val="20"/>
              </w:rPr>
              <w:t xml:space="preserve">
бөлшектерді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Интернет желісіне </w:t>
            </w:r>
            <w:r>
              <w:br/>
            </w:r>
            <w:r>
              <w:rPr>
                <w:rFonts w:ascii="Times New Roman"/>
                <w:b w:val="false"/>
                <w:i w:val="false"/>
                <w:color w:val="000000"/>
                <w:sz w:val="20"/>
              </w:rPr>
              <w:t xml:space="preserve">
ену қызметтерін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есептеу техника- </w:t>
            </w:r>
            <w:r>
              <w:br/>
            </w:r>
            <w:r>
              <w:rPr>
                <w:rFonts w:ascii="Times New Roman"/>
                <w:b w:val="false"/>
                <w:i w:val="false"/>
                <w:color w:val="000000"/>
                <w:sz w:val="20"/>
              </w:rPr>
              <w:t xml:space="preserve">
сының құралдарына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ақпараттық жүйе- </w:t>
            </w:r>
            <w:r>
              <w:br/>
            </w:r>
            <w:r>
              <w:rPr>
                <w:rFonts w:ascii="Times New Roman"/>
                <w:b w:val="false"/>
                <w:i w:val="false"/>
                <w:color w:val="000000"/>
                <w:sz w:val="20"/>
              </w:rPr>
              <w:t xml:space="preserve">
лерді және веб- </w:t>
            </w:r>
            <w:r>
              <w:br/>
            </w:r>
            <w:r>
              <w:rPr>
                <w:rFonts w:ascii="Times New Roman"/>
                <w:b w:val="false"/>
                <w:i w:val="false"/>
                <w:color w:val="000000"/>
                <w:sz w:val="20"/>
              </w:rPr>
              <w:t xml:space="preserve">
сайтты сүйемелдеу; </w:t>
            </w:r>
            <w:r>
              <w:br/>
            </w:r>
            <w:r>
              <w:rPr>
                <w:rFonts w:ascii="Times New Roman"/>
                <w:b w:val="false"/>
                <w:i w:val="false"/>
                <w:color w:val="000000"/>
                <w:sz w:val="20"/>
              </w:rPr>
              <w:t xml:space="preserve">
лицензиялық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өнімдерді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"Евромонитор" </w:t>
            </w:r>
            <w:r>
              <w:br/>
            </w:r>
            <w:r>
              <w:rPr>
                <w:rFonts w:ascii="Times New Roman"/>
                <w:b w:val="false"/>
                <w:i w:val="false"/>
                <w:color w:val="000000"/>
                <w:sz w:val="20"/>
              </w:rPr>
              <w:t xml:space="preserve">
түріндегі әлемдік </w:t>
            </w:r>
            <w:r>
              <w:br/>
            </w:r>
            <w:r>
              <w:rPr>
                <w:rFonts w:ascii="Times New Roman"/>
                <w:b w:val="false"/>
                <w:i w:val="false"/>
                <w:color w:val="000000"/>
                <w:sz w:val="20"/>
              </w:rPr>
              <w:t xml:space="preserve">
деректер қорына </w:t>
            </w:r>
            <w:r>
              <w:br/>
            </w:r>
            <w:r>
              <w:rPr>
                <w:rFonts w:ascii="Times New Roman"/>
                <w:b w:val="false"/>
                <w:i w:val="false"/>
                <w:color w:val="000000"/>
                <w:sz w:val="20"/>
              </w:rPr>
              <w:t xml:space="preserve">
қол жеткізу кодын </w:t>
            </w:r>
            <w:r>
              <w:br/>
            </w:r>
            <w:r>
              <w:rPr>
                <w:rFonts w:ascii="Times New Roman"/>
                <w:b w:val="false"/>
                <w:i w:val="false"/>
                <w:color w:val="000000"/>
                <w:sz w:val="20"/>
              </w:rPr>
              <w:t xml:space="preserve">
сатып алу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елдегі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өкілдік- </w:t>
            </w:r>
            <w:r>
              <w:br/>
            </w:r>
            <w:r>
              <w:rPr>
                <w:rFonts w:ascii="Times New Roman"/>
                <w:b w:val="false"/>
                <w:i w:val="false"/>
                <w:color w:val="000000"/>
                <w:sz w:val="20"/>
              </w:rPr>
              <w:t xml:space="preserve">
терінің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Ресей Федерация- </w:t>
            </w:r>
            <w:r>
              <w:br/>
            </w:r>
            <w:r>
              <w:rPr>
                <w:rFonts w:ascii="Times New Roman"/>
                <w:b w:val="false"/>
                <w:i w:val="false"/>
                <w:color w:val="000000"/>
                <w:sz w:val="20"/>
              </w:rPr>
              <w:t xml:space="preserve">
сындағы Сауда </w:t>
            </w:r>
            <w:r>
              <w:br/>
            </w:r>
            <w:r>
              <w:rPr>
                <w:rFonts w:ascii="Times New Roman"/>
                <w:b w:val="false"/>
                <w:i w:val="false"/>
                <w:color w:val="000000"/>
                <w:sz w:val="20"/>
              </w:rPr>
              <w:t xml:space="preserve">
өкілдігін ұстау.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Ресей Федерация- </w:t>
            </w:r>
            <w:r>
              <w:br/>
            </w:r>
            <w:r>
              <w:rPr>
                <w:rFonts w:ascii="Times New Roman"/>
                <w:b w:val="false"/>
                <w:i w:val="false"/>
                <w:color w:val="000000"/>
                <w:sz w:val="20"/>
              </w:rPr>
              <w:t xml:space="preserve">
сында сыртқы сауда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мүдделерін </w:t>
            </w:r>
            <w:r>
              <w:br/>
            </w:r>
            <w:r>
              <w:rPr>
                <w:rFonts w:ascii="Times New Roman"/>
                <w:b w:val="false"/>
                <w:i w:val="false"/>
                <w:color w:val="000000"/>
                <w:sz w:val="20"/>
              </w:rPr>
              <w:t xml:space="preserve">
білдіру, сондай-ақ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мен </w:t>
            </w:r>
            <w:r>
              <w:br/>
            </w:r>
            <w:r>
              <w:rPr>
                <w:rFonts w:ascii="Times New Roman"/>
                <w:b w:val="false"/>
                <w:i w:val="false"/>
                <w:color w:val="000000"/>
                <w:sz w:val="20"/>
              </w:rPr>
              <w:t xml:space="preserve">
шетел мемлекеттері </w:t>
            </w:r>
            <w:r>
              <w:br/>
            </w:r>
            <w:r>
              <w:rPr>
                <w:rFonts w:ascii="Times New Roman"/>
                <w:b w:val="false"/>
                <w:i w:val="false"/>
                <w:color w:val="000000"/>
                <w:sz w:val="20"/>
              </w:rPr>
              <w:t xml:space="preserve">
арасындағы сауда-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байланыстарды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жәрдемдесу.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ның Дүние- </w:t>
            </w:r>
            <w:r>
              <w:br/>
            </w:r>
            <w:r>
              <w:rPr>
                <w:rFonts w:ascii="Times New Roman"/>
                <w:b w:val="false"/>
                <w:i w:val="false"/>
                <w:color w:val="000000"/>
                <w:sz w:val="20"/>
              </w:rPr>
              <w:t xml:space="preserve">
жүзілік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ұйымына </w:t>
            </w:r>
            <w:r>
              <w:br/>
            </w:r>
            <w:r>
              <w:rPr>
                <w:rFonts w:ascii="Times New Roman"/>
                <w:b w:val="false"/>
                <w:i w:val="false"/>
                <w:color w:val="000000"/>
                <w:sz w:val="20"/>
              </w:rPr>
              <w:t xml:space="preserve">
кіруі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w:t>
            </w:r>
            <w:r>
              <w:br/>
            </w:r>
            <w:r>
              <w:rPr>
                <w:rFonts w:ascii="Times New Roman"/>
                <w:b w:val="false"/>
                <w:i w:val="false"/>
                <w:color w:val="000000"/>
                <w:sz w:val="20"/>
              </w:rPr>
              <w:t xml:space="preserve">
Дүниежүзілік сауда </w:t>
            </w:r>
            <w:r>
              <w:br/>
            </w:r>
            <w:r>
              <w:rPr>
                <w:rFonts w:ascii="Times New Roman"/>
                <w:b w:val="false"/>
                <w:i w:val="false"/>
                <w:color w:val="000000"/>
                <w:sz w:val="20"/>
              </w:rPr>
              <w:t xml:space="preserve">
ұйымына мүшелігі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саясатты әзірлеуде </w:t>
            </w:r>
            <w:r>
              <w:br/>
            </w:r>
            <w:r>
              <w:rPr>
                <w:rFonts w:ascii="Times New Roman"/>
                <w:b w:val="false"/>
                <w:i w:val="false"/>
                <w:color w:val="000000"/>
                <w:sz w:val="20"/>
              </w:rPr>
              <w:t xml:space="preserve">
және жүргізуде </w:t>
            </w:r>
            <w:r>
              <w:br/>
            </w:r>
            <w:r>
              <w:rPr>
                <w:rFonts w:ascii="Times New Roman"/>
                <w:b w:val="false"/>
                <w:i w:val="false"/>
                <w:color w:val="000000"/>
                <w:sz w:val="20"/>
              </w:rPr>
              <w:t xml:space="preserve">
орталық және жер- </w:t>
            </w:r>
            <w:r>
              <w:br/>
            </w:r>
            <w:r>
              <w:rPr>
                <w:rFonts w:ascii="Times New Roman"/>
                <w:b w:val="false"/>
                <w:i w:val="false"/>
                <w:color w:val="000000"/>
                <w:sz w:val="20"/>
              </w:rPr>
              <w:t xml:space="preserve">
гілікті атқарушы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үйлестіруді </w:t>
            </w:r>
            <w:r>
              <w:br/>
            </w:r>
            <w:r>
              <w:rPr>
                <w:rFonts w:ascii="Times New Roman"/>
                <w:b w:val="false"/>
                <w:i w:val="false"/>
                <w:color w:val="000000"/>
                <w:sz w:val="20"/>
              </w:rPr>
              <w:t xml:space="preserve">
қамтамасыз ету.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1) индустриялық-инновациялық даму мәселелері жөнінде семинар мен тренингтер жүргізу; </w:t>
      </w:r>
      <w:r>
        <w:br/>
      </w:r>
      <w:r>
        <w:rPr>
          <w:rFonts w:ascii="Times New Roman"/>
          <w:b w:val="false"/>
          <w:i w:val="false"/>
          <w:color w:val="000000"/>
          <w:sz w:val="28"/>
        </w:rPr>
        <w:t xml:space="preserve">
      2) сапа менеджменті жүйесін оқыту және жақсарту жөніндегі консалтингтік қызметтерді сатып алу; </w:t>
      </w:r>
      <w:r>
        <w:br/>
      </w:r>
      <w:r>
        <w:rPr>
          <w:rFonts w:ascii="Times New Roman"/>
          <w:b w:val="false"/>
          <w:i w:val="false"/>
          <w:color w:val="000000"/>
          <w:sz w:val="28"/>
        </w:rPr>
        <w:t xml:space="preserve">
      3) мамандандырылған кезеңдік басылымды шығару; </w:t>
      </w:r>
      <w:r>
        <w:br/>
      </w:r>
      <w:r>
        <w:rPr>
          <w:rFonts w:ascii="Times New Roman"/>
          <w:b w:val="false"/>
          <w:i w:val="false"/>
          <w:color w:val="000000"/>
          <w:sz w:val="28"/>
        </w:rPr>
        <w:t xml:space="preserve">
      4) кәсіпкерлік қызметі еркіндігінің рейтингін жүргізу; республика өңірлерінде кәсіпкерлікті дамытуға кедергі келтіретін кедергілерді анықтау; </w:t>
      </w:r>
      <w:r>
        <w:br/>
      </w:r>
      <w:r>
        <w:rPr>
          <w:rFonts w:ascii="Times New Roman"/>
          <w:b w:val="false"/>
          <w:i w:val="false"/>
          <w:color w:val="000000"/>
          <w:sz w:val="28"/>
        </w:rPr>
        <w:t xml:space="preserve">
      5) ИСО 9001:2000 Халықаралық стандарттар талаптарына сәйкес келетін, оның ішінде, аумақтық бөлімшелерде сапа менеджментінің жүйесін қолдау және жақсарту; </w:t>
      </w:r>
      <w:r>
        <w:br/>
      </w:r>
      <w:r>
        <w:rPr>
          <w:rFonts w:ascii="Times New Roman"/>
          <w:b w:val="false"/>
          <w:i w:val="false"/>
          <w:color w:val="000000"/>
          <w:sz w:val="28"/>
        </w:rPr>
        <w:t xml:space="preserve">
      6) сертификатталған сапа менеджменті жүйесін, оның ішінде аумақтық бөлімшелерде инспекциялық бақылау жүргізу; </w:t>
      </w:r>
      <w:r>
        <w:br/>
      </w:r>
      <w:r>
        <w:rPr>
          <w:rFonts w:ascii="Times New Roman"/>
          <w:b w:val="false"/>
          <w:i w:val="false"/>
          <w:color w:val="000000"/>
          <w:sz w:val="28"/>
        </w:rPr>
        <w:t xml:space="preserve">
      7) мына: "Алтын сапа" конкурс көрмесі мен "Сапа саласындағы жетістіктері үшін" Қазақстан Республикасы Президентінің сыйлығына кемінде 150 конкурсантты іріктеуге арналған конкурстарды өткізу; </w:t>
      </w:r>
      <w:r>
        <w:br/>
      </w:r>
      <w:r>
        <w:rPr>
          <w:rFonts w:ascii="Times New Roman"/>
          <w:b w:val="false"/>
          <w:i w:val="false"/>
          <w:color w:val="000000"/>
          <w:sz w:val="28"/>
        </w:rPr>
        <w:t xml:space="preserve">
      8) лицензиарлардың функциясын орындау; </w:t>
      </w:r>
      <w:r>
        <w:br/>
      </w:r>
      <w:r>
        <w:rPr>
          <w:rFonts w:ascii="Times New Roman"/>
          <w:b w:val="false"/>
          <w:i w:val="false"/>
          <w:color w:val="000000"/>
          <w:sz w:val="28"/>
        </w:rPr>
        <w:t xml:space="preserve">
      9) жарнамалық-ақпараттық өнімді басу, шетелдерде және ел ішінде халықаралық ақпараттық-тұсаукесер іс-шараларын ұйымдастыру, "Жылдың үздік инвесторы" конкурсын өткізу, Азия қауымдастығының өңірлік мәжілісін өткізу, веб-сайтқа сервистік қызмет көрсету, өңірлік және халықаралық семинарларды, Қазақстан Республикасының Президенті жанындағы Шетелдік инвесторлар кеңесінің отырыстарын өткізу; </w:t>
      </w:r>
      <w:r>
        <w:br/>
      </w:r>
      <w:r>
        <w:rPr>
          <w:rFonts w:ascii="Times New Roman"/>
          <w:b w:val="false"/>
          <w:i w:val="false"/>
          <w:color w:val="000000"/>
          <w:sz w:val="28"/>
        </w:rPr>
        <w:t xml:space="preserve">
      10) республика өңірлеріне сарапшыларды тарта отырып, отандық өндірісті дамыту мәселелері бойынша семинарлар өткізу; Отандық тауар өндірушілердің экономикалық мүдделерін ішкі нарықта тарифтік және тарифтік емес реттеу шараларымен қорғау және сыртқы сауда дауларын реттеу; </w:t>
      </w:r>
      <w:r>
        <w:br/>
      </w:r>
      <w:r>
        <w:rPr>
          <w:rFonts w:ascii="Times New Roman"/>
          <w:b w:val="false"/>
          <w:i w:val="false"/>
          <w:color w:val="000000"/>
          <w:sz w:val="28"/>
        </w:rPr>
        <w:t xml:space="preserve">
      11) жер қойнауын пайдаланушылардың қазақстандық қатысу бөлігінде келісім-шарт міндеттемелерінің орындалу мониторингі, оның ішінде: </w:t>
      </w:r>
      <w:r>
        <w:br/>
      </w:r>
      <w:r>
        <w:rPr>
          <w:rFonts w:ascii="Times New Roman"/>
          <w:b w:val="false"/>
          <w:i w:val="false"/>
          <w:color w:val="000000"/>
          <w:sz w:val="28"/>
        </w:rPr>
        <w:t xml:space="preserve">
      - тауарларды, жұмыстар мен қызметтерді сатып алу кезінде бәсекелестік жағдайларының сақталуын бағалау жөніндегі жұмыстарды жүргізу; </w:t>
      </w:r>
      <w:r>
        <w:br/>
      </w:r>
      <w:r>
        <w:rPr>
          <w:rFonts w:ascii="Times New Roman"/>
          <w:b w:val="false"/>
          <w:i w:val="false"/>
          <w:color w:val="000000"/>
          <w:sz w:val="28"/>
        </w:rPr>
        <w:t xml:space="preserve">
      - өндіруші салалардың тауарлар, жұмыстар және қызметтер сыйымдылығының (қажеттілігінің) серпініне мониторингті жүзеге асыру; </w:t>
      </w:r>
      <w:r>
        <w:br/>
      </w:r>
      <w:r>
        <w:rPr>
          <w:rFonts w:ascii="Times New Roman"/>
          <w:b w:val="false"/>
          <w:i w:val="false"/>
          <w:color w:val="000000"/>
          <w:sz w:val="28"/>
        </w:rPr>
        <w:t xml:space="preserve">
      - өңдеуші өнеркәсіптегі инновациялық-инвестициялық жобаларды іске асыруда отандық өндірушілерді талдамалық және ақпараттық қолдау; </w:t>
      </w:r>
      <w:r>
        <w:br/>
      </w:r>
      <w:r>
        <w:rPr>
          <w:rFonts w:ascii="Times New Roman"/>
          <w:b w:val="false"/>
          <w:i w:val="false"/>
          <w:color w:val="000000"/>
          <w:sz w:val="28"/>
        </w:rPr>
        <w:t xml:space="preserve">
      - жер қойнауын пайдаланушылардың тауарларды, жұмыстар мен қызметтерді сатып алуға арналған тендерлік (конкурстық) құжаттамасын сараптау; </w:t>
      </w:r>
      <w:r>
        <w:br/>
      </w:r>
      <w:r>
        <w:rPr>
          <w:rFonts w:ascii="Times New Roman"/>
          <w:b w:val="false"/>
          <w:i w:val="false"/>
          <w:color w:val="000000"/>
          <w:sz w:val="28"/>
        </w:rPr>
        <w:t xml:space="preserve">
      - мұнай және тау-кен операцияларын жүргізу кезінде тауарлардың, жұмыстар мен қызметтердің сатып алыну процесіне мониторинг жүргізу; </w:t>
      </w:r>
      <w:r>
        <w:br/>
      </w:r>
      <w:r>
        <w:rPr>
          <w:rFonts w:ascii="Times New Roman"/>
          <w:b w:val="false"/>
          <w:i w:val="false"/>
          <w:color w:val="000000"/>
          <w:sz w:val="28"/>
        </w:rPr>
        <w:t xml:space="preserve">
      - жер қойнауын пайдаланушылардың келісім-шарт міндеттемелерін олардың қазақстандық қатысудың тауарларын, жұмыстары мен қызметтерін сатып алу бөлігінде мониторинг жүргізу; </w:t>
      </w:r>
      <w:r>
        <w:br/>
      </w:r>
      <w:r>
        <w:rPr>
          <w:rFonts w:ascii="Times New Roman"/>
          <w:b w:val="false"/>
          <w:i w:val="false"/>
          <w:color w:val="000000"/>
          <w:sz w:val="28"/>
        </w:rPr>
        <w:t xml:space="preserve">
      - Қазақстан Республикасында дамытылатын басым жоғары технологиялық өндірістердің тізбесін дайындау; </w:t>
      </w:r>
      <w:r>
        <w:br/>
      </w:r>
      <w:r>
        <w:rPr>
          <w:rFonts w:ascii="Times New Roman"/>
          <w:b w:val="false"/>
          <w:i w:val="false"/>
          <w:color w:val="000000"/>
          <w:sz w:val="28"/>
        </w:rPr>
        <w:t xml:space="preserve">
      - "Жер қойнауын пайдалану жөніндегі операцияларды жүргізу кезінде пайдаланылатын тауарлардың, жұмыстар мен қызметтердің және оларды өндірушілердің тізілімін" жүргізу, сүйемелдеу және әкімшілік ету; </w:t>
      </w:r>
      <w:r>
        <w:br/>
      </w:r>
      <w:r>
        <w:rPr>
          <w:rFonts w:ascii="Times New Roman"/>
          <w:b w:val="false"/>
          <w:i w:val="false"/>
          <w:color w:val="000000"/>
          <w:sz w:val="28"/>
        </w:rPr>
        <w:t xml:space="preserve">
      - талдамалық және статистикалық функцияларды, ТЖҚ тізілімінің ақпараттық жүйесін дамыту және пысықтауды енгізу бөлігінде функционалдықты ұлғайту; </w:t>
      </w:r>
      <w:r>
        <w:br/>
      </w:r>
      <w:r>
        <w:rPr>
          <w:rFonts w:ascii="Times New Roman"/>
          <w:b w:val="false"/>
          <w:i w:val="false"/>
          <w:color w:val="000000"/>
          <w:sz w:val="28"/>
        </w:rPr>
        <w:t xml:space="preserve">
      - ақпараттық жүйелерді пайдалана отырып, (ЭЦҚ беру жөніндегі куәландыру орталығымен ықпалдасу және тиісінше электрондық сатып алудың толық қанды жүйесін құру жағдайында) жер қойнауын пайдалану жөніндегі операцияларды жүргізу кезінде пайдаланылатын тауарларды, жұмыстар мен қызметтерді сатып алудың ереже жобасын әзірлеу; </w:t>
      </w:r>
      <w:r>
        <w:br/>
      </w:r>
      <w:r>
        <w:rPr>
          <w:rFonts w:ascii="Times New Roman"/>
          <w:b w:val="false"/>
          <w:i w:val="false"/>
          <w:color w:val="000000"/>
          <w:sz w:val="28"/>
        </w:rPr>
        <w:t xml:space="preserve">
      12) </w:t>
      </w:r>
      <w:r>
        <w:rPr>
          <w:rFonts w:ascii="Times New Roman"/>
          <w:b w:val="false"/>
          <w:i w:val="false"/>
          <w:color w:val="ff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13) қатаң есептегі бланкілерді сатып алу; </w:t>
      </w:r>
      <w:r>
        <w:br/>
      </w:r>
      <w:r>
        <w:rPr>
          <w:rFonts w:ascii="Times New Roman"/>
          <w:b w:val="false"/>
          <w:i w:val="false"/>
          <w:color w:val="000000"/>
          <w:sz w:val="28"/>
        </w:rPr>
        <w:t xml:space="preserve">
      14) жабдықпен және өлшем құралдарымен жасақталған 19 жылжымалы зертхананы ұстау; </w:t>
      </w:r>
      <w:r>
        <w:br/>
      </w:r>
      <w:r>
        <w:rPr>
          <w:rFonts w:ascii="Times New Roman"/>
          <w:b w:val="false"/>
          <w:i w:val="false"/>
          <w:color w:val="000000"/>
          <w:sz w:val="28"/>
        </w:rPr>
        <w:t xml:space="preserve">
      15) мемлекеттік қызметшілерді мемлекеттік тілге оқыту - кемінде 88 адам, оның ішінде аумақтық органдардың қызметкерлері - кемінде 20 адам; </w:t>
      </w:r>
      <w:r>
        <w:br/>
      </w:r>
      <w:r>
        <w:rPr>
          <w:rFonts w:ascii="Times New Roman"/>
          <w:b w:val="false"/>
          <w:i w:val="false"/>
          <w:color w:val="000000"/>
          <w:sz w:val="28"/>
        </w:rPr>
        <w:t xml:space="preserve">
      16) ағылшын тіліне оқыту - кемінде 80 адам; </w:t>
      </w:r>
      <w:r>
        <w:br/>
      </w:r>
      <w:r>
        <w:rPr>
          <w:rFonts w:ascii="Times New Roman"/>
          <w:b w:val="false"/>
          <w:i w:val="false"/>
          <w:color w:val="000000"/>
          <w:sz w:val="28"/>
        </w:rPr>
        <w:t xml:space="preserve">
      17) мемлекеттік қызметшілердің кәсіптік деңгейін арттыру - кемінде 16 адам; </w:t>
      </w:r>
      <w:r>
        <w:br/>
      </w:r>
      <w:r>
        <w:rPr>
          <w:rFonts w:ascii="Times New Roman"/>
          <w:b w:val="false"/>
          <w:i w:val="false"/>
          <w:color w:val="000000"/>
          <w:sz w:val="28"/>
        </w:rPr>
        <w:t xml:space="preserve">
      18) халықаралық деңгейдегі сарапшы-аудитор атағына оқыту және тағылымдамадан өткізу - кемінде 10 адам; </w:t>
      </w:r>
      <w:r>
        <w:br/>
      </w:r>
      <w:r>
        <w:rPr>
          <w:rFonts w:ascii="Times New Roman"/>
          <w:b w:val="false"/>
          <w:i w:val="false"/>
          <w:color w:val="000000"/>
          <w:sz w:val="28"/>
        </w:rPr>
        <w:t xml:space="preserve">
      19) 2006 жылы оқыған кемінде 10 адамды тағылымдамадан өткізу және оларды халықаралық деңгейдегі сарапшы-аудиторлар халықаралық тізіліміне тіркеу; </w:t>
      </w:r>
      <w:r>
        <w:br/>
      </w:r>
      <w:r>
        <w:rPr>
          <w:rFonts w:ascii="Times New Roman"/>
          <w:b w:val="false"/>
          <w:i w:val="false"/>
          <w:color w:val="000000"/>
          <w:sz w:val="28"/>
        </w:rPr>
        <w:t xml:space="preserve">
      20) Министрлікті материалдық-техникалық жарақтандыру; </w:t>
      </w:r>
      <w:r>
        <w:br/>
      </w:r>
      <w:r>
        <w:rPr>
          <w:rFonts w:ascii="Times New Roman"/>
          <w:b w:val="false"/>
          <w:i w:val="false"/>
          <w:color w:val="000000"/>
          <w:sz w:val="28"/>
        </w:rPr>
        <w:t xml:space="preserve">
      21) техникалық құралдарды, шығыс материалдарын, жинақтаушы және қосалқы бөлшектерді сатып алу; </w:t>
      </w:r>
      <w:r>
        <w:br/>
      </w:r>
      <w:r>
        <w:rPr>
          <w:rFonts w:ascii="Times New Roman"/>
          <w:b w:val="false"/>
          <w:i w:val="false"/>
          <w:color w:val="000000"/>
          <w:sz w:val="28"/>
        </w:rPr>
        <w:t xml:space="preserve">
      Интернет желісіне ену қызметтерін сатып алу; есептеу техникасының құралдарына қызмет көрсету; ақпараттық жүйелерді; </w:t>
      </w:r>
      <w:r>
        <w:br/>
      </w:r>
      <w:r>
        <w:rPr>
          <w:rFonts w:ascii="Times New Roman"/>
          <w:b w:val="false"/>
          <w:i w:val="false"/>
          <w:color w:val="000000"/>
          <w:sz w:val="28"/>
        </w:rPr>
        <w:t xml:space="preserve">
      веб-сайтты сүйемелдеу; </w:t>
      </w:r>
      <w:r>
        <w:br/>
      </w:r>
      <w:r>
        <w:rPr>
          <w:rFonts w:ascii="Times New Roman"/>
          <w:b w:val="false"/>
          <w:i w:val="false"/>
          <w:color w:val="000000"/>
          <w:sz w:val="28"/>
        </w:rPr>
        <w:t xml:space="preserve">
      лицензиялық бағдарламалық өнімдерді сатып алу; </w:t>
      </w:r>
      <w:r>
        <w:br/>
      </w:r>
      <w:r>
        <w:rPr>
          <w:rFonts w:ascii="Times New Roman"/>
          <w:b w:val="false"/>
          <w:i w:val="false"/>
          <w:color w:val="000000"/>
          <w:sz w:val="28"/>
        </w:rPr>
        <w:t xml:space="preserve">
      22) онлайн ақпараттық ресурстарына қол жеткізудің 2 кодын сатып алу; </w:t>
      </w:r>
      <w:r>
        <w:br/>
      </w:r>
      <w:r>
        <w:rPr>
          <w:rFonts w:ascii="Times New Roman"/>
          <w:b w:val="false"/>
          <w:i w:val="false"/>
          <w:color w:val="000000"/>
          <w:sz w:val="28"/>
        </w:rPr>
        <w:t xml:space="preserve">
      23) кәсіби аудармашылардың қызметтерін сатып алу, Қазақстанның Дүниежүзілік сауда ұйымына кіруі процесі туралы телебағдарламалар мен бюджеттерді дайындау және трансляциялау; материалдарды аудару; веб-сайтты сүйемелдеу; Дүниежүзілік сауда ұйымының хатшылығымен және Жұмыс тобына мүше елдермен (шамамен 40 ел) халықаралық байланыс қызметтерін, Интернетті сатып алу; өкілдік шығыстар; Қазақстанның Дүниежүзілік сауда ұйымына кіруі процесі туралы телебағдарламалар мен сюжеттер шығару жөніндегі қызметтерді сатып алу.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2008.02.15. </w:t>
      </w:r>
      <w:r>
        <w:rPr>
          <w:rFonts w:ascii="Times New Roman"/>
          <w:b w:val="false"/>
          <w:i w:val="false"/>
          <w:color w:val="000000"/>
          <w:sz w:val="28"/>
        </w:rPr>
        <w:t xml:space="preserve">N 141 </w:t>
      </w:r>
      <w:r>
        <w:rPr>
          <w:rFonts w:ascii="Times New Roman"/>
          <w:b w:val="false"/>
          <w:i w:val="false"/>
          <w:color w:val="ff0000"/>
          <w:sz w:val="28"/>
        </w:rPr>
        <w:t xml:space="preserve">, 2008.06.13 </w:t>
      </w:r>
      <w:r>
        <w:rPr>
          <w:rFonts w:ascii="Times New Roman"/>
          <w:b w:val="false"/>
          <w:i w:val="false"/>
          <w:color w:val="000000"/>
          <w:sz w:val="28"/>
        </w:rPr>
        <w:t xml:space="preserve">N 581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Түпкі нәтиже: </w:t>
      </w:r>
      <w:r>
        <w:br/>
      </w:r>
      <w:r>
        <w:rPr>
          <w:rFonts w:ascii="Times New Roman"/>
          <w:b w:val="false"/>
          <w:i w:val="false"/>
          <w:color w:val="000000"/>
          <w:sz w:val="28"/>
        </w:rPr>
        <w:t xml:space="preserve">
      мемлекеттің мүдделерін және тұтынушыларды сапасыз өнімнен қорғауды қамтамасыз ету; </w:t>
      </w:r>
      <w:r>
        <w:br/>
      </w:r>
      <w:r>
        <w:rPr>
          <w:rFonts w:ascii="Times New Roman"/>
          <w:b w:val="false"/>
          <w:i w:val="false"/>
          <w:color w:val="000000"/>
          <w:sz w:val="28"/>
        </w:rPr>
        <w:t xml:space="preserve">
      өлшеулердің барлық түрлерінің шынайы есебін қамтамасыз ету; </w:t>
      </w:r>
      <w:r>
        <w:br/>
      </w:r>
      <w:r>
        <w:rPr>
          <w:rFonts w:ascii="Times New Roman"/>
          <w:b w:val="false"/>
          <w:i w:val="false"/>
          <w:color w:val="000000"/>
          <w:sz w:val="28"/>
        </w:rPr>
        <w:t xml:space="preserve">
      әртүрлі елдердің калибрлеу сынақ зертханалары өткізетін сынақ нәтижелерін өзара тану; </w:t>
      </w:r>
      <w:r>
        <w:br/>
      </w:r>
      <w:r>
        <w:rPr>
          <w:rFonts w:ascii="Times New Roman"/>
          <w:b w:val="false"/>
          <w:i w:val="false"/>
          <w:color w:val="000000"/>
          <w:sz w:val="28"/>
        </w:rPr>
        <w:t xml:space="preserve">
      қазақстандық сертификаттарды шетелдерде тану; </w:t>
      </w:r>
      <w:r>
        <w:br/>
      </w:r>
      <w:r>
        <w:rPr>
          <w:rFonts w:ascii="Times New Roman"/>
          <w:b w:val="false"/>
          <w:i w:val="false"/>
          <w:color w:val="000000"/>
          <w:sz w:val="28"/>
        </w:rPr>
        <w:t xml:space="preserve">
      ақпараттық жүйе техникасына қызмет көрсету; </w:t>
      </w:r>
      <w:r>
        <w:br/>
      </w:r>
      <w:r>
        <w:rPr>
          <w:rFonts w:ascii="Times New Roman"/>
          <w:b w:val="false"/>
          <w:i w:val="false"/>
          <w:color w:val="000000"/>
          <w:sz w:val="28"/>
        </w:rPr>
        <w:t xml:space="preserve">
      электронды жеткізгіштердегі нормативтік құжаттар мен стандарттау, метрология және сертификаттау саласындағы ақпаратты өңдеу және тарату; </w:t>
      </w:r>
      <w:r>
        <w:br/>
      </w:r>
      <w:r>
        <w:rPr>
          <w:rFonts w:ascii="Times New Roman"/>
          <w:b w:val="false"/>
          <w:i w:val="false"/>
          <w:color w:val="000000"/>
          <w:sz w:val="28"/>
        </w:rPr>
        <w:t xml:space="preserve">
      саудадағы техникалық кедергілер мен фитосанитарлық шаралар жөніндегі ақпараттық орталықтың ДСҰ хатшылығымен, ИСО, Халықаралық электр техникалық комиссиясымен (ХЭК), ДСҰ-ға мүше елдермен және ИСО мен ХЭК халықаралық ұйымдардың стандарттау жөніндегі техникалық комитеттерімен, техникалық реттеу және санитарлық және фитосанитарлық шаралар саласындағы халықаралық, өңірлік және ұлттық ұйымдармен шұғыл ақпарат алмасу жөніндегі ақпараттық жүйесінің қалыпты жұмыс істеуі; </w:t>
      </w:r>
      <w:r>
        <w:br/>
      </w:r>
      <w:r>
        <w:rPr>
          <w:rFonts w:ascii="Times New Roman"/>
          <w:b w:val="false"/>
          <w:i w:val="false"/>
          <w:color w:val="000000"/>
          <w:sz w:val="28"/>
        </w:rPr>
        <w:t xml:space="preserve">
      ДСҰ хатшылығымен, ИСО, ХЭК, ДСҰ-ға мүше елдермен және техникалық реттеу мен санитарлық және фитосанитарлық шаралар саласындағы халықаралық, өңірлік және ұлттық ұйымдармен тұрақты байланысты ұстау үшін бірыңғай ақпараттық кеңістіктің жұмыс істеуіне арналған жағдайлар жасау; </w:t>
      </w:r>
      <w:r>
        <w:br/>
      </w:r>
      <w:r>
        <w:rPr>
          <w:rFonts w:ascii="Times New Roman"/>
          <w:b w:val="false"/>
          <w:i w:val="false"/>
          <w:color w:val="000000"/>
          <w:sz w:val="28"/>
        </w:rPr>
        <w:t xml:space="preserve">
      Қазақстан бизнес қоғамдастығын қазақстандық өнімнің әлем нарығындағы бәсекеге қабілеттігін арттыру үшін саудадағы техникалық кедергілер және санитарлық пен фитосанитарлық шаралар жөніндегі ДСҰ-ның келісімдеріне сәйкес консультация жүргізу және ақпаратпен қамтамасыз ету; </w:t>
      </w:r>
      <w:r>
        <w:br/>
      </w:r>
      <w:r>
        <w:rPr>
          <w:rFonts w:ascii="Times New Roman"/>
          <w:b w:val="false"/>
          <w:i w:val="false"/>
          <w:color w:val="000000"/>
          <w:sz w:val="28"/>
        </w:rPr>
        <w:t xml:space="preserve">
      мемлекеттік техникалық регламенттерге талдау жүргізу және әзірлеу үшін аударылған техникалық регламенттермен және айғақ базасының стандарттарымен қамтамасыз ету; </w:t>
      </w:r>
      <w:r>
        <w:br/>
      </w:r>
      <w:r>
        <w:rPr>
          <w:rFonts w:ascii="Times New Roman"/>
          <w:b w:val="false"/>
          <w:i w:val="false"/>
          <w:color w:val="000000"/>
          <w:sz w:val="28"/>
        </w:rPr>
        <w:t xml:space="preserve">
      саудадағы техникалық кедергілер және санитарлық пен фитосанитарлық шаралар жөніндегі ақпараттық орталықтың, оның ішінде ДСҰ хатшылығымен, ИСО, ХЭК, ДСҰ-ға мүше елдермен және ИСО және ХЭК халықаралық ұйымдардың стандарттау жөніндегі техникалық комитеттерімен, техникалық реттеу және санитарлық және фитосанитарлық шаралар саласындағы халықаралық, өңірлік және ұлттық ұйымдармен шұғыл ақпарат алмасу жөніндегі аумақтық бөлімшелерінің қалыпты жұмыс істеуі; ДСҰ хатшылығымен, ИСО, ХЭК, ДСҰ-ға мүше елдермен және ИСО және техникалық реттеу және санитарлық және фитосанитарлық шаралар саласындағы халықаралық, өңірлік және ұлттық ұйымдармен тұрақты байланысты ұстау үшін бірыңғай ақпараттық кеңістік желісінің жұмыс істеуіне арналған жағдайлар жасау; Қазақстандағы мемлекеттік органдарға, бизнес қоғамдастығына және мүдделі тараптарға консультация жүргізу және қазақстандық өнімнің бәсекеге қабілетін арттыру, экспортқа жылжыту мен экспорт кезінде тиімді бәсекелестік үшін өнімнің сапасын және процестерін жақсарту үшін ДСҰ-ның саудадағы техникалық кедергілер мен санитарлық және фитосанитарлық шаралар жөніндегі келісімдерге сәйкес ақпаратпен қамтамасыз ету; шағын кәсіпкерлік субъектілері санының одан әрі өсуі үшін жағдайлар жасау. </w:t>
      </w:r>
      <w:r>
        <w:br/>
      </w:r>
      <w:r>
        <w:rPr>
          <w:rFonts w:ascii="Times New Roman"/>
          <w:b w:val="false"/>
          <w:i w:val="false"/>
          <w:color w:val="000000"/>
          <w:sz w:val="28"/>
        </w:rPr>
        <w:t xml:space="preserve">
      Жер қойнауын пайдалану жобаларында және сараптамалық рәсімдерде қазақстандық қатысудың мониторингі; </w:t>
      </w:r>
      <w:r>
        <w:br/>
      </w:r>
      <w:r>
        <w:rPr>
          <w:rFonts w:ascii="Times New Roman"/>
          <w:b w:val="false"/>
          <w:i w:val="false"/>
          <w:color w:val="000000"/>
          <w:sz w:val="28"/>
        </w:rPr>
        <w:t xml:space="preserve">
      Бірыңғай электрондық құжат айналымы үздіксіз жұмысын қамтамасыз ету. Деректер базасын пайдалану кезінде өнеркәсіптің әртүрлі бағыттары, компаниялар, жекелеген өнімдер бойынша есептер алу. Бизнес ақпараттың жергілікті көздеріне көз жеткізу және нарықтардағы өзекті ұйымдармен және халықаралық-салыстырма деректердің үлкен көлемімен жұмыс істеу мүмкіндігі. </w:t>
      </w:r>
      <w:r>
        <w:br/>
      </w:r>
      <w:r>
        <w:rPr>
          <w:rFonts w:ascii="Times New Roman"/>
          <w:b w:val="false"/>
          <w:i w:val="false"/>
          <w:color w:val="000000"/>
          <w:sz w:val="28"/>
        </w:rPr>
        <w:t xml:space="preserve">
      Қаржылық-экономикалық нәтиже: </w:t>
      </w:r>
      <w:r>
        <w:br/>
      </w:r>
      <w:r>
        <w:rPr>
          <w:rFonts w:ascii="Times New Roman"/>
          <w:b w:val="false"/>
          <w:i w:val="false"/>
          <w:color w:val="000000"/>
          <w:sz w:val="28"/>
        </w:rPr>
        <w:t xml:space="preserve">
      "Алтын Сапа" республикалық көрме жәрмеңкесінің 1 қатысушысын тартуға кететін орташа шығын 233,3 мың теңгені құрайды; </w:t>
      </w:r>
      <w:r>
        <w:br/>
      </w:r>
      <w:r>
        <w:rPr>
          <w:rFonts w:ascii="Times New Roman"/>
          <w:b w:val="false"/>
          <w:i w:val="false"/>
          <w:color w:val="000000"/>
          <w:sz w:val="28"/>
        </w:rPr>
        <w:t xml:space="preserve">
      1 аттестациялық зерттеу жүргізуге кететін орташа шығын 40,1 мың теңгені құрайды; </w:t>
      </w:r>
      <w:r>
        <w:br/>
      </w:r>
      <w:r>
        <w:rPr>
          <w:rFonts w:ascii="Times New Roman"/>
          <w:b w:val="false"/>
          <w:i w:val="false"/>
          <w:color w:val="000000"/>
          <w:sz w:val="28"/>
        </w:rPr>
        <w:t xml:space="preserve">
      бір мемлекеттік қызметшіге мемлекеттік тілді оқыту шығыны 24 мың теңгені, ағылшын тіліне - 24 мың теңгені құрайды; </w:t>
      </w:r>
      <w:r>
        <w:br/>
      </w:r>
      <w:r>
        <w:rPr>
          <w:rFonts w:ascii="Times New Roman"/>
          <w:b w:val="false"/>
          <w:i w:val="false"/>
          <w:color w:val="000000"/>
          <w:sz w:val="28"/>
        </w:rPr>
        <w:t xml:space="preserve">
      бір мемлекеттік қызметшінің біліктілігін арттырудың орташа шығыны - 90 мың теңгені құрайды; </w:t>
      </w:r>
      <w:r>
        <w:br/>
      </w:r>
      <w:r>
        <w:rPr>
          <w:rFonts w:ascii="Times New Roman"/>
          <w:b w:val="false"/>
          <w:i w:val="false"/>
          <w:color w:val="000000"/>
          <w:sz w:val="28"/>
        </w:rPr>
        <w:t xml:space="preserve">
      халықаралық деңгейдегі 1 сарапшы-аудиторды оқытуға және тағылымдамадан өткізуге орташа шығын кемінде 1974,9 мың теңгені құрайды; </w:t>
      </w:r>
      <w:r>
        <w:br/>
      </w:r>
      <w:r>
        <w:rPr>
          <w:rFonts w:ascii="Times New Roman"/>
          <w:b w:val="false"/>
          <w:i w:val="false"/>
          <w:color w:val="000000"/>
          <w:sz w:val="28"/>
        </w:rPr>
        <w:t xml:space="preserve">
      2006 жылда халықаралық деңгейдегі сарапшы-аудиторға кандидаттың 1 тағылымдамасына кететін орташа шығын кемінде 906 мың теңгені құрайды. </w:t>
      </w:r>
      <w:r>
        <w:br/>
      </w:r>
      <w:r>
        <w:rPr>
          <w:rFonts w:ascii="Times New Roman"/>
          <w:b w:val="false"/>
          <w:i w:val="false"/>
          <w:color w:val="000000"/>
          <w:sz w:val="28"/>
        </w:rPr>
        <w:t xml:space="preserve">
      Уақыттылығы: </w:t>
      </w:r>
      <w:r>
        <w:br/>
      </w:r>
      <w:r>
        <w:rPr>
          <w:rFonts w:ascii="Times New Roman"/>
          <w:b w:val="false"/>
          <w:i w:val="false"/>
          <w:color w:val="000000"/>
          <w:sz w:val="28"/>
        </w:rPr>
        <w:t xml:space="preserve">
      техникалық тапсырмаға (ерекшелікке) және жасалған шарттарға сәйкес жүктелген функцияларды уақтылы орындау.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техникалық реттеудің халықаралық тәжірибесіне көшу, отандық өнімнің бәсекеге қабілеттігін арттыру және оның әлемдік нарыққа ықпалдасуы; </w:t>
      </w:r>
      <w:r>
        <w:br/>
      </w:r>
      <w:r>
        <w:rPr>
          <w:rFonts w:ascii="Times New Roman"/>
          <w:b w:val="false"/>
          <w:i w:val="false"/>
          <w:color w:val="000000"/>
          <w:sz w:val="28"/>
        </w:rPr>
        <w:t xml:space="preserve">
      жұмыстардың уақытылы орындалуы, Нормативтік құқықтық актілер мен стандарттардың мемлекеттік қоры ақпараттық жүйесінің сапалы жұмыс істеуі; </w:t>
      </w:r>
      <w:r>
        <w:br/>
      </w:r>
      <w:r>
        <w:rPr>
          <w:rFonts w:ascii="Times New Roman"/>
          <w:b w:val="false"/>
          <w:i w:val="false"/>
          <w:color w:val="000000"/>
          <w:sz w:val="28"/>
        </w:rPr>
        <w:t xml:space="preserve">
      инвестициялық ахуалды жақсарту; өндірістердің жаңа түрлері мен басқарудың қазіргі заманғы әдептерін игеру; </w:t>
      </w:r>
      <w:r>
        <w:br/>
      </w:r>
      <w:r>
        <w:rPr>
          <w:rFonts w:ascii="Times New Roman"/>
          <w:b w:val="false"/>
          <w:i w:val="false"/>
          <w:color w:val="000000"/>
          <w:sz w:val="28"/>
        </w:rPr>
        <w:t xml:space="preserve">
      инвестицияларды қызметтің басым түрлеріне тиімді пайдалану; </w:t>
      </w:r>
      <w:r>
        <w:br/>
      </w:r>
      <w:r>
        <w:rPr>
          <w:rFonts w:ascii="Times New Roman"/>
          <w:b w:val="false"/>
          <w:i w:val="false"/>
          <w:color w:val="000000"/>
          <w:sz w:val="28"/>
        </w:rPr>
        <w:t xml:space="preserve">
      Әлемдік, өңірлік және ұлттық деңгейдегі нарықтарда жұмыс істеудің стратегиялық талдауы; маркалар мен компаниялардың нарықтық үлестері; ірі компаниялардың сипаттамасы мен олардың табыстарға қол жеткізуге арналған стратегиясы; нарық пен сауданың келешегі жөніндегі болжам туралы ақпаратқа қол жеткізу мүмкіндігі.     </w:t>
      </w:r>
    </w:p>
    <w:bookmarkStart w:name="z5" w:id="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316-ҚОСЫМША         </w:t>
      </w:r>
    </w:p>
    <w:bookmarkEnd w:id="4"/>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"Облыстық бюджеттерге, Астана және Алматы қалаларының бюджеттеріне тұрғын үй салуға кредиттер беру" </w:t>
      </w:r>
      <w:r>
        <w:br/>
      </w:r>
      <w:r>
        <w:rPr>
          <w:rFonts w:ascii="Times New Roman"/>
          <w:b/>
          <w:i w:val="false"/>
          <w:color w:val="000000"/>
        </w:rPr>
        <w:t xml:space="preserve">
деген 002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16 200 000 мың теңге (он алты миллиард екі жүз миллион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"Қазақстан Республикасында Тұрғын үй құрылысын дамытудың 2008-2010 жылдарға арналған мемлекеттік бағдарламасы туралы" 2007 жылғы 20 тамыздағы N 383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Тұрғын үй құрылысын дамытудың 2008-2010 жылдарға арналған мемлекеттік бағдарламасын іске асыру жөніндегі Іс-шаралар жоспарын бекіту туралы" Қазақстан Республикасы Үкіметінің 2007 жылғы 1 қазандағы N 867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әлеуметтік экономикалық даму тұрақтылығын қамтамасыз ету бойынша бірінші кезектегі әрекеттер жоспарын жүзеге асыру бойынша Іс-шаралар жоспарын бекіту туралы" Қазақстан Республикасы Үкіметінің 2007 жылғы 6 қарашадағы N 1039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халықты қалың жігіне тұрғын-үйге қолжетімділігін қамтамасыз ететін тұрғын-үй құрылысын дамыту проблемаларын кешенді шешу.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қол жетімді тұрғын үймен, оның ішінде тұрғын үй құрылыс жинақтарының жүйесі арқылы халықтың қалың жігін, Астана қаласының бюджет саласы қызметкерлерін, 100 мектеп пен 100 аурухана салатын қызметкерлерді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 </w:t>
            </w:r>
            <w:r>
              <w:br/>
            </w:r>
            <w:r>
              <w:rPr>
                <w:rFonts w:ascii="Times New Roman"/>
                <w:b w:val="false"/>
                <w:i w:val="false"/>
                <w:color w:val="000000"/>
                <w:sz w:val="20"/>
              </w:rPr>
              <w:t xml:space="preserve">
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 </w:t>
            </w:r>
            <w:r>
              <w:br/>
            </w:r>
            <w:r>
              <w:rPr>
                <w:rFonts w:ascii="Times New Roman"/>
                <w:b w:val="false"/>
                <w:i w:val="false"/>
                <w:color w:val="000000"/>
                <w:sz w:val="20"/>
              </w:rPr>
              <w:t xml:space="preserve">
ріне тұрғын </w:t>
            </w:r>
            <w:r>
              <w:br/>
            </w:r>
            <w:r>
              <w:rPr>
                <w:rFonts w:ascii="Times New Roman"/>
                <w:b w:val="false"/>
                <w:i w:val="false"/>
                <w:color w:val="000000"/>
                <w:sz w:val="20"/>
              </w:rPr>
              <w:t xml:space="preserve">
үй салуға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беру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Бюджет саласының </w:t>
            </w:r>
            <w:r>
              <w:br/>
            </w:r>
            <w:r>
              <w:rPr>
                <w:rFonts w:ascii="Times New Roman"/>
                <w:b w:val="false"/>
                <w:i w:val="false"/>
                <w:color w:val="000000"/>
                <w:sz w:val="20"/>
              </w:rPr>
              <w:t xml:space="preserve">
қызметкерлері үшін </w:t>
            </w:r>
            <w:r>
              <w:br/>
            </w:r>
            <w:r>
              <w:rPr>
                <w:rFonts w:ascii="Times New Roman"/>
                <w:b w:val="false"/>
                <w:i w:val="false"/>
                <w:color w:val="000000"/>
                <w:sz w:val="20"/>
              </w:rPr>
              <w:t xml:space="preserve">
Астана қаласының </w:t>
            </w:r>
            <w:r>
              <w:br/>
            </w:r>
            <w:r>
              <w:rPr>
                <w:rFonts w:ascii="Times New Roman"/>
                <w:b w:val="false"/>
                <w:i w:val="false"/>
                <w:color w:val="000000"/>
                <w:sz w:val="20"/>
              </w:rPr>
              <w:t xml:space="preserve">
бюджетіне </w:t>
            </w:r>
            <w:r>
              <w:br/>
            </w:r>
            <w:r>
              <w:rPr>
                <w:rFonts w:ascii="Times New Roman"/>
                <w:b w:val="false"/>
                <w:i w:val="false"/>
                <w:color w:val="000000"/>
                <w:sz w:val="20"/>
              </w:rPr>
              <w:t xml:space="preserve">
қолжетімді тұрғын </w:t>
            </w:r>
            <w:r>
              <w:br/>
            </w:r>
            <w:r>
              <w:rPr>
                <w:rFonts w:ascii="Times New Roman"/>
                <w:b w:val="false"/>
                <w:i w:val="false"/>
                <w:color w:val="000000"/>
                <w:sz w:val="20"/>
              </w:rPr>
              <w:t xml:space="preserve">
үй жобалауға, </w:t>
            </w:r>
            <w:r>
              <w:br/>
            </w:r>
            <w:r>
              <w:rPr>
                <w:rFonts w:ascii="Times New Roman"/>
                <w:b w:val="false"/>
                <w:i w:val="false"/>
                <w:color w:val="000000"/>
                <w:sz w:val="20"/>
              </w:rPr>
              <w:t xml:space="preserve">
салуға және/немесе </w:t>
            </w:r>
            <w:r>
              <w:br/>
            </w:r>
            <w:r>
              <w:rPr>
                <w:rFonts w:ascii="Times New Roman"/>
                <w:b w:val="false"/>
                <w:i w:val="false"/>
                <w:color w:val="000000"/>
                <w:sz w:val="20"/>
              </w:rPr>
              <w:t xml:space="preserve">
сатып алуға </w:t>
            </w:r>
            <w:r>
              <w:br/>
            </w:r>
            <w:r>
              <w:rPr>
                <w:rFonts w:ascii="Times New Roman"/>
                <w:b w:val="false"/>
                <w:i w:val="false"/>
                <w:color w:val="000000"/>
                <w:sz w:val="20"/>
              </w:rPr>
              <w:t xml:space="preserve">
кредиттер беру. </w:t>
            </w:r>
            <w:r>
              <w:br/>
            </w:r>
            <w:r>
              <w:rPr>
                <w:rFonts w:ascii="Times New Roman"/>
                <w:b w:val="false"/>
                <w:i w:val="false"/>
                <w:color w:val="000000"/>
                <w:sz w:val="20"/>
              </w:rPr>
              <w:t xml:space="preserve">
Салынатын 100 </w:t>
            </w:r>
            <w:r>
              <w:br/>
            </w:r>
            <w:r>
              <w:rPr>
                <w:rFonts w:ascii="Times New Roman"/>
                <w:b w:val="false"/>
                <w:i w:val="false"/>
                <w:color w:val="000000"/>
                <w:sz w:val="20"/>
              </w:rPr>
              <w:t xml:space="preserve">
мектеп пен 100 </w:t>
            </w:r>
            <w:r>
              <w:br/>
            </w:r>
            <w:r>
              <w:rPr>
                <w:rFonts w:ascii="Times New Roman"/>
                <w:b w:val="false"/>
                <w:i w:val="false"/>
                <w:color w:val="000000"/>
                <w:sz w:val="20"/>
              </w:rPr>
              <w:t xml:space="preserve">
аурухананың </w:t>
            </w:r>
            <w:r>
              <w:br/>
            </w:r>
            <w:r>
              <w:rPr>
                <w:rFonts w:ascii="Times New Roman"/>
                <w:b w:val="false"/>
                <w:i w:val="false"/>
                <w:color w:val="000000"/>
                <w:sz w:val="20"/>
              </w:rPr>
              <w:t xml:space="preserve">
қызметкерлері үшін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бюджеттеріне, </w:t>
            </w:r>
            <w:r>
              <w:br/>
            </w:r>
            <w:r>
              <w:rPr>
                <w:rFonts w:ascii="Times New Roman"/>
                <w:b w:val="false"/>
                <w:i w:val="false"/>
                <w:color w:val="000000"/>
                <w:sz w:val="20"/>
              </w:rPr>
              <w:t xml:space="preserve">
Алматы қаласының </w:t>
            </w:r>
            <w:r>
              <w:br/>
            </w:r>
            <w:r>
              <w:rPr>
                <w:rFonts w:ascii="Times New Roman"/>
                <w:b w:val="false"/>
                <w:i w:val="false"/>
                <w:color w:val="000000"/>
                <w:sz w:val="20"/>
              </w:rPr>
              <w:t xml:space="preserve">
бюджетіне тұрғын </w:t>
            </w:r>
            <w:r>
              <w:br/>
            </w:r>
            <w:r>
              <w:rPr>
                <w:rFonts w:ascii="Times New Roman"/>
                <w:b w:val="false"/>
                <w:i w:val="false"/>
                <w:color w:val="000000"/>
                <w:sz w:val="20"/>
              </w:rPr>
              <w:t xml:space="preserve">
үй жобалауға, </w:t>
            </w:r>
            <w:r>
              <w:br/>
            </w:r>
            <w:r>
              <w:rPr>
                <w:rFonts w:ascii="Times New Roman"/>
                <w:b w:val="false"/>
                <w:i w:val="false"/>
                <w:color w:val="000000"/>
                <w:sz w:val="20"/>
              </w:rPr>
              <w:t xml:space="preserve">
салуға және/немесе </w:t>
            </w:r>
            <w:r>
              <w:br/>
            </w:r>
            <w:r>
              <w:rPr>
                <w:rFonts w:ascii="Times New Roman"/>
                <w:b w:val="false"/>
                <w:i w:val="false"/>
                <w:color w:val="000000"/>
                <w:sz w:val="20"/>
              </w:rPr>
              <w:t xml:space="preserve">
сатып алуға </w:t>
            </w:r>
            <w:r>
              <w:br/>
            </w:r>
            <w:r>
              <w:rPr>
                <w:rFonts w:ascii="Times New Roman"/>
                <w:b w:val="false"/>
                <w:i w:val="false"/>
                <w:color w:val="000000"/>
                <w:sz w:val="20"/>
              </w:rPr>
              <w:t xml:space="preserve">
кредиттер беру.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әкімдері. </w:t>
            </w:r>
          </w:p>
        </w:tc>
      </w:tr>
    </w:tbl>
    <w:p>
      <w:pPr>
        <w:spacing w:after="0"/>
        <w:ind w:left="0"/>
        <w:jc w:val="both"/>
      </w:pPr>
      <w:r>
        <w:rPr>
          <w:rFonts w:ascii="Times New Roman"/>
          <w:b w:val="false"/>
          <w:i w:val="false"/>
          <w:color w:val="ff0000"/>
          <w:sz w:val="28"/>
        </w:rPr>
        <w:t xml:space="preserve">      Ескерту. 6-тармаққа өзгерту енгізілді - Қазақстан Республикасы Үкіметінің 2008.06.13 </w:t>
      </w:r>
      <w:r>
        <w:rPr>
          <w:rFonts w:ascii="Times New Roman"/>
          <w:b w:val="false"/>
          <w:i w:val="false"/>
          <w:color w:val="ff0000"/>
          <w:sz w:val="28"/>
        </w:rPr>
        <w:t xml:space="preserve">N 581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w:t>
      </w:r>
      <w:r>
        <w:br/>
      </w:r>
      <w:r>
        <w:rPr>
          <w:rFonts w:ascii="Times New Roman"/>
          <w:b w:val="false"/>
          <w:i w:val="false"/>
          <w:color w:val="000000"/>
          <w:sz w:val="28"/>
        </w:rPr>
        <w:t xml:space="preserve">
      - 2008 жылы пайдалануға берілетін тұрғын үйдің жалпы ауданы 274 мың шаршы метр. </w:t>
      </w:r>
      <w:r>
        <w:br/>
      </w:r>
      <w:r>
        <w:rPr>
          <w:rFonts w:ascii="Times New Roman"/>
          <w:b w:val="false"/>
          <w:i w:val="false"/>
          <w:color w:val="000000"/>
          <w:sz w:val="28"/>
        </w:rPr>
        <w:t xml:space="preserve">
      Түпкілікті нәтиже: </w:t>
      </w:r>
      <w:r>
        <w:br/>
      </w:r>
      <w:r>
        <w:rPr>
          <w:rFonts w:ascii="Times New Roman"/>
          <w:b w:val="false"/>
          <w:i w:val="false"/>
          <w:color w:val="000000"/>
          <w:sz w:val="28"/>
        </w:rPr>
        <w:t xml:space="preserve">
      - ұсыныс тарапынан да, сұраныс тарапынан да толыққанды теңгерімді тұрғын үй құрылысы нарығын құру, тұрғын үй құрылысы жинақтарының жүйесі арқылы халықтың қалың жігін, Астана қаласында бюджет саласының қызметкерлерін, салынатын 100 мектеп пен 100 аурухананың қызметкерлерін қолжетімді тұрғын үймен қамтамасыз ету. </w:t>
      </w:r>
      <w:r>
        <w:br/>
      </w:r>
      <w:r>
        <w:rPr>
          <w:rFonts w:ascii="Times New Roman"/>
          <w:b w:val="false"/>
          <w:i w:val="false"/>
          <w:color w:val="000000"/>
          <w:sz w:val="28"/>
        </w:rPr>
        <w:t xml:space="preserve">
      Қаржы-экономикалық тиімділігі: </w:t>
      </w:r>
      <w:r>
        <w:br/>
      </w:r>
      <w:r>
        <w:rPr>
          <w:rFonts w:ascii="Times New Roman"/>
          <w:b w:val="false"/>
          <w:i w:val="false"/>
          <w:color w:val="000000"/>
          <w:sz w:val="28"/>
        </w:rPr>
        <w:t xml:space="preserve">
      - инвестициялық салымдардың тиімділігін арттыру және жаңа қазақстандық сметалық нормативтер жүйесі арқылы қаржылық шығындардың жұмсалуын оңтайландыру. </w:t>
      </w:r>
      <w:r>
        <w:br/>
      </w:r>
      <w:r>
        <w:rPr>
          <w:rFonts w:ascii="Times New Roman"/>
          <w:b w:val="false"/>
          <w:i w:val="false"/>
          <w:color w:val="000000"/>
          <w:sz w:val="28"/>
        </w:rPr>
        <w:t xml:space="preserve">
      Уақыттылығы: </w:t>
      </w:r>
      <w:r>
        <w:br/>
      </w:r>
      <w:r>
        <w:rPr>
          <w:rFonts w:ascii="Times New Roman"/>
          <w:b w:val="false"/>
          <w:i w:val="false"/>
          <w:color w:val="000000"/>
          <w:sz w:val="28"/>
        </w:rPr>
        <w:t xml:space="preserve">
      - Қазақстан Республикасында тұрғын үй құрылысының 2008-2010 жылдарға арналған мемлекеттік бағдарламасы шеңберінде халықтың әлеуметтік қорғалатын тобы үшін 860 мың шаршы метр кредиттік тұрғын үйді пайдалануға және/немесе сатып алынған үйді беру күтіліп отыр.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 тұрғын үй қорының жайлылығын жақсарту; </w:t>
      </w:r>
      <w:r>
        <w:br/>
      </w:r>
      <w:r>
        <w:rPr>
          <w:rFonts w:ascii="Times New Roman"/>
          <w:b w:val="false"/>
          <w:i w:val="false"/>
          <w:color w:val="000000"/>
          <w:sz w:val="28"/>
        </w:rPr>
        <w:t xml:space="preserve">
      - қалалардың және басқа да елді мекендердің сәулеттік келбетін жақсарту.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p>
    <w:bookmarkStart w:name="z6" w:id="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317-ҚОСЫМША          </w:t>
      </w:r>
    </w:p>
    <w:bookmarkEnd w:id="5"/>
    <w:p>
      <w:pPr>
        <w:spacing w:after="0"/>
        <w:ind w:left="0"/>
        <w:jc w:val="both"/>
      </w:pPr>
      <w:r>
        <w:rPr>
          <w:rFonts w:ascii="Times New Roman"/>
          <w:b w:val="false"/>
          <w:i w:val="false"/>
          <w:color w:val="000000"/>
          <w:sz w:val="28"/>
          <w:u w:val="single"/>
        </w:rPr>
        <w:t xml:space="preserve">233-Қазақстан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"Облыстық бюджеттерге, Астана және Алматы қалаларының бюджеттеріне инженерлік-коммуникациялық инфрақұрылымды дамытуға және жайластыруға </w:t>
      </w:r>
      <w:r>
        <w:br/>
      </w:r>
      <w:r>
        <w:rPr>
          <w:rFonts w:ascii="Times New Roman"/>
          <w:b/>
          <w:i w:val="false"/>
          <w:color w:val="000000"/>
        </w:rPr>
        <w:t xml:space="preserve">
берілетін нысаналы даму трансферттері" </w:t>
      </w:r>
      <w:r>
        <w:br/>
      </w:r>
      <w:r>
        <w:rPr>
          <w:rFonts w:ascii="Times New Roman"/>
          <w:b/>
          <w:i w:val="false"/>
          <w:color w:val="000000"/>
        </w:rPr>
        <w:t xml:space="preserve">
деген 004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36564139 мың теңге (отыз алты миллиард бес жүз алпыс төрт миллион бір жүз отыз тоғыз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"Қазақстан Республикасында тұрғын үй құрылысының 2008-2010 жылдарға арналған мемлекеттік бағдарламасы туралы" 2007 жылғы 20 тамыздағы N 383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тұрғын үй құрылысының 2008-2010 жылдарға арналған мемлекеттік бағдарламасын іске асыру жөніндегі іс-шаралар жоспарын бекіту туралы" Қазақстан Республикасы Үкіметінің 2007 жылғы 1 қазандағы N 867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әлеуметтік экономикалық даму тұрақтылығын қамтамасыз ету бойынша бірінші кезектегі әрекеттер жоспарын жүзеге асыру бойынша Іс-шаралар жоспарын бекіту туралы" Қазақстан Республикасы Үкіметінің 2007 жылғы 6 қарашадағы N 1039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халықты тиісті тұру жағдайларымен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аула ішіндегі аумақтарды, кіреберістер мен үйге кіретін жолдарды абаттандыруды қоса алғанда, жеке тұрғын үй құрылысының және көп пәтерлі тұрғын үйлердің аумақтарын инженерлік-коммуникациялық инфрақұрылым объектілерімен қамтамасыз ету; инженерлік-коммуникациялық инфрақұрылымды, құрылыстарды, энергиямен жабдықтайтын көздерді қайта жаңарту.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w:t>
      </w:r>
      <w:r>
        <w:rPr>
          <w:rFonts w:ascii="Times New Roman"/>
          <w:b/>
          <w:i w:val="false"/>
          <w:color w:val="000000"/>
          <w:sz w:val="28"/>
        </w:rPr>
        <w:t xml:space="preserve">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13"/>
        <w:gridCol w:w="151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 </w:t>
            </w:r>
            <w:r>
              <w:br/>
            </w:r>
            <w:r>
              <w:rPr>
                <w:rFonts w:ascii="Times New Roman"/>
                <w:b w:val="false"/>
                <w:i w:val="false"/>
                <w:color w:val="000000"/>
                <w:sz w:val="20"/>
              </w:rPr>
              <w:t xml:space="preserve">
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 </w:t>
            </w:r>
            <w:r>
              <w:br/>
            </w:r>
            <w:r>
              <w:rPr>
                <w:rFonts w:ascii="Times New Roman"/>
                <w:b w:val="false"/>
                <w:i w:val="false"/>
                <w:color w:val="000000"/>
                <w:sz w:val="20"/>
              </w:rPr>
              <w:t xml:space="preserve">
ріне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коммуника-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лымды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жайласты- </w:t>
            </w:r>
            <w:r>
              <w:br/>
            </w:r>
            <w:r>
              <w:rPr>
                <w:rFonts w:ascii="Times New Roman"/>
                <w:b w:val="false"/>
                <w:i w:val="false"/>
                <w:color w:val="000000"/>
                <w:sz w:val="20"/>
              </w:rPr>
              <w:t xml:space="preserve">
руға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w:t>
            </w:r>
            <w:r>
              <w:br/>
            </w:r>
            <w:r>
              <w:rPr>
                <w:rFonts w:ascii="Times New Roman"/>
                <w:b w:val="false"/>
                <w:i w:val="false"/>
                <w:color w:val="000000"/>
                <w:sz w:val="20"/>
              </w:rPr>
              <w:t xml:space="preserve">
трансферт- </w:t>
            </w:r>
            <w:r>
              <w:br/>
            </w:r>
            <w:r>
              <w:rPr>
                <w:rFonts w:ascii="Times New Roman"/>
                <w:b w:val="false"/>
                <w:i w:val="false"/>
                <w:color w:val="000000"/>
                <w:sz w:val="20"/>
              </w:rPr>
              <w:t xml:space="preserve">
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бюджеттеріне </w:t>
            </w:r>
            <w:r>
              <w:br/>
            </w:r>
            <w:r>
              <w:rPr>
                <w:rFonts w:ascii="Times New Roman"/>
                <w:b w:val="false"/>
                <w:i w:val="false"/>
                <w:color w:val="000000"/>
                <w:sz w:val="20"/>
              </w:rPr>
              <w:t xml:space="preserve">
мыналарды дамытуға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 жеке және көп </w:t>
            </w:r>
            <w:r>
              <w:br/>
            </w:r>
            <w:r>
              <w:rPr>
                <w:rFonts w:ascii="Times New Roman"/>
                <w:b w:val="false"/>
                <w:i w:val="false"/>
                <w:color w:val="000000"/>
                <w:sz w:val="20"/>
              </w:rPr>
              <w:t xml:space="preserve">
қабатты тұрғын </w:t>
            </w:r>
            <w:r>
              <w:br/>
            </w:r>
            <w:r>
              <w:rPr>
                <w:rFonts w:ascii="Times New Roman"/>
                <w:b w:val="false"/>
                <w:i w:val="false"/>
                <w:color w:val="000000"/>
                <w:sz w:val="20"/>
              </w:rPr>
              <w:t xml:space="preserve">
үйлерді салу </w:t>
            </w:r>
            <w:r>
              <w:br/>
            </w:r>
            <w:r>
              <w:rPr>
                <w:rFonts w:ascii="Times New Roman"/>
                <w:b w:val="false"/>
                <w:i w:val="false"/>
                <w:color w:val="000000"/>
                <w:sz w:val="20"/>
              </w:rPr>
              <w:t xml:space="preserve">
аумағы және/немесе </w:t>
            </w:r>
            <w:r>
              <w:br/>
            </w:r>
            <w:r>
              <w:rPr>
                <w:rFonts w:ascii="Times New Roman"/>
                <w:b w:val="false"/>
                <w:i w:val="false"/>
                <w:color w:val="000000"/>
                <w:sz w:val="20"/>
              </w:rPr>
              <w:t xml:space="preserve">
сатып алу үшін Алматы қаласының 4 серіктес қаласы мен Астана қаласының серіктес қаласы ретінде Қосшы ауылын дамыту жөнінде алдын алу жұмыстарын жүргізу; </w:t>
            </w:r>
            <w:r>
              <w:br/>
            </w:r>
            <w:r>
              <w:rPr>
                <w:rFonts w:ascii="Times New Roman"/>
                <w:b w:val="false"/>
                <w:i w:val="false"/>
                <w:color w:val="000000"/>
                <w:sz w:val="20"/>
              </w:rPr>
              <w:t xml:space="preserve">
инженерлік-комму- </w:t>
            </w:r>
            <w:r>
              <w:br/>
            </w:r>
            <w:r>
              <w:rPr>
                <w:rFonts w:ascii="Times New Roman"/>
                <w:b w:val="false"/>
                <w:i w:val="false"/>
                <w:color w:val="000000"/>
                <w:sz w:val="20"/>
              </w:rPr>
              <w:t xml:space="preserve">
никациялық </w:t>
            </w:r>
            <w:r>
              <w:br/>
            </w:r>
            <w:r>
              <w:rPr>
                <w:rFonts w:ascii="Times New Roman"/>
                <w:b w:val="false"/>
                <w:i w:val="false"/>
                <w:color w:val="000000"/>
                <w:sz w:val="20"/>
              </w:rPr>
              <w:t xml:space="preserve">
инфрақұрылым </w:t>
            </w:r>
            <w:r>
              <w:br/>
            </w:r>
            <w:r>
              <w:rPr>
                <w:rFonts w:ascii="Times New Roman"/>
                <w:b w:val="false"/>
                <w:i w:val="false"/>
                <w:color w:val="000000"/>
                <w:sz w:val="20"/>
              </w:rPr>
              <w:t xml:space="preserve">
объектілерін салу </w:t>
            </w:r>
            <w:r>
              <w:br/>
            </w:r>
            <w:r>
              <w:rPr>
                <w:rFonts w:ascii="Times New Roman"/>
                <w:b w:val="false"/>
                <w:i w:val="false"/>
                <w:color w:val="000000"/>
                <w:sz w:val="20"/>
              </w:rPr>
              <w:t xml:space="preserve">
және жобалау; </w:t>
            </w:r>
            <w:r>
              <w:br/>
            </w:r>
            <w:r>
              <w:rPr>
                <w:rFonts w:ascii="Times New Roman"/>
                <w:b w:val="false"/>
                <w:i w:val="false"/>
                <w:color w:val="000000"/>
                <w:sz w:val="20"/>
              </w:rPr>
              <w:t xml:space="preserve">
- жеке және көп </w:t>
            </w:r>
            <w:r>
              <w:br/>
            </w:r>
            <w:r>
              <w:rPr>
                <w:rFonts w:ascii="Times New Roman"/>
                <w:b w:val="false"/>
                <w:i w:val="false"/>
                <w:color w:val="000000"/>
                <w:sz w:val="20"/>
              </w:rPr>
              <w:t xml:space="preserve">
қабатты тұрғын </w:t>
            </w:r>
            <w:r>
              <w:br/>
            </w:r>
            <w:r>
              <w:rPr>
                <w:rFonts w:ascii="Times New Roman"/>
                <w:b w:val="false"/>
                <w:i w:val="false"/>
                <w:color w:val="000000"/>
                <w:sz w:val="20"/>
              </w:rPr>
              <w:t xml:space="preserve">
үйлерді салу </w:t>
            </w:r>
            <w:r>
              <w:br/>
            </w:r>
            <w:r>
              <w:rPr>
                <w:rFonts w:ascii="Times New Roman"/>
                <w:b w:val="false"/>
                <w:i w:val="false"/>
                <w:color w:val="000000"/>
                <w:sz w:val="20"/>
              </w:rPr>
              <w:t xml:space="preserve">
аумағы және/немесе </w:t>
            </w:r>
            <w:r>
              <w:br/>
            </w:r>
            <w:r>
              <w:rPr>
                <w:rFonts w:ascii="Times New Roman"/>
                <w:b w:val="false"/>
                <w:i w:val="false"/>
                <w:color w:val="000000"/>
                <w:sz w:val="20"/>
              </w:rPr>
              <w:t xml:space="preserve">
сатып алу үшін Алматы қаласының 4 серіктес қаласы мен Астана қаласының серіктес қаласы ретінде Қосшы ауылын дамыту жөнінде алдын алу жұмыстарын жүргізу; </w:t>
            </w:r>
            <w:r>
              <w:br/>
            </w:r>
            <w:r>
              <w:rPr>
                <w:rFonts w:ascii="Times New Roman"/>
                <w:b w:val="false"/>
                <w:i w:val="false"/>
                <w:color w:val="000000"/>
                <w:sz w:val="20"/>
              </w:rPr>
              <w:t xml:space="preserve">
инженерлік-комму- </w:t>
            </w:r>
            <w:r>
              <w:br/>
            </w:r>
            <w:r>
              <w:rPr>
                <w:rFonts w:ascii="Times New Roman"/>
                <w:b w:val="false"/>
                <w:i w:val="false"/>
                <w:color w:val="000000"/>
                <w:sz w:val="20"/>
              </w:rPr>
              <w:t xml:space="preserve">
никациялық </w:t>
            </w:r>
            <w:r>
              <w:br/>
            </w:r>
            <w:r>
              <w:rPr>
                <w:rFonts w:ascii="Times New Roman"/>
                <w:b w:val="false"/>
                <w:i w:val="false"/>
                <w:color w:val="000000"/>
                <w:sz w:val="20"/>
              </w:rPr>
              <w:t xml:space="preserve">
инфрақұрылым </w:t>
            </w:r>
            <w:r>
              <w:br/>
            </w:r>
            <w:r>
              <w:rPr>
                <w:rFonts w:ascii="Times New Roman"/>
                <w:b w:val="false"/>
                <w:i w:val="false"/>
                <w:color w:val="000000"/>
                <w:sz w:val="20"/>
              </w:rPr>
              <w:t xml:space="preserve">
объектілерін қайта </w:t>
            </w:r>
            <w:r>
              <w:br/>
            </w:r>
            <w:r>
              <w:rPr>
                <w:rFonts w:ascii="Times New Roman"/>
                <w:b w:val="false"/>
                <w:i w:val="false"/>
                <w:color w:val="000000"/>
                <w:sz w:val="20"/>
              </w:rPr>
              <w:t xml:space="preserve">
салу және жобалау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val="false"/>
          <w:i w:val="false"/>
          <w:color w:val="ff0000"/>
          <w:sz w:val="28"/>
        </w:rPr>
        <w:t xml:space="preserve">      Ескерту. 6-тармаққа өзгерту енгізілді - Қазақстан Республикасы Үкіметінің 2008.06.13 </w:t>
      </w:r>
      <w:r>
        <w:rPr>
          <w:rFonts w:ascii="Times New Roman"/>
          <w:b w:val="false"/>
          <w:i w:val="false"/>
          <w:color w:val="ff0000"/>
          <w:sz w:val="28"/>
        </w:rPr>
        <w:t xml:space="preserve">N 581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w:t>
      </w:r>
      <w:r>
        <w:br/>
      </w:r>
      <w:r>
        <w:rPr>
          <w:rFonts w:ascii="Times New Roman"/>
          <w:b w:val="false"/>
          <w:i w:val="false"/>
          <w:color w:val="000000"/>
          <w:sz w:val="28"/>
        </w:rPr>
        <w:t xml:space="preserve">
      - аула ішіндегі аумақтарды, кіреберістер мен үйге кіретін жолдарды абаттандыруды қоса алғанда, жеке тұрғын үй құрылысының және көп пәтерлі тұрғын үйлердің аумақтарын инженерлік-коммуникациялық инфрақұрылым объектілерімен қамтамасыз ету; </w:t>
      </w:r>
      <w:r>
        <w:br/>
      </w:r>
      <w:r>
        <w:rPr>
          <w:rFonts w:ascii="Times New Roman"/>
          <w:b w:val="false"/>
          <w:i w:val="false"/>
          <w:color w:val="000000"/>
          <w:sz w:val="28"/>
        </w:rPr>
        <w:t xml:space="preserve">
      - инженерлік-коммуникациялық инфрақұрылымды құрылыстыру 1986 км кем емес және/немесе тұрғын үйді сатып алу есебінен құралады; </w:t>
      </w:r>
      <w:r>
        <w:br/>
      </w:r>
      <w:r>
        <w:rPr>
          <w:rFonts w:ascii="Times New Roman"/>
          <w:b w:val="false"/>
          <w:i w:val="false"/>
          <w:color w:val="000000"/>
          <w:sz w:val="28"/>
        </w:rPr>
        <w:t xml:space="preserve">
      - инженерлік-коммуникациялық инфрақұрылымды, құрылысты, энергиямен жабдықтайтын көздерді қайта жаңарту; </w:t>
      </w:r>
      <w:r>
        <w:br/>
      </w:r>
      <w:r>
        <w:rPr>
          <w:rFonts w:ascii="Times New Roman"/>
          <w:b w:val="false"/>
          <w:i w:val="false"/>
          <w:color w:val="000000"/>
          <w:sz w:val="28"/>
        </w:rPr>
        <w:t xml:space="preserve">
      - серіктес қалалардың бас жоспарларын әзірлеу және бекіту, топогеодезиялық зерттеулер жүргізу. </w:t>
      </w:r>
      <w:r>
        <w:br/>
      </w:r>
      <w:r>
        <w:rPr>
          <w:rFonts w:ascii="Times New Roman"/>
          <w:b w:val="false"/>
          <w:i w:val="false"/>
          <w:color w:val="000000"/>
          <w:sz w:val="28"/>
        </w:rPr>
        <w:t xml:space="preserve">
      Түпкілікті нәтиже: </w:t>
      </w:r>
      <w:r>
        <w:br/>
      </w:r>
      <w:r>
        <w:rPr>
          <w:rFonts w:ascii="Times New Roman"/>
          <w:b w:val="false"/>
          <w:i w:val="false"/>
          <w:color w:val="000000"/>
          <w:sz w:val="28"/>
        </w:rPr>
        <w:t xml:space="preserve">
      - жеке тұрғын үй құрылысының және көп пәтерлі тұрғын үйлердің аумақтарын инженерлік-коммуникациялық инфрақұрылымды өткізу, Алматы қаласының 4 серіктес қаласы мен Астана қаласының серіктес қаласы ретінде Қосшы ауылын дамыту. </w:t>
      </w:r>
      <w:r>
        <w:br/>
      </w:r>
      <w:r>
        <w:rPr>
          <w:rFonts w:ascii="Times New Roman"/>
          <w:b w:val="false"/>
          <w:i w:val="false"/>
          <w:color w:val="000000"/>
          <w:sz w:val="28"/>
        </w:rPr>
        <w:t xml:space="preserve">
      Қаржы-экономикалық тиімділігі: </w:t>
      </w:r>
      <w:r>
        <w:br/>
      </w:r>
      <w:r>
        <w:rPr>
          <w:rFonts w:ascii="Times New Roman"/>
          <w:b w:val="false"/>
          <w:i w:val="false"/>
          <w:color w:val="000000"/>
          <w:sz w:val="28"/>
        </w:rPr>
        <w:t xml:space="preserve">
      - инженерлік-коммуникациялық инфрақұрылым объектілерін салуға арналған болжамды шығыстар 1 шақырымға 15,1 млн. теңгені құрайды.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 Қазақстан Республикасында тұрғын үй құрылысының 2008-2010 жылдарға арналған мемлекеттік бағдарламасын тиімді іске асыру үшін инженерлік-коммуникациялық инфрақұрылым объектілерін пайдалануға берудің кестесіне сәйкес. </w:t>
      </w:r>
      <w:r>
        <w:br/>
      </w:r>
      <w:r>
        <w:rPr>
          <w:rFonts w:ascii="Times New Roman"/>
          <w:b w:val="false"/>
          <w:i w:val="false"/>
          <w:color w:val="000000"/>
          <w:sz w:val="28"/>
        </w:rPr>
        <w:t xml:space="preserve">
      Сапасы: тұрғын үйлерді салу аумақтарының қажеттіліктеріне инженерлік-коммуникациялық объектілердің коммуналдық және басқа да қызметтердің толық сәйкестігі; </w:t>
      </w:r>
      <w:r>
        <w:br/>
      </w:r>
      <w:r>
        <w:rPr>
          <w:rFonts w:ascii="Times New Roman"/>
          <w:b w:val="false"/>
          <w:i w:val="false"/>
          <w:color w:val="000000"/>
          <w:sz w:val="28"/>
        </w:rPr>
        <w:t xml:space="preserve">
      - ҚНжЕ-ге сәйкес.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 2008.11.12. </w:t>
      </w:r>
      <w:r>
        <w:rPr>
          <w:rFonts w:ascii="Times New Roman"/>
          <w:b w:val="false"/>
          <w:i w:val="false"/>
          <w:color w:val="000000"/>
          <w:sz w:val="28"/>
        </w:rPr>
        <w:t xml:space="preserve">N 581д </w:t>
      </w:r>
      <w:r>
        <w:rPr>
          <w:rFonts w:ascii="Times New Roman"/>
          <w:b w:val="false"/>
          <w:i w:val="false"/>
          <w:color w:val="ff0000"/>
          <w:sz w:val="28"/>
        </w:rPr>
        <w:t xml:space="preserve">Қаулыларымен. Қаулысымен. </w:t>
      </w:r>
    </w:p>
    <w:bookmarkStart w:name="z7" w:id="6"/>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318-ҚОСЫМША         </w:t>
      </w:r>
    </w:p>
    <w:bookmarkEnd w:id="6"/>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"Құрылыс саласындағы қолданбалы ғылыми зерттеулер" </w:t>
      </w:r>
      <w:r>
        <w:br/>
      </w:r>
      <w:r>
        <w:rPr>
          <w:rFonts w:ascii="Times New Roman"/>
          <w:b/>
          <w:i w:val="false"/>
          <w:color w:val="000000"/>
        </w:rPr>
        <w:t xml:space="preserve">
деген 005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21221 мың теңге (жиырма бір миллион екі жүз жиырма бір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Заңы </w:t>
      </w:r>
      <w:r>
        <w:rPr>
          <w:rFonts w:ascii="Times New Roman"/>
          <w:b w:val="false"/>
          <w:i w:val="false"/>
          <w:color w:val="000000"/>
          <w:sz w:val="28"/>
        </w:rPr>
        <w:t>; "Ғылым туралы" Қазақстан Республикасының 2001 жылғы 9 шілдедегі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 xml:space="preserve">Заңы </w:t>
      </w:r>
      <w:r>
        <w:rPr>
          <w:rFonts w:ascii="Times New Roman"/>
          <w:b w:val="false"/>
          <w:i w:val="false"/>
          <w:color w:val="000000"/>
          <w:sz w:val="28"/>
        </w:rPr>
        <w:t>, "Құрылысты жобалық қамтамасыз ету және сәулет, қала құрылысы, құрылыс қызметі мен тұрғын үй-коммуналдық шаруашылық саласындағы мемлекеттік нормативтер жүйесін одан әрі жетілдіру жөніндегі кейбір мәселелер" туралы Қазақстан Республикасы Үкіметінің 2006 жылғы 16 маусымдағы N 557 </w:t>
      </w:r>
      <w:r>
        <w:rPr>
          <w:rFonts w:ascii="Times New Roman"/>
          <w:b w:val="false"/>
          <w:i w:val="false"/>
          <w:color w:val="000000"/>
          <w:sz w:val="28"/>
        </w:rPr>
        <w:t xml:space="preserve">қаулысы </w:t>
      </w:r>
      <w:r>
        <w:rPr>
          <w:rFonts w:ascii="Times New Roman"/>
          <w:b w:val="false"/>
          <w:i w:val="false"/>
          <w:color w:val="000000"/>
          <w:sz w:val="28"/>
        </w:rPr>
        <w:t>, "Мемлекет Басшысы Қазақстандағы сейсмикалық қауіптілік және жер сілкіністерін болжау мәселелері бойынша қойған міндеттерді іске асыру жөніндегі іс-шаралар жоспарын бекіту туралы" Қазақстан Республикасы Премьер-Министрінің 2006 жылғы 2 наурыздағы N 43-ө </w:t>
      </w:r>
      <w:r>
        <w:rPr>
          <w:rFonts w:ascii="Times New Roman"/>
          <w:b w:val="false"/>
          <w:i w:val="false"/>
          <w:color w:val="000000"/>
          <w:sz w:val="28"/>
        </w:rPr>
        <w:t xml:space="preserve">өкім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w:t>
      </w:r>
      <w:r>
        <w:br/>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адамның мекендейтін және тіршілік ететін толымды ортасын қалыптастыру.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мүмкін болатын талқандамалы жер сілкінісінің сейсмикалық тәуекелі мен залалын төмендету; </w:t>
      </w:r>
      <w:r>
        <w:br/>
      </w:r>
      <w:r>
        <w:rPr>
          <w:rFonts w:ascii="Times New Roman"/>
          <w:b w:val="false"/>
          <w:i w:val="false"/>
          <w:color w:val="000000"/>
          <w:sz w:val="28"/>
        </w:rPr>
        <w:t xml:space="preserve">
      үйлер мен ғимараттардың төзімділігі мен ұзақ уақытқа жарамдылығын қамтамасыз ету үшін тиімді сындарлы шешімдер әзірлеу.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Мүмкін болатын </w:t>
            </w:r>
            <w:r>
              <w:br/>
            </w:r>
            <w:r>
              <w:rPr>
                <w:rFonts w:ascii="Times New Roman"/>
                <w:b w:val="false"/>
                <w:i w:val="false"/>
                <w:color w:val="000000"/>
                <w:sz w:val="20"/>
              </w:rPr>
              <w:t xml:space="preserve">
талқандамалы жер </w:t>
            </w:r>
            <w:r>
              <w:br/>
            </w:r>
            <w:r>
              <w:rPr>
                <w:rFonts w:ascii="Times New Roman"/>
                <w:b w:val="false"/>
                <w:i w:val="false"/>
                <w:color w:val="000000"/>
                <w:sz w:val="20"/>
              </w:rPr>
              <w:t xml:space="preserve">
сілкінісінің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тәуекелі мен </w:t>
            </w:r>
            <w:r>
              <w:br/>
            </w:r>
            <w:r>
              <w:rPr>
                <w:rFonts w:ascii="Times New Roman"/>
                <w:b w:val="false"/>
                <w:i w:val="false"/>
                <w:color w:val="000000"/>
                <w:sz w:val="20"/>
              </w:rPr>
              <w:t xml:space="preserve">
залалын төмендету </w:t>
            </w:r>
            <w:r>
              <w:br/>
            </w:r>
            <w:r>
              <w:rPr>
                <w:rFonts w:ascii="Times New Roman"/>
                <w:b w:val="false"/>
                <w:i w:val="false"/>
                <w:color w:val="000000"/>
                <w:sz w:val="20"/>
              </w:rPr>
              <w:t xml:space="preserve">
саласында бір </w:t>
            </w:r>
            <w:r>
              <w:br/>
            </w:r>
            <w:r>
              <w:rPr>
                <w:rFonts w:ascii="Times New Roman"/>
                <w:b w:val="false"/>
                <w:i w:val="false"/>
                <w:color w:val="000000"/>
                <w:sz w:val="20"/>
              </w:rPr>
              <w:t xml:space="preserve">
өтпелі тақырып </w:t>
            </w:r>
            <w:r>
              <w:br/>
            </w:r>
            <w:r>
              <w:rPr>
                <w:rFonts w:ascii="Times New Roman"/>
                <w:b w:val="false"/>
                <w:i w:val="false"/>
                <w:color w:val="000000"/>
                <w:sz w:val="20"/>
              </w:rPr>
              <w:t xml:space="preserve">
бойынша қолданбалы </w:t>
            </w:r>
            <w:r>
              <w:br/>
            </w:r>
            <w:r>
              <w:rPr>
                <w:rFonts w:ascii="Times New Roman"/>
                <w:b w:val="false"/>
                <w:i w:val="false"/>
                <w:color w:val="000000"/>
                <w:sz w:val="20"/>
              </w:rPr>
              <w:t xml:space="preserve">
ғылыми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Беріктігі жоғары </w:t>
            </w:r>
            <w:r>
              <w:br/>
            </w:r>
            <w:r>
              <w:rPr>
                <w:rFonts w:ascii="Times New Roman"/>
                <w:b w:val="false"/>
                <w:i w:val="false"/>
                <w:color w:val="000000"/>
                <w:sz w:val="20"/>
              </w:rPr>
              <w:t xml:space="preserve">
бетондар мен </w:t>
            </w:r>
            <w:r>
              <w:br/>
            </w:r>
            <w:r>
              <w:rPr>
                <w:rFonts w:ascii="Times New Roman"/>
                <w:b w:val="false"/>
                <w:i w:val="false"/>
                <w:color w:val="000000"/>
                <w:sz w:val="20"/>
              </w:rPr>
              <w:t xml:space="preserve">
болаттарды қолдана </w:t>
            </w:r>
            <w:r>
              <w:br/>
            </w:r>
            <w:r>
              <w:rPr>
                <w:rFonts w:ascii="Times New Roman"/>
                <w:b w:val="false"/>
                <w:i w:val="false"/>
                <w:color w:val="000000"/>
                <w:sz w:val="20"/>
              </w:rPr>
              <w:t xml:space="preserve">
отырып, қабаттылы- </w:t>
            </w:r>
            <w:r>
              <w:br/>
            </w:r>
            <w:r>
              <w:rPr>
                <w:rFonts w:ascii="Times New Roman"/>
                <w:b w:val="false"/>
                <w:i w:val="false"/>
                <w:color w:val="000000"/>
                <w:sz w:val="20"/>
              </w:rPr>
              <w:t xml:space="preserve">
ғы жоғары </w:t>
            </w:r>
            <w:r>
              <w:br/>
            </w:r>
            <w:r>
              <w:rPr>
                <w:rFonts w:ascii="Times New Roman"/>
                <w:b w:val="false"/>
                <w:i w:val="false"/>
                <w:color w:val="000000"/>
                <w:sz w:val="20"/>
              </w:rPr>
              <w:t xml:space="preserve">
ғимараттардың </w:t>
            </w:r>
            <w:r>
              <w:br/>
            </w:r>
            <w:r>
              <w:rPr>
                <w:rFonts w:ascii="Times New Roman"/>
                <w:b w:val="false"/>
                <w:i w:val="false"/>
                <w:color w:val="000000"/>
                <w:sz w:val="20"/>
              </w:rPr>
              <w:t xml:space="preserve">
қабырғалық </w:t>
            </w:r>
            <w:r>
              <w:br/>
            </w:r>
            <w:r>
              <w:rPr>
                <w:rFonts w:ascii="Times New Roman"/>
                <w:b w:val="false"/>
                <w:i w:val="false"/>
                <w:color w:val="000000"/>
                <w:sz w:val="20"/>
              </w:rPr>
              <w:t xml:space="preserve">
құрастырмаларының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төзімділігін </w:t>
            </w:r>
            <w:r>
              <w:br/>
            </w:r>
            <w:r>
              <w:rPr>
                <w:rFonts w:ascii="Times New Roman"/>
                <w:b w:val="false"/>
                <w:i w:val="false"/>
                <w:color w:val="000000"/>
                <w:sz w:val="20"/>
              </w:rPr>
              <w:t xml:space="preserve">
зерттеу, сондай-ақ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аудандар үшін </w:t>
            </w:r>
            <w:r>
              <w:br/>
            </w:r>
            <w:r>
              <w:rPr>
                <w:rFonts w:ascii="Times New Roman"/>
                <w:b w:val="false"/>
                <w:i w:val="false"/>
                <w:color w:val="000000"/>
                <w:sz w:val="20"/>
              </w:rPr>
              <w:t xml:space="preserve">
қабаттылығы жоғары </w:t>
            </w:r>
            <w:r>
              <w:br/>
            </w:r>
            <w:r>
              <w:rPr>
                <w:rFonts w:ascii="Times New Roman"/>
                <w:b w:val="false"/>
                <w:i w:val="false"/>
                <w:color w:val="000000"/>
                <w:sz w:val="20"/>
              </w:rPr>
              <w:t xml:space="preserve">
ғимараттарды </w:t>
            </w:r>
            <w:r>
              <w:br/>
            </w:r>
            <w:r>
              <w:rPr>
                <w:rFonts w:ascii="Times New Roman"/>
                <w:b w:val="false"/>
                <w:i w:val="false"/>
                <w:color w:val="000000"/>
                <w:sz w:val="20"/>
              </w:rPr>
              <w:t xml:space="preserve">
жобалау жөніндегі </w:t>
            </w:r>
            <w:r>
              <w:br/>
            </w:r>
            <w:r>
              <w:rPr>
                <w:rFonts w:ascii="Times New Roman"/>
                <w:b w:val="false"/>
                <w:i w:val="false"/>
                <w:color w:val="000000"/>
                <w:sz w:val="20"/>
              </w:rPr>
              <w:t xml:space="preserve">
нұсқау әзірлеу. </w:t>
            </w:r>
            <w:r>
              <w:br/>
            </w:r>
            <w:r>
              <w:rPr>
                <w:rFonts w:ascii="Times New Roman"/>
                <w:b w:val="false"/>
                <w:i w:val="false"/>
                <w:color w:val="000000"/>
                <w:sz w:val="20"/>
              </w:rPr>
              <w:t xml:space="preserve">
II. Тиімді </w:t>
            </w:r>
            <w:r>
              <w:br/>
            </w:r>
            <w:r>
              <w:rPr>
                <w:rFonts w:ascii="Times New Roman"/>
                <w:b w:val="false"/>
                <w:i w:val="false"/>
                <w:color w:val="000000"/>
                <w:sz w:val="20"/>
              </w:rPr>
              <w:t xml:space="preserve">
сындарлы шешімдер </w:t>
            </w:r>
            <w:r>
              <w:br/>
            </w:r>
            <w:r>
              <w:rPr>
                <w:rFonts w:ascii="Times New Roman"/>
                <w:b w:val="false"/>
                <w:i w:val="false"/>
                <w:color w:val="000000"/>
                <w:sz w:val="20"/>
              </w:rPr>
              <w:t xml:space="preserve">
әзірлей отырып, </w:t>
            </w:r>
            <w:r>
              <w:br/>
            </w:r>
            <w:r>
              <w:rPr>
                <w:rFonts w:ascii="Times New Roman"/>
                <w:b w:val="false"/>
                <w:i w:val="false"/>
                <w:color w:val="000000"/>
                <w:sz w:val="20"/>
              </w:rPr>
              <w:t xml:space="preserve">
үйлер мен </w:t>
            </w:r>
            <w:r>
              <w:br/>
            </w:r>
            <w:r>
              <w:rPr>
                <w:rFonts w:ascii="Times New Roman"/>
                <w:b w:val="false"/>
                <w:i w:val="false"/>
                <w:color w:val="000000"/>
                <w:sz w:val="20"/>
              </w:rPr>
              <w:t xml:space="preserve">
ғимараттардың </w:t>
            </w:r>
            <w:r>
              <w:br/>
            </w:r>
            <w:r>
              <w:rPr>
                <w:rFonts w:ascii="Times New Roman"/>
                <w:b w:val="false"/>
                <w:i w:val="false"/>
                <w:color w:val="000000"/>
                <w:sz w:val="20"/>
              </w:rPr>
              <w:t xml:space="preserve">
төзімділігі мен </w:t>
            </w:r>
            <w:r>
              <w:br/>
            </w:r>
            <w:r>
              <w:rPr>
                <w:rFonts w:ascii="Times New Roman"/>
                <w:b w:val="false"/>
                <w:i w:val="false"/>
                <w:color w:val="000000"/>
                <w:sz w:val="20"/>
              </w:rPr>
              <w:t xml:space="preserve">
ұзақ уақытқа </w:t>
            </w:r>
            <w:r>
              <w:br/>
            </w:r>
            <w:r>
              <w:rPr>
                <w:rFonts w:ascii="Times New Roman"/>
                <w:b w:val="false"/>
                <w:i w:val="false"/>
                <w:color w:val="000000"/>
                <w:sz w:val="20"/>
              </w:rPr>
              <w:t xml:space="preserve">
жарамдылығын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 жүргізу </w:t>
            </w:r>
            <w:r>
              <w:br/>
            </w:r>
            <w:r>
              <w:rPr>
                <w:rFonts w:ascii="Times New Roman"/>
                <w:b w:val="false"/>
                <w:i w:val="false"/>
                <w:color w:val="000000"/>
                <w:sz w:val="20"/>
              </w:rPr>
              <w:t xml:space="preserve">
екі жаңа тақырып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Сейсмикалығы </w:t>
            </w:r>
            <w:r>
              <w:br/>
            </w:r>
            <w:r>
              <w:rPr>
                <w:rFonts w:ascii="Times New Roman"/>
                <w:b w:val="false"/>
                <w:i w:val="false"/>
                <w:color w:val="000000"/>
                <w:sz w:val="20"/>
              </w:rPr>
              <w:t xml:space="preserve">
жоғары жағдайларда </w:t>
            </w:r>
            <w:r>
              <w:br/>
            </w:r>
            <w:r>
              <w:rPr>
                <w:rFonts w:ascii="Times New Roman"/>
                <w:b w:val="false"/>
                <w:i w:val="false"/>
                <w:color w:val="000000"/>
                <w:sz w:val="20"/>
              </w:rPr>
              <w:t xml:space="preserve">
жұмыс істейтін, </w:t>
            </w:r>
            <w:r>
              <w:br/>
            </w:r>
            <w:r>
              <w:rPr>
                <w:rFonts w:ascii="Times New Roman"/>
                <w:b w:val="false"/>
                <w:i w:val="false"/>
                <w:color w:val="000000"/>
                <w:sz w:val="20"/>
              </w:rPr>
              <w:t xml:space="preserve">
беріктігі жоғары </w:t>
            </w:r>
            <w:r>
              <w:br/>
            </w:r>
            <w:r>
              <w:rPr>
                <w:rFonts w:ascii="Times New Roman"/>
                <w:b w:val="false"/>
                <w:i w:val="false"/>
                <w:color w:val="000000"/>
                <w:sz w:val="20"/>
              </w:rPr>
              <w:t xml:space="preserve">
құрастырмалар мен </w:t>
            </w:r>
            <w:r>
              <w:br/>
            </w:r>
            <w:r>
              <w:rPr>
                <w:rFonts w:ascii="Times New Roman"/>
                <w:b w:val="false"/>
                <w:i w:val="false"/>
                <w:color w:val="000000"/>
                <w:sz w:val="20"/>
              </w:rPr>
              <w:t xml:space="preserve">
бұйымдарды жасау </w:t>
            </w:r>
            <w:r>
              <w:br/>
            </w:r>
            <w:r>
              <w:rPr>
                <w:rFonts w:ascii="Times New Roman"/>
                <w:b w:val="false"/>
                <w:i w:val="false"/>
                <w:color w:val="000000"/>
                <w:sz w:val="20"/>
              </w:rPr>
              <w:t xml:space="preserve">
үшін пайдалану </w:t>
            </w:r>
            <w:r>
              <w:br/>
            </w:r>
            <w:r>
              <w:rPr>
                <w:rFonts w:ascii="Times New Roman"/>
                <w:b w:val="false"/>
                <w:i w:val="false"/>
                <w:color w:val="000000"/>
                <w:sz w:val="20"/>
              </w:rPr>
              <w:t xml:space="preserve">
сенімділігі жоғары </w:t>
            </w:r>
            <w:r>
              <w:br/>
            </w:r>
            <w:r>
              <w:rPr>
                <w:rFonts w:ascii="Times New Roman"/>
                <w:b w:val="false"/>
                <w:i w:val="false"/>
                <w:color w:val="000000"/>
                <w:sz w:val="20"/>
              </w:rPr>
              <w:t xml:space="preserve">
және ұзақ уақытқа </w:t>
            </w:r>
            <w:r>
              <w:br/>
            </w:r>
            <w:r>
              <w:rPr>
                <w:rFonts w:ascii="Times New Roman"/>
                <w:b w:val="false"/>
                <w:i w:val="false"/>
                <w:color w:val="000000"/>
                <w:sz w:val="20"/>
              </w:rPr>
              <w:t xml:space="preserve">
жарамды тез </w:t>
            </w:r>
            <w:r>
              <w:br/>
            </w:r>
            <w:r>
              <w:rPr>
                <w:rFonts w:ascii="Times New Roman"/>
                <w:b w:val="false"/>
                <w:i w:val="false"/>
                <w:color w:val="000000"/>
                <w:sz w:val="20"/>
              </w:rPr>
              <w:t xml:space="preserve">
қататын бетондар </w:t>
            </w:r>
            <w:r>
              <w:br/>
            </w:r>
            <w:r>
              <w:rPr>
                <w:rFonts w:ascii="Times New Roman"/>
                <w:b w:val="false"/>
                <w:i w:val="false"/>
                <w:color w:val="000000"/>
                <w:sz w:val="20"/>
              </w:rPr>
              <w:t xml:space="preserve">
өндірісінің ресурс </w:t>
            </w:r>
            <w:r>
              <w:br/>
            </w:r>
            <w:r>
              <w:rPr>
                <w:rFonts w:ascii="Times New Roman"/>
                <w:b w:val="false"/>
                <w:i w:val="false"/>
                <w:color w:val="000000"/>
                <w:sz w:val="20"/>
              </w:rPr>
              <w:t xml:space="preserve">
пен энергияны </w:t>
            </w:r>
            <w:r>
              <w:br/>
            </w:r>
            <w:r>
              <w:rPr>
                <w:rFonts w:ascii="Times New Roman"/>
                <w:b w:val="false"/>
                <w:i w:val="false"/>
                <w:color w:val="000000"/>
                <w:sz w:val="20"/>
              </w:rPr>
              <w:t xml:space="preserve">
үнемдеуші </w:t>
            </w:r>
            <w:r>
              <w:br/>
            </w:r>
            <w:r>
              <w:rPr>
                <w:rFonts w:ascii="Times New Roman"/>
                <w:b w:val="false"/>
                <w:i w:val="false"/>
                <w:color w:val="000000"/>
                <w:sz w:val="20"/>
              </w:rPr>
              <w:t xml:space="preserve">
технологияларын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Сорланған </w:t>
            </w:r>
            <w:r>
              <w:br/>
            </w:r>
            <w:r>
              <w:rPr>
                <w:rFonts w:ascii="Times New Roman"/>
                <w:b w:val="false"/>
                <w:i w:val="false"/>
                <w:color w:val="000000"/>
                <w:sz w:val="20"/>
              </w:rPr>
              <w:t xml:space="preserve">
топырақтарда </w:t>
            </w:r>
            <w:r>
              <w:br/>
            </w:r>
            <w:r>
              <w:rPr>
                <w:rFonts w:ascii="Times New Roman"/>
                <w:b w:val="false"/>
                <w:i w:val="false"/>
                <w:color w:val="000000"/>
                <w:sz w:val="20"/>
              </w:rPr>
              <w:t xml:space="preserve">
тұрғызылатын және </w:t>
            </w:r>
            <w:r>
              <w:br/>
            </w:r>
            <w:r>
              <w:rPr>
                <w:rFonts w:ascii="Times New Roman"/>
                <w:b w:val="false"/>
                <w:i w:val="false"/>
                <w:color w:val="000000"/>
                <w:sz w:val="20"/>
              </w:rPr>
              <w:t xml:space="preserve">
жеміргіш ортаның </w:t>
            </w:r>
            <w:r>
              <w:br/>
            </w:r>
            <w:r>
              <w:rPr>
                <w:rFonts w:ascii="Times New Roman"/>
                <w:b w:val="false"/>
                <w:i w:val="false"/>
                <w:color w:val="000000"/>
                <w:sz w:val="20"/>
              </w:rPr>
              <w:t xml:space="preserve">
әсеріне ұшыраған </w:t>
            </w:r>
            <w:r>
              <w:br/>
            </w:r>
            <w:r>
              <w:rPr>
                <w:rFonts w:ascii="Times New Roman"/>
                <w:b w:val="false"/>
                <w:i w:val="false"/>
                <w:color w:val="000000"/>
                <w:sz w:val="20"/>
              </w:rPr>
              <w:t xml:space="preserve">
үйлер мен </w:t>
            </w:r>
            <w:r>
              <w:br/>
            </w:r>
            <w:r>
              <w:rPr>
                <w:rFonts w:ascii="Times New Roman"/>
                <w:b w:val="false"/>
                <w:i w:val="false"/>
                <w:color w:val="000000"/>
                <w:sz w:val="20"/>
              </w:rPr>
              <w:t xml:space="preserve">
ғимараттардың ұзақ </w:t>
            </w:r>
            <w:r>
              <w:br/>
            </w:r>
            <w:r>
              <w:rPr>
                <w:rFonts w:ascii="Times New Roman"/>
                <w:b w:val="false"/>
                <w:i w:val="false"/>
                <w:color w:val="000000"/>
                <w:sz w:val="20"/>
              </w:rPr>
              <w:t xml:space="preserve">
уақытқа жарамдылы- </w:t>
            </w:r>
            <w:r>
              <w:br/>
            </w:r>
            <w:r>
              <w:rPr>
                <w:rFonts w:ascii="Times New Roman"/>
                <w:b w:val="false"/>
                <w:i w:val="false"/>
                <w:color w:val="000000"/>
                <w:sz w:val="20"/>
              </w:rPr>
              <w:t xml:space="preserve">
ғын арттыру.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- 2007 жылы басталған I тақырып бойынша зерттеулерді жалғастыру; </w:t>
      </w:r>
      <w:r>
        <w:br/>
      </w:r>
      <w:r>
        <w:rPr>
          <w:rFonts w:ascii="Times New Roman"/>
          <w:b w:val="false"/>
          <w:i w:val="false"/>
          <w:color w:val="000000"/>
          <w:sz w:val="28"/>
        </w:rPr>
        <w:t xml:space="preserve">
      - 2 жаңа тақырып бойынша қолданбалы ғылыми зерттеулерді бастау. </w:t>
      </w:r>
      <w:r>
        <w:br/>
      </w:r>
      <w:r>
        <w:rPr>
          <w:rFonts w:ascii="Times New Roman"/>
          <w:b w:val="false"/>
          <w:i w:val="false"/>
          <w:color w:val="000000"/>
          <w:sz w:val="28"/>
        </w:rPr>
        <w:t xml:space="preserve">
      Түпкілікті нәтиже: </w:t>
      </w:r>
      <w:r>
        <w:br/>
      </w:r>
      <w:r>
        <w:rPr>
          <w:rFonts w:ascii="Times New Roman"/>
          <w:b w:val="false"/>
          <w:i w:val="false"/>
          <w:color w:val="000000"/>
          <w:sz w:val="28"/>
        </w:rPr>
        <w:t xml:space="preserve">
      - жер мүмкін болатын талқандамалы жер сілкінісінің сейсмикалық тәуекелі мен залалын төмендету; </w:t>
      </w:r>
      <w:r>
        <w:br/>
      </w:r>
      <w:r>
        <w:rPr>
          <w:rFonts w:ascii="Times New Roman"/>
          <w:b w:val="false"/>
          <w:i w:val="false"/>
          <w:color w:val="000000"/>
          <w:sz w:val="28"/>
        </w:rPr>
        <w:t xml:space="preserve">
      - тиімді сындарлы шешімдер әзірлеу.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Мүмкін болатын талқандамалы жер сілкінісінің сейсмикалық тәуекелі мен залалын төмендету саласында бір өтпелі тақырып бойынша қолданбалы ғылыми зерттеулер жүргізуге арналған шығындар: </w:t>
      </w:r>
      <w:r>
        <w:br/>
      </w:r>
      <w:r>
        <w:rPr>
          <w:rFonts w:ascii="Times New Roman"/>
          <w:b w:val="false"/>
          <w:i w:val="false"/>
          <w:color w:val="000000"/>
          <w:sz w:val="28"/>
        </w:rPr>
        <w:t xml:space="preserve">
      - "Беріктігі жоғары бетондар мен болаттарды қолдана отырып, қабаттылығы жоғары ғимараттардың қабырғалық құрастырмаларының сейсмикалық төзімділігін зерттеу, сондай-ақ сейсмикалық аудандар үшін қабаттылығы жоғары ғимараттарды жобалау жөніндегі нұсқау әзірлеу" 13021,0 мың теңгені құрайды; </w:t>
      </w:r>
      <w:r>
        <w:br/>
      </w:r>
      <w:r>
        <w:rPr>
          <w:rFonts w:ascii="Times New Roman"/>
          <w:b w:val="false"/>
          <w:i w:val="false"/>
          <w:color w:val="000000"/>
          <w:sz w:val="28"/>
        </w:rPr>
        <w:t xml:space="preserve">
      2008 жылы бір тақырып бойынша қолданбалы ғылыми зерттеулер жүргізудің болжанып отырған құны 4100,0 мың теңгеден 13021,0 мың теңгеге дейін. </w:t>
      </w:r>
      <w:r>
        <w:br/>
      </w:r>
      <w:r>
        <w:rPr>
          <w:rFonts w:ascii="Times New Roman"/>
          <w:b w:val="false"/>
          <w:i w:val="false"/>
          <w:color w:val="000000"/>
          <w:sz w:val="28"/>
        </w:rPr>
        <w:t xml:space="preserve">
      Тиімді сындарлы шешімдер әзірлей отырып, екі жаңа тақырып бойынша үйлер мен ғимараттардың төзімділігі мен ұзақ уақытқа жарамдылығын қамтамасыз ету саласында қолданбалы ғылыми зерттеулер жүргізуге арналған шығындар: </w:t>
      </w:r>
      <w:r>
        <w:br/>
      </w:r>
      <w:r>
        <w:rPr>
          <w:rFonts w:ascii="Times New Roman"/>
          <w:b w:val="false"/>
          <w:i w:val="false"/>
          <w:color w:val="000000"/>
          <w:sz w:val="28"/>
        </w:rPr>
        <w:t xml:space="preserve">
      - "Сейсмикалығы жоғары жағдайларда жұмыс істейтін, беріктігі жоғары құрастырмалар мен бұйымдарды жасау үшін пайдалану сенімділігі жоғары және ұзақ уақытқа жарамды тез қататын бетондар өндірісінің ресурс пен энергияны үнемдеуші технологияларын әзірлеу" - 4100,0 мың теңгені құрайды. </w:t>
      </w:r>
      <w:r>
        <w:br/>
      </w:r>
      <w:r>
        <w:rPr>
          <w:rFonts w:ascii="Times New Roman"/>
          <w:b w:val="false"/>
          <w:i w:val="false"/>
          <w:color w:val="000000"/>
          <w:sz w:val="28"/>
        </w:rPr>
        <w:t xml:space="preserve">
      - "Сорланған топырақтарда тұрғызылатын және жеміргіш ортаның әсеріне ұшыраған үйлер мен ғимараттардың ұзақ уақытқа жарамдылығын арттыру" - 4100,0 мың теңгені құрайды. </w:t>
      </w:r>
      <w:r>
        <w:br/>
      </w:r>
      <w:r>
        <w:rPr>
          <w:rFonts w:ascii="Times New Roman"/>
          <w:b w:val="false"/>
          <w:i w:val="false"/>
          <w:color w:val="000000"/>
          <w:sz w:val="28"/>
        </w:rPr>
        <w:t xml:space="preserve">
      Ұзақтығы: жасалған шарттарға сәйкес жыл ішінде. </w:t>
      </w:r>
      <w:r>
        <w:br/>
      </w:r>
      <w:r>
        <w:rPr>
          <w:rFonts w:ascii="Times New Roman"/>
          <w:b w:val="false"/>
          <w:i w:val="false"/>
          <w:color w:val="000000"/>
          <w:sz w:val="28"/>
        </w:rPr>
        <w:t xml:space="preserve">
      Сапасы: қолданбалы ғылыми зерттеулер нәтижелерінің ғылыми-техникалық өнімдерге қойылатын халықаралық талаптарға сәйкес келуі. </w:t>
      </w:r>
    </w:p>
    <w:bookmarkStart w:name="z8" w:id="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319-ҚОСЫМША         </w:t>
      </w:r>
    </w:p>
    <w:bookmarkEnd w:id="7"/>
    <w:p>
      <w:pPr>
        <w:spacing w:after="0"/>
        <w:ind w:left="0"/>
        <w:jc w:val="both"/>
      </w:pPr>
      <w:r>
        <w:rPr>
          <w:rFonts w:ascii="Times New Roman"/>
          <w:b w:val="false"/>
          <w:i w:val="false"/>
          <w:color w:val="000000"/>
          <w:sz w:val="28"/>
          <w:u w:val="single"/>
        </w:rPr>
        <w:t xml:space="preserve">233-Қазақстан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"Технологиялық сипаттағы қолданбалы ғылыми зерттеулер" </w:t>
      </w:r>
      <w:r>
        <w:br/>
      </w:r>
      <w:r>
        <w:rPr>
          <w:rFonts w:ascii="Times New Roman"/>
          <w:b/>
          <w:i w:val="false"/>
          <w:color w:val="000000"/>
        </w:rPr>
        <w:t xml:space="preserve">
деген 006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442973 мың теңге (төрт жүз қырық екі миллион тоғыз жүз жетпіс үш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"Әртүрлі мақсаттарға перспективалы жаңа материалдарды әзірлеу" атты Қазақстан Республикасы Үкіметінің 2006 жылғы 13 сәуірдегі N 274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2003-2015 жылдарға индустриалдық-инновациялық даму стратегиясы туралы" Қазақстан Республикасы Президентінің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"Жаңа әлемдегі жаңа Қазақстан" атты Қазақстан Республикасы Президенті Н.Назарбаевтың 2007 жылғы 28 сәуірдегі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өнеркәсіптің және медицинаның қайта өңдеуші салаларында технология мен құралдарды жетілдіру және жаңа өндірісті құруға бағытталған отандық ғылыми әзірлемелер негізінде отандық кәсіпорындардың бәсекелестігін арттыру.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бәсекеге қабілетті өнім алудың жаңа технологияларын әзірлеуге бағытталған, халықаралық стандартқа сай қолданбалы ғылыми зерттеулер жүргізу.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w:t>
            </w:r>
            <w:r>
              <w:br/>
            </w:r>
            <w:r>
              <w:rPr>
                <w:rFonts w:ascii="Times New Roman"/>
                <w:b w:val="false"/>
                <w:i w:val="false"/>
                <w:color w:val="000000"/>
                <w:sz w:val="20"/>
              </w:rPr>
              <w:t xml:space="preserve">
лық сипат- </w:t>
            </w:r>
            <w:r>
              <w:br/>
            </w:r>
            <w:r>
              <w:rPr>
                <w:rFonts w:ascii="Times New Roman"/>
                <w:b w:val="false"/>
                <w:i w:val="false"/>
                <w:color w:val="000000"/>
                <w:sz w:val="20"/>
              </w:rPr>
              <w:t xml:space="preserve">
тағы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"Әртурлі </w:t>
            </w:r>
            <w:r>
              <w:br/>
            </w:r>
            <w:r>
              <w:rPr>
                <w:rFonts w:ascii="Times New Roman"/>
                <w:b w:val="false"/>
                <w:i w:val="false"/>
                <w:color w:val="000000"/>
                <w:sz w:val="20"/>
              </w:rPr>
              <w:t xml:space="preserve">
мақсаттағы </w:t>
            </w:r>
            <w:r>
              <w:br/>
            </w:r>
            <w:r>
              <w:rPr>
                <w:rFonts w:ascii="Times New Roman"/>
                <w:b w:val="false"/>
                <w:i w:val="false"/>
                <w:color w:val="000000"/>
                <w:sz w:val="20"/>
              </w:rPr>
              <w:t xml:space="preserve">
перспективалы жаңа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бағдарлама бойынша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2. "Жаңа </w:t>
            </w:r>
            <w:r>
              <w:br/>
            </w:r>
            <w:r>
              <w:rPr>
                <w:rFonts w:ascii="Times New Roman"/>
                <w:b w:val="false"/>
                <w:i w:val="false"/>
                <w:color w:val="000000"/>
                <w:sz w:val="20"/>
              </w:rPr>
              <w:t xml:space="preserve">
инфекцияға қарсы </w:t>
            </w:r>
            <w:r>
              <w:br/>
            </w:r>
            <w:r>
              <w:rPr>
                <w:rFonts w:ascii="Times New Roman"/>
                <w:b w:val="false"/>
                <w:i w:val="false"/>
                <w:color w:val="000000"/>
                <w:sz w:val="20"/>
              </w:rPr>
              <w:t xml:space="preserve">
препаратты </w:t>
            </w:r>
            <w:r>
              <w:br/>
            </w:r>
            <w:r>
              <w:rPr>
                <w:rFonts w:ascii="Times New Roman"/>
                <w:b w:val="false"/>
                <w:i w:val="false"/>
                <w:color w:val="000000"/>
                <w:sz w:val="20"/>
              </w:rPr>
              <w:t xml:space="preserve">
клиникалық </w:t>
            </w:r>
            <w:r>
              <w:br/>
            </w:r>
            <w:r>
              <w:rPr>
                <w:rFonts w:ascii="Times New Roman"/>
                <w:b w:val="false"/>
                <w:i w:val="false"/>
                <w:color w:val="000000"/>
                <w:sz w:val="20"/>
              </w:rPr>
              <w:t xml:space="preserve">
сынақтың II </w:t>
            </w:r>
            <w:r>
              <w:br/>
            </w:r>
            <w:r>
              <w:rPr>
                <w:rFonts w:ascii="Times New Roman"/>
                <w:b w:val="false"/>
                <w:i w:val="false"/>
                <w:color w:val="000000"/>
                <w:sz w:val="20"/>
              </w:rPr>
              <w:t xml:space="preserve">
фазасын жүргізу" </w:t>
            </w:r>
            <w:r>
              <w:br/>
            </w:r>
            <w:r>
              <w:rPr>
                <w:rFonts w:ascii="Times New Roman"/>
                <w:b w:val="false"/>
                <w:i w:val="false"/>
                <w:color w:val="000000"/>
                <w:sz w:val="20"/>
              </w:rPr>
              <w:t xml:space="preserve">
жобасы.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1) жартылай өткізгіш материалдарды, наноматериалдарды, құйма және композициялық материалдарды алу саласында НИОКР жүргізілді; </w:t>
      </w:r>
      <w:r>
        <w:br/>
      </w:r>
      <w:r>
        <w:rPr>
          <w:rFonts w:ascii="Times New Roman"/>
          <w:b w:val="false"/>
          <w:i w:val="false"/>
          <w:color w:val="000000"/>
          <w:sz w:val="28"/>
        </w:rPr>
        <w:t xml:space="preserve">
      2) Жаңа инфекцияға қарсы препаратты алу бойынша клиникалық сынақтар өткізілді.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1) әзірленген технологиялар: </w:t>
      </w:r>
      <w:r>
        <w:br/>
      </w:r>
      <w:r>
        <w:rPr>
          <w:rFonts w:ascii="Times New Roman"/>
          <w:b w:val="false"/>
          <w:i w:val="false"/>
          <w:color w:val="000000"/>
          <w:sz w:val="28"/>
        </w:rPr>
        <w:t xml:space="preserve">
      - жартылай өткізгіштік материалдарды алу үшін пайдаланылатын материалдар: жоғары таза техникалық кремний 99,999 %, силан тазалығы 99,95 % және отандық шикізаттан өндірілген қоспаларының құрамы 1.10-5 % поликристалдық кремний; </w:t>
      </w:r>
      <w:r>
        <w:br/>
      </w:r>
      <w:r>
        <w:rPr>
          <w:rFonts w:ascii="Times New Roman"/>
          <w:b w:val="false"/>
          <w:i w:val="false"/>
          <w:color w:val="000000"/>
          <w:sz w:val="28"/>
        </w:rPr>
        <w:t xml:space="preserve">
      - механикалық беріктікті және тозуға шыдамдықты 2-3 есе, ыстыққа беріктікті 200-400 </w:t>
      </w:r>
      <w:r>
        <w:rPr>
          <w:rFonts w:ascii="Times New Roman"/>
          <w:b w:val="false"/>
          <w:i w:val="false"/>
          <w:color w:val="000000"/>
          <w:vertAlign w:val="superscript"/>
        </w:rPr>
        <w:t xml:space="preserve">о </w:t>
      </w:r>
      <w:r>
        <w:rPr>
          <w:rFonts w:ascii="Times New Roman"/>
          <w:b w:val="false"/>
          <w:i w:val="false"/>
          <w:color w:val="000000"/>
          <w:sz w:val="28"/>
        </w:rPr>
        <w:t xml:space="preserve">С -ға арттыратын үстіңгі қабатты наноқұрылымдар; </w:t>
      </w:r>
      <w:r>
        <w:br/>
      </w:r>
      <w:r>
        <w:rPr>
          <w:rFonts w:ascii="Times New Roman"/>
          <w:b w:val="false"/>
          <w:i w:val="false"/>
          <w:color w:val="000000"/>
          <w:sz w:val="28"/>
        </w:rPr>
        <w:t xml:space="preserve">
      - үстіңгі беткі катализаторлардың каталитикалық белсенділігін 2 есе арттыруға мүмкіндік беретін нанотехнологиялар; </w:t>
      </w:r>
      <w:r>
        <w:br/>
      </w:r>
      <w:r>
        <w:rPr>
          <w:rFonts w:ascii="Times New Roman"/>
          <w:b w:val="false"/>
          <w:i w:val="false"/>
          <w:color w:val="000000"/>
          <w:sz w:val="28"/>
        </w:rPr>
        <w:t xml:space="preserve">
      - наноқұрылымдық жинақтаушылардың сыйымдылығы мен пайдалану мерзімін арттыруға мүмкіндік беретін технологиялар; </w:t>
      </w:r>
      <w:r>
        <w:br/>
      </w:r>
      <w:r>
        <w:rPr>
          <w:rFonts w:ascii="Times New Roman"/>
          <w:b w:val="false"/>
          <w:i w:val="false"/>
          <w:color w:val="000000"/>
          <w:sz w:val="28"/>
        </w:rPr>
        <w:t xml:space="preserve">
      - конструкциялық материалдардың пайдалану мерзімін арттыруға мүмкіндік беретін материалдар мен құймаларды алу технологиясын алға мүмкіндік береді. </w:t>
      </w:r>
      <w:r>
        <w:br/>
      </w:r>
      <w:r>
        <w:rPr>
          <w:rFonts w:ascii="Times New Roman"/>
          <w:b w:val="false"/>
          <w:i w:val="false"/>
          <w:color w:val="000000"/>
          <w:sz w:val="28"/>
        </w:rPr>
        <w:t xml:space="preserve">
      2) әлеуметтік маңызды аурулардың (туберкулез, АҚЖТ және т.б.) деңгейін төмендету. </w:t>
      </w:r>
      <w:r>
        <w:br/>
      </w:r>
      <w:r>
        <w:rPr>
          <w:rFonts w:ascii="Times New Roman"/>
          <w:b w:val="false"/>
          <w:i w:val="false"/>
          <w:color w:val="000000"/>
          <w:sz w:val="28"/>
        </w:rPr>
        <w:t xml:space="preserve">
      Қаржылық-экономикалық нәтиже: </w:t>
      </w:r>
      <w:r>
        <w:br/>
      </w:r>
      <w:r>
        <w:rPr>
          <w:rFonts w:ascii="Times New Roman"/>
          <w:b w:val="false"/>
          <w:i w:val="false"/>
          <w:color w:val="000000"/>
          <w:sz w:val="28"/>
        </w:rPr>
        <w:t xml:space="preserve">
      -«"2006-2008 жылдарға әртүрлі мақсаттардағы жаңа материалдарды әзірлеу" ғылыми-техникалық бағдарламаның құны 188 248 мың теңге; </w:t>
      </w:r>
      <w:r>
        <w:br/>
      </w:r>
      <w:r>
        <w:rPr>
          <w:rFonts w:ascii="Times New Roman"/>
          <w:b w:val="false"/>
          <w:i w:val="false"/>
          <w:color w:val="000000"/>
          <w:sz w:val="28"/>
        </w:rPr>
        <w:t xml:space="preserve">
      -«"Жаңа инфекцияға қарсы препаратты клиникалық сынақтың II фазасын жүргізу" жобасының құны 254 725 мың теңге. </w:t>
      </w:r>
      <w:r>
        <w:br/>
      </w:r>
      <w:r>
        <w:rPr>
          <w:rFonts w:ascii="Times New Roman"/>
          <w:b w:val="false"/>
          <w:i w:val="false"/>
          <w:color w:val="000000"/>
          <w:sz w:val="28"/>
        </w:rPr>
        <w:t xml:space="preserve">
      Уақыттылығы: жасалған шарттарға сәйкес жыл бойы. </w:t>
      </w:r>
      <w:r>
        <w:br/>
      </w:r>
      <w:r>
        <w:rPr>
          <w:rFonts w:ascii="Times New Roman"/>
          <w:b w:val="false"/>
          <w:i w:val="false"/>
          <w:color w:val="000000"/>
          <w:sz w:val="28"/>
        </w:rPr>
        <w:t xml:space="preserve">
      Сапасы: құрылған технологиялар шығарылатын сыртқа шығару бағдарлы өнімнің сапасын арттырады. </w:t>
      </w:r>
    </w:p>
    <w:bookmarkStart w:name="z9" w:id="8"/>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320-ҚОСЫМША          </w:t>
      </w:r>
    </w:p>
    <w:bookmarkEnd w:id="8"/>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w:t>
      </w:r>
      <w:r>
        <w:rPr>
          <w:rFonts w:ascii="Times New Roman"/>
          <w:b w:val="false"/>
          <w:i w:val="false"/>
          <w:color w:val="000000"/>
          <w:sz w:val="28"/>
          <w:u w:val="single"/>
        </w:rPr>
        <w:t xml:space="preserve">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"Стандарттау, сертификаттау, метрология және </w:t>
      </w:r>
      <w:r>
        <w:br/>
      </w:r>
      <w:r>
        <w:rPr>
          <w:rFonts w:ascii="Times New Roman"/>
          <w:b/>
          <w:i w:val="false"/>
          <w:color w:val="000000"/>
        </w:rPr>
        <w:t xml:space="preserve">
сапа жүйесі саласындағы қолданбалы ғылыми зерттеулер" </w:t>
      </w:r>
      <w:r>
        <w:br/>
      </w:r>
      <w:r>
        <w:rPr>
          <w:rFonts w:ascii="Times New Roman"/>
          <w:b/>
          <w:i w:val="false"/>
          <w:color w:val="000000"/>
        </w:rPr>
        <w:t xml:space="preserve">
деген 007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34844 мың теңге (отыз төрт миллион сегіз жүз қырық төрт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"Техникалық реттеу туралы" Қазақстан Республикасы Заңының 4, 8 және </w:t>
      </w:r>
      <w:r>
        <w:rPr>
          <w:rFonts w:ascii="Times New Roman"/>
          <w:b w:val="false"/>
          <w:i w:val="false"/>
          <w:color w:val="000000"/>
          <w:sz w:val="28"/>
        </w:rPr>
        <w:t xml:space="preserve">25-баптары </w:t>
      </w:r>
      <w:r>
        <w:rPr>
          <w:rFonts w:ascii="Times New Roman"/>
          <w:b w:val="false"/>
          <w:i w:val="false"/>
          <w:color w:val="000000"/>
          <w:sz w:val="28"/>
        </w:rPr>
        <w:t>, "Ғылым туралы" Қазақстан Республикасының 2001 жылғы 9 шілдедегі </w:t>
      </w:r>
      <w:r>
        <w:rPr>
          <w:rFonts w:ascii="Times New Roman"/>
          <w:b w:val="false"/>
          <w:i w:val="false"/>
          <w:color w:val="000000"/>
          <w:sz w:val="28"/>
        </w:rPr>
        <w:t xml:space="preserve">Заңы </w:t>
      </w:r>
      <w:r>
        <w:rPr>
          <w:rFonts w:ascii="Times New Roman"/>
          <w:b w:val="false"/>
          <w:i w:val="false"/>
          <w:color w:val="000000"/>
          <w:sz w:val="28"/>
        </w:rPr>
        <w:t>, "Өлшем бірліктерін қамтамасыз ету туралы" Қазақстан Республикасының 2000 жылғы 7 маусымдағы Заңының </w:t>
      </w:r>
      <w:r>
        <w:rPr>
          <w:rFonts w:ascii="Times New Roman"/>
          <w:b w:val="false"/>
          <w:i w:val="false"/>
          <w:color w:val="000000"/>
          <w:sz w:val="28"/>
        </w:rPr>
        <w:t xml:space="preserve">5-бабы </w:t>
      </w:r>
      <w:r>
        <w:rPr>
          <w:rFonts w:ascii="Times New Roman"/>
          <w:b w:val="false"/>
          <w:i w:val="false"/>
          <w:color w:val="000000"/>
          <w:sz w:val="28"/>
        </w:rPr>
        <w:t>, "Қазақстан Республикасының өлшем бірлігін қамтамасыз ету мемлекеттік жүйесін дамытудың 2004-2006 жылдарға арналған бағдарламасын бекіту туралы" Қазақстан Республикасы Үкіметінің 2004 жылғы 16 наурыздағы N 321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ішкі және сыртқы нарықтарда қазақстандық өнімнің бәсекелестік қабілетін арттыру үшін жағдайлар жасау. Отандық тауар өндірушілердің экспорттық мүмкіндіктерін арттыру. Республиканың эталондық базасын зерттеу және жетілдіру, өнімнің қауіпсіздігін бақылау үшін эталондық жабдықты пайдалану, құрылатын эталондарды пайдалана отырып, салыстырып тексеру бойынша нормативтік құжаттарды әзірлеу, стандарттық үлгілердегі жаңа типтерді әзірлеу.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w:t>
      </w:r>
      <w:r>
        <w:br/>
      </w:r>
      <w:r>
        <w:rPr>
          <w:rFonts w:ascii="Times New Roman"/>
          <w:b w:val="false"/>
          <w:i w:val="false"/>
          <w:color w:val="000000"/>
          <w:sz w:val="28"/>
        </w:rPr>
        <w:t xml:space="preserve">
      - халықаралық деңгейде әлеуметтік жауапкершілікті дамытудың үрдістерін талдау; </w:t>
      </w:r>
      <w:r>
        <w:br/>
      </w:r>
      <w:r>
        <w:rPr>
          <w:rFonts w:ascii="Times New Roman"/>
          <w:b w:val="false"/>
          <w:i w:val="false"/>
          <w:color w:val="000000"/>
          <w:sz w:val="28"/>
        </w:rPr>
        <w:t xml:space="preserve">
      - Қазақстанның кәсіпорындарындағы жұмыс ортасын, өндірістік жағдайды талдау; </w:t>
      </w:r>
      <w:r>
        <w:br/>
      </w:r>
      <w:r>
        <w:rPr>
          <w:rFonts w:ascii="Times New Roman"/>
          <w:b w:val="false"/>
          <w:i w:val="false"/>
          <w:color w:val="000000"/>
          <w:sz w:val="28"/>
        </w:rPr>
        <w:t xml:space="preserve">
      - бірыңғай кешенге менеджмент жүйесін біріктіру негізінде шоғырландырылған моделдерді жасау; </w:t>
      </w:r>
      <w:r>
        <w:br/>
      </w:r>
      <w:r>
        <w:rPr>
          <w:rFonts w:ascii="Times New Roman"/>
          <w:b w:val="false"/>
          <w:i w:val="false"/>
          <w:color w:val="000000"/>
          <w:sz w:val="28"/>
        </w:rPr>
        <w:t xml:space="preserve">
      - менеджменттің шоғырландырылған жүйесінің күші қолданылатын ұйым үдерістерін сәйкестендіру; </w:t>
      </w:r>
      <w:r>
        <w:br/>
      </w:r>
      <w:r>
        <w:rPr>
          <w:rFonts w:ascii="Times New Roman"/>
          <w:b w:val="false"/>
          <w:i w:val="false"/>
          <w:color w:val="000000"/>
          <w:sz w:val="28"/>
        </w:rPr>
        <w:t xml:space="preserve">
      - менеджменттің шоғырландырылған жүйесін енгізу кезінде туындайтын проблемаларды талдау бойынша зерттеу жұмыстарын жүргізу; </w:t>
      </w:r>
      <w:r>
        <w:br/>
      </w:r>
      <w:r>
        <w:rPr>
          <w:rFonts w:ascii="Times New Roman"/>
          <w:b w:val="false"/>
          <w:i w:val="false"/>
          <w:color w:val="000000"/>
          <w:sz w:val="28"/>
        </w:rPr>
        <w:t xml:space="preserve">
      - әлеуметтік және этикалық жауапкершілік және менеджменттің шоғырландырылған жүйесі саласындағы халықаралық стандартты енгізу жөніндегі ұсынымдарды дайындау; </w:t>
      </w:r>
      <w:r>
        <w:br/>
      </w:r>
      <w:r>
        <w:rPr>
          <w:rFonts w:ascii="Times New Roman"/>
          <w:b w:val="false"/>
          <w:i w:val="false"/>
          <w:color w:val="000000"/>
          <w:sz w:val="28"/>
        </w:rPr>
        <w:t xml:space="preserve">
      - Эталондардың метрологиялық және дәл сипаттамаларын зерттеу және жақсарту мақсатымен ғылыми зерттеулер жүргізу, өндірісте және ғылымда оларды неғұрлым тиімді қолдануды қамтамасыз ету; </w:t>
      </w:r>
      <w:r>
        <w:br/>
      </w:r>
      <w:r>
        <w:rPr>
          <w:rFonts w:ascii="Times New Roman"/>
          <w:b w:val="false"/>
          <w:i w:val="false"/>
          <w:color w:val="000000"/>
          <w:sz w:val="28"/>
        </w:rPr>
        <w:t xml:space="preserve">
      - өнім сапасын бақылау үшін қажетті стандарттық үлгілердің жаңа типтерін әзірлеу.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 </w:t>
            </w:r>
            <w:r>
              <w:br/>
            </w:r>
            <w:r>
              <w:rPr>
                <w:rFonts w:ascii="Times New Roman"/>
                <w:b w:val="false"/>
                <w:i w:val="false"/>
                <w:color w:val="000000"/>
                <w:sz w:val="20"/>
              </w:rPr>
              <w:t xml:space="preserve">
тау, сертификат- </w:t>
            </w:r>
            <w:r>
              <w:br/>
            </w:r>
            <w:r>
              <w:rPr>
                <w:rFonts w:ascii="Times New Roman"/>
                <w:b w:val="false"/>
                <w:i w:val="false"/>
                <w:color w:val="000000"/>
                <w:sz w:val="20"/>
              </w:rPr>
              <w:t xml:space="preserve">
тау, метро- </w:t>
            </w:r>
            <w:r>
              <w:br/>
            </w:r>
            <w:r>
              <w:rPr>
                <w:rFonts w:ascii="Times New Roman"/>
                <w:b w:val="false"/>
                <w:i w:val="false"/>
                <w:color w:val="000000"/>
                <w:sz w:val="20"/>
              </w:rPr>
              <w:t xml:space="preserve">
логия және </w:t>
            </w:r>
            <w:r>
              <w:br/>
            </w:r>
            <w:r>
              <w:rPr>
                <w:rFonts w:ascii="Times New Roman"/>
                <w:b w:val="false"/>
                <w:i w:val="false"/>
                <w:color w:val="000000"/>
                <w:sz w:val="20"/>
              </w:rPr>
              <w:t xml:space="preserve">
сапа жүйесі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w:t>
            </w:r>
            <w:r>
              <w:br/>
            </w:r>
            <w:r>
              <w:rPr>
                <w:rFonts w:ascii="Times New Roman"/>
                <w:b w:val="false"/>
                <w:i w:val="false"/>
                <w:color w:val="000000"/>
                <w:sz w:val="20"/>
              </w:rPr>
              <w:t xml:space="preserve">
этикалық </w:t>
            </w:r>
            <w:r>
              <w:br/>
            </w:r>
            <w:r>
              <w:rPr>
                <w:rFonts w:ascii="Times New Roman"/>
                <w:b w:val="false"/>
                <w:i w:val="false"/>
                <w:color w:val="000000"/>
                <w:sz w:val="20"/>
              </w:rPr>
              <w:t xml:space="preserve">
менеджмент және </w:t>
            </w:r>
            <w:r>
              <w:br/>
            </w:r>
            <w:r>
              <w:rPr>
                <w:rFonts w:ascii="Times New Roman"/>
                <w:b w:val="false"/>
                <w:i w:val="false"/>
                <w:color w:val="000000"/>
                <w:sz w:val="20"/>
              </w:rPr>
              <w:t xml:space="preserve">
менеджменттің </w:t>
            </w:r>
            <w:r>
              <w:br/>
            </w:r>
            <w:r>
              <w:rPr>
                <w:rFonts w:ascii="Times New Roman"/>
                <w:b w:val="false"/>
                <w:i w:val="false"/>
                <w:color w:val="000000"/>
                <w:sz w:val="20"/>
              </w:rPr>
              <w:t xml:space="preserve">
шоғырландырылған </w:t>
            </w:r>
            <w:r>
              <w:br/>
            </w:r>
            <w:r>
              <w:rPr>
                <w:rFonts w:ascii="Times New Roman"/>
                <w:b w:val="false"/>
                <w:i w:val="false"/>
                <w:color w:val="000000"/>
                <w:sz w:val="20"/>
              </w:rPr>
              <w:t xml:space="preserve">
жүйесі саласындағы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зерттеулерді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 метрология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зерттеулерді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 әлеуметтік және </w:t>
            </w:r>
            <w:r>
              <w:br/>
            </w:r>
            <w:r>
              <w:rPr>
                <w:rFonts w:ascii="Times New Roman"/>
                <w:b w:val="false"/>
                <w:i w:val="false"/>
                <w:color w:val="000000"/>
                <w:sz w:val="20"/>
              </w:rPr>
              <w:t xml:space="preserve">
этикалық </w:t>
            </w:r>
            <w:r>
              <w:br/>
            </w:r>
            <w:r>
              <w:rPr>
                <w:rFonts w:ascii="Times New Roman"/>
                <w:b w:val="false"/>
                <w:i w:val="false"/>
                <w:color w:val="000000"/>
                <w:sz w:val="20"/>
              </w:rPr>
              <w:t xml:space="preserve">
менеджмент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зерттеулерді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 ISO 9001, SА </w:t>
            </w:r>
            <w:r>
              <w:br/>
            </w:r>
            <w:r>
              <w:rPr>
                <w:rFonts w:ascii="Times New Roman"/>
                <w:b w:val="false"/>
                <w:i w:val="false"/>
                <w:color w:val="000000"/>
                <w:sz w:val="20"/>
              </w:rPr>
              <w:t xml:space="preserve">
8000, ISO 14001, </w:t>
            </w:r>
            <w:r>
              <w:br/>
            </w:r>
            <w:r>
              <w:rPr>
                <w:rFonts w:ascii="Times New Roman"/>
                <w:b w:val="false"/>
                <w:i w:val="false"/>
                <w:color w:val="000000"/>
                <w:sz w:val="20"/>
              </w:rPr>
              <w:t xml:space="preserve">
ISO 18001 </w:t>
            </w:r>
            <w:r>
              <w:br/>
            </w:r>
            <w:r>
              <w:rPr>
                <w:rFonts w:ascii="Times New Roman"/>
                <w:b w:val="false"/>
                <w:i w:val="false"/>
                <w:color w:val="000000"/>
                <w:sz w:val="20"/>
              </w:rPr>
              <w:t xml:space="preserve">
менеджментінің </w:t>
            </w:r>
            <w:r>
              <w:br/>
            </w:r>
            <w:r>
              <w:rPr>
                <w:rFonts w:ascii="Times New Roman"/>
                <w:b w:val="false"/>
                <w:i w:val="false"/>
                <w:color w:val="000000"/>
                <w:sz w:val="20"/>
              </w:rPr>
              <w:t xml:space="preserve">
шоғырландырылған </w:t>
            </w:r>
            <w:r>
              <w:br/>
            </w:r>
            <w:r>
              <w:rPr>
                <w:rFonts w:ascii="Times New Roman"/>
                <w:b w:val="false"/>
                <w:i w:val="false"/>
                <w:color w:val="000000"/>
                <w:sz w:val="20"/>
              </w:rPr>
              <w:t xml:space="preserve">
жүйесі саласындағы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зерттеулерді </w:t>
            </w:r>
            <w:r>
              <w:br/>
            </w:r>
            <w:r>
              <w:rPr>
                <w:rFonts w:ascii="Times New Roman"/>
                <w:b w:val="false"/>
                <w:i w:val="false"/>
                <w:color w:val="000000"/>
                <w:sz w:val="20"/>
              </w:rPr>
              <w:t xml:space="preserve">
жүргізу.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w:t>
      </w:r>
      <w:r>
        <w:br/>
      </w:r>
      <w:r>
        <w:rPr>
          <w:rFonts w:ascii="Times New Roman"/>
          <w:b w:val="false"/>
          <w:i w:val="false"/>
          <w:color w:val="000000"/>
          <w:sz w:val="28"/>
        </w:rPr>
        <w:t xml:space="preserve">
      Стандарттау саласында: </w:t>
      </w:r>
      <w:r>
        <w:br/>
      </w:r>
      <w:r>
        <w:rPr>
          <w:rFonts w:ascii="Times New Roman"/>
          <w:b w:val="false"/>
          <w:i w:val="false"/>
          <w:color w:val="000000"/>
          <w:sz w:val="28"/>
        </w:rPr>
        <w:t xml:space="preserve">
      зерттеу нәтижелерін енгізу жөніндегі ұсынымдармен ғылыми-зерттеу жұмыстары туралы 2 есепті әзірлеу. </w:t>
      </w:r>
      <w:r>
        <w:br/>
      </w:r>
      <w:r>
        <w:rPr>
          <w:rFonts w:ascii="Times New Roman"/>
          <w:b w:val="false"/>
          <w:i w:val="false"/>
          <w:color w:val="000000"/>
          <w:sz w:val="28"/>
        </w:rPr>
        <w:t xml:space="preserve">
      Метрология саласында: </w:t>
      </w:r>
      <w:r>
        <w:br/>
      </w:r>
      <w:r>
        <w:rPr>
          <w:rFonts w:ascii="Times New Roman"/>
          <w:b w:val="false"/>
          <w:i w:val="false"/>
          <w:color w:val="000000"/>
          <w:sz w:val="28"/>
        </w:rPr>
        <w:t xml:space="preserve">
      - Роквелл және Супер-Роквелл шәкілдері бойынша беріктік эталонының және масса эталонының метрологиялық сипаттамаларын нақтылау; </w:t>
      </w:r>
      <w:r>
        <w:br/>
      </w:r>
      <w:r>
        <w:rPr>
          <w:rFonts w:ascii="Times New Roman"/>
          <w:b w:val="false"/>
          <w:i w:val="false"/>
          <w:color w:val="000000"/>
          <w:sz w:val="28"/>
        </w:rPr>
        <w:t xml:space="preserve">
      - стандарттық үлгілердің жаңа типтерін әзірлеу. </w:t>
      </w:r>
      <w:r>
        <w:br/>
      </w:r>
      <w:r>
        <w:rPr>
          <w:rFonts w:ascii="Times New Roman"/>
          <w:b w:val="false"/>
          <w:i w:val="false"/>
          <w:color w:val="000000"/>
          <w:sz w:val="28"/>
        </w:rPr>
        <w:t xml:space="preserve">
      Түпкі нәтиже: </w:t>
      </w:r>
      <w:r>
        <w:br/>
      </w:r>
      <w:r>
        <w:rPr>
          <w:rFonts w:ascii="Times New Roman"/>
          <w:b w:val="false"/>
          <w:i w:val="false"/>
          <w:color w:val="000000"/>
          <w:sz w:val="28"/>
        </w:rPr>
        <w:t xml:space="preserve">
      Стандарттау саласында: </w:t>
      </w:r>
      <w:r>
        <w:br/>
      </w:r>
      <w:r>
        <w:rPr>
          <w:rFonts w:ascii="Times New Roman"/>
          <w:b w:val="false"/>
          <w:i w:val="false"/>
          <w:color w:val="000000"/>
          <w:sz w:val="28"/>
        </w:rPr>
        <w:t xml:space="preserve">
      Елдің экономикалық және әлеуметтік прогресіне, саудадағы техникалық кедергілерді жоюға жәрдемдесу және әлемдік нарықта қазақстандық тауарлардың еркін айналымы, отандық тауар өндірушілердің бәсекеге қабілетін арттыру үшін жағдай жасау, өнімнің қауіпсіздігін, Қазақстан Республикасындағы адамның өмірі мен денсаулығы және қоршаған орта үшін процестерді қамтамасыз ету. </w:t>
      </w:r>
      <w:r>
        <w:br/>
      </w:r>
      <w:r>
        <w:rPr>
          <w:rFonts w:ascii="Times New Roman"/>
          <w:b w:val="false"/>
          <w:i w:val="false"/>
          <w:color w:val="000000"/>
          <w:sz w:val="28"/>
        </w:rPr>
        <w:t xml:space="preserve">
      Метрология саласында: </w:t>
      </w:r>
      <w:r>
        <w:br/>
      </w:r>
      <w:r>
        <w:rPr>
          <w:rFonts w:ascii="Times New Roman"/>
          <w:b w:val="false"/>
          <w:i w:val="false"/>
          <w:color w:val="000000"/>
          <w:sz w:val="28"/>
        </w:rPr>
        <w:t xml:space="preserve">
      - мұнайды есепке алудың коммерциялық тораптардағы шығыс өлшегіштерді пайдалану жөніндегі ұсынымдары.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Стандарттау саласында: </w:t>
      </w:r>
      <w:r>
        <w:br/>
      </w:r>
      <w:r>
        <w:rPr>
          <w:rFonts w:ascii="Times New Roman"/>
          <w:b w:val="false"/>
          <w:i w:val="false"/>
          <w:color w:val="000000"/>
          <w:sz w:val="28"/>
        </w:rPr>
        <w:t xml:space="preserve">
      Ғылыми-зерттеу жұмыстары туралы 2 есепті әзірлеуге шығыстар 11433,0 мың теңгені құрайды. </w:t>
      </w:r>
      <w:r>
        <w:br/>
      </w:r>
      <w:r>
        <w:rPr>
          <w:rFonts w:ascii="Times New Roman"/>
          <w:b w:val="false"/>
          <w:i w:val="false"/>
          <w:color w:val="000000"/>
          <w:sz w:val="28"/>
        </w:rPr>
        <w:t xml:space="preserve">
      Метрология саласында: </w:t>
      </w:r>
      <w:r>
        <w:br/>
      </w:r>
      <w:r>
        <w:rPr>
          <w:rFonts w:ascii="Times New Roman"/>
          <w:b w:val="false"/>
          <w:i w:val="false"/>
          <w:color w:val="000000"/>
          <w:sz w:val="28"/>
        </w:rPr>
        <w:t xml:space="preserve">
      - метрология саласындағы қолданбалы ғылыми зерттеулерді жүргізуге арналған шығыстар - кемінде 11 978 мың теңгені құрайды. </w:t>
      </w:r>
      <w:r>
        <w:br/>
      </w:r>
      <w:r>
        <w:rPr>
          <w:rFonts w:ascii="Times New Roman"/>
          <w:b w:val="false"/>
          <w:i w:val="false"/>
          <w:color w:val="000000"/>
          <w:sz w:val="28"/>
        </w:rPr>
        <w:t xml:space="preserve">
      Уақыттылығы: жыл бойы жасалған шарттарға сәйкес. </w:t>
      </w:r>
      <w:r>
        <w:br/>
      </w:r>
      <w:r>
        <w:rPr>
          <w:rFonts w:ascii="Times New Roman"/>
          <w:b w:val="false"/>
          <w:i w:val="false"/>
          <w:color w:val="000000"/>
          <w:sz w:val="28"/>
        </w:rPr>
        <w:t xml:space="preserve">
      Сапасы: Стандарттау саласында: </w:t>
      </w:r>
      <w:r>
        <w:br/>
      </w:r>
      <w:r>
        <w:rPr>
          <w:rFonts w:ascii="Times New Roman"/>
          <w:b w:val="false"/>
          <w:i w:val="false"/>
          <w:color w:val="000000"/>
          <w:sz w:val="28"/>
        </w:rPr>
        <w:t xml:space="preserve">
      Жұмыстарды уақытылы орындау, осы саладағы ғылыми және жетекші ұйымдардың оң рецензиялары. </w:t>
      </w:r>
      <w:r>
        <w:br/>
      </w:r>
      <w:r>
        <w:rPr>
          <w:rFonts w:ascii="Times New Roman"/>
          <w:b w:val="false"/>
          <w:i w:val="false"/>
          <w:color w:val="000000"/>
          <w:sz w:val="28"/>
        </w:rPr>
        <w:t xml:space="preserve">
      Метрология саласында: </w:t>
      </w:r>
      <w:r>
        <w:br/>
      </w:r>
      <w:r>
        <w:rPr>
          <w:rFonts w:ascii="Times New Roman"/>
          <w:b w:val="false"/>
          <w:i w:val="false"/>
          <w:color w:val="000000"/>
          <w:sz w:val="28"/>
        </w:rPr>
        <w:t xml:space="preserve">
      - эталондардан бірліктерді берудің дәлдігін арттыру; </w:t>
      </w:r>
      <w:r>
        <w:br/>
      </w:r>
      <w:r>
        <w:rPr>
          <w:rFonts w:ascii="Times New Roman"/>
          <w:b w:val="false"/>
          <w:i w:val="false"/>
          <w:color w:val="000000"/>
          <w:sz w:val="28"/>
        </w:rPr>
        <w:t xml:space="preserve">
      - стандарттық үлгілердің жаңа типтерін әзірлеу. </w:t>
      </w:r>
    </w:p>
    <w:bookmarkStart w:name="z10" w:id="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321-ҚОСЫМША (құпия)   </w:t>
      </w:r>
    </w:p>
    <w:bookmarkEnd w:id="9"/>
    <w:bookmarkStart w:name="z11" w:id="10"/>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322-ҚОСЫМША          </w:t>
      </w:r>
    </w:p>
    <w:bookmarkEnd w:id="10"/>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"Қорғас" шекара маңы ынтымақтастығының халықаралық орталығын құру" </w:t>
      </w:r>
      <w:r>
        <w:br/>
      </w:r>
      <w:r>
        <w:rPr>
          <w:rFonts w:ascii="Times New Roman"/>
          <w:b/>
          <w:i w:val="false"/>
          <w:color w:val="000000"/>
        </w:rPr>
        <w:t xml:space="preserve">
деген 011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3988410 мың теңге (үш миллиард тоғыз жүз сексен сегіз миллион төрт жүз он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"Қорғас" шекара маңы ынтымақтастығы халықаралық орталығын құрудың кейбір мәселелері туралы" Қазақстан Республикасы Үкіметінің 2004 жылғы 20 қыркүйектегі N 981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Үкіметі мен Қытай Халық Республикасы Үкіметінің арасындағы "Қорғас" шекара маңы ынтымақтастығының халықаралық орталығын құру туралы негіздемелік келісімді бекіту туралы" Қазақстан Республикасы Үкіметінің 2005 жылғы 4 наурыздағы N 204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Үкіметі мен Қытай Халық Республикасының Үкіметі арасында "Қорғас" шекара маңы ынтымақтастығы халықаралық орталығының қызметін реттеу туралы келісім жасасу туралы Қазақстан Республикасы Үкіметінің 2005 жылғы 1 шілдедегі N 680 </w:t>
      </w:r>
      <w:r>
        <w:rPr>
          <w:rFonts w:ascii="Times New Roman"/>
          <w:b w:val="false"/>
          <w:i w:val="false"/>
          <w:color w:val="000000"/>
          <w:sz w:val="28"/>
        </w:rPr>
        <w:t xml:space="preserve">Қаулысы </w:t>
      </w:r>
      <w:r>
        <w:rPr>
          <w:rFonts w:ascii="Times New Roman"/>
          <w:b w:val="false"/>
          <w:i w:val="false"/>
          <w:color w:val="000000"/>
          <w:sz w:val="28"/>
        </w:rPr>
        <w:t>, "Қорғас" шекара маңы ынтымақтастығы халықаралық орталығы" акционерлік қоғамын құру және Қазақстан Республикасы Үкіметінің резервінен қаражат бөлу туралы" Қазақстан Республикасы Үкіметінің 2005 жылғы 25 тамыздағы N 878 </w:t>
      </w:r>
      <w:r>
        <w:rPr>
          <w:rFonts w:ascii="Times New Roman"/>
          <w:b w:val="false"/>
          <w:i w:val="false"/>
          <w:color w:val="000000"/>
          <w:sz w:val="28"/>
        </w:rPr>
        <w:t xml:space="preserve">Қаулысы </w:t>
      </w:r>
      <w:r>
        <w:rPr>
          <w:rFonts w:ascii="Times New Roman"/>
          <w:b w:val="false"/>
          <w:i w:val="false"/>
          <w:color w:val="000000"/>
          <w:sz w:val="28"/>
        </w:rPr>
        <w:t>, Қазақстанның 2030 жылға дейінгі Даму стратегиясын одан әрі іске асыру жөніндегі шаралар туралы, Қазақстан Республикасы Президентінің 2006 жылғы 30 наурыздағы N 80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Қаулысы </w:t>
      </w:r>
      <w:r>
        <w:rPr>
          <w:rFonts w:ascii="Times New Roman"/>
          <w:b w:val="false"/>
          <w:i w:val="false"/>
          <w:color w:val="000000"/>
          <w:sz w:val="28"/>
        </w:rPr>
        <w:t>, "Қорғас" шекара маңы ынтымақтастығы халықаралық орталығын одан әрі дамытудың тұжырымдамасы туралы" Қазақстан Республикасы Үкіметінің 2006 жылғы 30 маусымдағы N 633 </w:t>
      </w:r>
      <w:r>
        <w:rPr>
          <w:rFonts w:ascii="Times New Roman"/>
          <w:b w:val="false"/>
          <w:i w:val="false"/>
          <w:color w:val="000000"/>
          <w:sz w:val="28"/>
        </w:rPr>
        <w:t xml:space="preserve">Қаулысы </w:t>
      </w:r>
      <w:r>
        <w:rPr>
          <w:rFonts w:ascii="Times New Roman"/>
          <w:b w:val="false"/>
          <w:i w:val="false"/>
          <w:color w:val="000000"/>
          <w:sz w:val="28"/>
        </w:rPr>
        <w:t>, "Қорғас" шекара маңы ынтымақтастығы халықаралық орталығын одан әрі дамытудың 2007-2011 жылдарға арналған бағдарламасын бекіту туралы" Қазақстан Республикасы Үкіметінің 2006 жылғы 7 қарашадағы N 1061 </w:t>
      </w:r>
      <w:r>
        <w:rPr>
          <w:rFonts w:ascii="Times New Roman"/>
          <w:b w:val="false"/>
          <w:i w:val="false"/>
          <w:color w:val="000000"/>
          <w:sz w:val="28"/>
        </w:rPr>
        <w:t xml:space="preserve">Қаулысы </w:t>
      </w:r>
      <w:r>
        <w:rPr>
          <w:rFonts w:ascii="Times New Roman"/>
          <w:b w:val="false"/>
          <w:i w:val="false"/>
          <w:color w:val="000000"/>
          <w:sz w:val="28"/>
        </w:rPr>
        <w:t>, "2005 жылғы 4 шілдедегі Қазақстан Республикасының Үкіметі мен Қытай Халық Республикасының Үкіметі арасындағы "Қорғас" шекара маңы ынтымақтастығы халықаралық орталығының қызметін реттеу туралы келісімге өзгерістер мен толықтыру енгізу туралы хаттамаға қол қою туралы" Қазақстан Республикасы Үкіметінің 2006 жылғы 20 желтоқсандағы N 1223 </w:t>
      </w:r>
      <w:r>
        <w:rPr>
          <w:rFonts w:ascii="Times New Roman"/>
          <w:b w:val="false"/>
          <w:i w:val="false"/>
          <w:color w:val="000000"/>
          <w:sz w:val="28"/>
        </w:rPr>
        <w:t xml:space="preserve">Қаулысы </w:t>
      </w:r>
      <w:r>
        <w:rPr>
          <w:rFonts w:ascii="Times New Roman"/>
          <w:b w:val="false"/>
          <w:i w:val="false"/>
          <w:color w:val="000000"/>
          <w:sz w:val="28"/>
        </w:rPr>
        <w:t>, "Жаңа әлемдегі жаңа Қазақстан" Қазақстан Республикасы Президентінің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2007 жылғы 28 ақпан.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дүниежүзі шаруашылығы жүйесіндегі қазақстандық»текшелердің»құрылуы және жеңуді іздену; Қазақстан Республикасының жеке капиталына тарту үшін қолайлы инвестициялық климат құру; Қазақстан Республикасын басқа елдермен сыртқы сауда айналымын жоғарлату; шекара аудандарында жаңа кәсіпорындарды құру және дамыту, сонымен қатар қытай аймағында алымсыз саудаға қазақстандық шикізатты өткізу және істеп шығару жөнінде өнеркәсіп кәсіпорындарын құру; тасу, тауарларды бөліп тарату, материалды-техникамен қамтамасыз ету және т.б. - қызмет түрлерін ұсыну саласын дамытуда; "Қорғас-Шығыс есігі" шекара маңы сауда-экономикалық аймағын құру; түгелдей Қазақстан Республикасының және Алматы облысының экономикалық ынтымақтастығын ықпалдасу, түгелдей Қазақстан Республикасының және Алматы облысының экономикалық өсуіне жағдайын жасау; қарасты аймақтардағы халық өмірінің деңгейін жоғарлату.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көлік-логикасы, қаржы, сауда және туристік инфрақұрылымын объектілерінің салынуы; отандық және шетелдік капиталды тарту үшін қолайлы инвестициялық климат құру; сауда және туризмді кеңейтуге жағдайлар жасау.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w:t>
            </w:r>
            <w:r>
              <w:br/>
            </w:r>
            <w:r>
              <w:rPr>
                <w:rFonts w:ascii="Times New Roman"/>
                <w:b w:val="false"/>
                <w:i w:val="false"/>
                <w:color w:val="000000"/>
                <w:sz w:val="20"/>
              </w:rPr>
              <w:t xml:space="preserve">
шекара маңы </w:t>
            </w:r>
            <w:r>
              <w:br/>
            </w:r>
            <w:r>
              <w:rPr>
                <w:rFonts w:ascii="Times New Roman"/>
                <w:b w:val="false"/>
                <w:i w:val="false"/>
                <w:color w:val="000000"/>
                <w:sz w:val="20"/>
              </w:rPr>
              <w:t xml:space="preserve">
ынтымақтас- </w:t>
            </w:r>
            <w:r>
              <w:br/>
            </w:r>
            <w:r>
              <w:rPr>
                <w:rFonts w:ascii="Times New Roman"/>
                <w:b w:val="false"/>
                <w:i w:val="false"/>
                <w:color w:val="000000"/>
                <w:sz w:val="20"/>
              </w:rPr>
              <w:t xml:space="preserve">
тығының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құру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іс-шаралар- </w:t>
            </w:r>
            <w:r>
              <w:br/>
            </w:r>
            <w:r>
              <w:rPr>
                <w:rFonts w:ascii="Times New Roman"/>
                <w:b w:val="false"/>
                <w:i w:val="false"/>
                <w:color w:val="000000"/>
                <w:sz w:val="20"/>
              </w:rPr>
              <w:t xml:space="preserve">
ға "Қорғас" шекара </w:t>
            </w:r>
            <w:r>
              <w:br/>
            </w:r>
            <w:r>
              <w:rPr>
                <w:rFonts w:ascii="Times New Roman"/>
                <w:b w:val="false"/>
                <w:i w:val="false"/>
                <w:color w:val="000000"/>
                <w:sz w:val="20"/>
              </w:rPr>
              <w:t xml:space="preserve">
маңы ынтымақтасты- </w:t>
            </w:r>
            <w:r>
              <w:br/>
            </w:r>
            <w:r>
              <w:rPr>
                <w:rFonts w:ascii="Times New Roman"/>
                <w:b w:val="false"/>
                <w:i w:val="false"/>
                <w:color w:val="000000"/>
                <w:sz w:val="20"/>
              </w:rPr>
              <w:t xml:space="preserve">
ғы халықаралық </w:t>
            </w:r>
            <w:r>
              <w:br/>
            </w:r>
            <w:r>
              <w:rPr>
                <w:rFonts w:ascii="Times New Roman"/>
                <w:b w:val="false"/>
                <w:i w:val="false"/>
                <w:color w:val="000000"/>
                <w:sz w:val="20"/>
              </w:rPr>
              <w:t xml:space="preserve">
орталығы акционер- </w:t>
            </w:r>
            <w:r>
              <w:br/>
            </w:r>
            <w:r>
              <w:rPr>
                <w:rFonts w:ascii="Times New Roman"/>
                <w:b w:val="false"/>
                <w:i w:val="false"/>
                <w:color w:val="000000"/>
                <w:sz w:val="20"/>
              </w:rPr>
              <w:t xml:space="preserve">
лік қоғамының </w:t>
            </w:r>
            <w:r>
              <w:br/>
            </w:r>
            <w:r>
              <w:rPr>
                <w:rFonts w:ascii="Times New Roman"/>
                <w:b w:val="false"/>
                <w:i w:val="false"/>
                <w:color w:val="000000"/>
                <w:sz w:val="20"/>
              </w:rPr>
              <w:t xml:space="preserve">
жарлық капиталын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1. шекаралық-кеден </w:t>
            </w:r>
            <w:r>
              <w:br/>
            </w:r>
            <w:r>
              <w:rPr>
                <w:rFonts w:ascii="Times New Roman"/>
                <w:b w:val="false"/>
                <w:i w:val="false"/>
                <w:color w:val="000000"/>
                <w:sz w:val="20"/>
              </w:rPr>
              <w:t xml:space="preserve">
инфрақұрылымын </w:t>
            </w:r>
            <w:r>
              <w:br/>
            </w:r>
            <w:r>
              <w:rPr>
                <w:rFonts w:ascii="Times New Roman"/>
                <w:b w:val="false"/>
                <w:i w:val="false"/>
                <w:color w:val="000000"/>
                <w:sz w:val="20"/>
              </w:rPr>
              <w:t xml:space="preserve">
жобалау және салу </w:t>
            </w:r>
            <w:r>
              <w:br/>
            </w:r>
            <w:r>
              <w:rPr>
                <w:rFonts w:ascii="Times New Roman"/>
                <w:b w:val="false"/>
                <w:i w:val="false"/>
                <w:color w:val="000000"/>
                <w:sz w:val="20"/>
              </w:rPr>
              <w:t xml:space="preserve">
ақылау-өткізу </w:t>
            </w:r>
            <w:r>
              <w:br/>
            </w:r>
            <w:r>
              <w:rPr>
                <w:rFonts w:ascii="Times New Roman"/>
                <w:b w:val="false"/>
                <w:i w:val="false"/>
                <w:color w:val="000000"/>
                <w:sz w:val="20"/>
              </w:rPr>
              <w:t xml:space="preserve">
пункті, тіркеу </w:t>
            </w:r>
            <w:r>
              <w:br/>
            </w:r>
            <w:r>
              <w:rPr>
                <w:rFonts w:ascii="Times New Roman"/>
                <w:b w:val="false"/>
                <w:i w:val="false"/>
                <w:color w:val="000000"/>
                <w:sz w:val="20"/>
              </w:rPr>
              <w:t xml:space="preserve">
объектін, кеден, </w:t>
            </w:r>
            <w:r>
              <w:br/>
            </w:r>
            <w:r>
              <w:rPr>
                <w:rFonts w:ascii="Times New Roman"/>
                <w:b w:val="false"/>
                <w:i w:val="false"/>
                <w:color w:val="000000"/>
                <w:sz w:val="20"/>
              </w:rPr>
              <w:t xml:space="preserve">
шекара, өрт және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қызметтерді, 100 </w:t>
            </w:r>
            <w:r>
              <w:br/>
            </w:r>
            <w:r>
              <w:rPr>
                <w:rFonts w:ascii="Times New Roman"/>
                <w:b w:val="false"/>
                <w:i w:val="false"/>
                <w:color w:val="000000"/>
                <w:sz w:val="20"/>
              </w:rPr>
              <w:t xml:space="preserve">
көлік іркілтеріне </w:t>
            </w:r>
            <w:r>
              <w:br/>
            </w:r>
            <w:r>
              <w:rPr>
                <w:rFonts w:ascii="Times New Roman"/>
                <w:b w:val="false"/>
                <w:i w:val="false"/>
                <w:color w:val="000000"/>
                <w:sz w:val="20"/>
              </w:rPr>
              <w:t xml:space="preserve">
және басқа да </w:t>
            </w:r>
            <w:r>
              <w:br/>
            </w:r>
            <w:r>
              <w:rPr>
                <w:rFonts w:ascii="Times New Roman"/>
                <w:b w:val="false"/>
                <w:i w:val="false"/>
                <w:color w:val="000000"/>
                <w:sz w:val="20"/>
              </w:rPr>
              <w:t xml:space="preserve">
объектілерге </w:t>
            </w:r>
            <w:r>
              <w:br/>
            </w:r>
            <w:r>
              <w:rPr>
                <w:rFonts w:ascii="Times New Roman"/>
                <w:b w:val="false"/>
                <w:i w:val="false"/>
                <w:color w:val="000000"/>
                <w:sz w:val="20"/>
              </w:rPr>
              <w:t xml:space="preserve">
автопарк, ШМХЫ </w:t>
            </w:r>
            <w:r>
              <w:br/>
            </w:r>
            <w:r>
              <w:rPr>
                <w:rFonts w:ascii="Times New Roman"/>
                <w:b w:val="false"/>
                <w:i w:val="false"/>
                <w:color w:val="000000"/>
                <w:sz w:val="20"/>
              </w:rPr>
              <w:t xml:space="preserve">
периметрінің видео </w:t>
            </w:r>
            <w:r>
              <w:br/>
            </w:r>
            <w:r>
              <w:rPr>
                <w:rFonts w:ascii="Times New Roman"/>
                <w:b w:val="false"/>
                <w:i w:val="false"/>
                <w:color w:val="000000"/>
                <w:sz w:val="20"/>
              </w:rPr>
              <w:t xml:space="preserve">
бақылау және күзет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2. "Солтүстік",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әкімшілік-шаруа- </w:t>
            </w:r>
            <w:r>
              <w:br/>
            </w:r>
            <w:r>
              <w:rPr>
                <w:rFonts w:ascii="Times New Roman"/>
                <w:b w:val="false"/>
                <w:i w:val="false"/>
                <w:color w:val="000000"/>
                <w:sz w:val="20"/>
              </w:rPr>
              <w:t xml:space="preserve">
шылық орталығын </w:t>
            </w:r>
            <w:r>
              <w:br/>
            </w:r>
            <w:r>
              <w:rPr>
                <w:rFonts w:ascii="Times New Roman"/>
                <w:b w:val="false"/>
                <w:i w:val="false"/>
                <w:color w:val="000000"/>
                <w:sz w:val="20"/>
              </w:rPr>
              <w:t xml:space="preserve">
жобалау және салу; </w:t>
            </w:r>
            <w:r>
              <w:br/>
            </w:r>
            <w:r>
              <w:rPr>
                <w:rFonts w:ascii="Times New Roman"/>
                <w:b w:val="false"/>
                <w:i w:val="false"/>
                <w:color w:val="000000"/>
                <w:sz w:val="20"/>
              </w:rPr>
              <w:t xml:space="preserve">
3. Шекара маңы </w:t>
            </w:r>
            <w:r>
              <w:br/>
            </w:r>
            <w:r>
              <w:rPr>
                <w:rFonts w:ascii="Times New Roman"/>
                <w:b w:val="false"/>
                <w:i w:val="false"/>
                <w:color w:val="000000"/>
                <w:sz w:val="20"/>
              </w:rPr>
              <w:t xml:space="preserve">
ынтымақтастығы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шекарасында </w:t>
            </w:r>
            <w:r>
              <w:br/>
            </w:r>
            <w:r>
              <w:rPr>
                <w:rFonts w:ascii="Times New Roman"/>
                <w:b w:val="false"/>
                <w:i w:val="false"/>
                <w:color w:val="000000"/>
                <w:sz w:val="20"/>
              </w:rPr>
              <w:t xml:space="preserve">
көше-жол </w:t>
            </w:r>
            <w:r>
              <w:br/>
            </w:r>
            <w:r>
              <w:rPr>
                <w:rFonts w:ascii="Times New Roman"/>
                <w:b w:val="false"/>
                <w:i w:val="false"/>
                <w:color w:val="000000"/>
                <w:sz w:val="20"/>
              </w:rPr>
              <w:t xml:space="preserve">
тораптарын және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тұрақтарын жобалау </w:t>
            </w:r>
            <w:r>
              <w:br/>
            </w:r>
            <w:r>
              <w:rPr>
                <w:rFonts w:ascii="Times New Roman"/>
                <w:b w:val="false"/>
                <w:i w:val="false"/>
                <w:color w:val="000000"/>
                <w:sz w:val="20"/>
              </w:rPr>
              <w:t xml:space="preserve">
және салу; </w:t>
            </w:r>
            <w:r>
              <w:br/>
            </w:r>
            <w:r>
              <w:rPr>
                <w:rFonts w:ascii="Times New Roman"/>
                <w:b w:val="false"/>
                <w:i w:val="false"/>
                <w:color w:val="000000"/>
                <w:sz w:val="20"/>
              </w:rPr>
              <w:t xml:space="preserve">
4. Болашақ жол </w:t>
            </w:r>
            <w:r>
              <w:br/>
            </w:r>
            <w:r>
              <w:rPr>
                <w:rFonts w:ascii="Times New Roman"/>
                <w:b w:val="false"/>
                <w:i w:val="false"/>
                <w:color w:val="000000"/>
                <w:sz w:val="20"/>
              </w:rPr>
              <w:t xml:space="preserve">
салу; </w:t>
            </w:r>
            <w:r>
              <w:br/>
            </w:r>
            <w:r>
              <w:rPr>
                <w:rFonts w:ascii="Times New Roman"/>
                <w:b w:val="false"/>
                <w:i w:val="false"/>
                <w:color w:val="000000"/>
                <w:sz w:val="20"/>
              </w:rPr>
              <w:t xml:space="preserve">
5. Қытай Халық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жағына </w:t>
            </w:r>
            <w:r>
              <w:br/>
            </w:r>
            <w:r>
              <w:rPr>
                <w:rFonts w:ascii="Times New Roman"/>
                <w:b w:val="false"/>
                <w:i w:val="false"/>
                <w:color w:val="000000"/>
                <w:sz w:val="20"/>
              </w:rPr>
              <w:t xml:space="preserve">
автожолдарын және </w:t>
            </w:r>
            <w:r>
              <w:br/>
            </w:r>
            <w:r>
              <w:rPr>
                <w:rFonts w:ascii="Times New Roman"/>
                <w:b w:val="false"/>
                <w:i w:val="false"/>
                <w:color w:val="000000"/>
                <w:sz w:val="20"/>
              </w:rPr>
              <w:t xml:space="preserve">
жүргіншілер </w:t>
            </w:r>
            <w:r>
              <w:br/>
            </w:r>
            <w:r>
              <w:rPr>
                <w:rFonts w:ascii="Times New Roman"/>
                <w:b w:val="false"/>
                <w:i w:val="false"/>
                <w:color w:val="000000"/>
                <w:sz w:val="20"/>
              </w:rPr>
              <w:t xml:space="preserve">
көпірін жобалау </w:t>
            </w:r>
            <w:r>
              <w:br/>
            </w:r>
            <w:r>
              <w:rPr>
                <w:rFonts w:ascii="Times New Roman"/>
                <w:b w:val="false"/>
                <w:i w:val="false"/>
                <w:color w:val="000000"/>
                <w:sz w:val="20"/>
              </w:rPr>
              <w:t xml:space="preserve">
және салу; </w:t>
            </w:r>
            <w:r>
              <w:br/>
            </w:r>
            <w:r>
              <w:rPr>
                <w:rFonts w:ascii="Times New Roman"/>
                <w:b w:val="false"/>
                <w:i w:val="false"/>
                <w:color w:val="000000"/>
                <w:sz w:val="20"/>
              </w:rPr>
              <w:t xml:space="preserve">
6. Шекара маңы </w:t>
            </w:r>
            <w:r>
              <w:br/>
            </w:r>
            <w:r>
              <w:rPr>
                <w:rFonts w:ascii="Times New Roman"/>
                <w:b w:val="false"/>
                <w:i w:val="false"/>
                <w:color w:val="000000"/>
                <w:sz w:val="20"/>
              </w:rPr>
              <w:t xml:space="preserve">
ынтымақтастығы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орталығының </w:t>
            </w:r>
            <w:r>
              <w:br/>
            </w:r>
            <w:r>
              <w:rPr>
                <w:rFonts w:ascii="Times New Roman"/>
                <w:b w:val="false"/>
                <w:i w:val="false"/>
                <w:color w:val="000000"/>
                <w:sz w:val="20"/>
              </w:rPr>
              <w:t xml:space="preserve">
солтүстік және </w:t>
            </w:r>
            <w:r>
              <w:br/>
            </w:r>
            <w:r>
              <w:rPr>
                <w:rFonts w:ascii="Times New Roman"/>
                <w:b w:val="false"/>
                <w:i w:val="false"/>
                <w:color w:val="000000"/>
                <w:sz w:val="20"/>
              </w:rPr>
              <w:t xml:space="preserve">
оңтүстік бөліктері </w:t>
            </w:r>
            <w:r>
              <w:br/>
            </w:r>
            <w:r>
              <w:rPr>
                <w:rFonts w:ascii="Times New Roman"/>
                <w:b w:val="false"/>
                <w:i w:val="false"/>
                <w:color w:val="000000"/>
                <w:sz w:val="20"/>
              </w:rPr>
              <w:t xml:space="preserve">
арасынан өтетін </w:t>
            </w:r>
            <w:r>
              <w:br/>
            </w:r>
            <w:r>
              <w:rPr>
                <w:rFonts w:ascii="Times New Roman"/>
                <w:b w:val="false"/>
                <w:i w:val="false"/>
                <w:color w:val="000000"/>
                <w:sz w:val="20"/>
              </w:rPr>
              <w:t xml:space="preserve">
автотрассаны </w:t>
            </w:r>
            <w:r>
              <w:br/>
            </w:r>
            <w:r>
              <w:rPr>
                <w:rFonts w:ascii="Times New Roman"/>
                <w:b w:val="false"/>
                <w:i w:val="false"/>
                <w:color w:val="000000"/>
                <w:sz w:val="20"/>
              </w:rPr>
              <w:t xml:space="preserve">
жобалау және салу; </w:t>
            </w:r>
            <w:r>
              <w:br/>
            </w:r>
            <w:r>
              <w:rPr>
                <w:rFonts w:ascii="Times New Roman"/>
                <w:b w:val="false"/>
                <w:i w:val="false"/>
                <w:color w:val="000000"/>
                <w:sz w:val="20"/>
              </w:rPr>
              <w:t xml:space="preserve">
7. Электро </w:t>
            </w:r>
            <w:r>
              <w:br/>
            </w:r>
            <w:r>
              <w:rPr>
                <w:rFonts w:ascii="Times New Roman"/>
                <w:b w:val="false"/>
                <w:i w:val="false"/>
                <w:color w:val="000000"/>
                <w:sz w:val="20"/>
              </w:rPr>
              <w:t xml:space="preserve">
қуаттандыру; </w:t>
            </w:r>
            <w:r>
              <w:br/>
            </w:r>
            <w:r>
              <w:rPr>
                <w:rFonts w:ascii="Times New Roman"/>
                <w:b w:val="false"/>
                <w:i w:val="false"/>
                <w:color w:val="000000"/>
                <w:sz w:val="20"/>
              </w:rPr>
              <w:t xml:space="preserve">
8. Жылумен </w:t>
            </w:r>
            <w:r>
              <w:br/>
            </w:r>
            <w:r>
              <w:rPr>
                <w:rFonts w:ascii="Times New Roman"/>
                <w:b w:val="false"/>
                <w:i w:val="false"/>
                <w:color w:val="000000"/>
                <w:sz w:val="20"/>
              </w:rPr>
              <w:t xml:space="preserve">
қуаттандыру; </w:t>
            </w:r>
            <w:r>
              <w:br/>
            </w:r>
            <w:r>
              <w:rPr>
                <w:rFonts w:ascii="Times New Roman"/>
                <w:b w:val="false"/>
                <w:i w:val="false"/>
                <w:color w:val="000000"/>
                <w:sz w:val="20"/>
              </w:rPr>
              <w:t xml:space="preserve">
9. Селден </w:t>
            </w:r>
            <w:r>
              <w:br/>
            </w:r>
            <w:r>
              <w:rPr>
                <w:rFonts w:ascii="Times New Roman"/>
                <w:b w:val="false"/>
                <w:i w:val="false"/>
                <w:color w:val="000000"/>
                <w:sz w:val="20"/>
              </w:rPr>
              <w:t xml:space="preserve">
қорғайтын және </w:t>
            </w:r>
            <w:r>
              <w:br/>
            </w:r>
            <w:r>
              <w:rPr>
                <w:rFonts w:ascii="Times New Roman"/>
                <w:b w:val="false"/>
                <w:i w:val="false"/>
                <w:color w:val="000000"/>
                <w:sz w:val="20"/>
              </w:rPr>
              <w:t xml:space="preserve">
жаға бекітетін </w:t>
            </w:r>
            <w:r>
              <w:br/>
            </w:r>
            <w:r>
              <w:rPr>
                <w:rFonts w:ascii="Times New Roman"/>
                <w:b w:val="false"/>
                <w:i w:val="false"/>
                <w:color w:val="000000"/>
                <w:sz w:val="20"/>
              </w:rPr>
              <w:t xml:space="preserve">
құрылыстарды салу; </w:t>
            </w:r>
            <w:r>
              <w:br/>
            </w:r>
            <w:r>
              <w:rPr>
                <w:rFonts w:ascii="Times New Roman"/>
                <w:b w:val="false"/>
                <w:i w:val="false"/>
                <w:color w:val="000000"/>
                <w:sz w:val="20"/>
              </w:rPr>
              <w:t xml:space="preserve">
10. Су өткізу </w:t>
            </w:r>
            <w:r>
              <w:br/>
            </w:r>
            <w:r>
              <w:rPr>
                <w:rFonts w:ascii="Times New Roman"/>
                <w:b w:val="false"/>
                <w:i w:val="false"/>
                <w:color w:val="000000"/>
                <w:sz w:val="20"/>
              </w:rPr>
              <w:t xml:space="preserve">
(канализация); </w:t>
            </w:r>
            <w:r>
              <w:br/>
            </w:r>
            <w:r>
              <w:rPr>
                <w:rFonts w:ascii="Times New Roman"/>
                <w:b w:val="false"/>
                <w:i w:val="false"/>
                <w:color w:val="000000"/>
                <w:sz w:val="20"/>
              </w:rPr>
              <w:t xml:space="preserve">
11. Телефонмен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12. Жаңа көпір </w:t>
            </w:r>
            <w:r>
              <w:br/>
            </w:r>
            <w:r>
              <w:rPr>
                <w:rFonts w:ascii="Times New Roman"/>
                <w:b w:val="false"/>
                <w:i w:val="false"/>
                <w:color w:val="000000"/>
                <w:sz w:val="20"/>
              </w:rPr>
              <w:t xml:space="preserve">
құру; </w:t>
            </w:r>
            <w:r>
              <w:br/>
            </w:r>
            <w:r>
              <w:rPr>
                <w:rFonts w:ascii="Times New Roman"/>
                <w:b w:val="false"/>
                <w:i w:val="false"/>
                <w:color w:val="000000"/>
                <w:sz w:val="20"/>
              </w:rPr>
              <w:t xml:space="preserve">
13. Жобалау және </w:t>
            </w:r>
            <w:r>
              <w:br/>
            </w:r>
            <w:r>
              <w:rPr>
                <w:rFonts w:ascii="Times New Roman"/>
                <w:b w:val="false"/>
                <w:i w:val="false"/>
                <w:color w:val="000000"/>
                <w:sz w:val="20"/>
              </w:rPr>
              <w:t xml:space="preserve">
мердігерлік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күтпеген </w:t>
            </w:r>
            <w:r>
              <w:br/>
            </w:r>
            <w:r>
              <w:rPr>
                <w:rFonts w:ascii="Times New Roman"/>
                <w:b w:val="false"/>
                <w:i w:val="false"/>
                <w:color w:val="000000"/>
                <w:sz w:val="20"/>
              </w:rPr>
              <w:t xml:space="preserve">
шығындарды </w:t>
            </w:r>
            <w:r>
              <w:br/>
            </w:r>
            <w:r>
              <w:rPr>
                <w:rFonts w:ascii="Times New Roman"/>
                <w:b w:val="false"/>
                <w:i w:val="false"/>
                <w:color w:val="000000"/>
                <w:sz w:val="20"/>
              </w:rPr>
              <w:t xml:space="preserve">
резервте; </w:t>
            </w:r>
            <w:r>
              <w:br/>
            </w:r>
            <w:r>
              <w:rPr>
                <w:rFonts w:ascii="Times New Roman"/>
                <w:b w:val="false"/>
                <w:i w:val="false"/>
                <w:color w:val="000000"/>
                <w:sz w:val="20"/>
              </w:rPr>
              <w:t xml:space="preserve">
"Қорғас" шекара </w:t>
            </w:r>
            <w:r>
              <w:br/>
            </w:r>
            <w:r>
              <w:rPr>
                <w:rFonts w:ascii="Times New Roman"/>
                <w:b w:val="false"/>
                <w:i w:val="false"/>
                <w:color w:val="000000"/>
                <w:sz w:val="20"/>
              </w:rPr>
              <w:t xml:space="preserve">
маңы ынтымақтасты- </w:t>
            </w:r>
            <w:r>
              <w:br/>
            </w:r>
            <w:r>
              <w:rPr>
                <w:rFonts w:ascii="Times New Roman"/>
                <w:b w:val="false"/>
                <w:i w:val="false"/>
                <w:color w:val="000000"/>
                <w:sz w:val="20"/>
              </w:rPr>
              <w:t xml:space="preserve">
ғы халықаралық </w:t>
            </w:r>
            <w:r>
              <w:br/>
            </w:r>
            <w:r>
              <w:rPr>
                <w:rFonts w:ascii="Times New Roman"/>
                <w:b w:val="false"/>
                <w:i w:val="false"/>
                <w:color w:val="000000"/>
                <w:sz w:val="20"/>
              </w:rPr>
              <w:t xml:space="preserve">
орталығы" АҚ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және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актілерін орындау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"Қорғас" шекара </w:t>
            </w:r>
            <w:r>
              <w:br/>
            </w:r>
            <w:r>
              <w:rPr>
                <w:rFonts w:ascii="Times New Roman"/>
                <w:b w:val="false"/>
                <w:i w:val="false"/>
                <w:color w:val="000000"/>
                <w:sz w:val="20"/>
              </w:rPr>
              <w:t xml:space="preserve">
маңы ынтымақтасты- </w:t>
            </w:r>
            <w:r>
              <w:br/>
            </w:r>
            <w:r>
              <w:rPr>
                <w:rFonts w:ascii="Times New Roman"/>
                <w:b w:val="false"/>
                <w:i w:val="false"/>
                <w:color w:val="000000"/>
                <w:sz w:val="20"/>
              </w:rPr>
              <w:t xml:space="preserve">
ғы халықаралық </w:t>
            </w:r>
            <w:r>
              <w:br/>
            </w:r>
            <w:r>
              <w:rPr>
                <w:rFonts w:ascii="Times New Roman"/>
                <w:b w:val="false"/>
                <w:i w:val="false"/>
                <w:color w:val="000000"/>
                <w:sz w:val="20"/>
              </w:rPr>
              <w:t xml:space="preserve">
орталығы" АҚ </w:t>
            </w:r>
            <w:r>
              <w:br/>
            </w:r>
            <w:r>
              <w:rPr>
                <w:rFonts w:ascii="Times New Roman"/>
                <w:b w:val="false"/>
                <w:i w:val="false"/>
                <w:color w:val="000000"/>
                <w:sz w:val="20"/>
              </w:rPr>
              <w:t xml:space="preserve">
алдына қойылған </w:t>
            </w:r>
            <w:r>
              <w:br/>
            </w:r>
            <w:r>
              <w:rPr>
                <w:rFonts w:ascii="Times New Roman"/>
                <w:b w:val="false"/>
                <w:i w:val="false"/>
                <w:color w:val="000000"/>
                <w:sz w:val="20"/>
              </w:rPr>
              <w:t xml:space="preserve">
міндеттерге іске </w:t>
            </w:r>
            <w:r>
              <w:br/>
            </w:r>
            <w:r>
              <w:rPr>
                <w:rFonts w:ascii="Times New Roman"/>
                <w:b w:val="false"/>
                <w:i w:val="false"/>
                <w:color w:val="000000"/>
                <w:sz w:val="20"/>
              </w:rPr>
              <w:t xml:space="preserve">
асыру байланысты </w:t>
            </w:r>
            <w:r>
              <w:br/>
            </w:r>
            <w:r>
              <w:rPr>
                <w:rFonts w:ascii="Times New Roman"/>
                <w:b w:val="false"/>
                <w:i w:val="false"/>
                <w:color w:val="000000"/>
                <w:sz w:val="20"/>
              </w:rPr>
              <w:t xml:space="preserve">
қаржыландыру.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Бюджеттік қаражат есебі арқылы "Қорғас" шекара маңы ынтымақтастығы халықаралық орталығын құру жоспарлауда, сонымен қатар келесі жұмыс түрлерін өткізу: жобалы-ізденуші жұмыстар, шекара-кеден инфрақұрылымын салу, инженерлік инфрақұрылым төсемін, әкімшілік-техникалық кешенін салу, Орталық территориясын көркейту, өтпе жол, жолдар, селден қорғайтын және жаға бекітетін құрылыстарды, сонымен қатар 2007-2011 жылдарға "Қорғас" шекара маңы ынтымақтастығы халықаралық орталығы" Бағдарламасын одан әрі дамытуды жүзеге асыруға кірісу. </w:t>
      </w:r>
      <w:r>
        <w:br/>
      </w:r>
      <w:r>
        <w:rPr>
          <w:rFonts w:ascii="Times New Roman"/>
          <w:b w:val="false"/>
          <w:i w:val="false"/>
          <w:color w:val="000000"/>
          <w:sz w:val="28"/>
        </w:rPr>
        <w:t xml:space="preserve">
      Түпкілікті нәтиже: Қазақстан Республикасының жеке капиталына тарту үшін қолайлы инвестициялық климат құру; Қазақстан Республикасын басқа елдермен сыртқы сауда айналымын жоғарлату; Алматы облысының экономикалық өсу қарқынын жеделдету, оған қоса ШМХЫ территориясындағыдай Жаркент қаласы территориясында да қызмет көрсету саласында жаңа өнеркәсіп кәсіпорындарын және объектілерін салуды енгізу. </w:t>
      </w:r>
      <w:r>
        <w:br/>
      </w:r>
      <w:r>
        <w:rPr>
          <w:rFonts w:ascii="Times New Roman"/>
          <w:b w:val="false"/>
          <w:i w:val="false"/>
          <w:color w:val="000000"/>
          <w:sz w:val="28"/>
        </w:rPr>
        <w:t xml:space="preserve">
      Қаржы-экономикалық нәтиже: Түгелдеу Қазақстан Республикасының және Алматы облысы экономикасының интенсивті дамуына ықпал етеді, көлік, инженерлік және туристік инфрақұрылымды дамыту және жетілдіру, жүк айналымын жоғалту, жаңа жұмыс орындарын жасау, шекара территорияларында тұратын халық өмірінің деңгейін жоғарлату. </w:t>
      </w:r>
      <w:r>
        <w:br/>
      </w:r>
      <w:r>
        <w:rPr>
          <w:rFonts w:ascii="Times New Roman"/>
          <w:b w:val="false"/>
          <w:i w:val="false"/>
          <w:color w:val="000000"/>
          <w:sz w:val="28"/>
        </w:rPr>
        <w:t xml:space="preserve">
      Уақыттылығы: Технико-экономикалық негізге сәйкес "Қорғас" шекара маңы ынтымақтастығы халықаралық орталығын құру, сонымен қатар "Қорғас" шекара маңы ынтымақтастығы халықаралық орталығын" акционерлік қоғам жұмыс кестесіне сәйкестеу. </w:t>
      </w:r>
      <w:r>
        <w:br/>
      </w:r>
      <w:r>
        <w:rPr>
          <w:rFonts w:ascii="Times New Roman"/>
          <w:b w:val="false"/>
          <w:i w:val="false"/>
          <w:color w:val="000000"/>
          <w:sz w:val="28"/>
        </w:rPr>
        <w:t xml:space="preserve">
      Қазақстан Республикасының Үкіметі мен Қытай Халық Республикасы Үкіметінің арасындағы "Қорғас" шекара маңы ынтымақтастығының халықаралық орталығын құру туралы негіздемелік келісімді бекіту туралы" Қазақстан Республикасы Үкіметінің 2005 жылғы 4 наурыздағы N 204 Қаулысына,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2006 - 2008 жылдарға арналған бағдарламасын орындаудың желілік кестесі туралы" Қазақстан Республикасы Үкіметінің 2006 жылғы 31 наурыздағы N 222 Қаулысына, "Қорғас" шекара маңы ынтымақтастығы халықаралық орталығын одан әрі дамытудың тұжырымдамасы туралы" Қазақстан Республикасы Үкіметінің 2006 жылғы 30 маусымдағы N 633 Қаулысы, "Қорғас" шекара маңы ынтымақтастығы халықаралық орталығын одан әрі дамытудың 2007-2011 жылдарға арналған бағдарламасын бекіту туралы" Қазақстан Республикасы Үкіметінің 2006 жылғы 7 қарашадағы N 1061 Қаулысы, "2005 жылғы 4 шілдедегі Қазақстан Республикасының Үкіметі мен Қытай Халық Республикасының Үкіметі арасындағы "Қорғас" шекара маңы ынтымақтастығы халықаралық орталығының қызметін реттеу туралы келісімге өзгерістер мен толықтыру енгізу туралы хаттамаға қол қою туралы" Қазақстан Республикасы Үкіметінің 2006 жылғы 20 желтоқсандағы N 1223 Қаулысы, "Жаңа әлемдегі жаңа Қазақстан" Қазақстан Республикасы Президентінің Қазақстан халқына Жолдауы 2007 жылғы 28 ақпан бекітілгеніне сәйкес Бағдарламаны түгелдей қаржыландырмау құрылыс және жоба кестесіне олқылық туғызады. </w:t>
      </w:r>
      <w:r>
        <w:br/>
      </w:r>
      <w:r>
        <w:rPr>
          <w:rFonts w:ascii="Times New Roman"/>
          <w:b w:val="false"/>
          <w:i w:val="false"/>
          <w:color w:val="000000"/>
          <w:sz w:val="28"/>
        </w:rPr>
        <w:t xml:space="preserve">
      Сапасы: "Қорғас" шекара маңы ынтымақтастығы халықаралық орталығы дүниежүзілік елдерге сәйкес құрылады. </w:t>
      </w:r>
    </w:p>
    <w:bookmarkStart w:name="z12" w:id="1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323-ҚОСЫМША         </w:t>
      </w:r>
    </w:p>
    <w:bookmarkEnd w:id="11"/>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"Қарағанды облысының облыстық бюджетіне Приозерск қаласындағы әскери қызметшілер үйлерін күрделі жөндеуден өткізуге </w:t>
      </w:r>
      <w:r>
        <w:br/>
      </w:r>
      <w:r>
        <w:rPr>
          <w:rFonts w:ascii="Times New Roman"/>
          <w:b/>
          <w:i w:val="false"/>
          <w:color w:val="000000"/>
        </w:rPr>
        <w:t xml:space="preserve">
берілетін ағымдағы нысаналы трансферттер" </w:t>
      </w:r>
      <w:r>
        <w:br/>
      </w:r>
      <w:r>
        <w:rPr>
          <w:rFonts w:ascii="Times New Roman"/>
          <w:b/>
          <w:i w:val="false"/>
          <w:color w:val="000000"/>
        </w:rPr>
        <w:t xml:space="preserve">
деген 012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130251 мың теңге (бір жүз отыз миллион екі жүз елу бір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"Әскери қызметшілер мен олардың отбасы мүшелерінің мәртебесі және оларды әлеуметтік қорғау туралы" Қазақстан Республикасының 1993 жылғы 20 қаңтардағы </w:t>
      </w:r>
      <w:r>
        <w:rPr>
          <w:rFonts w:ascii="Times New Roman"/>
          <w:b w:val="false"/>
          <w:i w:val="false"/>
          <w:color w:val="000000"/>
          <w:sz w:val="28"/>
        </w:rPr>
        <w:t xml:space="preserve">Заңы </w:t>
      </w:r>
      <w:r>
        <w:rPr>
          <w:rFonts w:ascii="Times New Roman"/>
          <w:b w:val="false"/>
          <w:i w:val="false"/>
          <w:color w:val="000000"/>
          <w:sz w:val="28"/>
        </w:rPr>
        <w:t>, "Тұрғын үй қатынастары туралы" Қазақстан Республикасы 1997 жылғы 16 сәуірдегі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Приозерск қаласына қоныс аударған Қазақстан Республикасы әскери қызметшілер мен олардың отбасы мүшелерін тұрғын үймен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мемлекеттік тұрғын үй қорын қайта құру, Приозерск қаласына қоныс аударған Қазақстан Республикасы әскери қызметшілер мен олардың отбасы мүшелерінің тұрғын үйлерінде жөндеу-қалпына келтіруді өткізу.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бюджетіне </w:t>
            </w:r>
            <w:r>
              <w:br/>
            </w:r>
            <w:r>
              <w:rPr>
                <w:rFonts w:ascii="Times New Roman"/>
                <w:b w:val="false"/>
                <w:i w:val="false"/>
                <w:color w:val="000000"/>
                <w:sz w:val="20"/>
              </w:rPr>
              <w:t xml:space="preserve">
Приозерск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қызметшілер </w:t>
            </w:r>
            <w:r>
              <w:br/>
            </w:r>
            <w:r>
              <w:rPr>
                <w:rFonts w:ascii="Times New Roman"/>
                <w:b w:val="false"/>
                <w:i w:val="false"/>
                <w:color w:val="000000"/>
                <w:sz w:val="20"/>
              </w:rPr>
              <w:t xml:space="preserve">
үйлерін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жөндеуден </w:t>
            </w:r>
            <w:r>
              <w:br/>
            </w:r>
            <w:r>
              <w:rPr>
                <w:rFonts w:ascii="Times New Roman"/>
                <w:b w:val="false"/>
                <w:i w:val="false"/>
                <w:color w:val="000000"/>
                <w:sz w:val="20"/>
              </w:rPr>
              <w:t xml:space="preserve">
өткізуге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трансферт- </w:t>
            </w:r>
            <w:r>
              <w:br/>
            </w:r>
            <w:r>
              <w:rPr>
                <w:rFonts w:ascii="Times New Roman"/>
                <w:b w:val="false"/>
                <w:i w:val="false"/>
                <w:color w:val="000000"/>
                <w:sz w:val="20"/>
              </w:rPr>
              <w:t xml:space="preserve">
тер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Жөндеу-қалпына </w:t>
            </w:r>
            <w:r>
              <w:br/>
            </w:r>
            <w:r>
              <w:rPr>
                <w:rFonts w:ascii="Times New Roman"/>
                <w:b w:val="false"/>
                <w:i w:val="false"/>
                <w:color w:val="000000"/>
                <w:sz w:val="20"/>
              </w:rPr>
              <w:t xml:space="preserve">
келтіру жұмыстарын </w:t>
            </w:r>
            <w:r>
              <w:br/>
            </w:r>
            <w:r>
              <w:rPr>
                <w:rFonts w:ascii="Times New Roman"/>
                <w:b w:val="false"/>
                <w:i w:val="false"/>
                <w:color w:val="000000"/>
                <w:sz w:val="20"/>
              </w:rPr>
              <w:t xml:space="preserve">
өткізу.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әкімшілігі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2 тұрғын үйлерде жөндеу-қалпына келтіру жұмыстары өткізіледі. </w:t>
      </w:r>
      <w:r>
        <w:br/>
      </w:r>
      <w:r>
        <w:rPr>
          <w:rFonts w:ascii="Times New Roman"/>
          <w:b w:val="false"/>
          <w:i w:val="false"/>
          <w:color w:val="000000"/>
          <w:sz w:val="28"/>
        </w:rPr>
        <w:t xml:space="preserve">
      Түпкілікті нәтиже: Приозерск қаласына қоныс аударған Қазақстан Республикасы әскери қызметшілер мен олардың отбасы мүшелеріне 72 тұрғын үй ұсынылады. </w:t>
      </w:r>
      <w:r>
        <w:br/>
      </w:r>
      <w:r>
        <w:rPr>
          <w:rFonts w:ascii="Times New Roman"/>
          <w:b w:val="false"/>
          <w:i w:val="false"/>
          <w:color w:val="000000"/>
          <w:sz w:val="28"/>
        </w:rPr>
        <w:t xml:space="preserve">
      Қаржы-экономикалық тиімділігі: </w:t>
      </w:r>
      <w:r>
        <w:br/>
      </w:r>
      <w:r>
        <w:rPr>
          <w:rFonts w:ascii="Times New Roman"/>
          <w:b w:val="false"/>
          <w:i w:val="false"/>
          <w:color w:val="000000"/>
          <w:sz w:val="28"/>
        </w:rPr>
        <w:t xml:space="preserve">
      - бір квадрат метр га жөндеу жасауға шығын құрамы - 32736 теңгені құрайды. </w:t>
      </w:r>
      <w:r>
        <w:br/>
      </w:r>
      <w:r>
        <w:rPr>
          <w:rFonts w:ascii="Times New Roman"/>
          <w:b w:val="false"/>
          <w:i w:val="false"/>
          <w:color w:val="000000"/>
          <w:sz w:val="28"/>
        </w:rPr>
        <w:t xml:space="preserve">
      Уақыттылығы: </w:t>
      </w:r>
      <w:r>
        <w:br/>
      </w:r>
      <w:r>
        <w:rPr>
          <w:rFonts w:ascii="Times New Roman"/>
          <w:b w:val="false"/>
          <w:i w:val="false"/>
          <w:color w:val="000000"/>
          <w:sz w:val="28"/>
        </w:rPr>
        <w:t xml:space="preserve">
      - объектілерді мерзімге сай енгізу, 2008 жылдың желтоқсан айына дейін өндіріс жұмыс кестесімен бекітілген.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 құрылыс нормаларымен және ережелерімен бекітілумен келісілген құрылыс өнеркәсіп технологиясына сәйкес жұмыстар өткізілді. </w:t>
      </w:r>
    </w:p>
    <w:bookmarkStart w:name="z13" w:id="12"/>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324-ҚОСЫМША          </w:t>
      </w:r>
    </w:p>
    <w:bookmarkEnd w:id="12"/>
    <w:p>
      <w:pPr>
        <w:spacing w:after="0"/>
        <w:ind w:left="0"/>
        <w:jc w:val="both"/>
      </w:pPr>
      <w:r>
        <w:rPr>
          <w:rFonts w:ascii="Times New Roman"/>
          <w:b w:val="false"/>
          <w:i w:val="false"/>
          <w:color w:val="000000"/>
          <w:sz w:val="28"/>
          <w:u w:val="single"/>
        </w:rPr>
        <w:t xml:space="preserve">233-Қазақстан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"Стандарттау, метрология және сертификаттау жүйесін жетілдіру" </w:t>
      </w:r>
      <w:r>
        <w:br/>
      </w:r>
      <w:r>
        <w:rPr>
          <w:rFonts w:ascii="Times New Roman"/>
          <w:b/>
          <w:i w:val="false"/>
          <w:color w:val="000000"/>
        </w:rPr>
        <w:t xml:space="preserve">
деген 013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1420047 мың теңге (бір миллиард төрт жүз жиырма миллион қырық жеті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"Техникалық реттеу туралы" Қазақстан Республикасының 2004 жылғы 9 қарашадағы Заңының </w:t>
      </w:r>
      <w:r>
        <w:rPr>
          <w:rFonts w:ascii="Times New Roman"/>
          <w:b w:val="false"/>
          <w:i w:val="false"/>
          <w:color w:val="000000"/>
          <w:sz w:val="28"/>
        </w:rPr>
        <w:t xml:space="preserve">6 , </w:t>
      </w:r>
      <w:r>
        <w:rPr>
          <w:rFonts w:ascii="Times New Roman"/>
          <w:b w:val="false"/>
          <w:i w:val="false"/>
          <w:color w:val="000000"/>
          <w:sz w:val="28"/>
        </w:rPr>
        <w:t xml:space="preserve">7 және </w:t>
      </w:r>
      <w:r>
        <w:rPr>
          <w:rFonts w:ascii="Times New Roman"/>
          <w:b w:val="false"/>
          <w:i w:val="false"/>
          <w:color w:val="000000"/>
          <w:sz w:val="28"/>
        </w:rPr>
        <w:t xml:space="preserve">22-баптары </w:t>
      </w:r>
      <w:r>
        <w:rPr>
          <w:rFonts w:ascii="Times New Roman"/>
          <w:b w:val="false"/>
          <w:i w:val="false"/>
          <w:color w:val="000000"/>
          <w:sz w:val="28"/>
        </w:rPr>
        <w:t>, "Өлшем бірліктерінің бірлігін қамтамасыз ету туралы" Қазақстан Республикасының 2000 жылғы 7 маусымдағы Заңының </w:t>
      </w:r>
      <w:r>
        <w:rPr>
          <w:rFonts w:ascii="Times New Roman"/>
          <w:b w:val="false"/>
          <w:i w:val="false"/>
          <w:color w:val="000000"/>
          <w:sz w:val="28"/>
        </w:rPr>
        <w:t xml:space="preserve">5 , </w:t>
      </w:r>
      <w:r>
        <w:rPr>
          <w:rFonts w:ascii="Times New Roman"/>
          <w:b w:val="false"/>
          <w:i w:val="false"/>
          <w:color w:val="000000"/>
          <w:sz w:val="28"/>
        </w:rPr>
        <w:t xml:space="preserve">10, </w:t>
      </w:r>
      <w:r>
        <w:rPr>
          <w:rFonts w:ascii="Times New Roman"/>
          <w:b w:val="false"/>
          <w:i w:val="false"/>
          <w:color w:val="000000"/>
          <w:sz w:val="28"/>
        </w:rPr>
        <w:t xml:space="preserve">13, </w:t>
      </w:r>
      <w:r>
        <w:rPr>
          <w:rFonts w:ascii="Times New Roman"/>
          <w:b w:val="false"/>
          <w:i w:val="false"/>
          <w:color w:val="000000"/>
          <w:sz w:val="28"/>
        </w:rPr>
        <w:t xml:space="preserve">15 және </w:t>
      </w:r>
      <w:r>
        <w:rPr>
          <w:rFonts w:ascii="Times New Roman"/>
          <w:b w:val="false"/>
          <w:i w:val="false"/>
          <w:color w:val="000000"/>
          <w:sz w:val="28"/>
        </w:rPr>
        <w:t xml:space="preserve">17-баптары </w:t>
      </w:r>
      <w:r>
        <w:rPr>
          <w:rFonts w:ascii="Times New Roman"/>
          <w:b w:val="false"/>
          <w:i w:val="false"/>
          <w:color w:val="000000"/>
          <w:sz w:val="28"/>
        </w:rPr>
        <w:t>, "Қазақстан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"Қазақстанның 2030 жылға дейінгі даму стратегиясын іске асыру жөніндегі одан арғы шаралар туралы" Қазақстан Республикасы Президентінің 2007 жылғы 6 сәуірдегі N 310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техникалық-экономикалық және әлеуметтік ақпаратты жіктеудің және кодтаудың халықаралық жүйесіне көшуі туралы" Қазақстан Республикасы Үкіметінің 1997 жылғы 15 шілдедегі N 1113 </w:t>
      </w:r>
      <w:r>
        <w:rPr>
          <w:rFonts w:ascii="Times New Roman"/>
          <w:b w:val="false"/>
          <w:i w:val="false"/>
          <w:color w:val="000000"/>
          <w:sz w:val="28"/>
        </w:rPr>
        <w:t xml:space="preserve">қаулысы </w:t>
      </w:r>
      <w:r>
        <w:rPr>
          <w:rFonts w:ascii="Times New Roman"/>
          <w:b w:val="false"/>
          <w:i w:val="false"/>
          <w:color w:val="000000"/>
          <w:sz w:val="28"/>
        </w:rPr>
        <w:t>, "Техникалық-экономикалық ақпарат жіктеуіштерінің депозитарийін құру және жүргізу ережесін бекіту туралы" Қазақстан Республикасы Үкіметінің 2004 жылғы 2 қыркүйектегі N 926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Үкіметінің 2004 жылғы 2 қыркүйектегі N 926 және 2004 жылғы 26 қарашадағы N 1237 қаулыларына өзгерістер енгізу туралы" Қазақстан Республикасы Үкіметінің 2005 жылғы 1 тамыздағы N 801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техникалық реттеу жүйесін дамытудың 2007-2009 жылдарға арналған бағдарламасын бекіту туралы" Қазақстан Республикасы Үкіметінің 2006 жылғы 29 қарашадағы N 1129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Адамның өмірі мен денсаулығы және қоршаған орта үшін өнімдер мен процестің қауіпсіздігін қамтамасыз ету, өнімнің қауіпсіздігіне қатысты тұтынушыны адастыруға әкелетін әрекеттердің алдын алу, өнімнің бәсекеге қабілетін арттыру, сондай-ақ саудадағы техникалық кедергілерді жою. Өлшемдердің сенімсіз нәтижелері салдарынан Қазақстан Республикасының азаматтарының мүдделері мен экономикасын қорғау және отандық өнімдердің, процестердің (жұмыстар мен қызметтердің) қауіпсіздігі мен сапасын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 стандарттау, сәйкестікті растау, аккредиттеу және метрология саласындағы жұмыстардың халықаралық тәжірибесіне өту үшін мемлекеттік стандарттарды талдау және жүйелеу; </w:t>
      </w:r>
      <w:r>
        <w:br/>
      </w:r>
      <w:r>
        <w:rPr>
          <w:rFonts w:ascii="Times New Roman"/>
          <w:b w:val="false"/>
          <w:i w:val="false"/>
          <w:color w:val="000000"/>
          <w:sz w:val="28"/>
        </w:rPr>
        <w:t xml:space="preserve">
      - халықаралық стандарттарға сәйкес стандарттау, сәйкестікті растау, аккредитттеу және метрология жөніндегі негізгі стандарттарды әзірлеу; </w:t>
      </w:r>
      <w:r>
        <w:br/>
      </w:r>
      <w:r>
        <w:rPr>
          <w:rFonts w:ascii="Times New Roman"/>
          <w:b w:val="false"/>
          <w:i w:val="false"/>
          <w:color w:val="000000"/>
          <w:sz w:val="28"/>
        </w:rPr>
        <w:t xml:space="preserve">
      - мемлекеттік стандарттарды халықаралық талаптармен үйлестіру үшін стандарттау, метрология, сәйкестікті растау, аккредиттеу саласындағы халықаралық, өңірлік және шет елдердің ұлттық стандарттарын сатып алу; </w:t>
      </w:r>
      <w:r>
        <w:br/>
      </w:r>
      <w:r>
        <w:rPr>
          <w:rFonts w:ascii="Times New Roman"/>
          <w:b w:val="false"/>
          <w:i w:val="false"/>
          <w:color w:val="000000"/>
          <w:sz w:val="28"/>
        </w:rPr>
        <w:t xml:space="preserve">
      - өнімдер мен процестер қауіпсіздігінің арнайы талаптарын регламенттейтін техникалық регламенттерді әзірлеу; </w:t>
      </w:r>
      <w:r>
        <w:br/>
      </w:r>
      <w:r>
        <w:rPr>
          <w:rFonts w:ascii="Times New Roman"/>
          <w:b w:val="false"/>
          <w:i w:val="false"/>
          <w:color w:val="000000"/>
          <w:sz w:val="28"/>
        </w:rPr>
        <w:t xml:space="preserve">
      - техникалық регламенттерді сараптау; </w:t>
      </w:r>
      <w:r>
        <w:br/>
      </w:r>
      <w:r>
        <w:rPr>
          <w:rFonts w:ascii="Times New Roman"/>
          <w:b w:val="false"/>
          <w:i w:val="false"/>
          <w:color w:val="000000"/>
          <w:sz w:val="28"/>
        </w:rPr>
        <w:t xml:space="preserve">
      - Техникалық-экономикалық ақпарат депозитариінің (анықтамалардың) библиографиялық және толық мәтіндік деректер базасын енгізу арқылы жіктеуіш бойынша ақпаратты есептеуді және шұғыл алуды жетілдіру; </w:t>
      </w:r>
      <w:r>
        <w:br/>
      </w:r>
      <w:r>
        <w:rPr>
          <w:rFonts w:ascii="Times New Roman"/>
          <w:b w:val="false"/>
          <w:i w:val="false"/>
          <w:color w:val="000000"/>
          <w:sz w:val="28"/>
        </w:rPr>
        <w:t xml:space="preserve">
      - материалдық және энергетикалық ресурстардың барлық түрлерін сенімді есептеуді қамтамасыз ету; </w:t>
      </w:r>
      <w:r>
        <w:br/>
      </w:r>
      <w:r>
        <w:rPr>
          <w:rFonts w:ascii="Times New Roman"/>
          <w:b w:val="false"/>
          <w:i w:val="false"/>
          <w:color w:val="000000"/>
          <w:sz w:val="28"/>
        </w:rPr>
        <w:t xml:space="preserve">
      - Техникалық-экономикалық ақпараттың мемлекеттік жіктеуіштер тізілімін жүргізу; </w:t>
      </w:r>
      <w:r>
        <w:br/>
      </w:r>
      <w:r>
        <w:rPr>
          <w:rFonts w:ascii="Times New Roman"/>
          <w:b w:val="false"/>
          <w:i w:val="false"/>
          <w:color w:val="000000"/>
          <w:sz w:val="28"/>
        </w:rPr>
        <w:t xml:space="preserve">
      - экономика саласындағы перспективалық қажеттілікті қамтамасыз ету үшін жаңа эталондар жасау және қолдағы эталондарды жаңғырту; </w:t>
      </w:r>
      <w:r>
        <w:br/>
      </w:r>
      <w:r>
        <w:rPr>
          <w:rFonts w:ascii="Times New Roman"/>
          <w:b w:val="false"/>
          <w:i w:val="false"/>
          <w:color w:val="000000"/>
          <w:sz w:val="28"/>
        </w:rPr>
        <w:t xml:space="preserve">
      - эталон базасын ұстау, эталондарға салыстырып тексеру және метрологиялық аттестация жүргізу, мамандарды халықаралық деңгейде оқыту; </w:t>
      </w:r>
      <w:r>
        <w:br/>
      </w:r>
      <w:r>
        <w:rPr>
          <w:rFonts w:ascii="Times New Roman"/>
          <w:b w:val="false"/>
          <w:i w:val="false"/>
          <w:color w:val="000000"/>
          <w:sz w:val="28"/>
        </w:rPr>
        <w:t xml:space="preserve">
      - азаматтардың өмірі мен денсаулығын қорғауды қамтамасыз ету, қоршаған ортаның жай-күйі мен сауда-коммерциялық операцияларды бақылау кезінде пайдаланылатын өлшем құралдарына салыстырып тексеру жүзеге асыру үшін техникалық база жасау; </w:t>
      </w:r>
      <w:r>
        <w:br/>
      </w:r>
      <w:r>
        <w:rPr>
          <w:rFonts w:ascii="Times New Roman"/>
          <w:b w:val="false"/>
          <w:i w:val="false"/>
          <w:color w:val="000000"/>
          <w:sz w:val="28"/>
        </w:rPr>
        <w:t xml:space="preserve">
      - салыстырып тексеру нәтижелеріне зертхана аралық салыстырулар және өлшем құралдарын калибрлеу жүргізу; </w:t>
      </w:r>
      <w:r>
        <w:br/>
      </w:r>
      <w:r>
        <w:rPr>
          <w:rFonts w:ascii="Times New Roman"/>
          <w:b w:val="false"/>
          <w:i w:val="false"/>
          <w:color w:val="000000"/>
          <w:sz w:val="28"/>
        </w:rPr>
        <w:t xml:space="preserve">
      - өлшем құралдарының көмегімен жүзеге асырылатын өлшемдердің сенімді нәтижелерін қамтамасыз ету; </w:t>
      </w:r>
      <w:r>
        <w:br/>
      </w:r>
      <w:r>
        <w:rPr>
          <w:rFonts w:ascii="Times New Roman"/>
          <w:b w:val="false"/>
          <w:i w:val="false"/>
          <w:color w:val="000000"/>
          <w:sz w:val="28"/>
        </w:rPr>
        <w:t xml:space="preserve">
      - ИСО 90006, 14000, 22000, сондай-ақ ОНSАS 18001, SА 8000 сериялы халықаралық стандарттар бойынша сапа жүйесін енгізу жөнінде салалық және өңірлік семинарлар (конференциялар) өткізу; </w:t>
      </w:r>
      <w:r>
        <w:br/>
      </w:r>
      <w:r>
        <w:rPr>
          <w:rFonts w:ascii="Times New Roman"/>
          <w:b w:val="false"/>
          <w:i w:val="false"/>
          <w:color w:val="000000"/>
          <w:sz w:val="28"/>
        </w:rPr>
        <w:t xml:space="preserve">
      - аккредиттеу жөніндегі ұлттық органды ІLАС және ІАҒ келісімдеріне қол қоюға дайындау; </w:t>
      </w:r>
      <w:r>
        <w:br/>
      </w:r>
      <w:r>
        <w:rPr>
          <w:rFonts w:ascii="Times New Roman"/>
          <w:b w:val="false"/>
          <w:i w:val="false"/>
          <w:color w:val="000000"/>
          <w:sz w:val="28"/>
        </w:rPr>
        <w:t xml:space="preserve">
      - органдардың аккредиттеудегі зертханасында халықаралық және өңірлік аккредиттеу жүйелерінде қабылданған бойынша және сәйкестікті растауда бағалау әдісін игеру; </w:t>
      </w:r>
      <w:r>
        <w:br/>
      </w:r>
      <w:r>
        <w:rPr>
          <w:rFonts w:ascii="Times New Roman"/>
          <w:b w:val="false"/>
          <w:i w:val="false"/>
          <w:color w:val="000000"/>
          <w:sz w:val="28"/>
        </w:rPr>
        <w:t xml:space="preserve">
      - аккредиттеу саласындағы персоналды даярлау және олардың біліктілігін арттыру; </w:t>
      </w:r>
      <w:r>
        <w:br/>
      </w:r>
      <w:r>
        <w:rPr>
          <w:rFonts w:ascii="Times New Roman"/>
          <w:b w:val="false"/>
          <w:i w:val="false"/>
          <w:color w:val="000000"/>
          <w:sz w:val="28"/>
        </w:rPr>
        <w:t xml:space="preserve">
      - зертхана аралық салыстыру сынақтарын жүргізу; </w:t>
      </w:r>
      <w:r>
        <w:br/>
      </w:r>
      <w:r>
        <w:rPr>
          <w:rFonts w:ascii="Times New Roman"/>
          <w:b w:val="false"/>
          <w:i w:val="false"/>
          <w:color w:val="000000"/>
          <w:sz w:val="28"/>
        </w:rPr>
        <w:t xml:space="preserve">
      - өнімнің халықаралық стандарт талаптарына сәйкестігін қамтамасыз етуде көмек көрсету.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 </w:t>
            </w:r>
            <w:r>
              <w:br/>
            </w:r>
            <w:r>
              <w:rPr>
                <w:rFonts w:ascii="Times New Roman"/>
                <w:b w:val="false"/>
                <w:i w:val="false"/>
                <w:color w:val="000000"/>
                <w:sz w:val="20"/>
              </w:rPr>
              <w:t xml:space="preserve">
тау, метро- </w:t>
            </w:r>
            <w:r>
              <w:br/>
            </w:r>
            <w:r>
              <w:rPr>
                <w:rFonts w:ascii="Times New Roman"/>
                <w:b w:val="false"/>
                <w:i w:val="false"/>
                <w:color w:val="000000"/>
                <w:sz w:val="20"/>
              </w:rPr>
              <w:t xml:space="preserve">
логия және </w:t>
            </w:r>
            <w:r>
              <w:br/>
            </w:r>
            <w:r>
              <w:rPr>
                <w:rFonts w:ascii="Times New Roman"/>
                <w:b w:val="false"/>
                <w:i w:val="false"/>
                <w:color w:val="000000"/>
                <w:sz w:val="20"/>
              </w:rPr>
              <w:t xml:space="preserve">
сертификат- </w:t>
            </w:r>
            <w:r>
              <w:br/>
            </w:r>
            <w:r>
              <w:rPr>
                <w:rFonts w:ascii="Times New Roman"/>
                <w:b w:val="false"/>
                <w:i w:val="false"/>
                <w:color w:val="000000"/>
                <w:sz w:val="20"/>
              </w:rPr>
              <w:t xml:space="preserve">
тау жүйесін </w:t>
            </w:r>
            <w:r>
              <w:br/>
            </w:r>
            <w:r>
              <w:rPr>
                <w:rFonts w:ascii="Times New Roman"/>
                <w:b w:val="false"/>
                <w:i w:val="false"/>
                <w:color w:val="000000"/>
                <w:sz w:val="20"/>
              </w:rPr>
              <w:t xml:space="preserve">
жетілдіру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Аккредиттеудегі </w:t>
            </w:r>
            <w:r>
              <w:br/>
            </w:r>
            <w:r>
              <w:rPr>
                <w:rFonts w:ascii="Times New Roman"/>
                <w:b w:val="false"/>
                <w:i w:val="false"/>
                <w:color w:val="000000"/>
                <w:sz w:val="20"/>
              </w:rPr>
              <w:t xml:space="preserve">
сәйкестікті </w:t>
            </w:r>
            <w:r>
              <w:br/>
            </w:r>
            <w:r>
              <w:rPr>
                <w:rFonts w:ascii="Times New Roman"/>
                <w:b w:val="false"/>
                <w:i w:val="false"/>
                <w:color w:val="000000"/>
                <w:sz w:val="20"/>
              </w:rPr>
              <w:t xml:space="preserve">
стандарттау </w:t>
            </w:r>
            <w:r>
              <w:br/>
            </w:r>
            <w:r>
              <w:rPr>
                <w:rFonts w:ascii="Times New Roman"/>
                <w:b w:val="false"/>
                <w:i w:val="false"/>
                <w:color w:val="000000"/>
                <w:sz w:val="20"/>
              </w:rPr>
              <w:t xml:space="preserve">
метрология сала-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құжаттарды әзірлеу </w:t>
            </w:r>
            <w:r>
              <w:br/>
            </w:r>
            <w:r>
              <w:rPr>
                <w:rFonts w:ascii="Times New Roman"/>
                <w:b w:val="false"/>
                <w:i w:val="false"/>
                <w:color w:val="000000"/>
                <w:sz w:val="20"/>
              </w:rPr>
              <w:t xml:space="preserve">
және сатып алу: </w:t>
            </w:r>
            <w:r>
              <w:br/>
            </w:r>
            <w:r>
              <w:rPr>
                <w:rFonts w:ascii="Times New Roman"/>
                <w:b w:val="false"/>
                <w:i w:val="false"/>
                <w:color w:val="000000"/>
                <w:sz w:val="20"/>
              </w:rPr>
              <w:t xml:space="preserve">
1) мемлекетаралық </w:t>
            </w:r>
            <w:r>
              <w:br/>
            </w:r>
            <w:r>
              <w:rPr>
                <w:rFonts w:ascii="Times New Roman"/>
                <w:b w:val="false"/>
                <w:i w:val="false"/>
                <w:color w:val="000000"/>
                <w:sz w:val="20"/>
              </w:rPr>
              <w:t xml:space="preserve">
стандарттау; </w:t>
            </w:r>
            <w:r>
              <w:br/>
            </w:r>
            <w:r>
              <w:rPr>
                <w:rFonts w:ascii="Times New Roman"/>
                <w:b w:val="false"/>
                <w:i w:val="false"/>
                <w:color w:val="000000"/>
                <w:sz w:val="20"/>
              </w:rPr>
              <w:t xml:space="preserve">
2) мемлекеттік </w:t>
            </w:r>
            <w:r>
              <w:br/>
            </w:r>
            <w:r>
              <w:rPr>
                <w:rFonts w:ascii="Times New Roman"/>
                <w:b w:val="false"/>
                <w:i w:val="false"/>
                <w:color w:val="000000"/>
                <w:sz w:val="20"/>
              </w:rPr>
              <w:t xml:space="preserve">
стандартты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- 1-ші кезең. </w:t>
            </w:r>
            <w:r>
              <w:br/>
            </w:r>
            <w:r>
              <w:rPr>
                <w:rFonts w:ascii="Times New Roman"/>
                <w:b w:val="false"/>
                <w:i w:val="false"/>
                <w:color w:val="000000"/>
                <w:sz w:val="20"/>
              </w:rPr>
              <w:t xml:space="preserve">
Стандарттардың </w:t>
            </w:r>
            <w:r>
              <w:br/>
            </w:r>
            <w:r>
              <w:rPr>
                <w:rFonts w:ascii="Times New Roman"/>
                <w:b w:val="false"/>
                <w:i w:val="false"/>
                <w:color w:val="000000"/>
                <w:sz w:val="20"/>
              </w:rPr>
              <w:t xml:space="preserve">
бірінші редакция- </w:t>
            </w:r>
            <w:r>
              <w:br/>
            </w:r>
            <w:r>
              <w:rPr>
                <w:rFonts w:ascii="Times New Roman"/>
                <w:b w:val="false"/>
                <w:i w:val="false"/>
                <w:color w:val="000000"/>
                <w:sz w:val="20"/>
              </w:rPr>
              <w:t xml:space="preserve">
сын әзірлеу, </w:t>
            </w:r>
            <w:r>
              <w:br/>
            </w:r>
            <w:r>
              <w:rPr>
                <w:rFonts w:ascii="Times New Roman"/>
                <w:b w:val="false"/>
                <w:i w:val="false"/>
                <w:color w:val="000000"/>
                <w:sz w:val="20"/>
              </w:rPr>
              <w:t xml:space="preserve">
мүдделі ұйымдарға </w:t>
            </w:r>
            <w:r>
              <w:br/>
            </w:r>
            <w:r>
              <w:rPr>
                <w:rFonts w:ascii="Times New Roman"/>
                <w:b w:val="false"/>
                <w:i w:val="false"/>
                <w:color w:val="000000"/>
                <w:sz w:val="20"/>
              </w:rPr>
              <w:t xml:space="preserve">
келісуге тарату. </w:t>
            </w:r>
            <w:r>
              <w:br/>
            </w:r>
            <w:r>
              <w:rPr>
                <w:rFonts w:ascii="Times New Roman"/>
                <w:b w:val="false"/>
                <w:i w:val="false"/>
                <w:color w:val="000000"/>
                <w:sz w:val="20"/>
              </w:rPr>
              <w:t xml:space="preserve">
- 2-кезең. </w:t>
            </w:r>
            <w:r>
              <w:br/>
            </w:r>
            <w:r>
              <w:rPr>
                <w:rFonts w:ascii="Times New Roman"/>
                <w:b w:val="false"/>
                <w:i w:val="false"/>
                <w:color w:val="000000"/>
                <w:sz w:val="20"/>
              </w:rPr>
              <w:t xml:space="preserve">
Стандарттың соңғы </w:t>
            </w:r>
            <w:r>
              <w:br/>
            </w:r>
            <w:r>
              <w:rPr>
                <w:rFonts w:ascii="Times New Roman"/>
                <w:b w:val="false"/>
                <w:i w:val="false"/>
                <w:color w:val="000000"/>
                <w:sz w:val="20"/>
              </w:rPr>
              <w:t xml:space="preserve">
редакциясын түзету </w:t>
            </w:r>
            <w:r>
              <w:br/>
            </w:r>
            <w:r>
              <w:rPr>
                <w:rFonts w:ascii="Times New Roman"/>
                <w:b w:val="false"/>
                <w:i w:val="false"/>
                <w:color w:val="000000"/>
                <w:sz w:val="20"/>
              </w:rPr>
              <w:t xml:space="preserve">
және пікірлер </w:t>
            </w:r>
            <w:r>
              <w:br/>
            </w:r>
            <w:r>
              <w:rPr>
                <w:rFonts w:ascii="Times New Roman"/>
                <w:b w:val="false"/>
                <w:i w:val="false"/>
                <w:color w:val="000000"/>
                <w:sz w:val="20"/>
              </w:rPr>
              <w:t xml:space="preserve">
мәліметін құрау. </w:t>
            </w:r>
            <w:r>
              <w:br/>
            </w:r>
            <w:r>
              <w:rPr>
                <w:rFonts w:ascii="Times New Roman"/>
                <w:b w:val="false"/>
                <w:i w:val="false"/>
                <w:color w:val="000000"/>
                <w:sz w:val="20"/>
              </w:rPr>
              <w:t xml:space="preserve">
3) стандарттау, </w:t>
            </w:r>
            <w:r>
              <w:br/>
            </w:r>
            <w:r>
              <w:rPr>
                <w:rFonts w:ascii="Times New Roman"/>
                <w:b w:val="false"/>
                <w:i w:val="false"/>
                <w:color w:val="000000"/>
                <w:sz w:val="20"/>
              </w:rPr>
              <w:t xml:space="preserve">
метрология, </w:t>
            </w:r>
            <w:r>
              <w:br/>
            </w:r>
            <w:r>
              <w:rPr>
                <w:rFonts w:ascii="Times New Roman"/>
                <w:b w:val="false"/>
                <w:i w:val="false"/>
                <w:color w:val="000000"/>
                <w:sz w:val="20"/>
              </w:rPr>
              <w:t xml:space="preserve">
сертификаттау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өңірлік және </w:t>
            </w:r>
            <w:r>
              <w:br/>
            </w:r>
            <w:r>
              <w:rPr>
                <w:rFonts w:ascii="Times New Roman"/>
                <w:b w:val="false"/>
                <w:i w:val="false"/>
                <w:color w:val="000000"/>
                <w:sz w:val="20"/>
              </w:rPr>
              <w:t xml:space="preserve">
ұлттық стандарт- </w:t>
            </w:r>
            <w:r>
              <w:br/>
            </w:r>
            <w:r>
              <w:rPr>
                <w:rFonts w:ascii="Times New Roman"/>
                <w:b w:val="false"/>
                <w:i w:val="false"/>
                <w:color w:val="000000"/>
                <w:sz w:val="20"/>
              </w:rPr>
              <w:t xml:space="preserve">
тарды сатып алу </w:t>
            </w:r>
            <w:r>
              <w:br/>
            </w:r>
            <w:r>
              <w:rPr>
                <w:rFonts w:ascii="Times New Roman"/>
                <w:b w:val="false"/>
                <w:i w:val="false"/>
                <w:color w:val="000000"/>
                <w:sz w:val="20"/>
              </w:rPr>
              <w:t xml:space="preserve">
және аудару. </w:t>
            </w:r>
            <w:r>
              <w:br/>
            </w:r>
            <w:r>
              <w:rPr>
                <w:rFonts w:ascii="Times New Roman"/>
                <w:b w:val="false"/>
                <w:i w:val="false"/>
                <w:color w:val="000000"/>
                <w:sz w:val="20"/>
              </w:rPr>
              <w:t xml:space="preserve">
ІІ. Техникалық-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жіктеудің және </w:t>
            </w:r>
            <w:r>
              <w:br/>
            </w:r>
            <w:r>
              <w:rPr>
                <w:rFonts w:ascii="Times New Roman"/>
                <w:b w:val="false"/>
                <w:i w:val="false"/>
                <w:color w:val="000000"/>
                <w:sz w:val="20"/>
              </w:rPr>
              <w:t xml:space="preserve">
кодтаудың жүйесін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"Техникалық реттеу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Заңына сәйкес </w:t>
            </w:r>
            <w:r>
              <w:br/>
            </w:r>
            <w:r>
              <w:rPr>
                <w:rFonts w:ascii="Times New Roman"/>
                <w:b w:val="false"/>
                <w:i w:val="false"/>
                <w:color w:val="000000"/>
                <w:sz w:val="20"/>
              </w:rPr>
              <w:t xml:space="preserve">
техникалық-эконо- </w:t>
            </w:r>
            <w:r>
              <w:br/>
            </w:r>
            <w:r>
              <w:rPr>
                <w:rFonts w:ascii="Times New Roman"/>
                <w:b w:val="false"/>
                <w:i w:val="false"/>
                <w:color w:val="000000"/>
                <w:sz w:val="20"/>
              </w:rPr>
              <w:t xml:space="preserve">
микалық ақпаратты </w:t>
            </w:r>
            <w:r>
              <w:br/>
            </w:r>
            <w:r>
              <w:rPr>
                <w:rFonts w:ascii="Times New Roman"/>
                <w:b w:val="false"/>
                <w:i w:val="false"/>
                <w:color w:val="000000"/>
                <w:sz w:val="20"/>
              </w:rPr>
              <w:t xml:space="preserve">
жіктеудің және </w:t>
            </w:r>
            <w:r>
              <w:br/>
            </w:r>
            <w:r>
              <w:rPr>
                <w:rFonts w:ascii="Times New Roman"/>
                <w:b w:val="false"/>
                <w:i w:val="false"/>
                <w:color w:val="000000"/>
                <w:sz w:val="20"/>
              </w:rPr>
              <w:t xml:space="preserve">
кодтаудың жүйесін </w:t>
            </w:r>
            <w:r>
              <w:br/>
            </w:r>
            <w:r>
              <w:rPr>
                <w:rFonts w:ascii="Times New Roman"/>
                <w:b w:val="false"/>
                <w:i w:val="false"/>
                <w:color w:val="000000"/>
                <w:sz w:val="20"/>
              </w:rPr>
              <w:t xml:space="preserve">
жетілдіру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техникалық-эконо- </w:t>
            </w:r>
            <w:r>
              <w:br/>
            </w:r>
            <w:r>
              <w:rPr>
                <w:rFonts w:ascii="Times New Roman"/>
                <w:b w:val="false"/>
                <w:i w:val="false"/>
                <w:color w:val="000000"/>
                <w:sz w:val="20"/>
              </w:rPr>
              <w:t xml:space="preserve">
микалық ақпаратты </w:t>
            </w:r>
            <w:r>
              <w:br/>
            </w:r>
            <w:r>
              <w:rPr>
                <w:rFonts w:ascii="Times New Roman"/>
                <w:b w:val="false"/>
                <w:i w:val="false"/>
                <w:color w:val="000000"/>
                <w:sz w:val="20"/>
              </w:rPr>
              <w:t xml:space="preserve">
жіктеудің және </w:t>
            </w:r>
            <w:r>
              <w:br/>
            </w:r>
            <w:r>
              <w:rPr>
                <w:rFonts w:ascii="Times New Roman"/>
                <w:b w:val="false"/>
                <w:i w:val="false"/>
                <w:color w:val="000000"/>
                <w:sz w:val="20"/>
              </w:rPr>
              <w:t xml:space="preserve">
кодтаудың жүйесін </w:t>
            </w:r>
            <w:r>
              <w:br/>
            </w:r>
            <w:r>
              <w:rPr>
                <w:rFonts w:ascii="Times New Roman"/>
                <w:b w:val="false"/>
                <w:i w:val="false"/>
                <w:color w:val="000000"/>
                <w:sz w:val="20"/>
              </w:rPr>
              <w:t xml:space="preserve">
жүргізуде (12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жіктегіштер) </w:t>
            </w:r>
            <w:r>
              <w:br/>
            </w:r>
            <w:r>
              <w:rPr>
                <w:rFonts w:ascii="Times New Roman"/>
                <w:b w:val="false"/>
                <w:i w:val="false"/>
                <w:color w:val="000000"/>
                <w:sz w:val="20"/>
              </w:rPr>
              <w:t xml:space="preserve">
депозитарияны </w:t>
            </w:r>
            <w:r>
              <w:br/>
            </w:r>
            <w:r>
              <w:rPr>
                <w:rFonts w:ascii="Times New Roman"/>
                <w:b w:val="false"/>
                <w:i w:val="false"/>
                <w:color w:val="000000"/>
                <w:sz w:val="20"/>
              </w:rPr>
              <w:t xml:space="preserve">
(анықтамаларды)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ІV. Республиканың </w:t>
            </w:r>
            <w:r>
              <w:br/>
            </w:r>
            <w:r>
              <w:rPr>
                <w:rFonts w:ascii="Times New Roman"/>
                <w:b w:val="false"/>
                <w:i w:val="false"/>
                <w:color w:val="000000"/>
                <w:sz w:val="20"/>
              </w:rPr>
              <w:t xml:space="preserve">
физикалық өлшемдер </w:t>
            </w:r>
            <w:r>
              <w:br/>
            </w:r>
            <w:r>
              <w:rPr>
                <w:rFonts w:ascii="Times New Roman"/>
                <w:b w:val="false"/>
                <w:i w:val="false"/>
                <w:color w:val="000000"/>
                <w:sz w:val="20"/>
              </w:rPr>
              <w:t xml:space="preserve">
бірлігінің ұлттық </w:t>
            </w:r>
            <w:r>
              <w:br/>
            </w:r>
            <w:r>
              <w:rPr>
                <w:rFonts w:ascii="Times New Roman"/>
                <w:b w:val="false"/>
                <w:i w:val="false"/>
                <w:color w:val="000000"/>
                <w:sz w:val="20"/>
              </w:rPr>
              <w:t xml:space="preserve">
эталондық базасын </w:t>
            </w:r>
            <w:r>
              <w:br/>
            </w:r>
            <w:r>
              <w:rPr>
                <w:rFonts w:ascii="Times New Roman"/>
                <w:b w:val="false"/>
                <w:i w:val="false"/>
                <w:color w:val="000000"/>
                <w:sz w:val="20"/>
              </w:rPr>
              <w:t xml:space="preserve">
құру, оның ішінде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эталондарды құру </w:t>
            </w:r>
            <w:r>
              <w:br/>
            </w:r>
            <w:r>
              <w:rPr>
                <w:rFonts w:ascii="Times New Roman"/>
                <w:b w:val="false"/>
                <w:i w:val="false"/>
                <w:color w:val="000000"/>
                <w:sz w:val="20"/>
              </w:rPr>
              <w:t xml:space="preserve">
үшін техникалық </w:t>
            </w:r>
            <w:r>
              <w:br/>
            </w:r>
            <w:r>
              <w:rPr>
                <w:rFonts w:ascii="Times New Roman"/>
                <w:b w:val="false"/>
                <w:i w:val="false"/>
                <w:color w:val="000000"/>
                <w:sz w:val="20"/>
              </w:rPr>
              <w:t xml:space="preserve">
тапсырмаларды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эталондарды сатып </w:t>
            </w:r>
            <w:r>
              <w:br/>
            </w:r>
            <w:r>
              <w:rPr>
                <w:rFonts w:ascii="Times New Roman"/>
                <w:b w:val="false"/>
                <w:i w:val="false"/>
                <w:color w:val="000000"/>
                <w:sz w:val="20"/>
              </w:rPr>
              <w:t xml:space="preserve">
алу, және </w:t>
            </w:r>
            <w:r>
              <w:br/>
            </w:r>
            <w:r>
              <w:rPr>
                <w:rFonts w:ascii="Times New Roman"/>
                <w:b w:val="false"/>
                <w:i w:val="false"/>
                <w:color w:val="000000"/>
                <w:sz w:val="20"/>
              </w:rPr>
              <w:t xml:space="preserve">
жаңғырту. </w:t>
            </w:r>
            <w:r>
              <w:br/>
            </w:r>
            <w:r>
              <w:rPr>
                <w:rFonts w:ascii="Times New Roman"/>
                <w:b w:val="false"/>
                <w:i w:val="false"/>
                <w:color w:val="000000"/>
                <w:sz w:val="20"/>
              </w:rPr>
              <w:t xml:space="preserve">
V. Мемлекеттік </w:t>
            </w:r>
            <w:r>
              <w:br/>
            </w:r>
            <w:r>
              <w:rPr>
                <w:rFonts w:ascii="Times New Roman"/>
                <w:b w:val="false"/>
                <w:i w:val="false"/>
                <w:color w:val="000000"/>
                <w:sz w:val="20"/>
              </w:rPr>
              <w:t xml:space="preserve">
эталондарды </w:t>
            </w:r>
            <w:r>
              <w:br/>
            </w:r>
            <w:r>
              <w:rPr>
                <w:rFonts w:ascii="Times New Roman"/>
                <w:b w:val="false"/>
                <w:i w:val="false"/>
                <w:color w:val="000000"/>
                <w:sz w:val="20"/>
              </w:rPr>
              <w:t xml:space="preserve">
сүйемелдеу және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эталондарға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эталондық </w:t>
            </w:r>
            <w:r>
              <w:br/>
            </w:r>
            <w:r>
              <w:rPr>
                <w:rFonts w:ascii="Times New Roman"/>
                <w:b w:val="false"/>
                <w:i w:val="false"/>
                <w:color w:val="000000"/>
                <w:sz w:val="20"/>
              </w:rPr>
              <w:t xml:space="preserve">
кешендерді </w:t>
            </w:r>
            <w:r>
              <w:br/>
            </w:r>
            <w:r>
              <w:rPr>
                <w:rFonts w:ascii="Times New Roman"/>
                <w:b w:val="false"/>
                <w:i w:val="false"/>
                <w:color w:val="000000"/>
                <w:sz w:val="20"/>
              </w:rPr>
              <w:t xml:space="preserve">
толықтыра </w:t>
            </w:r>
            <w:r>
              <w:br/>
            </w:r>
            <w:r>
              <w:rPr>
                <w:rFonts w:ascii="Times New Roman"/>
                <w:b w:val="false"/>
                <w:i w:val="false"/>
                <w:color w:val="000000"/>
                <w:sz w:val="20"/>
              </w:rPr>
              <w:t xml:space="preserve">
жарақтандыру және </w:t>
            </w:r>
            <w:r>
              <w:br/>
            </w:r>
            <w:r>
              <w:rPr>
                <w:rFonts w:ascii="Times New Roman"/>
                <w:b w:val="false"/>
                <w:i w:val="false"/>
                <w:color w:val="000000"/>
                <w:sz w:val="20"/>
              </w:rPr>
              <w:t xml:space="preserve">
жаңғырту,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арттыру мақсатына </w:t>
            </w:r>
            <w:r>
              <w:br/>
            </w:r>
            <w:r>
              <w:rPr>
                <w:rFonts w:ascii="Times New Roman"/>
                <w:b w:val="false"/>
                <w:i w:val="false"/>
                <w:color w:val="000000"/>
                <w:sz w:val="20"/>
              </w:rPr>
              <w:t xml:space="preserve">
персоналды оқыту. </w:t>
            </w:r>
            <w:r>
              <w:br/>
            </w:r>
            <w:r>
              <w:rPr>
                <w:rFonts w:ascii="Times New Roman"/>
                <w:b w:val="false"/>
                <w:i w:val="false"/>
                <w:color w:val="000000"/>
                <w:sz w:val="20"/>
              </w:rPr>
              <w:t xml:space="preserve">
VI. Салыстырып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нәтижелеріне </w:t>
            </w:r>
            <w:r>
              <w:br/>
            </w:r>
            <w:r>
              <w:rPr>
                <w:rFonts w:ascii="Times New Roman"/>
                <w:b w:val="false"/>
                <w:i w:val="false"/>
                <w:color w:val="000000"/>
                <w:sz w:val="20"/>
              </w:rPr>
              <w:t xml:space="preserve">
зертханааралық </w:t>
            </w:r>
            <w:r>
              <w:br/>
            </w:r>
            <w:r>
              <w:rPr>
                <w:rFonts w:ascii="Times New Roman"/>
                <w:b w:val="false"/>
                <w:i w:val="false"/>
                <w:color w:val="000000"/>
                <w:sz w:val="20"/>
              </w:rPr>
              <w:t xml:space="preserve">
салыстырулар және </w:t>
            </w:r>
            <w:r>
              <w:br/>
            </w:r>
            <w:r>
              <w:rPr>
                <w:rFonts w:ascii="Times New Roman"/>
                <w:b w:val="false"/>
                <w:i w:val="false"/>
                <w:color w:val="000000"/>
                <w:sz w:val="20"/>
              </w:rPr>
              <w:t xml:space="preserve">
өлшем құралдарын </w:t>
            </w:r>
            <w:r>
              <w:br/>
            </w:r>
            <w:r>
              <w:rPr>
                <w:rFonts w:ascii="Times New Roman"/>
                <w:b w:val="false"/>
                <w:i w:val="false"/>
                <w:color w:val="000000"/>
                <w:sz w:val="20"/>
              </w:rPr>
              <w:t xml:space="preserve">
калибрлеу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VІІІ. 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Эталон орталығын </w:t>
            </w:r>
            <w:r>
              <w:br/>
            </w:r>
            <w:r>
              <w:rPr>
                <w:rFonts w:ascii="Times New Roman"/>
                <w:b w:val="false"/>
                <w:i w:val="false"/>
                <w:color w:val="000000"/>
                <w:sz w:val="20"/>
              </w:rPr>
              <w:t xml:space="preserve">
ұстау. </w:t>
            </w:r>
            <w:r>
              <w:br/>
            </w:r>
            <w:r>
              <w:rPr>
                <w:rFonts w:ascii="Times New Roman"/>
                <w:b w:val="false"/>
                <w:i w:val="false"/>
                <w:color w:val="000000"/>
                <w:sz w:val="20"/>
              </w:rPr>
              <w:t xml:space="preserve">
IX. Мемлекеттік </w:t>
            </w:r>
            <w:r>
              <w:br/>
            </w:r>
            <w:r>
              <w:rPr>
                <w:rFonts w:ascii="Times New Roman"/>
                <w:b w:val="false"/>
                <w:i w:val="false"/>
                <w:color w:val="000000"/>
                <w:sz w:val="20"/>
              </w:rPr>
              <w:t xml:space="preserve">
орталықты өлшем </w:t>
            </w:r>
            <w:r>
              <w:br/>
            </w:r>
            <w:r>
              <w:rPr>
                <w:rFonts w:ascii="Times New Roman"/>
                <w:b w:val="false"/>
                <w:i w:val="false"/>
                <w:color w:val="000000"/>
                <w:sz w:val="20"/>
              </w:rPr>
              <w:t xml:space="preserve">
құралдарды сынау </w:t>
            </w:r>
            <w:r>
              <w:br/>
            </w:r>
            <w:r>
              <w:rPr>
                <w:rFonts w:ascii="Times New Roman"/>
                <w:b w:val="false"/>
                <w:i w:val="false"/>
                <w:color w:val="000000"/>
                <w:sz w:val="20"/>
              </w:rPr>
              <w:t xml:space="preserve">
орталығын құру </w:t>
            </w:r>
            <w:r>
              <w:br/>
            </w:r>
            <w:r>
              <w:rPr>
                <w:rFonts w:ascii="Times New Roman"/>
                <w:b w:val="false"/>
                <w:i w:val="false"/>
                <w:color w:val="000000"/>
                <w:sz w:val="20"/>
              </w:rPr>
              <w:t xml:space="preserve">
және дамыту,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электромагниттік </w:t>
            </w:r>
            <w:r>
              <w:br/>
            </w:r>
            <w:r>
              <w:rPr>
                <w:rFonts w:ascii="Times New Roman"/>
                <w:b w:val="false"/>
                <w:i w:val="false"/>
                <w:color w:val="000000"/>
                <w:sz w:val="20"/>
              </w:rPr>
              <w:t xml:space="preserve">
үйлесімдігін </w:t>
            </w:r>
            <w:r>
              <w:br/>
            </w:r>
            <w:r>
              <w:rPr>
                <w:rFonts w:ascii="Times New Roman"/>
                <w:b w:val="false"/>
                <w:i w:val="false"/>
                <w:color w:val="000000"/>
                <w:sz w:val="20"/>
              </w:rPr>
              <w:t xml:space="preserve">
электрлік және </w:t>
            </w:r>
            <w:r>
              <w:br/>
            </w:r>
            <w:r>
              <w:rPr>
                <w:rFonts w:ascii="Times New Roman"/>
                <w:b w:val="false"/>
                <w:i w:val="false"/>
                <w:color w:val="000000"/>
                <w:sz w:val="20"/>
              </w:rPr>
              <w:t xml:space="preserve">
магниттік өлшем </w:t>
            </w:r>
            <w:r>
              <w:br/>
            </w:r>
            <w:r>
              <w:rPr>
                <w:rFonts w:ascii="Times New Roman"/>
                <w:b w:val="false"/>
                <w:i w:val="false"/>
                <w:color w:val="000000"/>
                <w:sz w:val="20"/>
              </w:rPr>
              <w:t xml:space="preserve">
құралдары, электр </w:t>
            </w:r>
            <w:r>
              <w:br/>
            </w:r>
            <w:r>
              <w:rPr>
                <w:rFonts w:ascii="Times New Roman"/>
                <w:b w:val="false"/>
                <w:i w:val="false"/>
                <w:color w:val="000000"/>
                <w:sz w:val="20"/>
              </w:rPr>
              <w:t xml:space="preserve">
энергия сапасы, </w:t>
            </w:r>
            <w:r>
              <w:br/>
            </w:r>
            <w:r>
              <w:rPr>
                <w:rFonts w:ascii="Times New Roman"/>
                <w:b w:val="false"/>
                <w:i w:val="false"/>
                <w:color w:val="000000"/>
                <w:sz w:val="20"/>
              </w:rPr>
              <w:t xml:space="preserve">
оптикалық-физика- </w:t>
            </w:r>
            <w:r>
              <w:br/>
            </w:r>
            <w:r>
              <w:rPr>
                <w:rFonts w:ascii="Times New Roman"/>
                <w:b w:val="false"/>
                <w:i w:val="false"/>
                <w:color w:val="000000"/>
                <w:sz w:val="20"/>
              </w:rPr>
              <w:t xml:space="preserve">
лық шама </w:t>
            </w:r>
            <w:r>
              <w:br/>
            </w:r>
            <w:r>
              <w:rPr>
                <w:rFonts w:ascii="Times New Roman"/>
                <w:b w:val="false"/>
                <w:i w:val="false"/>
                <w:color w:val="000000"/>
                <w:sz w:val="20"/>
              </w:rPr>
              <w:t xml:space="preserve">
өлшемдерінің сынақ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қажетті жабдықтар- </w:t>
            </w:r>
            <w:r>
              <w:br/>
            </w:r>
            <w:r>
              <w:rPr>
                <w:rFonts w:ascii="Times New Roman"/>
                <w:b w:val="false"/>
                <w:i w:val="false"/>
                <w:color w:val="000000"/>
                <w:sz w:val="20"/>
              </w:rPr>
              <w:t xml:space="preserve">
ды сатып алу. </w:t>
            </w:r>
            <w:r>
              <w:br/>
            </w:r>
            <w:r>
              <w:rPr>
                <w:rFonts w:ascii="Times New Roman"/>
                <w:b w:val="false"/>
                <w:i w:val="false"/>
                <w:color w:val="000000"/>
                <w:sz w:val="20"/>
              </w:rPr>
              <w:t xml:space="preserve">
X. ІСО 90006, </w:t>
            </w:r>
            <w:r>
              <w:br/>
            </w:r>
            <w:r>
              <w:rPr>
                <w:rFonts w:ascii="Times New Roman"/>
                <w:b w:val="false"/>
                <w:i w:val="false"/>
                <w:color w:val="000000"/>
                <w:sz w:val="20"/>
              </w:rPr>
              <w:t xml:space="preserve">
14000, 22000 </w:t>
            </w:r>
            <w:r>
              <w:br/>
            </w:r>
            <w:r>
              <w:rPr>
                <w:rFonts w:ascii="Times New Roman"/>
                <w:b w:val="false"/>
                <w:i w:val="false"/>
                <w:color w:val="000000"/>
                <w:sz w:val="20"/>
              </w:rPr>
              <w:t xml:space="preserve">
сондай-ақ ОНSАS </w:t>
            </w:r>
            <w:r>
              <w:br/>
            </w:r>
            <w:r>
              <w:rPr>
                <w:rFonts w:ascii="Times New Roman"/>
                <w:b w:val="false"/>
                <w:i w:val="false"/>
                <w:color w:val="000000"/>
                <w:sz w:val="20"/>
              </w:rPr>
              <w:t xml:space="preserve">
18001, SА 8000 </w:t>
            </w:r>
            <w:r>
              <w:br/>
            </w:r>
            <w:r>
              <w:rPr>
                <w:rFonts w:ascii="Times New Roman"/>
                <w:b w:val="false"/>
                <w:i w:val="false"/>
                <w:color w:val="000000"/>
                <w:sz w:val="20"/>
              </w:rPr>
              <w:t xml:space="preserve">
сериялы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стандарттар </w:t>
            </w:r>
            <w:r>
              <w:br/>
            </w:r>
            <w:r>
              <w:rPr>
                <w:rFonts w:ascii="Times New Roman"/>
                <w:b w:val="false"/>
                <w:i w:val="false"/>
                <w:color w:val="000000"/>
                <w:sz w:val="20"/>
              </w:rPr>
              <w:t xml:space="preserve">
бойынша сапа </w:t>
            </w:r>
            <w:r>
              <w:br/>
            </w:r>
            <w:r>
              <w:rPr>
                <w:rFonts w:ascii="Times New Roman"/>
                <w:b w:val="false"/>
                <w:i w:val="false"/>
                <w:color w:val="000000"/>
                <w:sz w:val="20"/>
              </w:rPr>
              <w:t xml:space="preserve">
жүйесін енгізу </w:t>
            </w:r>
            <w:r>
              <w:br/>
            </w:r>
            <w:r>
              <w:rPr>
                <w:rFonts w:ascii="Times New Roman"/>
                <w:b w:val="false"/>
                <w:i w:val="false"/>
                <w:color w:val="000000"/>
                <w:sz w:val="20"/>
              </w:rPr>
              <w:t xml:space="preserve">
жөнінде салалық </w:t>
            </w:r>
            <w:r>
              <w:br/>
            </w:r>
            <w:r>
              <w:rPr>
                <w:rFonts w:ascii="Times New Roman"/>
                <w:b w:val="false"/>
                <w:i w:val="false"/>
                <w:color w:val="000000"/>
                <w:sz w:val="20"/>
              </w:rPr>
              <w:t xml:space="preserve">
және өңірлік </w:t>
            </w:r>
            <w:r>
              <w:br/>
            </w:r>
            <w:r>
              <w:rPr>
                <w:rFonts w:ascii="Times New Roman"/>
                <w:b w:val="false"/>
                <w:i w:val="false"/>
                <w:color w:val="000000"/>
                <w:sz w:val="20"/>
              </w:rPr>
              <w:t xml:space="preserve">
семинарлар </w:t>
            </w:r>
            <w:r>
              <w:br/>
            </w:r>
            <w:r>
              <w:rPr>
                <w:rFonts w:ascii="Times New Roman"/>
                <w:b w:val="false"/>
                <w:i w:val="false"/>
                <w:color w:val="000000"/>
                <w:sz w:val="20"/>
              </w:rPr>
              <w:t xml:space="preserve">
(конференциялар)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XI. Қазақстанның </w:t>
            </w:r>
            <w:r>
              <w:br/>
            </w:r>
            <w:r>
              <w:rPr>
                <w:rFonts w:ascii="Times New Roman"/>
                <w:b w:val="false"/>
                <w:i w:val="false"/>
                <w:color w:val="000000"/>
                <w:sz w:val="20"/>
              </w:rPr>
              <w:t xml:space="preserve">
ІАҒ және ІLАС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аккредиттеу </w:t>
            </w:r>
            <w:r>
              <w:br/>
            </w:r>
            <w:r>
              <w:rPr>
                <w:rFonts w:ascii="Times New Roman"/>
                <w:b w:val="false"/>
                <w:i w:val="false"/>
                <w:color w:val="000000"/>
                <w:sz w:val="20"/>
              </w:rPr>
              <w:t xml:space="preserve">
ұйымдарына кіруі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жұмыстары,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1) ІАҒ және ІLАС </w:t>
            </w:r>
            <w:r>
              <w:br/>
            </w:r>
            <w:r>
              <w:rPr>
                <w:rFonts w:ascii="Times New Roman"/>
                <w:b w:val="false"/>
                <w:i w:val="false"/>
                <w:color w:val="000000"/>
                <w:sz w:val="20"/>
              </w:rPr>
              <w:t xml:space="preserve">
талаптарына сәйкес </w:t>
            </w:r>
            <w:r>
              <w:br/>
            </w:r>
            <w:r>
              <w:rPr>
                <w:rFonts w:ascii="Times New Roman"/>
                <w:b w:val="false"/>
                <w:i w:val="false"/>
                <w:color w:val="000000"/>
                <w:sz w:val="20"/>
              </w:rPr>
              <w:t xml:space="preserve">
аккредиттеу </w:t>
            </w:r>
            <w:r>
              <w:br/>
            </w:r>
            <w:r>
              <w:rPr>
                <w:rFonts w:ascii="Times New Roman"/>
                <w:b w:val="false"/>
                <w:i w:val="false"/>
                <w:color w:val="000000"/>
                <w:sz w:val="20"/>
              </w:rPr>
              <w:t xml:space="preserve">
жөніндегі ұлттық </w:t>
            </w:r>
            <w:r>
              <w:br/>
            </w:r>
            <w:r>
              <w:rPr>
                <w:rFonts w:ascii="Times New Roman"/>
                <w:b w:val="false"/>
                <w:i w:val="false"/>
                <w:color w:val="000000"/>
                <w:sz w:val="20"/>
              </w:rPr>
              <w:t xml:space="preserve">
органды бағалау </w:t>
            </w:r>
            <w:r>
              <w:br/>
            </w:r>
            <w:r>
              <w:rPr>
                <w:rFonts w:ascii="Times New Roman"/>
                <w:b w:val="false"/>
                <w:i w:val="false"/>
                <w:color w:val="000000"/>
                <w:sz w:val="20"/>
              </w:rPr>
              <w:t xml:space="preserve">
үшін даярлық </w:t>
            </w:r>
            <w:r>
              <w:br/>
            </w:r>
            <w:r>
              <w:rPr>
                <w:rFonts w:ascii="Times New Roman"/>
                <w:b w:val="false"/>
                <w:i w:val="false"/>
                <w:color w:val="000000"/>
                <w:sz w:val="20"/>
              </w:rPr>
              <w:t xml:space="preserve">
жұмыстарын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2) халықаралық </w:t>
            </w:r>
            <w:r>
              <w:br/>
            </w:r>
            <w:r>
              <w:rPr>
                <w:rFonts w:ascii="Times New Roman"/>
                <w:b w:val="false"/>
                <w:i w:val="false"/>
                <w:color w:val="000000"/>
                <w:sz w:val="20"/>
              </w:rPr>
              <w:t xml:space="preserve">
сарапшылармен </w:t>
            </w:r>
            <w:r>
              <w:br/>
            </w:r>
            <w:r>
              <w:rPr>
                <w:rFonts w:ascii="Times New Roman"/>
                <w:b w:val="false"/>
                <w:i w:val="false"/>
                <w:color w:val="000000"/>
                <w:sz w:val="20"/>
              </w:rPr>
              <w:t xml:space="preserve">
сынақ және тексеру </w:t>
            </w:r>
            <w:r>
              <w:br/>
            </w:r>
            <w:r>
              <w:rPr>
                <w:rFonts w:ascii="Times New Roman"/>
                <w:b w:val="false"/>
                <w:i w:val="false"/>
                <w:color w:val="000000"/>
                <w:sz w:val="20"/>
              </w:rPr>
              <w:t xml:space="preserve">
зертханаларын </w:t>
            </w:r>
            <w:r>
              <w:br/>
            </w:r>
            <w:r>
              <w:rPr>
                <w:rFonts w:ascii="Times New Roman"/>
                <w:b w:val="false"/>
                <w:i w:val="false"/>
                <w:color w:val="000000"/>
                <w:sz w:val="20"/>
              </w:rPr>
              <w:t xml:space="preserve">
аккредиттеу; </w:t>
            </w:r>
            <w:r>
              <w:br/>
            </w:r>
            <w:r>
              <w:rPr>
                <w:rFonts w:ascii="Times New Roman"/>
                <w:b w:val="false"/>
                <w:i w:val="false"/>
                <w:color w:val="000000"/>
                <w:sz w:val="20"/>
              </w:rPr>
              <w:t xml:space="preserve">
3) аккредиттеу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мамандардың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XII. Зертхана-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салыстырмалы </w:t>
            </w:r>
            <w:r>
              <w:br/>
            </w:r>
            <w:r>
              <w:rPr>
                <w:rFonts w:ascii="Times New Roman"/>
                <w:b w:val="false"/>
                <w:i w:val="false"/>
                <w:color w:val="000000"/>
                <w:sz w:val="20"/>
              </w:rPr>
              <w:t xml:space="preserve">
сынақтарды </w:t>
            </w:r>
            <w:r>
              <w:br/>
            </w:r>
            <w:r>
              <w:rPr>
                <w:rFonts w:ascii="Times New Roman"/>
                <w:b w:val="false"/>
                <w:i w:val="false"/>
                <w:color w:val="000000"/>
                <w:sz w:val="20"/>
              </w:rPr>
              <w:t xml:space="preserve">
өткізуді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 зертханалық </w:t>
            </w:r>
            <w:r>
              <w:br/>
            </w:r>
            <w:r>
              <w:rPr>
                <w:rFonts w:ascii="Times New Roman"/>
                <w:b w:val="false"/>
                <w:i w:val="false"/>
                <w:color w:val="000000"/>
                <w:sz w:val="20"/>
              </w:rPr>
              <w:t xml:space="preserve">
сынақтарды өткізу </w:t>
            </w:r>
            <w:r>
              <w:br/>
            </w:r>
            <w:r>
              <w:rPr>
                <w:rFonts w:ascii="Times New Roman"/>
                <w:b w:val="false"/>
                <w:i w:val="false"/>
                <w:color w:val="000000"/>
                <w:sz w:val="20"/>
              </w:rPr>
              <w:t xml:space="preserve">
үшін стандартты </w:t>
            </w:r>
            <w:r>
              <w:br/>
            </w:r>
            <w:r>
              <w:rPr>
                <w:rFonts w:ascii="Times New Roman"/>
                <w:b w:val="false"/>
                <w:i w:val="false"/>
                <w:color w:val="000000"/>
                <w:sz w:val="20"/>
              </w:rPr>
              <w:t xml:space="preserve">
үлгілерді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 зертханалық </w:t>
            </w:r>
            <w:r>
              <w:br/>
            </w:r>
            <w:r>
              <w:rPr>
                <w:rFonts w:ascii="Times New Roman"/>
                <w:b w:val="false"/>
                <w:i w:val="false"/>
                <w:color w:val="000000"/>
                <w:sz w:val="20"/>
              </w:rPr>
              <w:t xml:space="preserve">
сынақ бойынша </w:t>
            </w:r>
            <w:r>
              <w:br/>
            </w:r>
            <w:r>
              <w:rPr>
                <w:rFonts w:ascii="Times New Roman"/>
                <w:b w:val="false"/>
                <w:i w:val="false"/>
                <w:color w:val="000000"/>
                <w:sz w:val="20"/>
              </w:rPr>
              <w:t xml:space="preserve">
жұмыстарды өткізу; </w:t>
            </w:r>
            <w:r>
              <w:br/>
            </w:r>
            <w:r>
              <w:rPr>
                <w:rFonts w:ascii="Times New Roman"/>
                <w:b w:val="false"/>
                <w:i w:val="false"/>
                <w:color w:val="000000"/>
                <w:sz w:val="20"/>
              </w:rPr>
              <w:t xml:space="preserve">
- алынған </w:t>
            </w:r>
            <w:r>
              <w:br/>
            </w:r>
            <w:r>
              <w:rPr>
                <w:rFonts w:ascii="Times New Roman"/>
                <w:b w:val="false"/>
                <w:i w:val="false"/>
                <w:color w:val="000000"/>
                <w:sz w:val="20"/>
              </w:rPr>
              <w:t xml:space="preserve">
зертханааралық </w:t>
            </w:r>
            <w:r>
              <w:br/>
            </w:r>
            <w:r>
              <w:rPr>
                <w:rFonts w:ascii="Times New Roman"/>
                <w:b w:val="false"/>
                <w:i w:val="false"/>
                <w:color w:val="000000"/>
                <w:sz w:val="20"/>
              </w:rPr>
              <w:t xml:space="preserve">
салыстыру </w:t>
            </w:r>
            <w:r>
              <w:br/>
            </w:r>
            <w:r>
              <w:rPr>
                <w:rFonts w:ascii="Times New Roman"/>
                <w:b w:val="false"/>
                <w:i w:val="false"/>
                <w:color w:val="000000"/>
                <w:sz w:val="20"/>
              </w:rPr>
              <w:t xml:space="preserve">
нәтижелерін өңдеу </w:t>
            </w:r>
            <w:r>
              <w:br/>
            </w:r>
            <w:r>
              <w:rPr>
                <w:rFonts w:ascii="Times New Roman"/>
                <w:b w:val="false"/>
                <w:i w:val="false"/>
                <w:color w:val="000000"/>
                <w:sz w:val="20"/>
              </w:rPr>
              <w:t xml:space="preserve">
үшін бағдарламалық </w:t>
            </w:r>
            <w:r>
              <w:br/>
            </w:r>
            <w:r>
              <w:rPr>
                <w:rFonts w:ascii="Times New Roman"/>
                <w:b w:val="false"/>
                <w:i w:val="false"/>
                <w:color w:val="000000"/>
                <w:sz w:val="20"/>
              </w:rPr>
              <w:t xml:space="preserve">
қамтамасыз етуді </w:t>
            </w:r>
            <w:r>
              <w:br/>
            </w:r>
            <w:r>
              <w:rPr>
                <w:rFonts w:ascii="Times New Roman"/>
                <w:b w:val="false"/>
                <w:i w:val="false"/>
                <w:color w:val="000000"/>
                <w:sz w:val="20"/>
              </w:rPr>
              <w:t xml:space="preserve">
сатып алу.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w:t>
      </w:r>
      <w:r>
        <w:br/>
      </w:r>
      <w:r>
        <w:rPr>
          <w:rFonts w:ascii="Times New Roman"/>
          <w:b w:val="false"/>
          <w:i w:val="false"/>
          <w:color w:val="000000"/>
          <w:sz w:val="28"/>
        </w:rPr>
        <w:t xml:space="preserve">
      - кемінде 120 бірлік мемлекетаралық стандарттарды талдау және жүйелеу; </w:t>
      </w:r>
      <w:r>
        <w:br/>
      </w:r>
      <w:r>
        <w:rPr>
          <w:rFonts w:ascii="Times New Roman"/>
          <w:b w:val="false"/>
          <w:i w:val="false"/>
          <w:color w:val="000000"/>
          <w:sz w:val="28"/>
        </w:rPr>
        <w:t xml:space="preserve">
      - кемінде 250 мемлекеттік стандарттарды әзірлеу; </w:t>
      </w:r>
      <w:r>
        <w:br/>
      </w:r>
      <w:r>
        <w:rPr>
          <w:rFonts w:ascii="Times New Roman"/>
          <w:b w:val="false"/>
          <w:i w:val="false"/>
          <w:color w:val="000000"/>
          <w:sz w:val="28"/>
        </w:rPr>
        <w:t xml:space="preserve">
      - стандарттау, метрология, сертификаттау саласында кемінде 331 халықаралық, өңірлік және ұлттық стандарттарды сатып алу; </w:t>
      </w:r>
      <w:r>
        <w:br/>
      </w:r>
      <w:r>
        <w:rPr>
          <w:rFonts w:ascii="Times New Roman"/>
          <w:b w:val="false"/>
          <w:i w:val="false"/>
          <w:color w:val="000000"/>
          <w:sz w:val="28"/>
        </w:rPr>
        <w:t xml:space="preserve">
      - республикада қолданыстағы ТСН-ның 12 мемлекеттік жіктеуіштерін жүргізу, 1 мемлекеттік жіктеуіш әзірлеу, сайтқа техникалық-экономикалық ақпаратының жіктеу және кодтау жүйесінің халықаралық тәжірибесі мен ТМД елдерінің жетекші институттарының тәжірибесін зерделеу нәтижелерін енгізу; </w:t>
      </w:r>
      <w:r>
        <w:br/>
      </w:r>
      <w:r>
        <w:rPr>
          <w:rFonts w:ascii="Times New Roman"/>
          <w:b w:val="false"/>
          <w:i w:val="false"/>
          <w:color w:val="000000"/>
          <w:sz w:val="28"/>
        </w:rPr>
        <w:t xml:space="preserve">
      - 1 бірлік - мемлекеттік бірінші эталонды жаңғырту, 2 эталон сатып алу, және мемлекеттік эталонды құру үшін кемінде 2 техникалық тапсырманы әзірлеу; </w:t>
      </w:r>
      <w:r>
        <w:br/>
      </w:r>
      <w:r>
        <w:rPr>
          <w:rFonts w:ascii="Times New Roman"/>
          <w:b w:val="false"/>
          <w:i w:val="false"/>
          <w:color w:val="000000"/>
          <w:sz w:val="28"/>
        </w:rPr>
        <w:t xml:space="preserve">
      - Кемінде 10 эталон мен эталондық жабдықтарға салыстырып, тексеру жүргізу; </w:t>
      </w:r>
      <w:r>
        <w:br/>
      </w:r>
      <w:r>
        <w:rPr>
          <w:rFonts w:ascii="Times New Roman"/>
          <w:b w:val="false"/>
          <w:i w:val="false"/>
          <w:color w:val="000000"/>
          <w:sz w:val="28"/>
        </w:rPr>
        <w:t xml:space="preserve">
      - кемінде 80 қызметкердің эталондарға қызмет көрсетуі, кемінде 10 эталонға және эталон жабдығына салыстырып, тексеру жүргізу, жасалатын эталондарды пайдалануға беру, жабдықтарға сервистік қызмет көрсету, кемінде 10 маманның халықаралық семинарларға қатысуы; </w:t>
      </w:r>
      <w:r>
        <w:br/>
      </w:r>
      <w:r>
        <w:rPr>
          <w:rFonts w:ascii="Times New Roman"/>
          <w:b w:val="false"/>
          <w:i w:val="false"/>
          <w:color w:val="000000"/>
          <w:sz w:val="28"/>
        </w:rPr>
        <w:t xml:space="preserve">
      - 8 бірліктен кем емес жабдықтарды сатып алу арқылы өлшем құралдары үшін тексеру зертханаларын құру және тексеру жұмыстарын ұйымдастыру; </w:t>
      </w:r>
      <w:r>
        <w:br/>
      </w:r>
      <w:r>
        <w:rPr>
          <w:rFonts w:ascii="Times New Roman"/>
          <w:b w:val="false"/>
          <w:i w:val="false"/>
          <w:color w:val="000000"/>
          <w:sz w:val="28"/>
        </w:rPr>
        <w:t xml:space="preserve">
      - кемінде 28 метрологиялық қызметтерінің өлшем құралдарының тексеру және калибрлеу нәтижелері бойынша зертхана аралық салыстыруды ұйымдастыру және жүргізу; </w:t>
      </w:r>
      <w:r>
        <w:br/>
      </w:r>
      <w:r>
        <w:rPr>
          <w:rFonts w:ascii="Times New Roman"/>
          <w:b w:val="false"/>
          <w:i w:val="false"/>
          <w:color w:val="000000"/>
          <w:sz w:val="28"/>
        </w:rPr>
        <w:t xml:space="preserve">
      - технологиялық жабдықтың, ғимараттың үздіксіз жұмыс істеуін қамтамасыз ету және мемлекеттік мүліктің сақталуын қамтамасыз ету; </w:t>
      </w:r>
      <w:r>
        <w:br/>
      </w:r>
      <w:r>
        <w:rPr>
          <w:rFonts w:ascii="Times New Roman"/>
          <w:b w:val="false"/>
          <w:i w:val="false"/>
          <w:color w:val="000000"/>
          <w:sz w:val="28"/>
        </w:rPr>
        <w:t xml:space="preserve">
      - техникалық реттеу саласындағы мемлекеттік саясатты насихаттау, сондай-ақ халыққа білім беру деңгейін, қоғамның ғылыми-техникалық дамуын жоғарлату; </w:t>
      </w:r>
      <w:r>
        <w:br/>
      </w:r>
      <w:r>
        <w:rPr>
          <w:rFonts w:ascii="Times New Roman"/>
          <w:b w:val="false"/>
          <w:i w:val="false"/>
          <w:color w:val="000000"/>
          <w:sz w:val="28"/>
        </w:rPr>
        <w:t xml:space="preserve">
      - Қазақстанның ІLАС аккредиттелген зертханаларымен халықаралық ынтымақтастық рәсімдері үшін аккредиттеу жөніндегі ұлттық органның халықаралық стандарттар талаптарына сәйкестігін бағалау және ІАҒ-ға кіру үшін алдын ала бағалау; ІАҒ және ІLАС таныған халықаралық деңгейде кемінде 10 сынақ және салыстырып, тексеру зертханаларын аккредиттеу, аккредиттеу саласында кемінде 40 маманның біліктілігін арттыру. </w:t>
      </w:r>
      <w:r>
        <w:br/>
      </w:r>
      <w:r>
        <w:rPr>
          <w:rFonts w:ascii="Times New Roman"/>
          <w:b w:val="false"/>
          <w:i w:val="false"/>
          <w:color w:val="000000"/>
          <w:sz w:val="28"/>
        </w:rPr>
        <w:t xml:space="preserve">
      Түпкілікті нәтижелер: </w:t>
      </w:r>
      <w:r>
        <w:br/>
      </w:r>
      <w:r>
        <w:rPr>
          <w:rFonts w:ascii="Times New Roman"/>
          <w:b w:val="false"/>
          <w:i w:val="false"/>
          <w:color w:val="000000"/>
          <w:sz w:val="28"/>
        </w:rPr>
        <w:t xml:space="preserve">
      техникалық реттеудің мемлекеттік жүйесін жетілдіру және дамыту, шетелдердің қажетті халықаралық, өңірлік және ұлттық стандарттарын сатып алу, қолданыстағы мемлекеттік стандарттардың халықаралық талаптармен үйлестіру және қайта қарау жөніндегі жұмыстарды жүргізу; халықаралық стандарттар мен Дүниежүзілік сауда ұйымының принциптеріне сәйкес экономиканың әртүрлі секторына жаңа мемлекеттік стандарттарды, ережелер мен ұсынымдарды әзірлеу. </w:t>
      </w:r>
      <w:r>
        <w:br/>
      </w:r>
      <w:r>
        <w:rPr>
          <w:rFonts w:ascii="Times New Roman"/>
          <w:b w:val="false"/>
          <w:i w:val="false"/>
          <w:color w:val="000000"/>
          <w:sz w:val="28"/>
        </w:rPr>
        <w:t xml:space="preserve">
      - Техникалық реттеудің мемлекеттік заңнамалық базасын жетілдіру, шығарылатын өнімнің бәсекеге қабілетін арттыруға және оның шетел мемлекеттерінің нарығына жылжытуға жәрдемдесу, инвестициялық климатты жақсартуға жәрдемдесу; </w:t>
      </w:r>
      <w:r>
        <w:br/>
      </w:r>
      <w:r>
        <w:rPr>
          <w:rFonts w:ascii="Times New Roman"/>
          <w:b w:val="false"/>
          <w:i w:val="false"/>
          <w:color w:val="000000"/>
          <w:sz w:val="28"/>
        </w:rPr>
        <w:t xml:space="preserve">
      - техникалық-экономикалық ақпаратының жіктеуіштер депозитарийінің деректер қорын енгізу арқылы мемлекеттік органдар мен мүдделі тұлғаларға өзектендірілген жіктеуіштерді ұсыну; </w:t>
      </w:r>
      <w:r>
        <w:br/>
      </w:r>
      <w:r>
        <w:rPr>
          <w:rFonts w:ascii="Times New Roman"/>
          <w:b w:val="false"/>
          <w:i w:val="false"/>
          <w:color w:val="000000"/>
          <w:sz w:val="28"/>
        </w:rPr>
        <w:t xml:space="preserve">
      - жіктеуіштердегі кодтардың атаулары мен жинақтарын бірізге келтіру, Жіктеуіш депозитарийінің деректер қорын пайдалану арқылы мемлекеттік және мүдделі тұлғаларға өзектендірілген жіктеуіштер ұсыну; </w:t>
      </w:r>
      <w:r>
        <w:br/>
      </w:r>
      <w:r>
        <w:rPr>
          <w:rFonts w:ascii="Times New Roman"/>
          <w:b w:val="false"/>
          <w:i w:val="false"/>
          <w:color w:val="000000"/>
          <w:sz w:val="28"/>
        </w:rPr>
        <w:t xml:space="preserve">
      - қазақстандық сертификаттарды өлшемдер мен сынақ нәтижелерін халықаралық деңгейде тану үшін негіз жасау; </w:t>
      </w:r>
      <w:r>
        <w:br/>
      </w:r>
      <w:r>
        <w:rPr>
          <w:rFonts w:ascii="Times New Roman"/>
          <w:b w:val="false"/>
          <w:i w:val="false"/>
          <w:color w:val="000000"/>
          <w:sz w:val="28"/>
        </w:rPr>
        <w:t xml:space="preserve">
      - халықаралық практикаға өту және зертханалар алынатын зерттеу нәтижелерін халықаралық деңгейде тану үшін негіздер жасау; </w:t>
      </w:r>
      <w:r>
        <w:br/>
      </w:r>
      <w:r>
        <w:rPr>
          <w:rFonts w:ascii="Times New Roman"/>
          <w:b w:val="false"/>
          <w:i w:val="false"/>
          <w:color w:val="000000"/>
          <w:sz w:val="28"/>
        </w:rPr>
        <w:t xml:space="preserve">
      - энергетика, машина жасау, құрылыс және құрылыс материалдарын жасауда қолданылатын мемлекеттік эталонды жаңғырту; </w:t>
      </w:r>
      <w:r>
        <w:br/>
      </w:r>
      <w:r>
        <w:rPr>
          <w:rFonts w:ascii="Times New Roman"/>
          <w:b w:val="false"/>
          <w:i w:val="false"/>
          <w:color w:val="000000"/>
          <w:sz w:val="28"/>
        </w:rPr>
        <w:t xml:space="preserve">
      - республиканың экономика салаларындағы қолда бар өлшем құралдарының 75% метрологиялық қажеттілігімен қамтамасыз ету; </w:t>
      </w:r>
      <w:r>
        <w:br/>
      </w:r>
      <w:r>
        <w:rPr>
          <w:rFonts w:ascii="Times New Roman"/>
          <w:b w:val="false"/>
          <w:i w:val="false"/>
          <w:color w:val="000000"/>
          <w:sz w:val="28"/>
        </w:rPr>
        <w:t xml:space="preserve">
      - азаматтардың өмірі мен денсаулығын қорғауды қамтамасыз ету, қоршаған ортаның жай-күйін бақылау кезінде пайдаланылатын өлшем құралдарының кемінде 40% салыстырып, тексерумен қамту; </w:t>
      </w:r>
      <w:r>
        <w:br/>
      </w:r>
      <w:r>
        <w:rPr>
          <w:rFonts w:ascii="Times New Roman"/>
          <w:b w:val="false"/>
          <w:i w:val="false"/>
          <w:color w:val="000000"/>
          <w:sz w:val="28"/>
        </w:rPr>
        <w:t xml:space="preserve">
      - метрологиялық қызметтердің геометриялық шамаларды өлшеу бойынша - кемінде 15%, салмақ өлшеу жөнінде - кемінде 10%, электрлік шамаларды өлшеу жөнінде кемінде - 20% зертхана аралық салыстырып, тексеруін қамтамасыз ету; </w:t>
      </w:r>
      <w:r>
        <w:br/>
      </w:r>
      <w:r>
        <w:rPr>
          <w:rFonts w:ascii="Times New Roman"/>
          <w:b w:val="false"/>
          <w:i w:val="false"/>
          <w:color w:val="000000"/>
          <w:sz w:val="28"/>
        </w:rPr>
        <w:t xml:space="preserve">
      - Эталон орталығы ғимаратының барлық технологиялық жабдығының үздіксіз және апатсыз жұмыс істеуі, мамандар үшін қалыпты еңбек және әлеуметтік-тұрмыс жағдайын жасау. </w:t>
      </w:r>
      <w:r>
        <w:br/>
      </w:r>
      <w:r>
        <w:rPr>
          <w:rFonts w:ascii="Times New Roman"/>
          <w:b w:val="false"/>
          <w:i w:val="false"/>
          <w:color w:val="000000"/>
          <w:sz w:val="28"/>
        </w:rPr>
        <w:t xml:space="preserve">
      Қаржы-экономикалық тиімділігі: </w:t>
      </w:r>
      <w:r>
        <w:br/>
      </w:r>
      <w:r>
        <w:rPr>
          <w:rFonts w:ascii="Times New Roman"/>
          <w:b w:val="false"/>
          <w:i w:val="false"/>
          <w:color w:val="000000"/>
          <w:sz w:val="28"/>
        </w:rPr>
        <w:t xml:space="preserve">
      - эталондарды құруға арналған шығындар - эталонның орташа құны 50 млн. теңгеден 150 млн. теңгеге дейінгі соманы құрайды; </w:t>
      </w:r>
      <w:r>
        <w:br/>
      </w:r>
      <w:r>
        <w:rPr>
          <w:rFonts w:ascii="Times New Roman"/>
          <w:b w:val="false"/>
          <w:i w:val="false"/>
          <w:color w:val="000000"/>
          <w:sz w:val="28"/>
        </w:rPr>
        <w:t xml:space="preserve">
      - 1 эталонды ұстауға арналған шығындар жылына орташа 3 280 мың теңгеге дейін; </w:t>
      </w:r>
      <w:r>
        <w:br/>
      </w:r>
      <w:r>
        <w:rPr>
          <w:rFonts w:ascii="Times New Roman"/>
          <w:b w:val="false"/>
          <w:i w:val="false"/>
          <w:color w:val="000000"/>
          <w:sz w:val="28"/>
        </w:rPr>
        <w:t xml:space="preserve">
      - тексеру зертханаларын құруға арналған шығындар, 1 тексеру жабдықтарының орташа құны 0,5 млн. теңгеден 30,0 млн. теңгеге дейін құрайды; </w:t>
      </w:r>
      <w:r>
        <w:br/>
      </w:r>
      <w:r>
        <w:rPr>
          <w:rFonts w:ascii="Times New Roman"/>
          <w:b w:val="false"/>
          <w:i w:val="false"/>
          <w:color w:val="000000"/>
          <w:sz w:val="28"/>
        </w:rPr>
        <w:t xml:space="preserve">
      - эталондық орталық ғимаратының 1 шаршы метрін ұстауға арналған шығынның шартты құны 24,7 мың теңгені құрайды; </w:t>
      </w:r>
      <w:r>
        <w:br/>
      </w:r>
      <w:r>
        <w:rPr>
          <w:rFonts w:ascii="Times New Roman"/>
          <w:b w:val="false"/>
          <w:i w:val="false"/>
          <w:color w:val="000000"/>
          <w:sz w:val="28"/>
        </w:rPr>
        <w:t xml:space="preserve">
      - метрологиялық қызметтің жалпы санының кемінде 15 %-ын техникалық құзыреттілігін растау; </w:t>
      </w:r>
      <w:r>
        <w:br/>
      </w:r>
      <w:r>
        <w:rPr>
          <w:rFonts w:ascii="Times New Roman"/>
          <w:b w:val="false"/>
          <w:i w:val="false"/>
          <w:color w:val="000000"/>
          <w:sz w:val="28"/>
        </w:rPr>
        <w:t xml:space="preserve">
      - күрделілігі 2-топтың стандарттарын әзірлеу 1 бірлігі үшін 1000 мың теңге; </w:t>
      </w:r>
      <w:r>
        <w:br/>
      </w:r>
      <w:r>
        <w:rPr>
          <w:rFonts w:ascii="Times New Roman"/>
          <w:b w:val="false"/>
          <w:i w:val="false"/>
          <w:color w:val="000000"/>
          <w:sz w:val="28"/>
        </w:rPr>
        <w:t xml:space="preserve">
      - күрделілігі 3-топтағы стандарттарды әзірлеу 1 бірлігі үшін 1100 мың теңге; </w:t>
      </w:r>
      <w:r>
        <w:br/>
      </w:r>
      <w:r>
        <w:rPr>
          <w:rFonts w:ascii="Times New Roman"/>
          <w:b w:val="false"/>
          <w:i w:val="false"/>
          <w:color w:val="000000"/>
          <w:sz w:val="28"/>
        </w:rPr>
        <w:t xml:space="preserve">
      - мемлекетаралық стандартқа талдау жүргізудің орташа құны - 44,3 мың теңге; </w:t>
      </w:r>
      <w:r>
        <w:br/>
      </w:r>
      <w:r>
        <w:rPr>
          <w:rFonts w:ascii="Times New Roman"/>
          <w:b w:val="false"/>
          <w:i w:val="false"/>
          <w:color w:val="000000"/>
          <w:sz w:val="28"/>
        </w:rPr>
        <w:t xml:space="preserve">
      - сатып алынған 1 нормативтік құжаттың орташа құны - 93,7 мың теңге; </w:t>
      </w:r>
      <w:r>
        <w:br/>
      </w:r>
      <w:r>
        <w:rPr>
          <w:rFonts w:ascii="Times New Roman"/>
          <w:b w:val="false"/>
          <w:i w:val="false"/>
          <w:color w:val="000000"/>
          <w:sz w:val="28"/>
        </w:rPr>
        <w:t xml:space="preserve">
      - бір техникалық регламентті әзірлеудің орташа құны - 4 500,0 мың теңге; </w:t>
      </w:r>
      <w:r>
        <w:br/>
      </w:r>
      <w:r>
        <w:rPr>
          <w:rFonts w:ascii="Times New Roman"/>
          <w:b w:val="false"/>
          <w:i w:val="false"/>
          <w:color w:val="000000"/>
          <w:sz w:val="28"/>
        </w:rPr>
        <w:t xml:space="preserve">
      - бір техникалық регламентті сараптау - 550,0 мың теңге; </w:t>
      </w:r>
      <w:r>
        <w:br/>
      </w:r>
      <w:r>
        <w:rPr>
          <w:rFonts w:ascii="Times New Roman"/>
          <w:b w:val="false"/>
          <w:i w:val="false"/>
          <w:color w:val="000000"/>
          <w:sz w:val="28"/>
        </w:rPr>
        <w:t xml:space="preserve">
      - техникалық-экономикалық ақпаратының кодтау жіктеуіштер жүйесінің бір мемлекеттік жіктеуішті жүргізудің және есепті әзірлеудің орташа құны - 137,6 мың теңге; </w:t>
      </w:r>
      <w:r>
        <w:br/>
      </w:r>
      <w:r>
        <w:rPr>
          <w:rFonts w:ascii="Times New Roman"/>
          <w:b w:val="false"/>
          <w:i w:val="false"/>
          <w:color w:val="000000"/>
          <w:sz w:val="28"/>
        </w:rPr>
        <w:t xml:space="preserve">
      - өткізілетін сынақтар сапасын бағалауға және 1 сынақ зертхананың техникалық құзыретін растауға кететін орташа шығын - 627,6 мың теңге; </w:t>
      </w:r>
      <w:r>
        <w:br/>
      </w:r>
      <w:r>
        <w:rPr>
          <w:rFonts w:ascii="Times New Roman"/>
          <w:b w:val="false"/>
          <w:i w:val="false"/>
          <w:color w:val="000000"/>
          <w:sz w:val="28"/>
        </w:rPr>
        <w:t xml:space="preserve">
      - аккредиттеу жөніндегі ұлттық орталықты халықаралық сарапшылардың бағалауы жөніндегі орташа шығын - 31 976,0 мың теңге; </w:t>
      </w:r>
      <w:r>
        <w:br/>
      </w:r>
      <w:r>
        <w:rPr>
          <w:rFonts w:ascii="Times New Roman"/>
          <w:b w:val="false"/>
          <w:i w:val="false"/>
          <w:color w:val="000000"/>
          <w:sz w:val="28"/>
        </w:rPr>
        <w:t xml:space="preserve">
      - ІАҒ және ІLАС таныған халықаралық сарапшылардың 1 зертхананы аккредиттеу жөніндегі орташа шығын - 9 000,0 мың теңге; </w:t>
      </w:r>
      <w:r>
        <w:br/>
      </w:r>
      <w:r>
        <w:rPr>
          <w:rFonts w:ascii="Times New Roman"/>
          <w:b w:val="false"/>
          <w:i w:val="false"/>
          <w:color w:val="000000"/>
          <w:sz w:val="28"/>
        </w:rPr>
        <w:t xml:space="preserve">
      - 1 маманды оқытудың орташа шығыны - 638,4 мың теңге. </w:t>
      </w:r>
      <w:r>
        <w:br/>
      </w:r>
      <w:r>
        <w:rPr>
          <w:rFonts w:ascii="Times New Roman"/>
          <w:b w:val="false"/>
          <w:i w:val="false"/>
          <w:color w:val="000000"/>
          <w:sz w:val="28"/>
        </w:rPr>
        <w:t xml:space="preserve">
      Уақыттылығы: </w:t>
      </w:r>
      <w:r>
        <w:br/>
      </w:r>
      <w:r>
        <w:rPr>
          <w:rFonts w:ascii="Times New Roman"/>
          <w:b w:val="false"/>
          <w:i w:val="false"/>
          <w:color w:val="000000"/>
          <w:sz w:val="28"/>
        </w:rPr>
        <w:t xml:space="preserve">
      жұмыстарды орындаудың күнтізбелік жоспарларына сәйкес.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 стандарттарды пайдаланушыларға сауалнама жүргізу, кәсіпкерлердің пікірлері, мемлекеттік стандарттарды үйлестіру деңгейі; </w:t>
      </w:r>
      <w:r>
        <w:br/>
      </w:r>
      <w:r>
        <w:rPr>
          <w:rFonts w:ascii="Times New Roman"/>
          <w:b w:val="false"/>
          <w:i w:val="false"/>
          <w:color w:val="000000"/>
          <w:sz w:val="28"/>
        </w:rPr>
        <w:t xml:space="preserve">
      - жұмыстарды уақытылы орындау, әзірленетін техникалық регламенттердің халықаралық стандарттарға сәйкестігін белгілеу, мүдделі тұлғаларды ауқымды ортасын талқылау үшін тарту; </w:t>
      </w:r>
      <w:r>
        <w:br/>
      </w:r>
      <w:r>
        <w:rPr>
          <w:rFonts w:ascii="Times New Roman"/>
          <w:b w:val="false"/>
          <w:i w:val="false"/>
          <w:color w:val="000000"/>
          <w:sz w:val="28"/>
        </w:rPr>
        <w:t xml:space="preserve">
      - жұмыстардың уақытылы орындалуы, техникалық-экономикалық ақпаратты жіктеу және кодтау жүйесінің жұмыс істеуі; </w:t>
      </w:r>
      <w:r>
        <w:br/>
      </w:r>
      <w:r>
        <w:rPr>
          <w:rFonts w:ascii="Times New Roman"/>
          <w:b w:val="false"/>
          <w:i w:val="false"/>
          <w:color w:val="000000"/>
          <w:sz w:val="28"/>
        </w:rPr>
        <w:t xml:space="preserve">
      - қоғамның техникалық реттеу саласындағы мемлекеттік саясатты іске асыруға қатысуы, қабылданатын техникалық шешімдердің қол жетімділігі мен ашықтығын қамтамасыз ету үшін ДСҰ талаптарын орындау, бұл нәтижесінде техникалық реттеудің халықаралық практикасына өту, сондай-ақ әлемнің бәсекеге қабілетті 50 елінің қатарына өту үшін жағдайлар жасауды қамтамасыз етеді; </w:t>
      </w:r>
      <w:r>
        <w:br/>
      </w:r>
      <w:r>
        <w:rPr>
          <w:rFonts w:ascii="Times New Roman"/>
          <w:b w:val="false"/>
          <w:i w:val="false"/>
          <w:color w:val="000000"/>
          <w:sz w:val="28"/>
        </w:rPr>
        <w:t xml:space="preserve">
      - техникалық регламенттерді әзірлеу және қабылдау арқылы адамдардың өмірі үшін өнімдер мен процестердің қауіпсіздігін қамтамасыз ету; </w:t>
      </w:r>
      <w:r>
        <w:br/>
      </w:r>
      <w:r>
        <w:rPr>
          <w:rFonts w:ascii="Times New Roman"/>
          <w:b w:val="false"/>
          <w:i w:val="false"/>
          <w:color w:val="000000"/>
          <w:sz w:val="28"/>
        </w:rPr>
        <w:t xml:space="preserve">
      - әзірленетін техникалық регламенттердің халықаралық стандарттарға сәйкестігін белгілеу, мүдделі тұлғаларды ауқымды ортасын талқылау үшін тарту; </w:t>
      </w:r>
      <w:r>
        <w:br/>
      </w:r>
      <w:r>
        <w:rPr>
          <w:rFonts w:ascii="Times New Roman"/>
          <w:b w:val="false"/>
          <w:i w:val="false"/>
          <w:color w:val="000000"/>
          <w:sz w:val="28"/>
        </w:rPr>
        <w:t xml:space="preserve">
      - техникалық-экономикалық ақпаратының жіктеу кодының тиімді жұмыс істейтін жүйесі нәтижесінде саудадағы техникалық тосқауылдарды жою; </w:t>
      </w:r>
      <w:r>
        <w:br/>
      </w:r>
      <w:r>
        <w:rPr>
          <w:rFonts w:ascii="Times New Roman"/>
          <w:b w:val="false"/>
          <w:i w:val="false"/>
          <w:color w:val="000000"/>
          <w:sz w:val="28"/>
        </w:rPr>
        <w:t xml:space="preserve">
      - қажетті деңгейдегі эталондық базаны құру, өлшеудің нақтылы мен дұрыстығын арттыру, өлшеу техникасын, экономиканың өсуін және сауданың дамуын, Қазақстан Республикасының халықаралық ұйымдарға қатысуы үшін халықаралық талаптарға сәйкестігін жетілдіру, ұлттық өлшем жүйесінің халықаралық талаптарға бейімделуі; </w:t>
      </w:r>
      <w:r>
        <w:br/>
      </w:r>
      <w:r>
        <w:rPr>
          <w:rFonts w:ascii="Times New Roman"/>
          <w:b w:val="false"/>
          <w:i w:val="false"/>
          <w:color w:val="000000"/>
          <w:sz w:val="28"/>
        </w:rPr>
        <w:t xml:space="preserve">
      - мемлекеттік эталондар жаңғыртатын және беретін шама бірлігінің дәлдігін арттыру, өлшеудің сенімді емес нәтижелерінен болатын экономикалық шығындарды жою; </w:t>
      </w:r>
      <w:r>
        <w:br/>
      </w:r>
      <w:r>
        <w:rPr>
          <w:rFonts w:ascii="Times New Roman"/>
          <w:b w:val="false"/>
          <w:i w:val="false"/>
          <w:color w:val="000000"/>
          <w:sz w:val="28"/>
        </w:rPr>
        <w:t xml:space="preserve">
      - стандартты үлгілердің жаңа типтерін әзірлеу; </w:t>
      </w:r>
      <w:r>
        <w:br/>
      </w:r>
      <w:r>
        <w:rPr>
          <w:rFonts w:ascii="Times New Roman"/>
          <w:b w:val="false"/>
          <w:i w:val="false"/>
          <w:color w:val="000000"/>
          <w:sz w:val="28"/>
        </w:rPr>
        <w:t xml:space="preserve">
      - тұтынушылардың отандық өнімдер сапамен және қауіпсіздігімен қанағаттандыру деңгейі; </w:t>
      </w:r>
      <w:r>
        <w:br/>
      </w:r>
      <w:r>
        <w:rPr>
          <w:rFonts w:ascii="Times New Roman"/>
          <w:b w:val="false"/>
          <w:i w:val="false"/>
          <w:color w:val="000000"/>
          <w:sz w:val="28"/>
        </w:rPr>
        <w:t xml:space="preserve">
      - тұтынушылардың өлшеудің дәлдігімен қанағаттандыру деңгейі; </w:t>
      </w:r>
      <w:r>
        <w:br/>
      </w:r>
      <w:r>
        <w:rPr>
          <w:rFonts w:ascii="Times New Roman"/>
          <w:b w:val="false"/>
          <w:i w:val="false"/>
          <w:color w:val="000000"/>
          <w:sz w:val="28"/>
        </w:rPr>
        <w:t xml:space="preserve">
      - мамандар үшін қалыпты еңбек және әлеуметтік-тұрмыстық жағдайлар жасау; </w:t>
      </w:r>
      <w:r>
        <w:br/>
      </w:r>
      <w:r>
        <w:rPr>
          <w:rFonts w:ascii="Times New Roman"/>
          <w:b w:val="false"/>
          <w:i w:val="false"/>
          <w:color w:val="000000"/>
          <w:sz w:val="28"/>
        </w:rPr>
        <w:t xml:space="preserve">
      - халықаралық деңгейде жүзеге асырылатын өлшем бірліктерін қамтамасыз ету саласындағы жұмыс нәтижелерін тану; </w:t>
      </w:r>
      <w:r>
        <w:br/>
      </w:r>
      <w:r>
        <w:rPr>
          <w:rFonts w:ascii="Times New Roman"/>
          <w:b w:val="false"/>
          <w:i w:val="false"/>
          <w:color w:val="000000"/>
          <w:sz w:val="28"/>
        </w:rPr>
        <w:t xml:space="preserve">
      - қазақстандық сәйкестік сертификаттарын шетелдерде тану; </w:t>
      </w:r>
      <w:r>
        <w:br/>
      </w:r>
      <w:r>
        <w:rPr>
          <w:rFonts w:ascii="Times New Roman"/>
          <w:b w:val="false"/>
          <w:i w:val="false"/>
          <w:color w:val="000000"/>
          <w:sz w:val="28"/>
        </w:rPr>
        <w:t xml:space="preserve">
      - халықаралық сарапшылардың аккредиттеу жөніндегі ұлттық органдардың ІАҒ және ІLАС талаптарына сәйкестігі туралы қорытындысы, өнім қауіпсіздігін сынау және бағалау нәтижелерінің сенімділігі мен дәлдігін арттыру; </w:t>
      </w:r>
      <w:r>
        <w:br/>
      </w:r>
      <w:r>
        <w:rPr>
          <w:rFonts w:ascii="Times New Roman"/>
          <w:b w:val="false"/>
          <w:i w:val="false"/>
          <w:color w:val="000000"/>
          <w:sz w:val="28"/>
        </w:rPr>
        <w:t xml:space="preserve">
      - сынақ және салыстырып, тексеру зертханаларының сенімді және дәл нәтижелері негізінде жүргізілетін өнім қауіпсіздігі сынақтарының сапасын арттыру; </w:t>
      </w:r>
      <w:r>
        <w:br/>
      </w:r>
      <w:r>
        <w:rPr>
          <w:rFonts w:ascii="Times New Roman"/>
          <w:b w:val="false"/>
          <w:i w:val="false"/>
          <w:color w:val="000000"/>
          <w:sz w:val="28"/>
        </w:rPr>
        <w:t xml:space="preserve">
      - жүргізілетін сынақтардың сапасы мен дәлдігін арттыру, сынақ зертханаларының сенімді нәтижелері негізінде өнім қауіпсіздігін қамтамасыз ету үшін алғы шарттар жасау. </w:t>
      </w:r>
    </w:p>
    <w:bookmarkStart w:name="z14" w:id="1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325-ҚОСЫМША          </w:t>
      </w:r>
    </w:p>
    <w:bookmarkEnd w:id="13"/>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"Сәулет, қала құрылысы және құрылыс қызметі саласындағы нормативтік-техникалық құжаттарды жетілдіру" </w:t>
      </w:r>
      <w:r>
        <w:br/>
      </w:r>
      <w:r>
        <w:rPr>
          <w:rFonts w:ascii="Times New Roman"/>
          <w:b/>
          <w:i w:val="false"/>
          <w:color w:val="000000"/>
        </w:rPr>
        <w:t xml:space="preserve">
деген 014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298043 мың теңге (екі жүз тоқсан сегіз миллион қырық үш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"Табиғи және техногендік сипаттағы төтенше жағдайлар туралы" Қазақстан Республикасының 1996 жылғы 5 шілдедегі Заңының </w:t>
      </w:r>
      <w:r>
        <w:rPr>
          <w:rFonts w:ascii="Times New Roman"/>
          <w:b w:val="false"/>
          <w:i w:val="false"/>
          <w:color w:val="000000"/>
          <w:sz w:val="28"/>
        </w:rPr>
        <w:t xml:space="preserve">12-бабы </w:t>
      </w:r>
      <w:r>
        <w:rPr>
          <w:rFonts w:ascii="Times New Roman"/>
          <w:b w:val="false"/>
          <w:i w:val="false"/>
          <w:color w:val="000000"/>
          <w:sz w:val="28"/>
        </w:rPr>
        <w:t>, "Өрт қауіпсіздігі туралы" Қазақстан Республикасының 1996 жылғы 22 қарашадағы Заңының </w:t>
      </w:r>
      <w:r>
        <w:rPr>
          <w:rFonts w:ascii="Times New Roman"/>
          <w:b w:val="false"/>
          <w:i w:val="false"/>
          <w:color w:val="000000"/>
          <w:sz w:val="28"/>
        </w:rPr>
        <w:t xml:space="preserve">6-бабы </w:t>
      </w:r>
      <w:r>
        <w:rPr>
          <w:rFonts w:ascii="Times New Roman"/>
          <w:b w:val="false"/>
          <w:i w:val="false"/>
          <w:color w:val="000000"/>
          <w:sz w:val="28"/>
        </w:rPr>
        <w:t>, "Дене шынықтыру және спорт туралы" Қазақстан Республикасының 1999 жылғы 2 желтоқсандағы N 490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 xml:space="preserve">28 және </w:t>
      </w:r>
      <w:r>
        <w:rPr>
          <w:rFonts w:ascii="Times New Roman"/>
          <w:b w:val="false"/>
          <w:i w:val="false"/>
          <w:color w:val="000000"/>
          <w:sz w:val="28"/>
        </w:rPr>
        <w:t xml:space="preserve">29-баптары </w:t>
      </w:r>
      <w:r>
        <w:rPr>
          <w:rFonts w:ascii="Times New Roman"/>
          <w:b w:val="false"/>
          <w:i w:val="false"/>
          <w:color w:val="000000"/>
          <w:sz w:val="28"/>
        </w:rPr>
        <w:t>, "Техникалық реттеу туралы" Қазақстан Республикасының 2004 жылғы 9 қарашадағы Заңының </w:t>
      </w:r>
      <w:r>
        <w:rPr>
          <w:rFonts w:ascii="Times New Roman"/>
          <w:b w:val="false"/>
          <w:i w:val="false"/>
          <w:color w:val="000000"/>
          <w:sz w:val="28"/>
        </w:rPr>
        <w:t xml:space="preserve">8-бабы </w:t>
      </w:r>
      <w:r>
        <w:rPr>
          <w:rFonts w:ascii="Times New Roman"/>
          <w:b w:val="false"/>
          <w:i w:val="false"/>
          <w:color w:val="000000"/>
          <w:sz w:val="28"/>
        </w:rPr>
        <w:t>, "Қазақстан Республикасының 2015 жылға дейінгі аумақтық даму стратегиясы туралы" Қазақстан Республикасы Президентінің 2006 жылғы 28 тамыздағы N 167 </w:t>
      </w:r>
      <w:r>
        <w:rPr>
          <w:rFonts w:ascii="Times New Roman"/>
          <w:b w:val="false"/>
          <w:i w:val="false"/>
          <w:color w:val="000000"/>
          <w:sz w:val="28"/>
        </w:rPr>
        <w:t xml:space="preserve">Жарлығы </w:t>
      </w:r>
      <w:r>
        <w:rPr>
          <w:rFonts w:ascii="Times New Roman"/>
          <w:b w:val="false"/>
          <w:i w:val="false"/>
          <w:color w:val="000000"/>
          <w:sz w:val="28"/>
        </w:rPr>
        <w:t>,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w:t>
      </w:r>
      <w:r>
        <w:rPr>
          <w:rFonts w:ascii="Times New Roman"/>
          <w:b w:val="false"/>
          <w:i w:val="false"/>
          <w:color w:val="000000"/>
          <w:sz w:val="28"/>
        </w:rPr>
        <w:t xml:space="preserve">Жарлығы </w:t>
      </w:r>
      <w:r>
        <w:rPr>
          <w:rFonts w:ascii="Times New Roman"/>
          <w:b w:val="false"/>
          <w:i w:val="false"/>
          <w:color w:val="000000"/>
          <w:sz w:val="28"/>
        </w:rPr>
        <w:t>, "ТМД елдері шеңберіндегі келісімдер мен ғылыми-техникалық ынтымақтастықты іске асыру жөніндегі шаралар туралы" Қазақстан Республикасы Министрлер Кабинетінің 1992 жылғы 22 маусымдағы N 540 </w:t>
      </w:r>
      <w:r>
        <w:rPr>
          <w:rFonts w:ascii="Times New Roman"/>
          <w:b w:val="false"/>
          <w:i w:val="false"/>
          <w:color w:val="000000"/>
          <w:sz w:val="28"/>
        </w:rPr>
        <w:t xml:space="preserve">қаулысы </w:t>
      </w:r>
      <w:r>
        <w:rPr>
          <w:rFonts w:ascii="Times New Roman"/>
          <w:b w:val="false"/>
          <w:i w:val="false"/>
          <w:color w:val="000000"/>
          <w:sz w:val="28"/>
        </w:rPr>
        <w:t>, "Құрылысты жобалық қамтамасыз ету және сәулет, қала құрылысы, құрылыс қызметі мен тұрғын үй-коммуналдық шаруашылық саласындағы мемлекеттік нормативтер жүйесін жетілдіру жөніндегі кейбір мәселелер" Қазақстан Республикасы Үкіметінің 2006 жылғы 16 маусымдағы N 557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2015 жылға дейінгі аумақтық даму стратегиясын іске асыру жөніндегі 2006-2008 жылдарға арналған (дайындық кезеңі) іс-шаралар жоспарын бекіту туралы" Қазақстан Республикасы Үкіметінің 2006 жылғы 29 қыркүйектегі N 942 </w:t>
      </w:r>
      <w:r>
        <w:rPr>
          <w:rFonts w:ascii="Times New Roman"/>
          <w:b w:val="false"/>
          <w:i w:val="false"/>
          <w:color w:val="000000"/>
          <w:sz w:val="28"/>
        </w:rPr>
        <w:t xml:space="preserve">қаулысы </w:t>
      </w:r>
      <w:r>
        <w:rPr>
          <w:rFonts w:ascii="Times New Roman"/>
          <w:b w:val="false"/>
          <w:i w:val="false"/>
          <w:color w:val="000000"/>
          <w:sz w:val="28"/>
        </w:rPr>
        <w:t>,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 xml:space="preserve">қаулысы </w:t>
      </w:r>
      <w:r>
        <w:rPr>
          <w:rFonts w:ascii="Times New Roman"/>
          <w:b w:val="false"/>
          <w:i w:val="false"/>
          <w:color w:val="000000"/>
          <w:sz w:val="28"/>
        </w:rPr>
        <w:t>, "2007-2010 жылдарға арналған "Мемлекеттік-жеке меншік әріптестік негізінде 100 мектеп және 100 аурухана салу" жобасын іске асыру жөніндегі іс-шаралар жоспарын бекіту туралы" Қазақстан Республикасы Премьер-Министрінің 2007 жылғы 26 наурыздағы N 67-ө </w:t>
      </w:r>
      <w:r>
        <w:rPr>
          <w:rFonts w:ascii="Times New Roman"/>
          <w:b w:val="false"/>
          <w:i w:val="false"/>
          <w:color w:val="000000"/>
          <w:sz w:val="28"/>
        </w:rPr>
        <w:t xml:space="preserve">өкімі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Құрылыс саласын сәулет, қала құрылысы және құрылыс саласындағы халықаралық стандарттарға жауап беретін, қазіргі заманғы мемлекеттік нормативтермен қамтамасыз ету, Қазақстан Дүние жүзілік сауда ұйымына кірген кезде техникалық кедергілерді жою, экономиканың базалық саласының объектілерін салу үшін жобалаудың нормативтік базасын жаңарту және жетілдіру.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сәулет, қала құрылысы және құрылыс саласындағы мемлекеттік нормативтерді, сонымен катар жобалық ұсыныстарды, үдемелі материалдарды, инженерлік жабдықтарды және тұрғын үй-азаматтық және өнеркәсіптік құрылыстағы технологияларды пайдалана отырып, жобалық ұсыныстар, техникалық шешімдер әзірлеу және қайта әзірлеу; </w:t>
      </w:r>
      <w:r>
        <w:br/>
      </w:r>
      <w:r>
        <w:rPr>
          <w:rFonts w:ascii="Times New Roman"/>
          <w:b w:val="false"/>
          <w:i w:val="false"/>
          <w:color w:val="000000"/>
          <w:sz w:val="28"/>
        </w:rPr>
        <w:t xml:space="preserve">
      тұрақтылық, беріктік, жарылыс-өрт қауіпсіздігі, еңбек қауіпсіздігі, отын-энергетикалық ресурстарды үнемдеуді қамтамасыз ету проблемалары бойынша іздестіру, жобалау, салу үшін жалпы техникалық нормативтік құжаттар базасын қалыптастыру; </w:t>
      </w:r>
      <w:r>
        <w:br/>
      </w:r>
      <w:r>
        <w:rPr>
          <w:rFonts w:ascii="Times New Roman"/>
          <w:b w:val="false"/>
          <w:i w:val="false"/>
          <w:color w:val="000000"/>
          <w:sz w:val="28"/>
        </w:rPr>
        <w:t xml:space="preserve">
      сметалық-нормативтік құжаттаманы жетілдіру және сметалық нормалардың нормативтік базаларын кеңейту; </w:t>
      </w:r>
      <w:r>
        <w:br/>
      </w:r>
      <w:r>
        <w:rPr>
          <w:rFonts w:ascii="Times New Roman"/>
          <w:b w:val="false"/>
          <w:i w:val="false"/>
          <w:color w:val="000000"/>
          <w:sz w:val="28"/>
        </w:rPr>
        <w:t xml:space="preserve">
      үлгі жобаларды әзірлеу.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w:t>
      </w:r>
      <w:r>
        <w:rPr>
          <w:rFonts w:ascii="Times New Roman"/>
          <w:b/>
          <w:i w:val="false"/>
          <w:color w:val="000000"/>
          <w:sz w:val="28"/>
        </w:rPr>
        <w:t xml:space="preserve">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w:t>
            </w:r>
            <w:r>
              <w:br/>
            </w:r>
            <w:r>
              <w:rPr>
                <w:rFonts w:ascii="Times New Roman"/>
                <w:b w:val="false"/>
                <w:i w:val="false"/>
                <w:color w:val="000000"/>
                <w:sz w:val="20"/>
              </w:rPr>
              <w:t xml:space="preserve">
қала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құжаттарды </w:t>
            </w:r>
            <w:r>
              <w:br/>
            </w:r>
            <w:r>
              <w:rPr>
                <w:rFonts w:ascii="Times New Roman"/>
                <w:b w:val="false"/>
                <w:i w:val="false"/>
                <w:color w:val="000000"/>
                <w:sz w:val="20"/>
              </w:rPr>
              <w:t xml:space="preserve">
жетілдіру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деңгейде жобалау- </w:t>
            </w:r>
            <w:r>
              <w:br/>
            </w:r>
            <w:r>
              <w:rPr>
                <w:rFonts w:ascii="Times New Roman"/>
                <w:b w:val="false"/>
                <w:i w:val="false"/>
                <w:color w:val="000000"/>
                <w:sz w:val="20"/>
              </w:rPr>
              <w:t xml:space="preserve">
іздестіру, </w:t>
            </w:r>
            <w:r>
              <w:br/>
            </w:r>
            <w:r>
              <w:rPr>
                <w:rFonts w:ascii="Times New Roman"/>
                <w:b w:val="false"/>
                <w:i w:val="false"/>
                <w:color w:val="000000"/>
                <w:sz w:val="20"/>
              </w:rPr>
              <w:t xml:space="preserve">
құрастырмалық және </w:t>
            </w:r>
            <w:r>
              <w:br/>
            </w:r>
            <w:r>
              <w:rPr>
                <w:rFonts w:ascii="Times New Roman"/>
                <w:b w:val="false"/>
                <w:i w:val="false"/>
                <w:color w:val="000000"/>
                <w:sz w:val="20"/>
              </w:rPr>
              <w:t xml:space="preserve">
технологиялық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1-бөлім.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сметалық-норматив- </w:t>
            </w:r>
            <w:r>
              <w:br/>
            </w:r>
            <w:r>
              <w:rPr>
                <w:rFonts w:ascii="Times New Roman"/>
                <w:b w:val="false"/>
                <w:i w:val="false"/>
                <w:color w:val="000000"/>
                <w:sz w:val="20"/>
              </w:rPr>
              <w:t xml:space="preserve">
тік базасы, </w:t>
            </w:r>
            <w:r>
              <w:br/>
            </w:r>
            <w:r>
              <w:rPr>
                <w:rFonts w:ascii="Times New Roman"/>
                <w:b w:val="false"/>
                <w:i w:val="false"/>
                <w:color w:val="000000"/>
                <w:sz w:val="20"/>
              </w:rPr>
              <w:t xml:space="preserve">
құрылыс саласында- </w:t>
            </w:r>
            <w:r>
              <w:br/>
            </w:r>
            <w:r>
              <w:rPr>
                <w:rFonts w:ascii="Times New Roman"/>
                <w:b w:val="false"/>
                <w:i w:val="false"/>
                <w:color w:val="000000"/>
                <w:sz w:val="20"/>
              </w:rPr>
              <w:t xml:space="preserve">
ғы экономикалық </w:t>
            </w:r>
            <w:r>
              <w:br/>
            </w:r>
            <w:r>
              <w:rPr>
                <w:rFonts w:ascii="Times New Roman"/>
                <w:b w:val="false"/>
                <w:i w:val="false"/>
                <w:color w:val="000000"/>
                <w:sz w:val="20"/>
              </w:rPr>
              <w:t xml:space="preserve">
нормативтер және </w:t>
            </w:r>
            <w:r>
              <w:br/>
            </w:r>
            <w:r>
              <w:rPr>
                <w:rFonts w:ascii="Times New Roman"/>
                <w:b w:val="false"/>
                <w:i w:val="false"/>
                <w:color w:val="000000"/>
                <w:sz w:val="20"/>
              </w:rPr>
              <w:t xml:space="preserve">
әдіснама: </w:t>
            </w:r>
            <w:r>
              <w:br/>
            </w:r>
            <w:r>
              <w:rPr>
                <w:rFonts w:ascii="Times New Roman"/>
                <w:b w:val="false"/>
                <w:i w:val="false"/>
                <w:color w:val="000000"/>
                <w:sz w:val="20"/>
              </w:rPr>
              <w:t xml:space="preserve">
- Құрылысты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жобаларын әзірлеу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құжаттар (4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 Әр түрлі </w:t>
            </w:r>
            <w:r>
              <w:br/>
            </w:r>
            <w:r>
              <w:rPr>
                <w:rFonts w:ascii="Times New Roman"/>
                <w:b w:val="false"/>
                <w:i w:val="false"/>
                <w:color w:val="000000"/>
                <w:sz w:val="20"/>
              </w:rPr>
              <w:t xml:space="preserve">
ғимараттардың </w:t>
            </w:r>
            <w:r>
              <w:br/>
            </w:r>
            <w:r>
              <w:rPr>
                <w:rFonts w:ascii="Times New Roman"/>
                <w:b w:val="false"/>
                <w:i w:val="false"/>
                <w:color w:val="000000"/>
                <w:sz w:val="20"/>
              </w:rPr>
              <w:t xml:space="preserve">
жабдықтары мен </w:t>
            </w:r>
            <w:r>
              <w:br/>
            </w:r>
            <w:r>
              <w:rPr>
                <w:rFonts w:ascii="Times New Roman"/>
                <w:b w:val="false"/>
                <w:i w:val="false"/>
                <w:color w:val="000000"/>
                <w:sz w:val="20"/>
              </w:rPr>
              <w:t xml:space="preserve">
керек-жарақтарына </w:t>
            </w:r>
            <w:r>
              <w:br/>
            </w:r>
            <w:r>
              <w:rPr>
                <w:rFonts w:ascii="Times New Roman"/>
                <w:b w:val="false"/>
                <w:i w:val="false"/>
                <w:color w:val="000000"/>
                <w:sz w:val="20"/>
              </w:rPr>
              <w:t xml:space="preserve">
арналған шығыстар- </w:t>
            </w:r>
            <w:r>
              <w:br/>
            </w:r>
            <w:r>
              <w:rPr>
                <w:rFonts w:ascii="Times New Roman"/>
                <w:b w:val="false"/>
                <w:i w:val="false"/>
                <w:color w:val="000000"/>
                <w:sz w:val="20"/>
              </w:rPr>
              <w:t xml:space="preserve">
дың сметалық </w:t>
            </w:r>
            <w:r>
              <w:br/>
            </w:r>
            <w:r>
              <w:rPr>
                <w:rFonts w:ascii="Times New Roman"/>
                <w:b w:val="false"/>
                <w:i w:val="false"/>
                <w:color w:val="000000"/>
                <w:sz w:val="20"/>
              </w:rPr>
              <w:t xml:space="preserve">
нормаларының </w:t>
            </w:r>
            <w:r>
              <w:br/>
            </w:r>
            <w:r>
              <w:rPr>
                <w:rFonts w:ascii="Times New Roman"/>
                <w:b w:val="false"/>
                <w:i w:val="false"/>
                <w:color w:val="000000"/>
                <w:sz w:val="20"/>
              </w:rPr>
              <w:t xml:space="preserve">
жинақтары (5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 Ірілетілген </w:t>
            </w:r>
            <w:r>
              <w:br/>
            </w:r>
            <w:r>
              <w:rPr>
                <w:rFonts w:ascii="Times New Roman"/>
                <w:b w:val="false"/>
                <w:i w:val="false"/>
                <w:color w:val="000000"/>
                <w:sz w:val="20"/>
              </w:rPr>
              <w:t xml:space="preserve">
сметалық нормалар </w:t>
            </w:r>
            <w:r>
              <w:br/>
            </w:r>
            <w:r>
              <w:rPr>
                <w:rFonts w:ascii="Times New Roman"/>
                <w:b w:val="false"/>
                <w:i w:val="false"/>
                <w:color w:val="000000"/>
                <w:sz w:val="20"/>
              </w:rPr>
              <w:t xml:space="preserve">
жинақтары (9 </w:t>
            </w:r>
            <w:r>
              <w:br/>
            </w:r>
            <w:r>
              <w:rPr>
                <w:rFonts w:ascii="Times New Roman"/>
                <w:b w:val="false"/>
                <w:i w:val="false"/>
                <w:color w:val="000000"/>
                <w:sz w:val="20"/>
              </w:rPr>
              <w:t xml:space="preserve">
жинағы); </w:t>
            </w:r>
            <w:r>
              <w:br/>
            </w:r>
            <w:r>
              <w:rPr>
                <w:rFonts w:ascii="Times New Roman"/>
                <w:b w:val="false"/>
                <w:i w:val="false"/>
                <w:color w:val="000000"/>
                <w:sz w:val="20"/>
              </w:rPr>
              <w:t xml:space="preserve">
- Салааралық </w:t>
            </w:r>
            <w:r>
              <w:br/>
            </w:r>
            <w:r>
              <w:rPr>
                <w:rFonts w:ascii="Times New Roman"/>
                <w:b w:val="false"/>
                <w:i w:val="false"/>
                <w:color w:val="000000"/>
                <w:sz w:val="20"/>
              </w:rPr>
              <w:t xml:space="preserve">
маңызы бар үйлер </w:t>
            </w:r>
            <w:r>
              <w:br/>
            </w:r>
            <w:r>
              <w:rPr>
                <w:rFonts w:ascii="Times New Roman"/>
                <w:b w:val="false"/>
                <w:i w:val="false"/>
                <w:color w:val="000000"/>
                <w:sz w:val="20"/>
              </w:rPr>
              <w:t xml:space="preserve">
мен ғимараттар </w:t>
            </w:r>
            <w:r>
              <w:br/>
            </w:r>
            <w:r>
              <w:rPr>
                <w:rFonts w:ascii="Times New Roman"/>
                <w:b w:val="false"/>
                <w:i w:val="false"/>
                <w:color w:val="000000"/>
                <w:sz w:val="20"/>
              </w:rPr>
              <w:t xml:space="preserve">
құрылысына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прейскуранттар (5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 Материалдарға, </w:t>
            </w:r>
            <w:r>
              <w:br/>
            </w:r>
            <w:r>
              <w:rPr>
                <w:rFonts w:ascii="Times New Roman"/>
                <w:b w:val="false"/>
                <w:i w:val="false"/>
                <w:color w:val="000000"/>
                <w:sz w:val="20"/>
              </w:rPr>
              <w:t xml:space="preserve">
бұйымдар мен </w:t>
            </w:r>
            <w:r>
              <w:br/>
            </w:r>
            <w:r>
              <w:rPr>
                <w:rFonts w:ascii="Times New Roman"/>
                <w:b w:val="false"/>
                <w:i w:val="false"/>
                <w:color w:val="000000"/>
                <w:sz w:val="20"/>
              </w:rPr>
              <w:t xml:space="preserve">
құрастырмаларға </w:t>
            </w:r>
            <w:r>
              <w:br/>
            </w:r>
            <w:r>
              <w:rPr>
                <w:rFonts w:ascii="Times New Roman"/>
                <w:b w:val="false"/>
                <w:i w:val="false"/>
                <w:color w:val="000000"/>
                <w:sz w:val="20"/>
              </w:rPr>
              <w:t xml:space="preserve">
арналған сметалық </w:t>
            </w:r>
            <w:r>
              <w:br/>
            </w:r>
            <w:r>
              <w:rPr>
                <w:rFonts w:ascii="Times New Roman"/>
                <w:b w:val="false"/>
                <w:i w:val="false"/>
                <w:color w:val="000000"/>
                <w:sz w:val="20"/>
              </w:rPr>
              <w:t xml:space="preserve">
бағалар жинақтары- </w:t>
            </w:r>
            <w:r>
              <w:br/>
            </w:r>
            <w:r>
              <w:rPr>
                <w:rFonts w:ascii="Times New Roman"/>
                <w:b w:val="false"/>
                <w:i w:val="false"/>
                <w:color w:val="000000"/>
                <w:sz w:val="20"/>
              </w:rPr>
              <w:t xml:space="preserve">
на толықтырулар </w:t>
            </w:r>
            <w:r>
              <w:br/>
            </w:r>
            <w:r>
              <w:rPr>
                <w:rFonts w:ascii="Times New Roman"/>
                <w:b w:val="false"/>
                <w:i w:val="false"/>
                <w:color w:val="000000"/>
                <w:sz w:val="20"/>
              </w:rPr>
              <w:t xml:space="preserve">
мен өзгерістер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 Құрылыс және </w:t>
            </w:r>
            <w:r>
              <w:br/>
            </w:r>
            <w:r>
              <w:rPr>
                <w:rFonts w:ascii="Times New Roman"/>
                <w:b w:val="false"/>
                <w:i w:val="false"/>
                <w:color w:val="000000"/>
                <w:sz w:val="20"/>
              </w:rPr>
              <w:t xml:space="preserve">
монтаж жұмыстарына </w:t>
            </w:r>
            <w:r>
              <w:br/>
            </w:r>
            <w:r>
              <w:rPr>
                <w:rFonts w:ascii="Times New Roman"/>
                <w:b w:val="false"/>
                <w:i w:val="false"/>
                <w:color w:val="000000"/>
                <w:sz w:val="20"/>
              </w:rPr>
              <w:t xml:space="preserve">
арналған ҚНжБ </w:t>
            </w:r>
            <w:r>
              <w:br/>
            </w:r>
            <w:r>
              <w:rPr>
                <w:rFonts w:ascii="Times New Roman"/>
                <w:b w:val="false"/>
                <w:i w:val="false"/>
                <w:color w:val="000000"/>
                <w:sz w:val="20"/>
              </w:rPr>
              <w:t xml:space="preserve">
жинақтарына </w:t>
            </w:r>
            <w:r>
              <w:br/>
            </w:r>
            <w:r>
              <w:rPr>
                <w:rFonts w:ascii="Times New Roman"/>
                <w:b w:val="false"/>
                <w:i w:val="false"/>
                <w:color w:val="000000"/>
                <w:sz w:val="20"/>
              </w:rPr>
              <w:t xml:space="preserve">
толықтырулар мен </w:t>
            </w:r>
            <w:r>
              <w:br/>
            </w:r>
            <w:r>
              <w:rPr>
                <w:rFonts w:ascii="Times New Roman"/>
                <w:b w:val="false"/>
                <w:i w:val="false"/>
                <w:color w:val="000000"/>
                <w:sz w:val="20"/>
              </w:rPr>
              <w:t xml:space="preserve">
өзгерістер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 "SANA-2001"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етуді </w:t>
            </w:r>
            <w:r>
              <w:br/>
            </w:r>
            <w:r>
              <w:rPr>
                <w:rFonts w:ascii="Times New Roman"/>
                <w:b w:val="false"/>
                <w:i w:val="false"/>
                <w:color w:val="000000"/>
                <w:sz w:val="20"/>
              </w:rPr>
              <w:t xml:space="preserve">
кеңейту және </w:t>
            </w:r>
            <w:r>
              <w:br/>
            </w:r>
            <w:r>
              <w:rPr>
                <w:rFonts w:ascii="Times New Roman"/>
                <w:b w:val="false"/>
                <w:i w:val="false"/>
                <w:color w:val="000000"/>
                <w:sz w:val="20"/>
              </w:rPr>
              <w:t xml:space="preserve">
толықтыру. </w:t>
            </w:r>
            <w:r>
              <w:br/>
            </w:r>
            <w:r>
              <w:rPr>
                <w:rFonts w:ascii="Times New Roman"/>
                <w:b w:val="false"/>
                <w:i w:val="false"/>
                <w:color w:val="000000"/>
                <w:sz w:val="20"/>
              </w:rPr>
              <w:t xml:space="preserve">
2-бөлім. </w:t>
            </w:r>
            <w:r>
              <w:br/>
            </w:r>
            <w:r>
              <w:rPr>
                <w:rFonts w:ascii="Times New Roman"/>
                <w:b w:val="false"/>
                <w:i w:val="false"/>
                <w:color w:val="000000"/>
                <w:sz w:val="20"/>
              </w:rPr>
              <w:t xml:space="preserve">
Сәулет-қала </w:t>
            </w:r>
            <w:r>
              <w:br/>
            </w:r>
            <w:r>
              <w:rPr>
                <w:rFonts w:ascii="Times New Roman"/>
                <w:b w:val="false"/>
                <w:i w:val="false"/>
                <w:color w:val="000000"/>
                <w:sz w:val="20"/>
              </w:rPr>
              <w:t xml:space="preserve">
құрылысы қызметін </w:t>
            </w:r>
            <w:r>
              <w:br/>
            </w:r>
            <w:r>
              <w:rPr>
                <w:rFonts w:ascii="Times New Roman"/>
                <w:b w:val="false"/>
                <w:i w:val="false"/>
                <w:color w:val="000000"/>
                <w:sz w:val="20"/>
              </w:rPr>
              <w:t xml:space="preserve">
реттеу үшін </w:t>
            </w:r>
            <w:r>
              <w:br/>
            </w:r>
            <w:r>
              <w:rPr>
                <w:rFonts w:ascii="Times New Roman"/>
                <w:b w:val="false"/>
                <w:i w:val="false"/>
                <w:color w:val="000000"/>
                <w:sz w:val="20"/>
              </w:rPr>
              <w:t xml:space="preserve">
нормативтік-құқық- </w:t>
            </w:r>
            <w:r>
              <w:br/>
            </w:r>
            <w:r>
              <w:rPr>
                <w:rFonts w:ascii="Times New Roman"/>
                <w:b w:val="false"/>
                <w:i w:val="false"/>
                <w:color w:val="000000"/>
                <w:sz w:val="20"/>
              </w:rPr>
              <w:t xml:space="preserve">
тық құжаттама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 "Қалалар мен </w:t>
            </w:r>
            <w:r>
              <w:br/>
            </w:r>
            <w:r>
              <w:rPr>
                <w:rFonts w:ascii="Times New Roman"/>
                <w:b w:val="false"/>
                <w:i w:val="false"/>
                <w:color w:val="000000"/>
                <w:sz w:val="20"/>
              </w:rPr>
              <w:t xml:space="preserve">
елді мекендердің </w:t>
            </w:r>
            <w:r>
              <w:br/>
            </w:r>
            <w:r>
              <w:rPr>
                <w:rFonts w:ascii="Times New Roman"/>
                <w:b w:val="false"/>
                <w:i w:val="false"/>
                <w:color w:val="000000"/>
                <w:sz w:val="20"/>
              </w:rPr>
              <w:t xml:space="preserve">
бөліктерін </w:t>
            </w:r>
            <w:r>
              <w:br/>
            </w:r>
            <w:r>
              <w:rPr>
                <w:rFonts w:ascii="Times New Roman"/>
                <w:b w:val="false"/>
                <w:i w:val="false"/>
                <w:color w:val="000000"/>
                <w:sz w:val="20"/>
              </w:rPr>
              <w:t xml:space="preserve">
жоспарлау жобасын </w:t>
            </w:r>
            <w:r>
              <w:br/>
            </w:r>
            <w:r>
              <w:rPr>
                <w:rFonts w:ascii="Times New Roman"/>
                <w:b w:val="false"/>
                <w:i w:val="false"/>
                <w:color w:val="000000"/>
                <w:sz w:val="20"/>
              </w:rPr>
              <w:t xml:space="preserve">
жобалау жөніндегі </w:t>
            </w:r>
            <w:r>
              <w:br/>
            </w:r>
            <w:r>
              <w:rPr>
                <w:rFonts w:ascii="Times New Roman"/>
                <w:b w:val="false"/>
                <w:i w:val="false"/>
                <w:color w:val="000000"/>
                <w:sz w:val="20"/>
              </w:rPr>
              <w:t xml:space="preserve">
әдістемелік </w:t>
            </w:r>
            <w:r>
              <w:br/>
            </w:r>
            <w:r>
              <w:rPr>
                <w:rFonts w:ascii="Times New Roman"/>
                <w:b w:val="false"/>
                <w:i w:val="false"/>
                <w:color w:val="000000"/>
                <w:sz w:val="20"/>
              </w:rPr>
              <w:t xml:space="preserve">
нұсқау"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құрылыс ережелерін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 "Жобалау </w:t>
            </w:r>
            <w:r>
              <w:br/>
            </w:r>
            <w:r>
              <w:rPr>
                <w:rFonts w:ascii="Times New Roman"/>
                <w:b w:val="false"/>
                <w:i w:val="false"/>
                <w:color w:val="000000"/>
                <w:sz w:val="20"/>
              </w:rPr>
              <w:t xml:space="preserve">
ұзақтығының </w:t>
            </w:r>
            <w:r>
              <w:br/>
            </w:r>
            <w:r>
              <w:rPr>
                <w:rFonts w:ascii="Times New Roman"/>
                <w:b w:val="false"/>
                <w:i w:val="false"/>
                <w:color w:val="000000"/>
                <w:sz w:val="20"/>
              </w:rPr>
              <w:t xml:space="preserve">
нормалары"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құрылыс нормаларын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3-бөлім. Үлгілік </w:t>
            </w:r>
            <w:r>
              <w:br/>
            </w:r>
            <w:r>
              <w:rPr>
                <w:rFonts w:ascii="Times New Roman"/>
                <w:b w:val="false"/>
                <w:i w:val="false"/>
                <w:color w:val="000000"/>
                <w:sz w:val="20"/>
              </w:rPr>
              <w:t xml:space="preserve">
жобалар әзірлеу: </w:t>
            </w:r>
            <w:r>
              <w:br/>
            </w:r>
            <w:r>
              <w:rPr>
                <w:rFonts w:ascii="Times New Roman"/>
                <w:b w:val="false"/>
                <w:i w:val="false"/>
                <w:color w:val="000000"/>
                <w:sz w:val="20"/>
              </w:rPr>
              <w:t xml:space="preserve">
- "ІВ және ІІІА </w:t>
            </w:r>
            <w:r>
              <w:br/>
            </w:r>
            <w:r>
              <w:rPr>
                <w:rFonts w:ascii="Times New Roman"/>
                <w:b w:val="false"/>
                <w:i w:val="false"/>
                <w:color w:val="000000"/>
                <w:sz w:val="20"/>
              </w:rPr>
              <w:t xml:space="preserve">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ІVА </w:t>
            </w:r>
            <w:r>
              <w:br/>
            </w:r>
            <w:r>
              <w:rPr>
                <w:rFonts w:ascii="Times New Roman"/>
                <w:b w:val="false"/>
                <w:i w:val="false"/>
                <w:color w:val="000000"/>
                <w:sz w:val="20"/>
              </w:rPr>
              <w:t xml:space="preserve">
және ІVГ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баллды ІІВ, IIIВ </w:t>
            </w:r>
            <w:r>
              <w:br/>
            </w:r>
            <w:r>
              <w:rPr>
                <w:rFonts w:ascii="Times New Roman"/>
                <w:b w:val="false"/>
                <w:i w:val="false"/>
                <w:color w:val="000000"/>
                <w:sz w:val="20"/>
              </w:rPr>
              <w:t xml:space="preserve">
және ІVГ </w:t>
            </w:r>
            <w:r>
              <w:br/>
            </w:r>
            <w:r>
              <w:rPr>
                <w:rFonts w:ascii="Times New Roman"/>
                <w:b w:val="false"/>
                <w:i w:val="false"/>
                <w:color w:val="000000"/>
                <w:sz w:val="20"/>
              </w:rPr>
              <w:t xml:space="preserve">
климатикалық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8 </w:t>
            </w:r>
            <w:r>
              <w:br/>
            </w:r>
            <w:r>
              <w:rPr>
                <w:rFonts w:ascii="Times New Roman"/>
                <w:b w:val="false"/>
                <w:i w:val="false"/>
                <w:color w:val="000000"/>
                <w:sz w:val="20"/>
              </w:rPr>
              <w:t xml:space="preserve">
баллды ІVГ, ІІІА, </w:t>
            </w:r>
            <w:r>
              <w:br/>
            </w:r>
            <w:r>
              <w:rPr>
                <w:rFonts w:ascii="Times New Roman"/>
                <w:b w:val="false"/>
                <w:i w:val="false"/>
                <w:color w:val="000000"/>
                <w:sz w:val="20"/>
              </w:rPr>
              <w:t xml:space="preserve">
ІІІВ климатикалық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9 </w:t>
            </w:r>
            <w:r>
              <w:br/>
            </w:r>
            <w:r>
              <w:rPr>
                <w:rFonts w:ascii="Times New Roman"/>
                <w:b w:val="false"/>
                <w:i w:val="false"/>
                <w:color w:val="000000"/>
                <w:sz w:val="20"/>
              </w:rPr>
              <w:t xml:space="preserve">
баллды ІВ, ІІВ, </w:t>
            </w:r>
            <w:r>
              <w:br/>
            </w:r>
            <w:r>
              <w:rPr>
                <w:rFonts w:ascii="Times New Roman"/>
                <w:b w:val="false"/>
                <w:i w:val="false"/>
                <w:color w:val="000000"/>
                <w:sz w:val="20"/>
              </w:rPr>
              <w:t xml:space="preserve">
ІІІВ климатикалық </w:t>
            </w:r>
            <w:r>
              <w:br/>
            </w:r>
            <w:r>
              <w:rPr>
                <w:rFonts w:ascii="Times New Roman"/>
                <w:b w:val="false"/>
                <w:i w:val="false"/>
                <w:color w:val="000000"/>
                <w:sz w:val="20"/>
              </w:rPr>
              <w:t xml:space="preserve">
аудандарда 280 </w:t>
            </w:r>
            <w:r>
              <w:br/>
            </w:r>
            <w:r>
              <w:rPr>
                <w:rFonts w:ascii="Times New Roman"/>
                <w:b w:val="false"/>
                <w:i w:val="false"/>
                <w:color w:val="000000"/>
                <w:sz w:val="20"/>
              </w:rPr>
              <w:t xml:space="preserve">
орындық бала </w:t>
            </w:r>
            <w:r>
              <w:br/>
            </w:r>
            <w:r>
              <w:rPr>
                <w:rFonts w:ascii="Times New Roman"/>
                <w:b w:val="false"/>
                <w:i w:val="false"/>
                <w:color w:val="000000"/>
                <w:sz w:val="20"/>
              </w:rPr>
              <w:t xml:space="preserve">
бақшаның үлгілік </w:t>
            </w:r>
            <w:r>
              <w:br/>
            </w:r>
            <w:r>
              <w:rPr>
                <w:rFonts w:ascii="Times New Roman"/>
                <w:b w:val="false"/>
                <w:i w:val="false"/>
                <w:color w:val="000000"/>
                <w:sz w:val="20"/>
              </w:rPr>
              <w:t xml:space="preserve">
жобаларын </w:t>
            </w:r>
            <w:r>
              <w:br/>
            </w:r>
            <w:r>
              <w:rPr>
                <w:rFonts w:ascii="Times New Roman"/>
                <w:b w:val="false"/>
                <w:i w:val="false"/>
                <w:color w:val="000000"/>
                <w:sz w:val="20"/>
              </w:rPr>
              <w:t xml:space="preserve">
әзірлеуді бастау; </w:t>
            </w:r>
            <w:r>
              <w:br/>
            </w:r>
            <w:r>
              <w:rPr>
                <w:rFonts w:ascii="Times New Roman"/>
                <w:b w:val="false"/>
                <w:i w:val="false"/>
                <w:color w:val="000000"/>
                <w:sz w:val="20"/>
              </w:rPr>
              <w:t xml:space="preserve">
- "ІВ және ІІІА </w:t>
            </w:r>
            <w:r>
              <w:br/>
            </w:r>
            <w:r>
              <w:rPr>
                <w:rFonts w:ascii="Times New Roman"/>
                <w:b w:val="false"/>
                <w:i w:val="false"/>
                <w:color w:val="000000"/>
                <w:sz w:val="20"/>
              </w:rPr>
              <w:t xml:space="preserve">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ІVА </w:t>
            </w:r>
            <w:r>
              <w:br/>
            </w:r>
            <w:r>
              <w:rPr>
                <w:rFonts w:ascii="Times New Roman"/>
                <w:b w:val="false"/>
                <w:i w:val="false"/>
                <w:color w:val="000000"/>
                <w:sz w:val="20"/>
              </w:rPr>
              <w:t xml:space="preserve">
және ІVГ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баллды ІІВ, ІІІВ, </w:t>
            </w:r>
            <w:r>
              <w:br/>
            </w:r>
            <w:r>
              <w:rPr>
                <w:rFonts w:ascii="Times New Roman"/>
                <w:b w:val="false"/>
                <w:i w:val="false"/>
                <w:color w:val="000000"/>
                <w:sz w:val="20"/>
              </w:rPr>
              <w:t xml:space="preserve">
және ІVГ </w:t>
            </w:r>
            <w:r>
              <w:br/>
            </w:r>
            <w:r>
              <w:rPr>
                <w:rFonts w:ascii="Times New Roman"/>
                <w:b w:val="false"/>
                <w:i w:val="false"/>
                <w:color w:val="000000"/>
                <w:sz w:val="20"/>
              </w:rPr>
              <w:t xml:space="preserve">
климатикалық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8 </w:t>
            </w:r>
            <w:r>
              <w:br/>
            </w:r>
            <w:r>
              <w:rPr>
                <w:rFonts w:ascii="Times New Roman"/>
                <w:b w:val="false"/>
                <w:i w:val="false"/>
                <w:color w:val="000000"/>
                <w:sz w:val="20"/>
              </w:rPr>
              <w:t xml:space="preserve">
баллды ІVГ, ІІІА, </w:t>
            </w:r>
            <w:r>
              <w:br/>
            </w:r>
            <w:r>
              <w:rPr>
                <w:rFonts w:ascii="Times New Roman"/>
                <w:b w:val="false"/>
                <w:i w:val="false"/>
                <w:color w:val="000000"/>
                <w:sz w:val="20"/>
              </w:rPr>
              <w:t xml:space="preserve">
ІІІВ климатикалық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9 </w:t>
            </w:r>
            <w:r>
              <w:br/>
            </w:r>
            <w:r>
              <w:rPr>
                <w:rFonts w:ascii="Times New Roman"/>
                <w:b w:val="false"/>
                <w:i w:val="false"/>
                <w:color w:val="000000"/>
                <w:sz w:val="20"/>
              </w:rPr>
              <w:t xml:space="preserve">
баллды ІВ, ІІВ, </w:t>
            </w:r>
            <w:r>
              <w:br/>
            </w:r>
            <w:r>
              <w:rPr>
                <w:rFonts w:ascii="Times New Roman"/>
                <w:b w:val="false"/>
                <w:i w:val="false"/>
                <w:color w:val="000000"/>
                <w:sz w:val="20"/>
              </w:rPr>
              <w:t xml:space="preserve">
ІІІВ климатикалық </w:t>
            </w:r>
            <w:r>
              <w:br/>
            </w:r>
            <w:r>
              <w:rPr>
                <w:rFonts w:ascii="Times New Roman"/>
                <w:b w:val="false"/>
                <w:i w:val="false"/>
                <w:color w:val="000000"/>
                <w:sz w:val="20"/>
              </w:rPr>
              <w:t xml:space="preserve">
аудандарда әмбебап </w:t>
            </w:r>
            <w:r>
              <w:br/>
            </w:r>
            <w:r>
              <w:rPr>
                <w:rFonts w:ascii="Times New Roman"/>
                <w:b w:val="false"/>
                <w:i w:val="false"/>
                <w:color w:val="000000"/>
                <w:sz w:val="20"/>
              </w:rPr>
              <w:t xml:space="preserve">
залы, футбол-жеңіл </w:t>
            </w:r>
            <w:r>
              <w:br/>
            </w:r>
            <w:r>
              <w:rPr>
                <w:rFonts w:ascii="Times New Roman"/>
                <w:b w:val="false"/>
                <w:i w:val="false"/>
                <w:color w:val="000000"/>
                <w:sz w:val="20"/>
              </w:rPr>
              <w:t xml:space="preserve">
атлетика стадион- </w:t>
            </w:r>
            <w:r>
              <w:br/>
            </w:r>
            <w:r>
              <w:rPr>
                <w:rFonts w:ascii="Times New Roman"/>
                <w:b w:val="false"/>
                <w:i w:val="false"/>
                <w:color w:val="000000"/>
                <w:sz w:val="20"/>
              </w:rPr>
              <w:t xml:space="preserve">
дары бар дене </w:t>
            </w:r>
            <w:r>
              <w:br/>
            </w:r>
            <w:r>
              <w:rPr>
                <w:rFonts w:ascii="Times New Roman"/>
                <w:b w:val="false"/>
                <w:i w:val="false"/>
                <w:color w:val="000000"/>
                <w:sz w:val="20"/>
              </w:rPr>
              <w:t xml:space="preserve">
шынықтыру-сауық- </w:t>
            </w:r>
            <w:r>
              <w:br/>
            </w:r>
            <w:r>
              <w:rPr>
                <w:rFonts w:ascii="Times New Roman"/>
                <w:b w:val="false"/>
                <w:i w:val="false"/>
                <w:color w:val="000000"/>
                <w:sz w:val="20"/>
              </w:rPr>
              <w:t xml:space="preserve">
тыру кешендерінің </w:t>
            </w:r>
            <w:r>
              <w:br/>
            </w:r>
            <w:r>
              <w:rPr>
                <w:rFonts w:ascii="Times New Roman"/>
                <w:b w:val="false"/>
                <w:i w:val="false"/>
                <w:color w:val="000000"/>
                <w:sz w:val="20"/>
              </w:rPr>
              <w:t xml:space="preserve">
үлгілік жобаларын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 "ІВ және ІІІА, </w:t>
            </w:r>
            <w:r>
              <w:br/>
            </w:r>
            <w:r>
              <w:rPr>
                <w:rFonts w:ascii="Times New Roman"/>
                <w:b w:val="false"/>
                <w:i w:val="false"/>
                <w:color w:val="000000"/>
                <w:sz w:val="20"/>
              </w:rPr>
              <w:t xml:space="preserve">
ІVА және ІVГ </w:t>
            </w:r>
            <w:r>
              <w:br/>
            </w:r>
            <w:r>
              <w:rPr>
                <w:rFonts w:ascii="Times New Roman"/>
                <w:b w:val="false"/>
                <w:i w:val="false"/>
                <w:color w:val="000000"/>
                <w:sz w:val="20"/>
              </w:rPr>
              <w:t xml:space="preserve">
қалыпты геология- </w:t>
            </w:r>
            <w:r>
              <w:br/>
            </w:r>
            <w:r>
              <w:rPr>
                <w:rFonts w:ascii="Times New Roman"/>
                <w:b w:val="false"/>
                <w:i w:val="false"/>
                <w:color w:val="000000"/>
                <w:sz w:val="20"/>
              </w:rPr>
              <w:t xml:space="preserve">
лық жағдайлары бар </w:t>
            </w:r>
            <w:r>
              <w:br/>
            </w:r>
            <w:r>
              <w:rPr>
                <w:rFonts w:ascii="Times New Roman"/>
                <w:b w:val="false"/>
                <w:i w:val="false"/>
                <w:color w:val="000000"/>
                <w:sz w:val="20"/>
              </w:rPr>
              <w:t xml:space="preserve">
климаттық аудан- </w:t>
            </w:r>
            <w:r>
              <w:br/>
            </w:r>
            <w:r>
              <w:rPr>
                <w:rFonts w:ascii="Times New Roman"/>
                <w:b w:val="false"/>
                <w:i w:val="false"/>
                <w:color w:val="000000"/>
                <w:sz w:val="20"/>
              </w:rPr>
              <w:t xml:space="preserve">
дарда,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және одан жоғары </w:t>
            </w:r>
            <w:r>
              <w:br/>
            </w:r>
            <w:r>
              <w:rPr>
                <w:rFonts w:ascii="Times New Roman"/>
                <w:b w:val="false"/>
                <w:i w:val="false"/>
                <w:color w:val="000000"/>
                <w:sz w:val="20"/>
              </w:rPr>
              <w:t xml:space="preserve">
баллды ІВ, ІІВ және ІІІВ, ІVА </w:t>
            </w:r>
            <w:r>
              <w:br/>
            </w:r>
            <w:r>
              <w:rPr>
                <w:rFonts w:ascii="Times New Roman"/>
                <w:b w:val="false"/>
                <w:i w:val="false"/>
                <w:color w:val="000000"/>
                <w:sz w:val="20"/>
              </w:rPr>
              <w:t xml:space="preserve">
және ІVГ </w:t>
            </w:r>
            <w:r>
              <w:br/>
            </w:r>
            <w:r>
              <w:rPr>
                <w:rFonts w:ascii="Times New Roman"/>
                <w:b w:val="false"/>
                <w:i w:val="false"/>
                <w:color w:val="000000"/>
                <w:sz w:val="20"/>
              </w:rPr>
              <w:t xml:space="preserve">
климатикалық </w:t>
            </w:r>
            <w:r>
              <w:br/>
            </w:r>
            <w:r>
              <w:rPr>
                <w:rFonts w:ascii="Times New Roman"/>
                <w:b w:val="false"/>
                <w:i w:val="false"/>
                <w:color w:val="000000"/>
                <w:sz w:val="20"/>
              </w:rPr>
              <w:t xml:space="preserve">
аудандарда "300 </w:t>
            </w:r>
            <w:r>
              <w:br/>
            </w:r>
            <w:r>
              <w:rPr>
                <w:rFonts w:ascii="Times New Roman"/>
                <w:b w:val="false"/>
                <w:i w:val="false"/>
                <w:color w:val="000000"/>
                <w:sz w:val="20"/>
              </w:rPr>
              <w:t xml:space="preserve">
оқушыға арналған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үлгілік жобаларын </w:t>
            </w:r>
            <w:r>
              <w:br/>
            </w:r>
            <w:r>
              <w:rPr>
                <w:rFonts w:ascii="Times New Roman"/>
                <w:b w:val="false"/>
                <w:i w:val="false"/>
                <w:color w:val="000000"/>
                <w:sz w:val="20"/>
              </w:rPr>
              <w:t xml:space="preserve">
әзірлеуді аяқтау; </w:t>
            </w:r>
            <w:r>
              <w:br/>
            </w:r>
            <w:r>
              <w:rPr>
                <w:rFonts w:ascii="Times New Roman"/>
                <w:b w:val="false"/>
                <w:i w:val="false"/>
                <w:color w:val="000000"/>
                <w:sz w:val="20"/>
              </w:rPr>
              <w:t xml:space="preserve">
- "ІВ және ІІІА, </w:t>
            </w:r>
            <w:r>
              <w:br/>
            </w:r>
            <w:r>
              <w:rPr>
                <w:rFonts w:ascii="Times New Roman"/>
                <w:b w:val="false"/>
                <w:i w:val="false"/>
                <w:color w:val="000000"/>
                <w:sz w:val="20"/>
              </w:rPr>
              <w:t xml:space="preserve">
ІVА және ІVГ </w:t>
            </w:r>
            <w:r>
              <w:br/>
            </w:r>
            <w:r>
              <w:rPr>
                <w:rFonts w:ascii="Times New Roman"/>
                <w:b w:val="false"/>
                <w:i w:val="false"/>
                <w:color w:val="000000"/>
                <w:sz w:val="20"/>
              </w:rPr>
              <w:t xml:space="preserve">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және одан жоғары </w:t>
            </w:r>
            <w:r>
              <w:br/>
            </w:r>
            <w:r>
              <w:rPr>
                <w:rFonts w:ascii="Times New Roman"/>
                <w:b w:val="false"/>
                <w:i w:val="false"/>
                <w:color w:val="000000"/>
                <w:sz w:val="20"/>
              </w:rPr>
              <w:t xml:space="preserve">
баллды ІВ, ІІВ және ІІІВ, ІVА және ІVГ </w:t>
            </w:r>
            <w:r>
              <w:br/>
            </w:r>
            <w:r>
              <w:rPr>
                <w:rFonts w:ascii="Times New Roman"/>
                <w:b w:val="false"/>
                <w:i w:val="false"/>
                <w:color w:val="000000"/>
                <w:sz w:val="20"/>
              </w:rPr>
              <w:t xml:space="preserve">
климатикалық </w:t>
            </w:r>
            <w:r>
              <w:br/>
            </w:r>
            <w:r>
              <w:rPr>
                <w:rFonts w:ascii="Times New Roman"/>
                <w:b w:val="false"/>
                <w:i w:val="false"/>
                <w:color w:val="000000"/>
                <w:sz w:val="20"/>
              </w:rPr>
              <w:t xml:space="preserve">
ауданда "600 </w:t>
            </w:r>
            <w:r>
              <w:br/>
            </w:r>
            <w:r>
              <w:rPr>
                <w:rFonts w:ascii="Times New Roman"/>
                <w:b w:val="false"/>
                <w:i w:val="false"/>
                <w:color w:val="000000"/>
                <w:sz w:val="20"/>
              </w:rPr>
              <w:t xml:space="preserve">
оқушыға арналған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үлгілік жобаларын </w:t>
            </w:r>
            <w:r>
              <w:br/>
            </w:r>
            <w:r>
              <w:rPr>
                <w:rFonts w:ascii="Times New Roman"/>
                <w:b w:val="false"/>
                <w:i w:val="false"/>
                <w:color w:val="000000"/>
                <w:sz w:val="20"/>
              </w:rPr>
              <w:t xml:space="preserve">
әзірлеуді аяқтау; </w:t>
            </w:r>
            <w:r>
              <w:br/>
            </w:r>
            <w:r>
              <w:rPr>
                <w:rFonts w:ascii="Times New Roman"/>
                <w:b w:val="false"/>
                <w:i w:val="false"/>
                <w:color w:val="000000"/>
                <w:sz w:val="20"/>
              </w:rPr>
              <w:t xml:space="preserve">
- "ІВ және ІІІА, </w:t>
            </w:r>
            <w:r>
              <w:br/>
            </w:r>
            <w:r>
              <w:rPr>
                <w:rFonts w:ascii="Times New Roman"/>
                <w:b w:val="false"/>
                <w:i w:val="false"/>
                <w:color w:val="000000"/>
                <w:sz w:val="20"/>
              </w:rPr>
              <w:t xml:space="preserve">
ІVА және ІVГ </w:t>
            </w:r>
            <w:r>
              <w:br/>
            </w:r>
            <w:r>
              <w:rPr>
                <w:rFonts w:ascii="Times New Roman"/>
                <w:b w:val="false"/>
                <w:i w:val="false"/>
                <w:color w:val="000000"/>
                <w:sz w:val="20"/>
              </w:rPr>
              <w:t xml:space="preserve">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және одан жоғары </w:t>
            </w:r>
            <w:r>
              <w:br/>
            </w:r>
            <w:r>
              <w:rPr>
                <w:rFonts w:ascii="Times New Roman"/>
                <w:b w:val="false"/>
                <w:i w:val="false"/>
                <w:color w:val="000000"/>
                <w:sz w:val="20"/>
              </w:rPr>
              <w:t xml:space="preserve">
баллды ІВ, ІІВ және ІІІВ, ІVА </w:t>
            </w:r>
            <w:r>
              <w:br/>
            </w:r>
            <w:r>
              <w:rPr>
                <w:rFonts w:ascii="Times New Roman"/>
                <w:b w:val="false"/>
                <w:i w:val="false"/>
                <w:color w:val="000000"/>
                <w:sz w:val="20"/>
              </w:rPr>
              <w:t xml:space="preserve">
және ІVГ </w:t>
            </w:r>
            <w:r>
              <w:br/>
            </w:r>
            <w:r>
              <w:rPr>
                <w:rFonts w:ascii="Times New Roman"/>
                <w:b w:val="false"/>
                <w:i w:val="false"/>
                <w:color w:val="000000"/>
                <w:sz w:val="20"/>
              </w:rPr>
              <w:t xml:space="preserve">
климатикалық </w:t>
            </w:r>
            <w:r>
              <w:br/>
            </w:r>
            <w:r>
              <w:rPr>
                <w:rFonts w:ascii="Times New Roman"/>
                <w:b w:val="false"/>
                <w:i w:val="false"/>
                <w:color w:val="000000"/>
                <w:sz w:val="20"/>
              </w:rPr>
              <w:t xml:space="preserve">
ауданда 900 </w:t>
            </w:r>
            <w:r>
              <w:br/>
            </w:r>
            <w:r>
              <w:rPr>
                <w:rFonts w:ascii="Times New Roman"/>
                <w:b w:val="false"/>
                <w:i w:val="false"/>
                <w:color w:val="000000"/>
                <w:sz w:val="20"/>
              </w:rPr>
              <w:t xml:space="preserve">
оқушыға арналған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үлгілік жобасын </w:t>
            </w:r>
            <w:r>
              <w:br/>
            </w:r>
            <w:r>
              <w:rPr>
                <w:rFonts w:ascii="Times New Roman"/>
                <w:b w:val="false"/>
                <w:i w:val="false"/>
                <w:color w:val="000000"/>
                <w:sz w:val="20"/>
              </w:rPr>
              <w:t xml:space="preserve">
әзірлеуді аяқтау; </w:t>
            </w:r>
            <w:r>
              <w:br/>
            </w:r>
            <w:r>
              <w:rPr>
                <w:rFonts w:ascii="Times New Roman"/>
                <w:b w:val="false"/>
                <w:i w:val="false"/>
                <w:color w:val="000000"/>
                <w:sz w:val="20"/>
              </w:rPr>
              <w:t xml:space="preserve">
- "ІВ және ІІІА </w:t>
            </w:r>
            <w:r>
              <w:br/>
            </w:r>
            <w:r>
              <w:rPr>
                <w:rFonts w:ascii="Times New Roman"/>
                <w:b w:val="false"/>
                <w:i w:val="false"/>
                <w:color w:val="000000"/>
                <w:sz w:val="20"/>
              </w:rPr>
              <w:t xml:space="preserve">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IVА </w:t>
            </w:r>
            <w:r>
              <w:br/>
            </w:r>
            <w:r>
              <w:rPr>
                <w:rFonts w:ascii="Times New Roman"/>
                <w:b w:val="false"/>
                <w:i w:val="false"/>
                <w:color w:val="000000"/>
                <w:sz w:val="20"/>
              </w:rPr>
              <w:t xml:space="preserve">
және ІVГ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баллды ІІВ, ІІІВ, </w:t>
            </w:r>
            <w:r>
              <w:br/>
            </w:r>
            <w:r>
              <w:rPr>
                <w:rFonts w:ascii="Times New Roman"/>
                <w:b w:val="false"/>
                <w:i w:val="false"/>
                <w:color w:val="000000"/>
                <w:sz w:val="20"/>
              </w:rPr>
              <w:t xml:space="preserve">
және ІVГ </w:t>
            </w:r>
            <w:r>
              <w:br/>
            </w:r>
            <w:r>
              <w:rPr>
                <w:rFonts w:ascii="Times New Roman"/>
                <w:b w:val="false"/>
                <w:i w:val="false"/>
                <w:color w:val="000000"/>
                <w:sz w:val="20"/>
              </w:rPr>
              <w:t xml:space="preserve">
климатикалық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8 </w:t>
            </w:r>
            <w:r>
              <w:br/>
            </w:r>
            <w:r>
              <w:rPr>
                <w:rFonts w:ascii="Times New Roman"/>
                <w:b w:val="false"/>
                <w:i w:val="false"/>
                <w:color w:val="000000"/>
                <w:sz w:val="20"/>
              </w:rPr>
              <w:t xml:space="preserve">
баллды ІVГ, ІІІА, </w:t>
            </w:r>
            <w:r>
              <w:br/>
            </w:r>
            <w:r>
              <w:rPr>
                <w:rFonts w:ascii="Times New Roman"/>
                <w:b w:val="false"/>
                <w:i w:val="false"/>
                <w:color w:val="000000"/>
                <w:sz w:val="20"/>
              </w:rPr>
              <w:t xml:space="preserve">
ІІІВ климатикалық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9 </w:t>
            </w:r>
            <w:r>
              <w:br/>
            </w:r>
            <w:r>
              <w:rPr>
                <w:rFonts w:ascii="Times New Roman"/>
                <w:b w:val="false"/>
                <w:i w:val="false"/>
                <w:color w:val="000000"/>
                <w:sz w:val="20"/>
              </w:rPr>
              <w:t xml:space="preserve">
баллды ІВ, ІІВ, </w:t>
            </w:r>
            <w:r>
              <w:br/>
            </w:r>
            <w:r>
              <w:rPr>
                <w:rFonts w:ascii="Times New Roman"/>
                <w:b w:val="false"/>
                <w:i w:val="false"/>
                <w:color w:val="000000"/>
                <w:sz w:val="20"/>
              </w:rPr>
              <w:t xml:space="preserve">
ІІІВ климатикалық </w:t>
            </w:r>
            <w:r>
              <w:br/>
            </w:r>
            <w:r>
              <w:rPr>
                <w:rFonts w:ascii="Times New Roman"/>
                <w:b w:val="false"/>
                <w:i w:val="false"/>
                <w:color w:val="000000"/>
                <w:sz w:val="20"/>
              </w:rPr>
              <w:t xml:space="preserve">
аудандарда 300 </w:t>
            </w:r>
            <w:r>
              <w:br/>
            </w:r>
            <w:r>
              <w:rPr>
                <w:rFonts w:ascii="Times New Roman"/>
                <w:b w:val="false"/>
                <w:i w:val="false"/>
                <w:color w:val="000000"/>
                <w:sz w:val="20"/>
              </w:rPr>
              <w:t xml:space="preserve">
төсектік көп </w:t>
            </w:r>
            <w:r>
              <w:br/>
            </w:r>
            <w:r>
              <w:rPr>
                <w:rFonts w:ascii="Times New Roman"/>
                <w:b w:val="false"/>
                <w:i w:val="false"/>
                <w:color w:val="000000"/>
                <w:sz w:val="20"/>
              </w:rPr>
              <w:t xml:space="preserve">
бейінді аурухана </w:t>
            </w:r>
            <w:r>
              <w:br/>
            </w:r>
            <w:r>
              <w:rPr>
                <w:rFonts w:ascii="Times New Roman"/>
                <w:b w:val="false"/>
                <w:i w:val="false"/>
                <w:color w:val="000000"/>
                <w:sz w:val="20"/>
              </w:rPr>
              <w:t xml:space="preserve">
үлгілік жобаларын </w:t>
            </w:r>
            <w:r>
              <w:br/>
            </w:r>
            <w:r>
              <w:rPr>
                <w:rFonts w:ascii="Times New Roman"/>
                <w:b w:val="false"/>
                <w:i w:val="false"/>
                <w:color w:val="000000"/>
                <w:sz w:val="20"/>
              </w:rPr>
              <w:t xml:space="preserve">
әзірлеуді аяқтау </w:t>
            </w:r>
            <w:r>
              <w:br/>
            </w:r>
            <w:r>
              <w:rPr>
                <w:rFonts w:ascii="Times New Roman"/>
                <w:b w:val="false"/>
                <w:i w:val="false"/>
                <w:color w:val="000000"/>
                <w:sz w:val="20"/>
              </w:rPr>
              <w:t xml:space="preserve">
(5 үлгілік жоба); </w:t>
            </w:r>
            <w:r>
              <w:br/>
            </w:r>
            <w:r>
              <w:rPr>
                <w:rFonts w:ascii="Times New Roman"/>
                <w:b w:val="false"/>
                <w:i w:val="false"/>
                <w:color w:val="000000"/>
                <w:sz w:val="20"/>
              </w:rPr>
              <w:t xml:space="preserve">
- "ІВ және ІІІА </w:t>
            </w:r>
            <w:r>
              <w:br/>
            </w:r>
            <w:r>
              <w:rPr>
                <w:rFonts w:ascii="Times New Roman"/>
                <w:b w:val="false"/>
                <w:i w:val="false"/>
                <w:color w:val="000000"/>
                <w:sz w:val="20"/>
              </w:rPr>
              <w:t xml:space="preserve">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IVА </w:t>
            </w:r>
            <w:r>
              <w:br/>
            </w:r>
            <w:r>
              <w:rPr>
                <w:rFonts w:ascii="Times New Roman"/>
                <w:b w:val="false"/>
                <w:i w:val="false"/>
                <w:color w:val="000000"/>
                <w:sz w:val="20"/>
              </w:rPr>
              <w:t xml:space="preserve">
және ІVГ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баллды ІІВ, ІІІВ, </w:t>
            </w:r>
            <w:r>
              <w:br/>
            </w:r>
            <w:r>
              <w:rPr>
                <w:rFonts w:ascii="Times New Roman"/>
                <w:b w:val="false"/>
                <w:i w:val="false"/>
                <w:color w:val="000000"/>
                <w:sz w:val="20"/>
              </w:rPr>
              <w:t xml:space="preserve">
және ІVГ </w:t>
            </w:r>
            <w:r>
              <w:br/>
            </w:r>
            <w:r>
              <w:rPr>
                <w:rFonts w:ascii="Times New Roman"/>
                <w:b w:val="false"/>
                <w:i w:val="false"/>
                <w:color w:val="000000"/>
                <w:sz w:val="20"/>
              </w:rPr>
              <w:t xml:space="preserve">
климатикалық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8 </w:t>
            </w:r>
            <w:r>
              <w:br/>
            </w:r>
            <w:r>
              <w:rPr>
                <w:rFonts w:ascii="Times New Roman"/>
                <w:b w:val="false"/>
                <w:i w:val="false"/>
                <w:color w:val="000000"/>
                <w:sz w:val="20"/>
              </w:rPr>
              <w:t xml:space="preserve">
баллды ІVГ, ІІІА, </w:t>
            </w:r>
            <w:r>
              <w:br/>
            </w:r>
            <w:r>
              <w:rPr>
                <w:rFonts w:ascii="Times New Roman"/>
                <w:b w:val="false"/>
                <w:i w:val="false"/>
                <w:color w:val="000000"/>
                <w:sz w:val="20"/>
              </w:rPr>
              <w:t xml:space="preserve">
ІІІВ климатикалық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9 </w:t>
            </w:r>
            <w:r>
              <w:br/>
            </w:r>
            <w:r>
              <w:rPr>
                <w:rFonts w:ascii="Times New Roman"/>
                <w:b w:val="false"/>
                <w:i w:val="false"/>
                <w:color w:val="000000"/>
                <w:sz w:val="20"/>
              </w:rPr>
              <w:t xml:space="preserve">
баллды ІВ, ІІВ, </w:t>
            </w:r>
            <w:r>
              <w:br/>
            </w:r>
            <w:r>
              <w:rPr>
                <w:rFonts w:ascii="Times New Roman"/>
                <w:b w:val="false"/>
                <w:i w:val="false"/>
                <w:color w:val="000000"/>
                <w:sz w:val="20"/>
              </w:rPr>
              <w:t xml:space="preserve">
ІІІВ климатикалық </w:t>
            </w:r>
            <w:r>
              <w:br/>
            </w:r>
            <w:r>
              <w:rPr>
                <w:rFonts w:ascii="Times New Roman"/>
                <w:b w:val="false"/>
                <w:i w:val="false"/>
                <w:color w:val="000000"/>
                <w:sz w:val="20"/>
              </w:rPr>
              <w:t xml:space="preserve">
аудандарда 200 </w:t>
            </w:r>
            <w:r>
              <w:br/>
            </w:r>
            <w:r>
              <w:rPr>
                <w:rFonts w:ascii="Times New Roman"/>
                <w:b w:val="false"/>
                <w:i w:val="false"/>
                <w:color w:val="000000"/>
                <w:sz w:val="20"/>
              </w:rPr>
              <w:t xml:space="preserve">
төсектік көп </w:t>
            </w:r>
            <w:r>
              <w:br/>
            </w:r>
            <w:r>
              <w:rPr>
                <w:rFonts w:ascii="Times New Roman"/>
                <w:b w:val="false"/>
                <w:i w:val="false"/>
                <w:color w:val="000000"/>
                <w:sz w:val="20"/>
              </w:rPr>
              <w:t xml:space="preserve">
бейінді балалар </w:t>
            </w:r>
            <w:r>
              <w:br/>
            </w:r>
            <w:r>
              <w:rPr>
                <w:rFonts w:ascii="Times New Roman"/>
                <w:b w:val="false"/>
                <w:i w:val="false"/>
                <w:color w:val="000000"/>
                <w:sz w:val="20"/>
              </w:rPr>
              <w:t xml:space="preserve">
ауруханасы үлгілік </w:t>
            </w:r>
            <w:r>
              <w:br/>
            </w:r>
            <w:r>
              <w:rPr>
                <w:rFonts w:ascii="Times New Roman"/>
                <w:b w:val="false"/>
                <w:i w:val="false"/>
                <w:color w:val="000000"/>
                <w:sz w:val="20"/>
              </w:rPr>
              <w:t xml:space="preserve">
жобаларын </w:t>
            </w:r>
            <w:r>
              <w:br/>
            </w:r>
            <w:r>
              <w:rPr>
                <w:rFonts w:ascii="Times New Roman"/>
                <w:b w:val="false"/>
                <w:i w:val="false"/>
                <w:color w:val="000000"/>
                <w:sz w:val="20"/>
              </w:rPr>
              <w:t xml:space="preserve">
әзірлеуді аяқтау </w:t>
            </w:r>
            <w:r>
              <w:br/>
            </w:r>
            <w:r>
              <w:rPr>
                <w:rFonts w:ascii="Times New Roman"/>
                <w:b w:val="false"/>
                <w:i w:val="false"/>
                <w:color w:val="000000"/>
                <w:sz w:val="20"/>
              </w:rPr>
              <w:t xml:space="preserve">
(5 үлгілік жоба); </w:t>
            </w:r>
            <w:r>
              <w:br/>
            </w:r>
            <w:r>
              <w:rPr>
                <w:rFonts w:ascii="Times New Roman"/>
                <w:b w:val="false"/>
                <w:i w:val="false"/>
                <w:color w:val="000000"/>
                <w:sz w:val="20"/>
              </w:rPr>
              <w:t xml:space="preserve">
- "ІВ және ІІІА </w:t>
            </w:r>
            <w:r>
              <w:br/>
            </w:r>
            <w:r>
              <w:rPr>
                <w:rFonts w:ascii="Times New Roman"/>
                <w:b w:val="false"/>
                <w:i w:val="false"/>
                <w:color w:val="000000"/>
                <w:sz w:val="20"/>
              </w:rPr>
              <w:t xml:space="preserve">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ІVА </w:t>
            </w:r>
            <w:r>
              <w:br/>
            </w:r>
            <w:r>
              <w:rPr>
                <w:rFonts w:ascii="Times New Roman"/>
                <w:b w:val="false"/>
                <w:i w:val="false"/>
                <w:color w:val="000000"/>
                <w:sz w:val="20"/>
              </w:rPr>
              <w:t xml:space="preserve">
және ІVГ қалыпты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климаттық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баллды ІІВ, ІІІВ </w:t>
            </w:r>
            <w:r>
              <w:br/>
            </w:r>
            <w:r>
              <w:rPr>
                <w:rFonts w:ascii="Times New Roman"/>
                <w:b w:val="false"/>
                <w:i w:val="false"/>
                <w:color w:val="000000"/>
                <w:sz w:val="20"/>
              </w:rPr>
              <w:t xml:space="preserve">
және ІVГ </w:t>
            </w:r>
            <w:r>
              <w:br/>
            </w:r>
            <w:r>
              <w:rPr>
                <w:rFonts w:ascii="Times New Roman"/>
                <w:b w:val="false"/>
                <w:i w:val="false"/>
                <w:color w:val="000000"/>
                <w:sz w:val="20"/>
              </w:rPr>
              <w:t xml:space="preserve">
климатикалық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8 </w:t>
            </w:r>
            <w:r>
              <w:br/>
            </w:r>
            <w:r>
              <w:rPr>
                <w:rFonts w:ascii="Times New Roman"/>
                <w:b w:val="false"/>
                <w:i w:val="false"/>
                <w:color w:val="000000"/>
                <w:sz w:val="20"/>
              </w:rPr>
              <w:t xml:space="preserve">
баллды ІVГ, ІІІА, </w:t>
            </w:r>
            <w:r>
              <w:br/>
            </w:r>
            <w:r>
              <w:rPr>
                <w:rFonts w:ascii="Times New Roman"/>
                <w:b w:val="false"/>
                <w:i w:val="false"/>
                <w:color w:val="000000"/>
                <w:sz w:val="20"/>
              </w:rPr>
              <w:t xml:space="preserve">
ІІІВ климатикалық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9 </w:t>
            </w:r>
            <w:r>
              <w:br/>
            </w:r>
            <w:r>
              <w:rPr>
                <w:rFonts w:ascii="Times New Roman"/>
                <w:b w:val="false"/>
                <w:i w:val="false"/>
                <w:color w:val="000000"/>
                <w:sz w:val="20"/>
              </w:rPr>
              <w:t xml:space="preserve">
баллды ІВ, ІІВ, </w:t>
            </w:r>
            <w:r>
              <w:br/>
            </w:r>
            <w:r>
              <w:rPr>
                <w:rFonts w:ascii="Times New Roman"/>
                <w:b w:val="false"/>
                <w:i w:val="false"/>
                <w:color w:val="000000"/>
                <w:sz w:val="20"/>
              </w:rPr>
              <w:t xml:space="preserve">
ІІІВ климатикалық </w:t>
            </w:r>
            <w:r>
              <w:br/>
            </w:r>
            <w:r>
              <w:rPr>
                <w:rFonts w:ascii="Times New Roman"/>
                <w:b w:val="false"/>
                <w:i w:val="false"/>
                <w:color w:val="000000"/>
                <w:sz w:val="20"/>
              </w:rPr>
              <w:t xml:space="preserve">
аудандарда ірі </w:t>
            </w:r>
            <w:r>
              <w:br/>
            </w:r>
            <w:r>
              <w:rPr>
                <w:rFonts w:ascii="Times New Roman"/>
                <w:b w:val="false"/>
                <w:i w:val="false"/>
                <w:color w:val="000000"/>
                <w:sz w:val="20"/>
              </w:rPr>
              <w:t xml:space="preserve">
ауылдық елді </w:t>
            </w:r>
            <w:r>
              <w:br/>
            </w:r>
            <w:r>
              <w:rPr>
                <w:rFonts w:ascii="Times New Roman"/>
                <w:b w:val="false"/>
                <w:i w:val="false"/>
                <w:color w:val="000000"/>
                <w:sz w:val="20"/>
              </w:rPr>
              <w:t xml:space="preserve">
мекендердегі, </w:t>
            </w:r>
            <w:r>
              <w:br/>
            </w:r>
            <w:r>
              <w:rPr>
                <w:rFonts w:ascii="Times New Roman"/>
                <w:b w:val="false"/>
                <w:i w:val="false"/>
                <w:color w:val="000000"/>
                <w:sz w:val="20"/>
              </w:rPr>
              <w:t xml:space="preserve">
сондай-ақ қала </w:t>
            </w:r>
            <w:r>
              <w:br/>
            </w:r>
            <w:r>
              <w:rPr>
                <w:rFonts w:ascii="Times New Roman"/>
                <w:b w:val="false"/>
                <w:i w:val="false"/>
                <w:color w:val="000000"/>
                <w:sz w:val="20"/>
              </w:rPr>
              <w:t xml:space="preserve">
үлгісіндегі </w:t>
            </w:r>
            <w:r>
              <w:br/>
            </w:r>
            <w:r>
              <w:rPr>
                <w:rFonts w:ascii="Times New Roman"/>
                <w:b w:val="false"/>
                <w:i w:val="false"/>
                <w:color w:val="000000"/>
                <w:sz w:val="20"/>
              </w:rPr>
              <w:t xml:space="preserve">
кенттердегі </w:t>
            </w:r>
            <w:r>
              <w:br/>
            </w:r>
            <w:r>
              <w:rPr>
                <w:rFonts w:ascii="Times New Roman"/>
                <w:b w:val="false"/>
                <w:i w:val="false"/>
                <w:color w:val="000000"/>
                <w:sz w:val="20"/>
              </w:rPr>
              <w:t xml:space="preserve">
құрылыс үшін </w:t>
            </w:r>
            <w:r>
              <w:br/>
            </w:r>
            <w:r>
              <w:rPr>
                <w:rFonts w:ascii="Times New Roman"/>
                <w:b w:val="false"/>
                <w:i w:val="false"/>
                <w:color w:val="000000"/>
                <w:sz w:val="20"/>
              </w:rPr>
              <w:t xml:space="preserve">
ауысымда 250 </w:t>
            </w:r>
            <w:r>
              <w:br/>
            </w:r>
            <w:r>
              <w:rPr>
                <w:rFonts w:ascii="Times New Roman"/>
                <w:b w:val="false"/>
                <w:i w:val="false"/>
                <w:color w:val="000000"/>
                <w:sz w:val="20"/>
              </w:rPr>
              <w:t xml:space="preserve">
келіп-кетушілерге </w:t>
            </w:r>
            <w:r>
              <w:br/>
            </w:r>
            <w:r>
              <w:rPr>
                <w:rFonts w:ascii="Times New Roman"/>
                <w:b w:val="false"/>
                <w:i w:val="false"/>
                <w:color w:val="000000"/>
                <w:sz w:val="20"/>
              </w:rPr>
              <w:t xml:space="preserve">
арналған емхана </w:t>
            </w:r>
            <w:r>
              <w:br/>
            </w:r>
            <w:r>
              <w:rPr>
                <w:rFonts w:ascii="Times New Roman"/>
                <w:b w:val="false"/>
                <w:i w:val="false"/>
                <w:color w:val="000000"/>
                <w:sz w:val="20"/>
              </w:rPr>
              <w:t xml:space="preserve">
үлгілік жобаларын </w:t>
            </w:r>
            <w:r>
              <w:br/>
            </w:r>
            <w:r>
              <w:rPr>
                <w:rFonts w:ascii="Times New Roman"/>
                <w:b w:val="false"/>
                <w:i w:val="false"/>
                <w:color w:val="000000"/>
                <w:sz w:val="20"/>
              </w:rPr>
              <w:t xml:space="preserve">
әзірлеуді аяқтау </w:t>
            </w:r>
            <w:r>
              <w:br/>
            </w:r>
            <w:r>
              <w:rPr>
                <w:rFonts w:ascii="Times New Roman"/>
                <w:b w:val="false"/>
                <w:i w:val="false"/>
                <w:color w:val="000000"/>
                <w:sz w:val="20"/>
              </w:rPr>
              <w:t xml:space="preserve">
(5 үлгілік жоба). </w:t>
            </w:r>
            <w:r>
              <w:br/>
            </w:r>
            <w:r>
              <w:rPr>
                <w:rFonts w:ascii="Times New Roman"/>
                <w:b w:val="false"/>
                <w:i w:val="false"/>
                <w:color w:val="000000"/>
                <w:sz w:val="20"/>
              </w:rPr>
              <w:t xml:space="preserve">
4-бөлім. Ілгерінді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жабдықтар мен </w:t>
            </w:r>
            <w:r>
              <w:br/>
            </w:r>
            <w:r>
              <w:rPr>
                <w:rFonts w:ascii="Times New Roman"/>
                <w:b w:val="false"/>
                <w:i w:val="false"/>
                <w:color w:val="000000"/>
                <w:sz w:val="20"/>
              </w:rPr>
              <w:t xml:space="preserve">
технологияларды </w:t>
            </w:r>
            <w:r>
              <w:br/>
            </w:r>
            <w:r>
              <w:rPr>
                <w:rFonts w:ascii="Times New Roman"/>
                <w:b w:val="false"/>
                <w:i w:val="false"/>
                <w:color w:val="000000"/>
                <w:sz w:val="20"/>
              </w:rPr>
              <w:t xml:space="preserve">
тұрғын үй-азамат- </w:t>
            </w:r>
            <w:r>
              <w:br/>
            </w:r>
            <w:r>
              <w:rPr>
                <w:rFonts w:ascii="Times New Roman"/>
                <w:b w:val="false"/>
                <w:i w:val="false"/>
                <w:color w:val="000000"/>
                <w:sz w:val="20"/>
              </w:rPr>
              <w:t xml:space="preserve">
тық және </w:t>
            </w:r>
            <w:r>
              <w:br/>
            </w:r>
            <w:r>
              <w:rPr>
                <w:rFonts w:ascii="Times New Roman"/>
                <w:b w:val="false"/>
                <w:i w:val="false"/>
                <w:color w:val="000000"/>
                <w:sz w:val="20"/>
              </w:rPr>
              <w:t xml:space="preserve">
өнеркәсіптік </w:t>
            </w:r>
            <w:r>
              <w:br/>
            </w:r>
            <w:r>
              <w:rPr>
                <w:rFonts w:ascii="Times New Roman"/>
                <w:b w:val="false"/>
                <w:i w:val="false"/>
                <w:color w:val="000000"/>
                <w:sz w:val="20"/>
              </w:rPr>
              <w:t xml:space="preserve">
құрылыста </w:t>
            </w:r>
            <w:r>
              <w:br/>
            </w:r>
            <w:r>
              <w:rPr>
                <w:rFonts w:ascii="Times New Roman"/>
                <w:b w:val="false"/>
                <w:i w:val="false"/>
                <w:color w:val="000000"/>
                <w:sz w:val="20"/>
              </w:rPr>
              <w:t xml:space="preserve">
пайдалана отырып,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құжаттарды,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ұсыныстарды,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шешімдерді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мына ауысатын </w:t>
            </w:r>
            <w:r>
              <w:br/>
            </w:r>
            <w:r>
              <w:rPr>
                <w:rFonts w:ascii="Times New Roman"/>
                <w:b w:val="false"/>
                <w:i w:val="false"/>
                <w:color w:val="000000"/>
                <w:sz w:val="20"/>
              </w:rPr>
              <w:t xml:space="preserve">
тақырыптар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- 4.1. "Жылу </w:t>
            </w:r>
            <w:r>
              <w:br/>
            </w:r>
            <w:r>
              <w:rPr>
                <w:rFonts w:ascii="Times New Roman"/>
                <w:b w:val="false"/>
                <w:i w:val="false"/>
                <w:color w:val="000000"/>
                <w:sz w:val="20"/>
              </w:rPr>
              <w:t xml:space="preserve">
желілері"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нормаларына </w:t>
            </w:r>
            <w:r>
              <w:br/>
            </w:r>
            <w:r>
              <w:rPr>
                <w:rFonts w:ascii="Times New Roman"/>
                <w:b w:val="false"/>
                <w:i w:val="false"/>
                <w:color w:val="000000"/>
                <w:sz w:val="20"/>
              </w:rPr>
              <w:t xml:space="preserve">
ережелер жиынтығы; </w:t>
            </w:r>
            <w:r>
              <w:br/>
            </w:r>
            <w:r>
              <w:rPr>
                <w:rFonts w:ascii="Times New Roman"/>
                <w:b w:val="false"/>
                <w:i w:val="false"/>
                <w:color w:val="000000"/>
                <w:sz w:val="20"/>
              </w:rPr>
              <w:t xml:space="preserve">
мына жаңа </w:t>
            </w:r>
            <w:r>
              <w:br/>
            </w:r>
            <w:r>
              <w:rPr>
                <w:rFonts w:ascii="Times New Roman"/>
                <w:b w:val="false"/>
                <w:i w:val="false"/>
                <w:color w:val="000000"/>
                <w:sz w:val="20"/>
              </w:rPr>
              <w:t xml:space="preserve">
тақырыптар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4.2. "Құрылыс </w:t>
            </w:r>
            <w:r>
              <w:br/>
            </w:r>
            <w:r>
              <w:rPr>
                <w:rFonts w:ascii="Times New Roman"/>
                <w:b w:val="false"/>
                <w:i w:val="false"/>
                <w:color w:val="000000"/>
                <w:sz w:val="20"/>
              </w:rPr>
              <w:t xml:space="preserve">
терминологиясы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материалдары мен </w:t>
            </w:r>
            <w:r>
              <w:br/>
            </w:r>
            <w:r>
              <w:rPr>
                <w:rFonts w:ascii="Times New Roman"/>
                <w:b w:val="false"/>
                <w:i w:val="false"/>
                <w:color w:val="000000"/>
                <w:sz w:val="20"/>
              </w:rPr>
              <w:t xml:space="preserve">
бұйымдары"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құрылыс нормалары </w:t>
            </w:r>
            <w:r>
              <w:br/>
            </w:r>
            <w:r>
              <w:rPr>
                <w:rFonts w:ascii="Times New Roman"/>
                <w:b w:val="false"/>
                <w:i w:val="false"/>
                <w:color w:val="000000"/>
                <w:sz w:val="20"/>
              </w:rPr>
              <w:t xml:space="preserve">
мен ережелерін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4.3. "Құрылыс </w:t>
            </w:r>
            <w:r>
              <w:br/>
            </w:r>
            <w:r>
              <w:rPr>
                <w:rFonts w:ascii="Times New Roman"/>
                <w:b w:val="false"/>
                <w:i w:val="false"/>
                <w:color w:val="000000"/>
                <w:sz w:val="20"/>
              </w:rPr>
              <w:t xml:space="preserve">
терминологиясы.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құрастырмалары"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құрылыс нормалары </w:t>
            </w:r>
            <w:r>
              <w:br/>
            </w:r>
            <w:r>
              <w:rPr>
                <w:rFonts w:ascii="Times New Roman"/>
                <w:b w:val="false"/>
                <w:i w:val="false"/>
                <w:color w:val="000000"/>
                <w:sz w:val="20"/>
              </w:rPr>
              <w:t xml:space="preserve">
мен ережелерін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4.4. "Құрылыс </w:t>
            </w:r>
            <w:r>
              <w:br/>
            </w:r>
            <w:r>
              <w:rPr>
                <w:rFonts w:ascii="Times New Roman"/>
                <w:b w:val="false"/>
                <w:i w:val="false"/>
                <w:color w:val="000000"/>
                <w:sz w:val="20"/>
              </w:rPr>
              <w:t xml:space="preserve">
терминологиясы. </w:t>
            </w:r>
            <w:r>
              <w:br/>
            </w:r>
            <w:r>
              <w:rPr>
                <w:rFonts w:ascii="Times New Roman"/>
                <w:b w:val="false"/>
                <w:i w:val="false"/>
                <w:color w:val="000000"/>
                <w:sz w:val="20"/>
              </w:rPr>
              <w:t xml:space="preserve">
Технология және </w:t>
            </w:r>
            <w:r>
              <w:br/>
            </w:r>
            <w:r>
              <w:rPr>
                <w:rFonts w:ascii="Times New Roman"/>
                <w:b w:val="false"/>
                <w:i w:val="false"/>
                <w:color w:val="000000"/>
                <w:sz w:val="20"/>
              </w:rPr>
              <w:t xml:space="preserve">
құрылысты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құрылыс нормалары </w:t>
            </w:r>
            <w:r>
              <w:br/>
            </w:r>
            <w:r>
              <w:rPr>
                <w:rFonts w:ascii="Times New Roman"/>
                <w:b w:val="false"/>
                <w:i w:val="false"/>
                <w:color w:val="000000"/>
                <w:sz w:val="20"/>
              </w:rPr>
              <w:t xml:space="preserve">
мен ережелерін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4.5. "Көп бейінді </w:t>
            </w:r>
            <w:r>
              <w:br/>
            </w:r>
            <w:r>
              <w:rPr>
                <w:rFonts w:ascii="Times New Roman"/>
                <w:b w:val="false"/>
                <w:i w:val="false"/>
                <w:color w:val="000000"/>
                <w:sz w:val="20"/>
              </w:rPr>
              <w:t xml:space="preserve">
зәулім ғимараттар </w:t>
            </w:r>
            <w:r>
              <w:br/>
            </w:r>
            <w:r>
              <w:rPr>
                <w:rFonts w:ascii="Times New Roman"/>
                <w:b w:val="false"/>
                <w:i w:val="false"/>
                <w:color w:val="000000"/>
                <w:sz w:val="20"/>
              </w:rPr>
              <w:t xml:space="preserve">
мен кешендерді </w:t>
            </w:r>
            <w:r>
              <w:br/>
            </w:r>
            <w:r>
              <w:rPr>
                <w:rFonts w:ascii="Times New Roman"/>
                <w:b w:val="false"/>
                <w:i w:val="false"/>
                <w:color w:val="000000"/>
                <w:sz w:val="20"/>
              </w:rPr>
              <w:t xml:space="preserve">
жобалау"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құрылыс ережелерін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4.6. "Құрылыс үшін </w:t>
            </w:r>
            <w:r>
              <w:br/>
            </w:r>
            <w:r>
              <w:rPr>
                <w:rFonts w:ascii="Times New Roman"/>
                <w:b w:val="false"/>
                <w:i w:val="false"/>
                <w:color w:val="000000"/>
                <w:sz w:val="20"/>
              </w:rPr>
              <w:t xml:space="preserve">
инженерлік-геоде- </w:t>
            </w:r>
            <w:r>
              <w:br/>
            </w:r>
            <w:r>
              <w:rPr>
                <w:rFonts w:ascii="Times New Roman"/>
                <w:b w:val="false"/>
                <w:i w:val="false"/>
                <w:color w:val="000000"/>
                <w:sz w:val="20"/>
              </w:rPr>
              <w:t xml:space="preserve">
зиялық </w:t>
            </w:r>
            <w:r>
              <w:br/>
            </w:r>
            <w:r>
              <w:rPr>
                <w:rFonts w:ascii="Times New Roman"/>
                <w:b w:val="false"/>
                <w:i w:val="false"/>
                <w:color w:val="000000"/>
                <w:sz w:val="20"/>
              </w:rPr>
              <w:t xml:space="preserve">
іздестірулер"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құрылыс нормалары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4.7. "Бұрын </w:t>
            </w:r>
            <w:r>
              <w:br/>
            </w:r>
            <w:r>
              <w:rPr>
                <w:rFonts w:ascii="Times New Roman"/>
                <w:b w:val="false"/>
                <w:i w:val="false"/>
                <w:color w:val="000000"/>
                <w:sz w:val="20"/>
              </w:rPr>
              <w:t xml:space="preserve">
пайдалануда </w:t>
            </w:r>
            <w:r>
              <w:br/>
            </w:r>
            <w:r>
              <w:rPr>
                <w:rFonts w:ascii="Times New Roman"/>
                <w:b w:val="false"/>
                <w:i w:val="false"/>
                <w:color w:val="000000"/>
                <w:sz w:val="20"/>
              </w:rPr>
              <w:t xml:space="preserve">
болған құрылыс </w:t>
            </w:r>
            <w:r>
              <w:br/>
            </w:r>
            <w:r>
              <w:rPr>
                <w:rFonts w:ascii="Times New Roman"/>
                <w:b w:val="false"/>
                <w:i w:val="false"/>
                <w:color w:val="000000"/>
                <w:sz w:val="20"/>
              </w:rPr>
              <w:t xml:space="preserve">
материалдарын </w:t>
            </w:r>
            <w:r>
              <w:br/>
            </w:r>
            <w:r>
              <w:rPr>
                <w:rFonts w:ascii="Times New Roman"/>
                <w:b w:val="false"/>
                <w:i w:val="false"/>
                <w:color w:val="000000"/>
                <w:sz w:val="20"/>
              </w:rPr>
              <w:t xml:space="preserve">
бұйымдары мен </w:t>
            </w:r>
            <w:r>
              <w:br/>
            </w:r>
            <w:r>
              <w:rPr>
                <w:rFonts w:ascii="Times New Roman"/>
                <w:b w:val="false"/>
                <w:i w:val="false"/>
                <w:color w:val="000000"/>
                <w:sz w:val="20"/>
              </w:rPr>
              <w:t xml:space="preserve">
құрастырмаларын </w:t>
            </w:r>
            <w:r>
              <w:br/>
            </w:r>
            <w:r>
              <w:rPr>
                <w:rFonts w:ascii="Times New Roman"/>
                <w:b w:val="false"/>
                <w:i w:val="false"/>
                <w:color w:val="000000"/>
                <w:sz w:val="20"/>
              </w:rPr>
              <w:t xml:space="preserve">
қайта пайдалану </w:t>
            </w:r>
            <w:r>
              <w:br/>
            </w:r>
            <w:r>
              <w:rPr>
                <w:rFonts w:ascii="Times New Roman"/>
                <w:b w:val="false"/>
                <w:i w:val="false"/>
                <w:color w:val="000000"/>
                <w:sz w:val="20"/>
              </w:rPr>
              <w:t xml:space="preserve">
бойынша нұсқаулық" </w:t>
            </w:r>
            <w:r>
              <w:br/>
            </w:r>
            <w:r>
              <w:rPr>
                <w:rFonts w:ascii="Times New Roman"/>
                <w:b w:val="false"/>
                <w:i w:val="false"/>
                <w:color w:val="000000"/>
                <w:sz w:val="20"/>
              </w:rPr>
              <w:t xml:space="preserve">
(ВҚН 39-83 (р) </w:t>
            </w:r>
            <w:r>
              <w:br/>
            </w:r>
            <w:r>
              <w:rPr>
                <w:rFonts w:ascii="Times New Roman"/>
                <w:b w:val="false"/>
                <w:i w:val="false"/>
                <w:color w:val="000000"/>
                <w:sz w:val="20"/>
              </w:rPr>
              <w:t xml:space="preserve">
орнына) әзірлеу, </w:t>
            </w:r>
            <w:r>
              <w:br/>
            </w:r>
            <w:r>
              <w:rPr>
                <w:rFonts w:ascii="Times New Roman"/>
                <w:b w:val="false"/>
                <w:i w:val="false"/>
                <w:color w:val="000000"/>
                <w:sz w:val="20"/>
              </w:rPr>
              <w:t xml:space="preserve">
4.8. "Қала </w:t>
            </w:r>
            <w:r>
              <w:br/>
            </w:r>
            <w:r>
              <w:rPr>
                <w:rFonts w:ascii="Times New Roman"/>
                <w:b w:val="false"/>
                <w:i w:val="false"/>
                <w:color w:val="000000"/>
                <w:sz w:val="20"/>
              </w:rPr>
              <w:t xml:space="preserve">
құрылысы. Қалалық </w:t>
            </w:r>
            <w:r>
              <w:br/>
            </w:r>
            <w:r>
              <w:rPr>
                <w:rFonts w:ascii="Times New Roman"/>
                <w:b w:val="false"/>
                <w:i w:val="false"/>
                <w:color w:val="000000"/>
                <w:sz w:val="20"/>
              </w:rPr>
              <w:t xml:space="preserve">
және ауылдық елді </w:t>
            </w:r>
            <w:r>
              <w:br/>
            </w:r>
            <w:r>
              <w:rPr>
                <w:rFonts w:ascii="Times New Roman"/>
                <w:b w:val="false"/>
                <w:i w:val="false"/>
                <w:color w:val="000000"/>
                <w:sz w:val="20"/>
              </w:rPr>
              <w:t xml:space="preserve">
мекендерді </w:t>
            </w:r>
            <w:r>
              <w:br/>
            </w:r>
            <w:r>
              <w:rPr>
                <w:rFonts w:ascii="Times New Roman"/>
                <w:b w:val="false"/>
                <w:i w:val="false"/>
                <w:color w:val="000000"/>
                <w:sz w:val="20"/>
              </w:rPr>
              <w:t xml:space="preserve">
жоспарлау және </w:t>
            </w:r>
            <w:r>
              <w:br/>
            </w:r>
            <w:r>
              <w:rPr>
                <w:rFonts w:ascii="Times New Roman"/>
                <w:b w:val="false"/>
                <w:i w:val="false"/>
                <w:color w:val="000000"/>
                <w:sz w:val="20"/>
              </w:rPr>
              <w:t xml:space="preserve">
салу"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құрылыс нормалары </w:t>
            </w:r>
            <w:r>
              <w:br/>
            </w:r>
            <w:r>
              <w:rPr>
                <w:rFonts w:ascii="Times New Roman"/>
                <w:b w:val="false"/>
                <w:i w:val="false"/>
                <w:color w:val="000000"/>
                <w:sz w:val="20"/>
              </w:rPr>
              <w:t xml:space="preserve">
мен ережелерін </w:t>
            </w:r>
            <w:r>
              <w:br/>
            </w:r>
            <w:r>
              <w:rPr>
                <w:rFonts w:ascii="Times New Roman"/>
                <w:b w:val="false"/>
                <w:i w:val="false"/>
                <w:color w:val="000000"/>
                <w:sz w:val="20"/>
              </w:rPr>
              <w:t xml:space="preserve">
3.01-01-2002*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5 бөлім. "Халықты </w:t>
            </w:r>
            <w:r>
              <w:br/>
            </w:r>
            <w:r>
              <w:rPr>
                <w:rFonts w:ascii="Times New Roman"/>
                <w:b w:val="false"/>
                <w:i w:val="false"/>
                <w:color w:val="000000"/>
                <w:sz w:val="20"/>
              </w:rPr>
              <w:t xml:space="preserve">
жаңа жерге </w:t>
            </w:r>
            <w:r>
              <w:br/>
            </w:r>
            <w:r>
              <w:rPr>
                <w:rFonts w:ascii="Times New Roman"/>
                <w:b w:val="false"/>
                <w:i w:val="false"/>
                <w:color w:val="000000"/>
                <w:sz w:val="20"/>
              </w:rPr>
              <w:t xml:space="preserve">
орналастыру мен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күштерді </w:t>
            </w:r>
            <w:r>
              <w:br/>
            </w:r>
            <w:r>
              <w:rPr>
                <w:rFonts w:ascii="Times New Roman"/>
                <w:b w:val="false"/>
                <w:i w:val="false"/>
                <w:color w:val="000000"/>
                <w:sz w:val="20"/>
              </w:rPr>
              <w:t xml:space="preserve">
орналастыруды қоса </w:t>
            </w:r>
            <w:r>
              <w:br/>
            </w:r>
            <w:r>
              <w:rPr>
                <w:rFonts w:ascii="Times New Roman"/>
                <w:b w:val="false"/>
                <w:i w:val="false"/>
                <w:color w:val="000000"/>
                <w:sz w:val="20"/>
              </w:rPr>
              <w:t xml:space="preserve">
алғанда оның </w:t>
            </w:r>
            <w:r>
              <w:br/>
            </w:r>
            <w:r>
              <w:rPr>
                <w:rFonts w:ascii="Times New Roman"/>
                <w:b w:val="false"/>
                <w:i w:val="false"/>
                <w:color w:val="000000"/>
                <w:sz w:val="20"/>
              </w:rPr>
              <w:t xml:space="preserve">
негізгі ережелерін </w:t>
            </w:r>
            <w:r>
              <w:br/>
            </w:r>
            <w:r>
              <w:rPr>
                <w:rFonts w:ascii="Times New Roman"/>
                <w:b w:val="false"/>
                <w:i w:val="false"/>
                <w:color w:val="000000"/>
                <w:sz w:val="20"/>
              </w:rPr>
              <w:t xml:space="preserve">
көрсете отырып,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аумағын ұйымдасты- </w:t>
            </w:r>
            <w:r>
              <w:br/>
            </w:r>
            <w:r>
              <w:rPr>
                <w:rFonts w:ascii="Times New Roman"/>
                <w:b w:val="false"/>
                <w:i w:val="false"/>
                <w:color w:val="000000"/>
                <w:sz w:val="20"/>
              </w:rPr>
              <w:t xml:space="preserve">
рудың бас схемасын </w:t>
            </w:r>
            <w:r>
              <w:br/>
            </w:r>
            <w:r>
              <w:rPr>
                <w:rFonts w:ascii="Times New Roman"/>
                <w:b w:val="false"/>
                <w:i w:val="false"/>
                <w:color w:val="000000"/>
                <w:sz w:val="20"/>
              </w:rPr>
              <w:t xml:space="preserve">
әзірлеу жөніндегі </w:t>
            </w:r>
            <w:r>
              <w:br/>
            </w:r>
            <w:r>
              <w:rPr>
                <w:rFonts w:ascii="Times New Roman"/>
                <w:b w:val="false"/>
                <w:i w:val="false"/>
                <w:color w:val="000000"/>
                <w:sz w:val="20"/>
              </w:rPr>
              <w:t xml:space="preserve">
дайындық </w:t>
            </w:r>
            <w:r>
              <w:br/>
            </w:r>
            <w:r>
              <w:rPr>
                <w:rFonts w:ascii="Times New Roman"/>
                <w:b w:val="false"/>
                <w:i w:val="false"/>
                <w:color w:val="000000"/>
                <w:sz w:val="20"/>
              </w:rPr>
              <w:t xml:space="preserve">
іс-шаралары" </w:t>
            </w:r>
            <w:r>
              <w:br/>
            </w:r>
            <w:r>
              <w:rPr>
                <w:rFonts w:ascii="Times New Roman"/>
                <w:b w:val="false"/>
                <w:i w:val="false"/>
                <w:color w:val="000000"/>
                <w:sz w:val="20"/>
              </w:rPr>
              <w:t xml:space="preserve">
5.1.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аумағын </w:t>
            </w:r>
            <w:r>
              <w:br/>
            </w:r>
            <w:r>
              <w:rPr>
                <w:rFonts w:ascii="Times New Roman"/>
                <w:b w:val="false"/>
                <w:i w:val="false"/>
                <w:color w:val="000000"/>
                <w:sz w:val="20"/>
              </w:rPr>
              <w:t xml:space="preserve">
ұйымдастырудың </w:t>
            </w:r>
            <w:r>
              <w:br/>
            </w:r>
            <w:r>
              <w:rPr>
                <w:rFonts w:ascii="Times New Roman"/>
                <w:b w:val="false"/>
                <w:i w:val="false"/>
                <w:color w:val="000000"/>
                <w:sz w:val="20"/>
              </w:rPr>
              <w:t xml:space="preserve">
бас схемасын </w:t>
            </w:r>
            <w:r>
              <w:br/>
            </w:r>
            <w:r>
              <w:rPr>
                <w:rFonts w:ascii="Times New Roman"/>
                <w:b w:val="false"/>
                <w:i w:val="false"/>
                <w:color w:val="000000"/>
                <w:sz w:val="20"/>
              </w:rPr>
              <w:t xml:space="preserve">
әзірлеу жөніндегі </w:t>
            </w:r>
            <w:r>
              <w:br/>
            </w:r>
            <w:r>
              <w:rPr>
                <w:rFonts w:ascii="Times New Roman"/>
                <w:b w:val="false"/>
                <w:i w:val="false"/>
                <w:color w:val="000000"/>
                <w:sz w:val="20"/>
              </w:rPr>
              <w:t xml:space="preserve">
ұсынымдар әзірлеу </w:t>
            </w:r>
            <w:r>
              <w:br/>
            </w:r>
            <w:r>
              <w:rPr>
                <w:rFonts w:ascii="Times New Roman"/>
                <w:b w:val="false"/>
                <w:i w:val="false"/>
                <w:color w:val="000000"/>
                <w:sz w:val="20"/>
              </w:rPr>
              <w:t xml:space="preserve">
5.2.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қала салу </w:t>
            </w:r>
            <w:r>
              <w:br/>
            </w:r>
            <w:r>
              <w:rPr>
                <w:rFonts w:ascii="Times New Roman"/>
                <w:b w:val="false"/>
                <w:i w:val="false"/>
                <w:color w:val="000000"/>
                <w:sz w:val="20"/>
              </w:rPr>
              <w:t xml:space="preserve">
жобаларының </w:t>
            </w:r>
            <w:r>
              <w:br/>
            </w:r>
            <w:r>
              <w:rPr>
                <w:rFonts w:ascii="Times New Roman"/>
                <w:b w:val="false"/>
                <w:i w:val="false"/>
                <w:color w:val="000000"/>
                <w:sz w:val="20"/>
              </w:rPr>
              <w:t xml:space="preserve">
құрамы, әзірлеу, </w:t>
            </w:r>
            <w:r>
              <w:br/>
            </w:r>
            <w:r>
              <w:rPr>
                <w:rFonts w:ascii="Times New Roman"/>
                <w:b w:val="false"/>
                <w:i w:val="false"/>
                <w:color w:val="000000"/>
                <w:sz w:val="20"/>
              </w:rPr>
              <w:t xml:space="preserve">
келісу, бекіту </w:t>
            </w:r>
            <w:r>
              <w:br/>
            </w:r>
            <w:r>
              <w:rPr>
                <w:rFonts w:ascii="Times New Roman"/>
                <w:b w:val="false"/>
                <w:i w:val="false"/>
                <w:color w:val="000000"/>
                <w:sz w:val="20"/>
              </w:rPr>
              <w:t xml:space="preserve">
тәртібі туралы </w:t>
            </w:r>
            <w:r>
              <w:br/>
            </w:r>
            <w:r>
              <w:rPr>
                <w:rFonts w:ascii="Times New Roman"/>
                <w:b w:val="false"/>
                <w:i w:val="false"/>
                <w:color w:val="000000"/>
                <w:sz w:val="20"/>
              </w:rPr>
              <w:t xml:space="preserve">
нұсқаулық" деген </w:t>
            </w:r>
            <w:r>
              <w:br/>
            </w:r>
            <w:r>
              <w:rPr>
                <w:rFonts w:ascii="Times New Roman"/>
                <w:b w:val="false"/>
                <w:i w:val="false"/>
                <w:color w:val="000000"/>
                <w:sz w:val="20"/>
              </w:rPr>
              <w:t xml:space="preserve">
3.01-07.2001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құрылыс нормалары </w:t>
            </w:r>
            <w:r>
              <w:br/>
            </w:r>
            <w:r>
              <w:rPr>
                <w:rFonts w:ascii="Times New Roman"/>
                <w:b w:val="false"/>
                <w:i w:val="false"/>
                <w:color w:val="000000"/>
                <w:sz w:val="20"/>
              </w:rPr>
              <w:t xml:space="preserve">
мен ережелеріне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әзірлеу.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үй-комму- </w:t>
            </w:r>
            <w:r>
              <w:br/>
            </w:r>
            <w:r>
              <w:rPr>
                <w:rFonts w:ascii="Times New Roman"/>
                <w:b w:val="false"/>
                <w:i w:val="false"/>
                <w:color w:val="000000"/>
                <w:sz w:val="20"/>
              </w:rPr>
              <w:t xml:space="preserve">
налдық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комитеті.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сметалық-нормативтік құжаттардың 25 жинағын әзірлеу және қайта өңдеу және "SАNA-2001" бағдарламалық қамтамасыз етуді кеңейту және толықтыру; </w:t>
      </w:r>
      <w:r>
        <w:br/>
      </w:r>
      <w:r>
        <w:rPr>
          <w:rFonts w:ascii="Times New Roman"/>
          <w:b w:val="false"/>
          <w:i w:val="false"/>
          <w:color w:val="000000"/>
          <w:sz w:val="28"/>
        </w:rPr>
        <w:t xml:space="preserve">
      8 нормативтік құжатты әзірлеу (қайта өңдеу) және бекіту; </w:t>
      </w:r>
      <w:r>
        <w:br/>
      </w:r>
      <w:r>
        <w:rPr>
          <w:rFonts w:ascii="Times New Roman"/>
          <w:b w:val="false"/>
          <w:i w:val="false"/>
          <w:color w:val="000000"/>
          <w:sz w:val="28"/>
        </w:rPr>
        <w:t xml:space="preserve">
      1 жаңа үлгі жоба әзірлеу және 28 үлгі жобаны әзірлеуді аяқтау. Халықты жаңадан орналастыру және өндіруші күштерді орналастыру жүйесін қамтитын оның негізгі ережелерін көрсете отырып, Қазақстан Республикасының аумағын ұйымдастырудың бас схемасын әзірлеу жөніндегі жұмыстарды ұйымдастыру бойынша ұсынымдар. Өңірлердің экономикалық әлеуетін дамытудың алғы шарттарына және Қазақстан Республикасының халқын таратып орналастыруға зерттеу жүргізу. </w:t>
      </w:r>
      <w:r>
        <w:br/>
      </w:r>
      <w:r>
        <w:rPr>
          <w:rFonts w:ascii="Times New Roman"/>
          <w:b w:val="false"/>
          <w:i w:val="false"/>
          <w:color w:val="000000"/>
          <w:sz w:val="28"/>
        </w:rPr>
        <w:t xml:space="preserve">
      Түпкілікті нәтиже: сәулет, қала құрылысы және құрылыс саласындағы мемлекеттік нормативтерді жетілдіру, дамыған елдердің техникалық регламенттеріне сәйкес келетін құрылыстың мемлекеттік нормативтерін қолданысқа енгізу; </w:t>
      </w:r>
      <w:r>
        <w:br/>
      </w:r>
      <w:r>
        <w:rPr>
          <w:rFonts w:ascii="Times New Roman"/>
          <w:b w:val="false"/>
          <w:i w:val="false"/>
          <w:color w:val="000000"/>
          <w:sz w:val="28"/>
        </w:rPr>
        <w:t xml:space="preserve">
      Еуро стандарттарға сәйкес келетін құрылыс өнімдерінің сапасын арттыру үшін жағдайлар жасау, Қазақстан Республикасының аумағын ұйымдастырудың бас схемасын әзірлеу үшін жағдайлар жасау. </w:t>
      </w:r>
      <w:r>
        <w:br/>
      </w:r>
      <w:r>
        <w:rPr>
          <w:rFonts w:ascii="Times New Roman"/>
          <w:b w:val="false"/>
          <w:i w:val="false"/>
          <w:color w:val="000000"/>
          <w:sz w:val="28"/>
        </w:rPr>
        <w:t xml:space="preserve">
      Қаржылық-экономикалық нәтиже: бір нормативтік-техникалық құжатты әзірлеудің орташа құны 1-бөлім бойынша 2217,85 мың теңге. </w:t>
      </w:r>
      <w:r>
        <w:br/>
      </w:r>
      <w:r>
        <w:rPr>
          <w:rFonts w:ascii="Times New Roman"/>
          <w:b w:val="false"/>
          <w:i w:val="false"/>
          <w:color w:val="000000"/>
          <w:sz w:val="28"/>
        </w:rPr>
        <w:t xml:space="preserve">
      бір нормативтік-техникалық құжатты әзірлеудің орташа құны 2-бөлім бойынша 5271,5 мың теңге; </w:t>
      </w:r>
      <w:r>
        <w:br/>
      </w:r>
      <w:r>
        <w:rPr>
          <w:rFonts w:ascii="Times New Roman"/>
          <w:b w:val="false"/>
          <w:i w:val="false"/>
          <w:color w:val="000000"/>
          <w:sz w:val="28"/>
        </w:rPr>
        <w:t xml:space="preserve">
      бір нормативтік-техникалық құжатты әзірлеуді аяқтаудың орташа құны 3-бөлім бойынша 3843,4 мың теңге; </w:t>
      </w:r>
      <w:r>
        <w:br/>
      </w:r>
      <w:r>
        <w:rPr>
          <w:rFonts w:ascii="Times New Roman"/>
          <w:b w:val="false"/>
          <w:i w:val="false"/>
          <w:color w:val="000000"/>
          <w:sz w:val="28"/>
        </w:rPr>
        <w:t xml:space="preserve">
      бір нормативтік-техникалық құжатты әзірлеуді бастаудың орташа құны 3-бөлім бойынша 7891,0 мың теңге; </w:t>
      </w:r>
      <w:r>
        <w:br/>
      </w:r>
      <w:r>
        <w:rPr>
          <w:rFonts w:ascii="Times New Roman"/>
          <w:b w:val="false"/>
          <w:i w:val="false"/>
          <w:color w:val="000000"/>
          <w:sz w:val="28"/>
        </w:rPr>
        <w:t xml:space="preserve">
      бір нормативтік-техникалық құжатты әзірлеудің орташа құны 4-бөлім бойынша 1 400,0 мың теңгеден 3719,0 мың теңгеге дейін. </w:t>
      </w:r>
      <w:r>
        <w:br/>
      </w:r>
      <w:r>
        <w:rPr>
          <w:rFonts w:ascii="Times New Roman"/>
          <w:b w:val="false"/>
          <w:i w:val="false"/>
          <w:color w:val="000000"/>
          <w:sz w:val="28"/>
        </w:rPr>
        <w:t xml:space="preserve">
      Уақыттылығы: 2008 жылға арналған тақырыптық жоспарға сәйкес. </w:t>
      </w:r>
      <w:r>
        <w:br/>
      </w:r>
      <w:r>
        <w:rPr>
          <w:rFonts w:ascii="Times New Roman"/>
          <w:b w:val="false"/>
          <w:i w:val="false"/>
          <w:color w:val="000000"/>
          <w:sz w:val="28"/>
        </w:rPr>
        <w:t xml:space="preserve">
      Сапасы: Қазақстан Республикасы Индустрия және сауда министрлігінің Құрылыс және тұрғын үй-коммуналдық шаруашылық істері комитеті ғылыми-техникалық кеңесінің нормативтік құжаттарды мақұлдауы және бекітуі. </w:t>
      </w:r>
    </w:p>
    <w:bookmarkStart w:name="z15" w:id="1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326-ҚОСЫМША         </w:t>
      </w:r>
    </w:p>
    <w:bookmarkEnd w:id="14"/>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"Қазына" орнықты даму қоры" АҚ-ның жарғылық капиталын қалыптастыру" </w:t>
      </w:r>
      <w:r>
        <w:br/>
      </w:r>
      <w:r>
        <w:rPr>
          <w:rFonts w:ascii="Times New Roman"/>
          <w:b/>
          <w:i w:val="false"/>
          <w:color w:val="000000"/>
        </w:rPr>
        <w:t xml:space="preserve">
деген 017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127 484 420 мың теңге (бір жүз жиырма жеті миллиард төрт жүз сексен төрт миллион төрт жүз жиырма мың).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2007 жылғы 28 ақпандағы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"Қазақстанның 2030 жылға дейін даму стратегиясын іске асыру жөніндегі одан кейінгі шаралар туралы" Қазақстан Республикасы Президентінің 2007 жылғы 6 сәуірдегі </w:t>
      </w:r>
      <w:r>
        <w:rPr>
          <w:rFonts w:ascii="Times New Roman"/>
          <w:b w:val="false"/>
          <w:i w:val="false"/>
          <w:color w:val="000000"/>
          <w:sz w:val="28"/>
        </w:rPr>
        <w:t xml:space="preserve">Жарлығы </w:t>
      </w:r>
      <w:r>
        <w:rPr>
          <w:rFonts w:ascii="Times New Roman"/>
          <w:b w:val="false"/>
          <w:i w:val="false"/>
          <w:color w:val="000000"/>
          <w:sz w:val="28"/>
        </w:rPr>
        <w:t>; Мемлекет басшысының 2005-2007 жылдардағы Қазақстан халқына жыл сайынғы жолдауларын іске асыру жөніндегі негізгі бағыттардың (іс-шаралардың) жалпы ұлттық жоспарын және Қазақстан Республикасы Үкіметінің 2007-2009 жылдарға арналған бағдарламасын орындау жөніндегі іс-шаралар жоспары; "Қазақстан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индустриялық-инновациялық саясаты шеңберінде ұлттық экономиканың бәсекелестік қабілетін одан әрі арттыру жөніндегі шаралар туралы" Қазақстан Республикасы Президентінің 2006 жылғы 16 наурыздағы N 65 </w:t>
      </w:r>
      <w:r>
        <w:rPr>
          <w:rFonts w:ascii="Times New Roman"/>
          <w:b w:val="false"/>
          <w:i w:val="false"/>
          <w:color w:val="000000"/>
          <w:sz w:val="28"/>
        </w:rPr>
        <w:t xml:space="preserve">Жарлығы </w:t>
      </w:r>
      <w:r>
        <w:rPr>
          <w:rFonts w:ascii="Times New Roman"/>
          <w:b w:val="false"/>
          <w:i w:val="false"/>
          <w:color w:val="000000"/>
          <w:sz w:val="28"/>
        </w:rPr>
        <w:t>; "Қазақстанның Даму банкі туралы" Қазақстан Республикасының 2001 жылғы 25 сәуірдегі </w:t>
      </w:r>
      <w:r>
        <w:rPr>
          <w:rFonts w:ascii="Times New Roman"/>
          <w:b w:val="false"/>
          <w:i w:val="false"/>
          <w:color w:val="000000"/>
          <w:sz w:val="28"/>
        </w:rPr>
        <w:t xml:space="preserve">Заңы </w:t>
      </w:r>
      <w:r>
        <w:rPr>
          <w:rFonts w:ascii="Times New Roman"/>
          <w:b w:val="false"/>
          <w:i w:val="false"/>
          <w:color w:val="000000"/>
          <w:sz w:val="28"/>
        </w:rPr>
        <w:t>; "Қазақстанның инвестициялық қоры туралы" Қазақстан Республикасының 2004 жылғы 6 шілдедегі </w:t>
      </w:r>
      <w:r>
        <w:rPr>
          <w:rFonts w:ascii="Times New Roman"/>
          <w:b w:val="false"/>
          <w:i w:val="false"/>
          <w:color w:val="000000"/>
          <w:sz w:val="28"/>
        </w:rPr>
        <w:t xml:space="preserve">Заңы </w:t>
      </w:r>
      <w:r>
        <w:rPr>
          <w:rFonts w:ascii="Times New Roman"/>
          <w:b w:val="false"/>
          <w:i w:val="false"/>
          <w:color w:val="000000"/>
          <w:sz w:val="28"/>
        </w:rPr>
        <w:t>; "Инновациялық қызметті мемлекеттік қолдау туралы" Қазақстан Республикасының 2006 жылғы 23 наурыздағы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2003-2015 жылдарға арналған индустриялық-инновациялық даму стратегиясын іске асыруға бағытталған ғылыми-инновациялық қызметті институционалдық қамтамасыз етуді дамыту жөніндегі шұғыл шаралар туралы" Қазақстан Республикасы Үкіметінің 2003 жылғы 1 тамыздағы N 775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Президентінің 2006 жылғы 1 наурыздағы Қазақстан халқына Жолдауын іске асыру жөніндегі іс-шаралардың жалпы 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Президентінің 2006 жылғы 16 наурыздағы N 65 Жарлығын іске асыру жөніндегі шаралар туралы" Қазақстан Республикасы Үкіметінің 2006 жылғы 15 сәуірдегі N 286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әлеуметтік-экономикалық дамуының тұрақтылығын қамтамасыз ету жөніндегі бірінші кезектегі іс-қимылдарының жоспарын бекіту туралы" Қазақстан Республикасы Үкіметінің 2007 жылғы 6 қарашадағы N 1039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даму институттарын тиімді корпоративтік басқару жолымен инновациялық және инвестициялық белсенділікті арттыру.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Қазақстан Республикасының индустриялық-инновациялық дамуының 2003-2015 жылдарға арналған стратегиясының, мемлекеттік және салалық (секторалдық) бағдарламалардың ережелерін ескере отырып, индустриялық-инновациялық даму саласындағы мамандандырылған кеңестің ұсынымдары негізінде стратегиялық мақсаттар мен міндеттерге даму институттарының жетуін қамтамасыз ету; </w:t>
      </w:r>
      <w:r>
        <w:br/>
      </w:r>
      <w:r>
        <w:rPr>
          <w:rFonts w:ascii="Times New Roman"/>
          <w:b w:val="false"/>
          <w:i w:val="false"/>
          <w:color w:val="000000"/>
          <w:sz w:val="28"/>
        </w:rPr>
        <w:t xml:space="preserve">
      - даму институттарының корпоративтік басқарудың ең мықты әлемдік практикасын енгізу. </w:t>
      </w:r>
      <w:r>
        <w:br/>
      </w:r>
      <w:r>
        <w:rPr>
          <w:rFonts w:ascii="Times New Roman"/>
          <w:b w:val="false"/>
          <w:i w:val="false"/>
          <w:color w:val="000000"/>
          <w:sz w:val="28"/>
        </w:rPr>
        <w:t>
</w:t>
      </w:r>
      <w:r>
        <w:rPr>
          <w:rFonts w:ascii="Times New Roman"/>
          <w:b/>
          <w:i w:val="false"/>
          <w:color w:val="000000"/>
          <w:sz w:val="28"/>
        </w:rPr>
        <w:t xml:space="preserve">      6 </w:t>
      </w:r>
      <w:r>
        <w:rPr>
          <w:rFonts w:ascii="Times New Roman"/>
          <w:b w:val="false"/>
          <w:i w:val="false"/>
          <w:color w:val="000000"/>
          <w:sz w:val="28"/>
        </w:rPr>
        <w:t xml:space="preserve">. </w:t>
      </w:r>
      <w:r>
        <w:rPr>
          <w:rFonts w:ascii="Times New Roman"/>
          <w:b/>
          <w:i w:val="false"/>
          <w:color w:val="000000"/>
          <w:sz w:val="28"/>
        </w:rPr>
        <w:t xml:space="preserve">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126"/>
        <w:gridCol w:w="1247"/>
        <w:gridCol w:w="2462"/>
        <w:gridCol w:w="3818"/>
        <w:gridCol w:w="1731"/>
        <w:gridCol w:w="2119"/>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w:t>
            </w:r>
            <w:r>
              <w:br/>
            </w:r>
            <w:r>
              <w:rPr>
                <w:rFonts w:ascii="Times New Roman"/>
                <w:b w:val="false"/>
                <w:i w:val="false"/>
                <w:color w:val="000000"/>
                <w:sz w:val="20"/>
              </w:rPr>
              <w:t xml:space="preserve">
орнықты даму қоры" </w:t>
            </w:r>
            <w:r>
              <w:br/>
            </w:r>
            <w:r>
              <w:rPr>
                <w:rFonts w:ascii="Times New Roman"/>
                <w:b w:val="false"/>
                <w:i w:val="false"/>
                <w:color w:val="000000"/>
                <w:sz w:val="20"/>
              </w:rPr>
              <w:t xml:space="preserve">
АҚ-ның </w:t>
            </w:r>
            <w:r>
              <w:br/>
            </w:r>
            <w:r>
              <w:rPr>
                <w:rFonts w:ascii="Times New Roman"/>
                <w:b w:val="false"/>
                <w:i w:val="false"/>
                <w:color w:val="000000"/>
                <w:sz w:val="20"/>
              </w:rPr>
              <w:t xml:space="preserve">
жарғылық </w:t>
            </w:r>
            <w:r>
              <w:br/>
            </w:r>
            <w:r>
              <w:rPr>
                <w:rFonts w:ascii="Times New Roman"/>
                <w:b w:val="false"/>
                <w:i w:val="false"/>
                <w:color w:val="000000"/>
                <w:sz w:val="20"/>
              </w:rPr>
              <w:t xml:space="preserve">
капиталын </w:t>
            </w:r>
            <w:r>
              <w:br/>
            </w:r>
            <w:r>
              <w:rPr>
                <w:rFonts w:ascii="Times New Roman"/>
                <w:b w:val="false"/>
                <w:i w:val="false"/>
                <w:color w:val="000000"/>
                <w:sz w:val="20"/>
              </w:rPr>
              <w:t xml:space="preserve">
ұлғайту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 үшін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заңнамасында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тәртіппен </w:t>
            </w:r>
            <w:r>
              <w:br/>
            </w:r>
            <w:r>
              <w:rPr>
                <w:rFonts w:ascii="Times New Roman"/>
                <w:b w:val="false"/>
                <w:i w:val="false"/>
                <w:color w:val="000000"/>
                <w:sz w:val="20"/>
              </w:rPr>
              <w:t xml:space="preserve">
қабылданған </w:t>
            </w:r>
            <w:r>
              <w:br/>
            </w:r>
            <w:r>
              <w:rPr>
                <w:rFonts w:ascii="Times New Roman"/>
                <w:b w:val="false"/>
                <w:i w:val="false"/>
                <w:color w:val="000000"/>
                <w:sz w:val="20"/>
              </w:rPr>
              <w:t xml:space="preserve">
шешімдердің </w:t>
            </w:r>
            <w:r>
              <w:br/>
            </w:r>
            <w:r>
              <w:rPr>
                <w:rFonts w:ascii="Times New Roman"/>
                <w:b w:val="false"/>
                <w:i w:val="false"/>
                <w:color w:val="000000"/>
                <w:sz w:val="20"/>
              </w:rPr>
              <w:t xml:space="preserve">
негізінде жүзеге </w:t>
            </w:r>
            <w:r>
              <w:br/>
            </w:r>
            <w:r>
              <w:rPr>
                <w:rFonts w:ascii="Times New Roman"/>
                <w:b w:val="false"/>
                <w:i w:val="false"/>
                <w:color w:val="000000"/>
                <w:sz w:val="20"/>
              </w:rPr>
              <w:t xml:space="preserve">
асырылатын </w:t>
            </w:r>
            <w:r>
              <w:br/>
            </w:r>
            <w:r>
              <w:rPr>
                <w:rFonts w:ascii="Times New Roman"/>
                <w:b w:val="false"/>
                <w:i w:val="false"/>
                <w:color w:val="000000"/>
                <w:sz w:val="20"/>
              </w:rPr>
              <w:t xml:space="preserve">
қаражаттарды бөлу </w:t>
            </w:r>
            <w:r>
              <w:br/>
            </w:r>
            <w:r>
              <w:rPr>
                <w:rFonts w:ascii="Times New Roman"/>
                <w:b w:val="false"/>
                <w:i w:val="false"/>
                <w:color w:val="000000"/>
                <w:sz w:val="20"/>
              </w:rPr>
              <w:t xml:space="preserve">
үшін»"Қазына" </w:t>
            </w:r>
            <w:r>
              <w:br/>
            </w:r>
            <w:r>
              <w:rPr>
                <w:rFonts w:ascii="Times New Roman"/>
                <w:b w:val="false"/>
                <w:i w:val="false"/>
                <w:color w:val="000000"/>
                <w:sz w:val="20"/>
              </w:rPr>
              <w:t xml:space="preserve">
орнықты қоры" </w:t>
            </w:r>
            <w:r>
              <w:br/>
            </w:r>
            <w:r>
              <w:rPr>
                <w:rFonts w:ascii="Times New Roman"/>
                <w:b w:val="false"/>
                <w:i w:val="false"/>
                <w:color w:val="000000"/>
                <w:sz w:val="20"/>
              </w:rPr>
              <w:t xml:space="preserve">
АҚ-ның Жарғылық </w:t>
            </w:r>
            <w:r>
              <w:br/>
            </w:r>
            <w:r>
              <w:rPr>
                <w:rFonts w:ascii="Times New Roman"/>
                <w:b w:val="false"/>
                <w:i w:val="false"/>
                <w:color w:val="000000"/>
                <w:sz w:val="20"/>
              </w:rPr>
              <w:t xml:space="preserve">
капиталын ұлғайту: </w:t>
            </w:r>
            <w:r>
              <w:br/>
            </w:r>
            <w:r>
              <w:rPr>
                <w:rFonts w:ascii="Times New Roman"/>
                <w:b w:val="false"/>
                <w:i w:val="false"/>
                <w:color w:val="000000"/>
                <w:sz w:val="20"/>
              </w:rPr>
              <w:t xml:space="preserve">
1) инвестициялық </w:t>
            </w:r>
            <w:r>
              <w:br/>
            </w:r>
            <w:r>
              <w:rPr>
                <w:rFonts w:ascii="Times New Roman"/>
                <w:b w:val="false"/>
                <w:i w:val="false"/>
                <w:color w:val="000000"/>
                <w:sz w:val="20"/>
              </w:rPr>
              <w:t xml:space="preserve">
жобаларды </w:t>
            </w:r>
            <w:r>
              <w:br/>
            </w:r>
            <w:r>
              <w:rPr>
                <w:rFonts w:ascii="Times New Roman"/>
                <w:b w:val="false"/>
                <w:i w:val="false"/>
                <w:color w:val="000000"/>
                <w:sz w:val="20"/>
              </w:rPr>
              <w:t xml:space="preserve">
кредиттеуді және </w:t>
            </w:r>
            <w:r>
              <w:br/>
            </w:r>
            <w:r>
              <w:rPr>
                <w:rFonts w:ascii="Times New Roman"/>
                <w:b w:val="false"/>
                <w:i w:val="false"/>
                <w:color w:val="000000"/>
                <w:sz w:val="20"/>
              </w:rPr>
              <w:t xml:space="preserve">
лизингтік </w:t>
            </w:r>
            <w:r>
              <w:br/>
            </w:r>
            <w:r>
              <w:rPr>
                <w:rFonts w:ascii="Times New Roman"/>
                <w:b w:val="false"/>
                <w:i w:val="false"/>
                <w:color w:val="000000"/>
                <w:sz w:val="20"/>
              </w:rPr>
              <w:t xml:space="preserve">
операцияларды,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"Қазақстанның </w:t>
            </w:r>
            <w:r>
              <w:br/>
            </w:r>
            <w:r>
              <w:rPr>
                <w:rFonts w:ascii="Times New Roman"/>
                <w:b w:val="false"/>
                <w:i w:val="false"/>
                <w:color w:val="000000"/>
                <w:sz w:val="20"/>
              </w:rPr>
              <w:t xml:space="preserve">
Даму Банкі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Заңына сәйкес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2) шикізаттық </w:t>
            </w:r>
            <w:r>
              <w:br/>
            </w:r>
            <w:r>
              <w:rPr>
                <w:rFonts w:ascii="Times New Roman"/>
                <w:b w:val="false"/>
                <w:i w:val="false"/>
                <w:color w:val="000000"/>
                <w:sz w:val="20"/>
              </w:rPr>
              <w:t xml:space="preserve">
емес салаларда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жарғылық </w:t>
            </w:r>
            <w:r>
              <w:br/>
            </w:r>
            <w:r>
              <w:rPr>
                <w:rFonts w:ascii="Times New Roman"/>
                <w:b w:val="false"/>
                <w:i w:val="false"/>
                <w:color w:val="000000"/>
                <w:sz w:val="20"/>
              </w:rPr>
              <w:t xml:space="preserve">
капиталдарына </w:t>
            </w:r>
            <w:r>
              <w:br/>
            </w:r>
            <w:r>
              <w:rPr>
                <w:rFonts w:ascii="Times New Roman"/>
                <w:b w:val="false"/>
                <w:i w:val="false"/>
                <w:color w:val="000000"/>
                <w:sz w:val="20"/>
              </w:rPr>
              <w:t xml:space="preserve">
инвестицияларды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3) екінші деңгейлі </w:t>
            </w:r>
            <w:r>
              <w:br/>
            </w:r>
            <w:r>
              <w:rPr>
                <w:rFonts w:ascii="Times New Roman"/>
                <w:b w:val="false"/>
                <w:i w:val="false"/>
                <w:color w:val="000000"/>
                <w:sz w:val="20"/>
              </w:rPr>
              <w:t xml:space="preserve">
банктерде </w:t>
            </w:r>
            <w:r>
              <w:br/>
            </w:r>
            <w:r>
              <w:rPr>
                <w:rFonts w:ascii="Times New Roman"/>
                <w:b w:val="false"/>
                <w:i w:val="false"/>
                <w:color w:val="000000"/>
                <w:sz w:val="20"/>
              </w:rPr>
              <w:t xml:space="preserve">
қаражаттарды </w:t>
            </w:r>
            <w:r>
              <w:br/>
            </w:r>
            <w:r>
              <w:rPr>
                <w:rFonts w:ascii="Times New Roman"/>
                <w:b w:val="false"/>
                <w:i w:val="false"/>
                <w:color w:val="000000"/>
                <w:sz w:val="20"/>
              </w:rPr>
              <w:t xml:space="preserve">
шартты түрде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жолымен шағын </w:t>
            </w:r>
            <w:r>
              <w:br/>
            </w:r>
            <w:r>
              <w:rPr>
                <w:rFonts w:ascii="Times New Roman"/>
                <w:b w:val="false"/>
                <w:i w:val="false"/>
                <w:color w:val="000000"/>
                <w:sz w:val="20"/>
              </w:rPr>
              <w:t xml:space="preserve">
кәсіпкерлік </w:t>
            </w:r>
            <w:r>
              <w:br/>
            </w:r>
            <w:r>
              <w:rPr>
                <w:rFonts w:ascii="Times New Roman"/>
                <w:b w:val="false"/>
                <w:i w:val="false"/>
                <w:color w:val="000000"/>
                <w:sz w:val="20"/>
              </w:rPr>
              <w:t xml:space="preserve">
субъектілерін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4)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әлеуметтік-эконо- </w:t>
            </w:r>
            <w:r>
              <w:br/>
            </w:r>
            <w:r>
              <w:rPr>
                <w:rFonts w:ascii="Times New Roman"/>
                <w:b w:val="false"/>
                <w:i w:val="false"/>
                <w:color w:val="000000"/>
                <w:sz w:val="20"/>
              </w:rPr>
              <w:t xml:space="preserve">
микалық дамуын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жөніндегі бірінші </w:t>
            </w:r>
            <w:r>
              <w:br/>
            </w:r>
            <w:r>
              <w:rPr>
                <w:rFonts w:ascii="Times New Roman"/>
                <w:b w:val="false"/>
                <w:i w:val="false"/>
                <w:color w:val="000000"/>
                <w:sz w:val="20"/>
              </w:rPr>
              <w:t xml:space="preserve">
кезектегі </w:t>
            </w:r>
            <w:r>
              <w:br/>
            </w:r>
            <w:r>
              <w:rPr>
                <w:rFonts w:ascii="Times New Roman"/>
                <w:b w:val="false"/>
                <w:i w:val="false"/>
                <w:color w:val="000000"/>
                <w:sz w:val="20"/>
              </w:rPr>
              <w:t xml:space="preserve">
іс-қимылдарының </w:t>
            </w:r>
            <w:r>
              <w:br/>
            </w:r>
            <w:r>
              <w:rPr>
                <w:rFonts w:ascii="Times New Roman"/>
                <w:b w:val="false"/>
                <w:i w:val="false"/>
                <w:color w:val="000000"/>
                <w:sz w:val="20"/>
              </w:rPr>
              <w:t xml:space="preserve">
жоспарына сәйкес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жүзеге асыру, оның ішінде екінші деңгейдегі банктер арқылы Алматы қаласында жылжымайтын мүлік объектілерінің құрылысын аяқтауды қаржыландыруға; </w:t>
            </w:r>
            <w:r>
              <w:br/>
            </w:r>
            <w:r>
              <w:rPr>
                <w:rFonts w:ascii="Times New Roman"/>
                <w:b w:val="false"/>
                <w:i w:val="false"/>
                <w:color w:val="000000"/>
                <w:sz w:val="20"/>
              </w:rPr>
              <w:t xml:space="preserve">
5)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және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актілері мен </w:t>
            </w:r>
            <w:r>
              <w:br/>
            </w:r>
            <w:r>
              <w:rPr>
                <w:rFonts w:ascii="Times New Roman"/>
                <w:b w:val="false"/>
                <w:i w:val="false"/>
                <w:color w:val="000000"/>
                <w:sz w:val="20"/>
              </w:rPr>
              <w:t xml:space="preserve">
тапсырмаларын, </w:t>
            </w:r>
            <w:r>
              <w:br/>
            </w:r>
            <w:r>
              <w:rPr>
                <w:rFonts w:ascii="Times New Roman"/>
                <w:b w:val="false"/>
                <w:i w:val="false"/>
                <w:color w:val="000000"/>
                <w:sz w:val="20"/>
              </w:rPr>
              <w:t xml:space="preserve">
"Қазына" орнықты </w:t>
            </w:r>
            <w:r>
              <w:br/>
            </w:r>
            <w:r>
              <w:rPr>
                <w:rFonts w:ascii="Times New Roman"/>
                <w:b w:val="false"/>
                <w:i w:val="false"/>
                <w:color w:val="000000"/>
                <w:sz w:val="20"/>
              </w:rPr>
              <w:t xml:space="preserve">
даму қоры" АҚ-ның </w:t>
            </w:r>
            <w:r>
              <w:br/>
            </w:r>
            <w:r>
              <w:rPr>
                <w:rFonts w:ascii="Times New Roman"/>
                <w:b w:val="false"/>
                <w:i w:val="false"/>
                <w:color w:val="000000"/>
                <w:sz w:val="20"/>
              </w:rPr>
              <w:t xml:space="preserve">
және даму </w:t>
            </w:r>
            <w:r>
              <w:br/>
            </w:r>
            <w:r>
              <w:rPr>
                <w:rFonts w:ascii="Times New Roman"/>
                <w:b w:val="false"/>
                <w:i w:val="false"/>
                <w:color w:val="000000"/>
                <w:sz w:val="20"/>
              </w:rPr>
              <w:t xml:space="preserve">
институттарының </w:t>
            </w:r>
            <w:r>
              <w:br/>
            </w:r>
            <w:r>
              <w:rPr>
                <w:rFonts w:ascii="Times New Roman"/>
                <w:b w:val="false"/>
                <w:i w:val="false"/>
                <w:color w:val="000000"/>
                <w:sz w:val="20"/>
              </w:rPr>
              <w:t xml:space="preserve">
алдында қойылған </w:t>
            </w:r>
            <w:r>
              <w:br/>
            </w:r>
            <w:r>
              <w:rPr>
                <w:rFonts w:ascii="Times New Roman"/>
                <w:b w:val="false"/>
                <w:i w:val="false"/>
                <w:color w:val="000000"/>
                <w:sz w:val="20"/>
              </w:rPr>
              <w:t xml:space="preserve">
мақсаттар мен </w:t>
            </w:r>
            <w:r>
              <w:br/>
            </w:r>
            <w:r>
              <w:rPr>
                <w:rFonts w:ascii="Times New Roman"/>
                <w:b w:val="false"/>
                <w:i w:val="false"/>
                <w:color w:val="000000"/>
                <w:sz w:val="20"/>
              </w:rPr>
              <w:t xml:space="preserve">
міндеттерді </w:t>
            </w:r>
            <w:r>
              <w:br/>
            </w:r>
            <w:r>
              <w:rPr>
                <w:rFonts w:ascii="Times New Roman"/>
                <w:b w:val="false"/>
                <w:i w:val="false"/>
                <w:color w:val="000000"/>
                <w:sz w:val="20"/>
              </w:rPr>
              <w:t xml:space="preserve">
орындау мақсатымен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қаржыландыру.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val="false"/>
          <w:i w:val="false"/>
          <w:color w:val="ff0000"/>
          <w:sz w:val="28"/>
        </w:rPr>
        <w:t xml:space="preserve">      Ескерту. 6-тармаққа өзгерту енгізілді - Қазақстан Республикасы Үкіметінің 2008.06.13 </w:t>
      </w:r>
      <w:r>
        <w:rPr>
          <w:rFonts w:ascii="Times New Roman"/>
          <w:b w:val="false"/>
          <w:i w:val="false"/>
          <w:color w:val="ff0000"/>
          <w:sz w:val="28"/>
        </w:rPr>
        <w:t xml:space="preserve">N 581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- 2008 жылы экономикаға Банк беретін кредиттердің көлемінің өсу қарқынын қамтамасыз ету; </w:t>
      </w:r>
      <w:r>
        <w:br/>
      </w:r>
      <w:r>
        <w:rPr>
          <w:rFonts w:ascii="Times New Roman"/>
          <w:b w:val="false"/>
          <w:i w:val="false"/>
          <w:color w:val="000000"/>
          <w:sz w:val="28"/>
        </w:rPr>
        <w:t xml:space="preserve">
      - шикізаттық емес салаларда ұйымдардың жарғылық капиталдарына инвестицияларды инвестициялау және тарту; </w:t>
      </w:r>
      <w:r>
        <w:br/>
      </w:r>
      <w:r>
        <w:rPr>
          <w:rFonts w:ascii="Times New Roman"/>
          <w:b w:val="false"/>
          <w:i w:val="false"/>
          <w:color w:val="000000"/>
          <w:sz w:val="28"/>
        </w:rPr>
        <w:t xml:space="preserve">
      - экономиканың шикізаттық емес секторындағы жеке сектордың бастамаларына қаржылық қолдау көрсету; </w:t>
      </w:r>
      <w:r>
        <w:br/>
      </w:r>
      <w:r>
        <w:rPr>
          <w:rFonts w:ascii="Times New Roman"/>
          <w:b w:val="false"/>
          <w:i w:val="false"/>
          <w:color w:val="000000"/>
          <w:sz w:val="28"/>
        </w:rPr>
        <w:t xml:space="preserve">
      - өңірлерде шағын және орта бизнесті қаржылық қолдау үлесін ұлғайту; </w:t>
      </w:r>
      <w:r>
        <w:br/>
      </w:r>
      <w:r>
        <w:rPr>
          <w:rFonts w:ascii="Times New Roman"/>
          <w:b w:val="false"/>
          <w:i w:val="false"/>
          <w:color w:val="000000"/>
          <w:sz w:val="28"/>
        </w:rPr>
        <w:t xml:space="preserve">
      - Алматы қаласында тұрғын үй нарығындағы жағдайды тұрақтандыру. </w:t>
      </w:r>
      <w:r>
        <w:br/>
      </w:r>
      <w:r>
        <w:rPr>
          <w:rFonts w:ascii="Times New Roman"/>
          <w:b w:val="false"/>
          <w:i w:val="false"/>
          <w:color w:val="000000"/>
          <w:sz w:val="28"/>
        </w:rPr>
        <w:t xml:space="preserve">
      Түпкі нәтиже: </w:t>
      </w:r>
      <w:r>
        <w:br/>
      </w:r>
      <w:r>
        <w:rPr>
          <w:rFonts w:ascii="Times New Roman"/>
          <w:b w:val="false"/>
          <w:i w:val="false"/>
          <w:color w:val="000000"/>
          <w:sz w:val="28"/>
        </w:rPr>
        <w:t xml:space="preserve">
      - инвестициялық жобаларда ауқымды қатысу; </w:t>
      </w:r>
      <w:r>
        <w:br/>
      </w:r>
      <w:r>
        <w:rPr>
          <w:rFonts w:ascii="Times New Roman"/>
          <w:b w:val="false"/>
          <w:i w:val="false"/>
          <w:color w:val="000000"/>
          <w:sz w:val="28"/>
        </w:rPr>
        <w:t xml:space="preserve">
      - түпкі өнімдердің экспортына бағытталған өндірістерді дамыту; </w:t>
      </w:r>
      <w:r>
        <w:br/>
      </w:r>
      <w:r>
        <w:rPr>
          <w:rFonts w:ascii="Times New Roman"/>
          <w:b w:val="false"/>
          <w:i w:val="false"/>
          <w:color w:val="000000"/>
          <w:sz w:val="28"/>
        </w:rPr>
        <w:t xml:space="preserve">
      - Қазақстан Республикасының инвестициялық тартымдылығын көтеру; </w:t>
      </w:r>
      <w:r>
        <w:br/>
      </w:r>
      <w:r>
        <w:rPr>
          <w:rFonts w:ascii="Times New Roman"/>
          <w:b w:val="false"/>
          <w:i w:val="false"/>
          <w:color w:val="000000"/>
          <w:sz w:val="28"/>
        </w:rPr>
        <w:t xml:space="preserve">
      - шағын бизнесті әртараптандыру; </w:t>
      </w:r>
      <w:r>
        <w:br/>
      </w:r>
      <w:r>
        <w:rPr>
          <w:rFonts w:ascii="Times New Roman"/>
          <w:b w:val="false"/>
          <w:i w:val="false"/>
          <w:color w:val="000000"/>
          <w:sz w:val="28"/>
        </w:rPr>
        <w:t xml:space="preserve">
      - экономиканың барлық секторларындағы инвестициялық белсенділікті арттыру және ынталандыру. </w:t>
      </w:r>
      <w:r>
        <w:br/>
      </w:r>
      <w:r>
        <w:rPr>
          <w:rFonts w:ascii="Times New Roman"/>
          <w:b w:val="false"/>
          <w:i w:val="false"/>
          <w:color w:val="000000"/>
          <w:sz w:val="28"/>
        </w:rPr>
        <w:t xml:space="preserve">
      Уақыттылығы: Қазақстан Республикасының заңнамасына сәйкес. </w:t>
      </w:r>
      <w:r>
        <w:br/>
      </w:r>
      <w:r>
        <w:rPr>
          <w:rFonts w:ascii="Times New Roman"/>
          <w:b w:val="false"/>
          <w:i w:val="false"/>
          <w:color w:val="000000"/>
          <w:sz w:val="28"/>
        </w:rPr>
        <w:t xml:space="preserve">
      Сапасы: шикізаттық емес секторды дамытуға бағытталған өндіріс көлемдерін ұлғайта отырып, елдің экономика құрылымын әртараптандыру.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p>
    <w:bookmarkStart w:name="z16" w:id="1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327-ҚОСЫМША         </w:t>
      </w:r>
    </w:p>
    <w:bookmarkEnd w:id="15"/>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w:t>
      </w:r>
      <w:r>
        <w:rPr>
          <w:rFonts w:ascii="Times New Roman"/>
          <w:b w:val="false"/>
          <w:i w:val="false"/>
          <w:color w:val="000000"/>
          <w:sz w:val="28"/>
          <w:u w:val="single"/>
        </w:rPr>
        <w:t xml:space="preserve">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"Сауда саясатын жетілдіру" </w:t>
      </w:r>
      <w:r>
        <w:br/>
      </w:r>
      <w:r>
        <w:rPr>
          <w:rFonts w:ascii="Times New Roman"/>
          <w:b/>
          <w:i w:val="false"/>
          <w:color w:val="000000"/>
        </w:rPr>
        <w:t xml:space="preserve">
деген 018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179726 мың теңге (бір жүз жетпіс тоғыз миллион жеті жүз жиырма алты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"Сауда қызметін реттеу туралы" Қазақстан Республикасының 2004 жылғы 12 сәуірдегі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w:t>
      </w:r>
      <w:r>
        <w:rPr>
          <w:rFonts w:ascii="Times New Roman"/>
          <w:b/>
          <w:i w:val="false"/>
          <w:color w:val="000000"/>
          <w:sz w:val="28"/>
        </w:rPr>
        <w:t xml:space="preserve">мақсаты </w:t>
      </w:r>
      <w:r>
        <w:rPr>
          <w:rFonts w:ascii="Times New Roman"/>
          <w:b w:val="false"/>
          <w:i w:val="false"/>
          <w:color w:val="000000"/>
          <w:sz w:val="28"/>
        </w:rPr>
        <w:t xml:space="preserve">: экономиканы әртараптандыру және жоғары қосылған құны бар тауарлар өндірісін ынталандыруға бағытталатын Қазақстан Республикасының сауда саясатын қалыптастыру және іске асыру; Қазақстанның Дүниежүзілік сауда ұйымына (ДСҰ) кіруі және Қазақстанның экономикалық негізделген жағдайларда басқа да өңірлік интеграциялық бірлестіктерге мүше болуы; республиканың ДСҰ шеңберіндегі тиімді қызметін дайындау, оның ішінде отандық кәсіпкерлікті қолдау үшін жағдайлар жасау.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w:t>
      </w:r>
      <w:r>
        <w:rPr>
          <w:rFonts w:ascii="Times New Roman"/>
          <w:b/>
          <w:i w:val="false"/>
          <w:color w:val="000000"/>
          <w:sz w:val="28"/>
        </w:rPr>
        <w:t xml:space="preserve">міндеттері </w:t>
      </w:r>
      <w:r>
        <w:rPr>
          <w:rFonts w:ascii="Times New Roman"/>
          <w:b w:val="false"/>
          <w:i w:val="false"/>
          <w:color w:val="000000"/>
          <w:sz w:val="28"/>
        </w:rPr>
        <w:t xml:space="preserve">: Қазақстанның саудасын дамытуға бағытталған сапалы талдау мен зерттеулерін жүргізу, оның ішінде ДСҰ талаптарына сәйкес келетін отандық тауар өндірушілерді және ауыл шаруашылық тауар өндірушілерін қолдау жөніндегі шараларды әзірлеу, сондай-ақ республиканың әлемдік экономикадағы орнын айқындау; сауда саясаты мәселелері бойынша сыртқы экономикалық қызметке қатысушыларға консультация беру; отандық бизнесті ДСҰ ережелерімен таныстыру жұмыстарын жүргізу; қажетті хабарламаларды және сауданың жалпы қолдану шараларына қатысты ДСҰ-ға мүше елдердің сұрақтарына жауаптар беру мәселелеріне қатысты ДСҰ Хатшылығымен өзара іс-қимыл.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саясатын </w:t>
            </w:r>
            <w:r>
              <w:br/>
            </w:r>
            <w:r>
              <w:rPr>
                <w:rFonts w:ascii="Times New Roman"/>
                <w:b w:val="false"/>
                <w:i w:val="false"/>
                <w:color w:val="000000"/>
                <w:sz w:val="20"/>
              </w:rPr>
              <w:t xml:space="preserve">
жетілдіру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w:t>
            </w:r>
            <w:r>
              <w:br/>
            </w:r>
            <w:r>
              <w:rPr>
                <w:rFonts w:ascii="Times New Roman"/>
                <w:b w:val="false"/>
                <w:i w:val="false"/>
                <w:color w:val="000000"/>
                <w:sz w:val="20"/>
              </w:rPr>
              <w:t xml:space="preserve">
құжаттамалар мен </w:t>
            </w:r>
            <w:r>
              <w:br/>
            </w:r>
            <w:r>
              <w:rPr>
                <w:rFonts w:ascii="Times New Roman"/>
                <w:b w:val="false"/>
                <w:i w:val="false"/>
                <w:color w:val="000000"/>
                <w:sz w:val="20"/>
              </w:rPr>
              <w:t xml:space="preserve">
әдістемені </w:t>
            </w:r>
            <w:r>
              <w:br/>
            </w:r>
            <w:r>
              <w:rPr>
                <w:rFonts w:ascii="Times New Roman"/>
                <w:b w:val="false"/>
                <w:i w:val="false"/>
                <w:color w:val="000000"/>
                <w:sz w:val="20"/>
              </w:rPr>
              <w:t xml:space="preserve">
әзірлеуді, оны </w:t>
            </w:r>
            <w:r>
              <w:br/>
            </w:r>
            <w:r>
              <w:rPr>
                <w:rFonts w:ascii="Times New Roman"/>
                <w:b w:val="false"/>
                <w:i w:val="false"/>
                <w:color w:val="000000"/>
                <w:sz w:val="20"/>
              </w:rPr>
              <w:t xml:space="preserve">
кейіннен жасауды </w:t>
            </w:r>
            <w:r>
              <w:br/>
            </w:r>
            <w:r>
              <w:rPr>
                <w:rFonts w:ascii="Times New Roman"/>
                <w:b w:val="false"/>
                <w:i w:val="false"/>
                <w:color w:val="000000"/>
                <w:sz w:val="20"/>
              </w:rPr>
              <w:t xml:space="preserve">
қоса алғанда, ДСҰ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міндеттемелерді </w:t>
            </w:r>
            <w:r>
              <w:br/>
            </w:r>
            <w:r>
              <w:rPr>
                <w:rFonts w:ascii="Times New Roman"/>
                <w:b w:val="false"/>
                <w:i w:val="false"/>
                <w:color w:val="000000"/>
                <w:sz w:val="20"/>
              </w:rPr>
              <w:t xml:space="preserve">
орындау жөніндегі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орталықты құру </w:t>
            </w:r>
            <w:r>
              <w:br/>
            </w:r>
            <w:r>
              <w:rPr>
                <w:rFonts w:ascii="Times New Roman"/>
                <w:b w:val="false"/>
                <w:i w:val="false"/>
                <w:color w:val="000000"/>
                <w:sz w:val="20"/>
              </w:rPr>
              <w:t xml:space="preserve">
тұжырымдамасы. </w:t>
            </w:r>
            <w:r>
              <w:br/>
            </w:r>
            <w:r>
              <w:rPr>
                <w:rFonts w:ascii="Times New Roman"/>
                <w:b w:val="false"/>
                <w:i w:val="false"/>
                <w:color w:val="000000"/>
                <w:sz w:val="20"/>
              </w:rPr>
              <w:t xml:space="preserve">
Отандық ауыл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тауарларын </w:t>
            </w:r>
            <w:r>
              <w:br/>
            </w:r>
            <w:r>
              <w:rPr>
                <w:rFonts w:ascii="Times New Roman"/>
                <w:b w:val="false"/>
                <w:i w:val="false"/>
                <w:color w:val="000000"/>
                <w:sz w:val="20"/>
              </w:rPr>
              <w:t xml:space="preserve">
өндірушілерді </w:t>
            </w:r>
            <w:r>
              <w:br/>
            </w:r>
            <w:r>
              <w:rPr>
                <w:rFonts w:ascii="Times New Roman"/>
                <w:b w:val="false"/>
                <w:i w:val="false"/>
                <w:color w:val="000000"/>
                <w:sz w:val="20"/>
              </w:rPr>
              <w:t xml:space="preserve">
қолдауға </w:t>
            </w:r>
            <w:r>
              <w:br/>
            </w:r>
            <w:r>
              <w:rPr>
                <w:rFonts w:ascii="Times New Roman"/>
                <w:b w:val="false"/>
                <w:i w:val="false"/>
                <w:color w:val="000000"/>
                <w:sz w:val="20"/>
              </w:rPr>
              <w:t xml:space="preserve">
бағытталған ДСҰ </w:t>
            </w:r>
            <w:r>
              <w:br/>
            </w:r>
            <w:r>
              <w:rPr>
                <w:rFonts w:ascii="Times New Roman"/>
                <w:b w:val="false"/>
                <w:i w:val="false"/>
                <w:color w:val="000000"/>
                <w:sz w:val="20"/>
              </w:rPr>
              <w:t xml:space="preserve">
талаптарына сәйкес </w:t>
            </w:r>
            <w:r>
              <w:br/>
            </w:r>
            <w:r>
              <w:rPr>
                <w:rFonts w:ascii="Times New Roman"/>
                <w:b w:val="false"/>
                <w:i w:val="false"/>
                <w:color w:val="000000"/>
                <w:sz w:val="20"/>
              </w:rPr>
              <w:t xml:space="preserve">
жүйе құру, </w:t>
            </w:r>
            <w:r>
              <w:br/>
            </w:r>
            <w:r>
              <w:rPr>
                <w:rFonts w:ascii="Times New Roman"/>
                <w:b w:val="false"/>
                <w:i w:val="false"/>
                <w:color w:val="000000"/>
                <w:sz w:val="20"/>
              </w:rPr>
              <w:t xml:space="preserve">
сондай-ақ Доха </w:t>
            </w:r>
            <w:r>
              <w:br/>
            </w:r>
            <w:r>
              <w:rPr>
                <w:rFonts w:ascii="Times New Roman"/>
                <w:b w:val="false"/>
                <w:i w:val="false"/>
                <w:color w:val="000000"/>
                <w:sz w:val="20"/>
              </w:rPr>
              <w:t xml:space="preserve">
раунды мәселелерін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ауыл шаруашылық </w:t>
            </w:r>
            <w:r>
              <w:br/>
            </w:r>
            <w:r>
              <w:rPr>
                <w:rFonts w:ascii="Times New Roman"/>
                <w:b w:val="false"/>
                <w:i w:val="false"/>
                <w:color w:val="000000"/>
                <w:sz w:val="20"/>
              </w:rPr>
              <w:t xml:space="preserve">
саласына әсер ету </w:t>
            </w:r>
            <w:r>
              <w:br/>
            </w:r>
            <w:r>
              <w:rPr>
                <w:rFonts w:ascii="Times New Roman"/>
                <w:b w:val="false"/>
                <w:i w:val="false"/>
                <w:color w:val="000000"/>
                <w:sz w:val="20"/>
              </w:rPr>
              <w:t xml:space="preserve">
мүмкіндігін </w:t>
            </w:r>
            <w:r>
              <w:br/>
            </w:r>
            <w:r>
              <w:rPr>
                <w:rFonts w:ascii="Times New Roman"/>
                <w:b w:val="false"/>
                <w:i w:val="false"/>
                <w:color w:val="000000"/>
                <w:sz w:val="20"/>
              </w:rPr>
              <w:t xml:space="preserve">
зерделеу. Мұнай </w:t>
            </w:r>
            <w:r>
              <w:br/>
            </w:r>
            <w:r>
              <w:rPr>
                <w:rFonts w:ascii="Times New Roman"/>
                <w:b w:val="false"/>
                <w:i w:val="false"/>
                <w:color w:val="000000"/>
                <w:sz w:val="20"/>
              </w:rPr>
              <w:t xml:space="preserve">
және жер қойнауын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жергілікті ұстау </w:t>
            </w:r>
            <w:r>
              <w:br/>
            </w:r>
            <w:r>
              <w:rPr>
                <w:rFonts w:ascii="Times New Roman"/>
                <w:b w:val="false"/>
                <w:i w:val="false"/>
                <w:color w:val="000000"/>
                <w:sz w:val="20"/>
              </w:rPr>
              <w:t xml:space="preserve">
туралы нормаларды </w:t>
            </w:r>
            <w:r>
              <w:br/>
            </w:r>
            <w:r>
              <w:rPr>
                <w:rFonts w:ascii="Times New Roman"/>
                <w:b w:val="false"/>
                <w:i w:val="false"/>
                <w:color w:val="000000"/>
                <w:sz w:val="20"/>
              </w:rPr>
              <w:t xml:space="preserve">
жою жағдайларында </w:t>
            </w:r>
            <w:r>
              <w:br/>
            </w:r>
            <w:r>
              <w:rPr>
                <w:rFonts w:ascii="Times New Roman"/>
                <w:b w:val="false"/>
                <w:i w:val="false"/>
                <w:color w:val="000000"/>
                <w:sz w:val="20"/>
              </w:rPr>
              <w:t xml:space="preserve">
ДСҰ талаптарына </w:t>
            </w:r>
            <w:r>
              <w:br/>
            </w:r>
            <w:r>
              <w:rPr>
                <w:rFonts w:ascii="Times New Roman"/>
                <w:b w:val="false"/>
                <w:i w:val="false"/>
                <w:color w:val="000000"/>
                <w:sz w:val="20"/>
              </w:rPr>
              <w:t xml:space="preserve">
сәйкес келетін </w:t>
            </w:r>
            <w:r>
              <w:br/>
            </w:r>
            <w:r>
              <w:rPr>
                <w:rFonts w:ascii="Times New Roman"/>
                <w:b w:val="false"/>
                <w:i w:val="false"/>
                <w:color w:val="000000"/>
                <w:sz w:val="20"/>
              </w:rPr>
              <w:t xml:space="preserve">
отандық тауар </w:t>
            </w:r>
            <w:r>
              <w:br/>
            </w:r>
            <w:r>
              <w:rPr>
                <w:rFonts w:ascii="Times New Roman"/>
                <w:b w:val="false"/>
                <w:i w:val="false"/>
                <w:color w:val="000000"/>
                <w:sz w:val="20"/>
              </w:rPr>
              <w:t xml:space="preserve">
өндірушілерді </w:t>
            </w:r>
            <w:r>
              <w:br/>
            </w:r>
            <w:r>
              <w:rPr>
                <w:rFonts w:ascii="Times New Roman"/>
                <w:b w:val="false"/>
                <w:i w:val="false"/>
                <w:color w:val="000000"/>
                <w:sz w:val="20"/>
              </w:rPr>
              <w:t xml:space="preserve">
қолдау жүйесін </w:t>
            </w:r>
            <w:r>
              <w:br/>
            </w:r>
            <w:r>
              <w:rPr>
                <w:rFonts w:ascii="Times New Roman"/>
                <w:b w:val="false"/>
                <w:i w:val="false"/>
                <w:color w:val="000000"/>
                <w:sz w:val="20"/>
              </w:rPr>
              <w:t xml:space="preserve">
құру. Халықаралық </w:t>
            </w:r>
            <w:r>
              <w:br/>
            </w:r>
            <w:r>
              <w:rPr>
                <w:rFonts w:ascii="Times New Roman"/>
                <w:b w:val="false"/>
                <w:i w:val="false"/>
                <w:color w:val="000000"/>
                <w:sz w:val="20"/>
              </w:rPr>
              <w:t xml:space="preserve">
сауда құқығына </w:t>
            </w:r>
            <w:r>
              <w:br/>
            </w:r>
            <w:r>
              <w:rPr>
                <w:rFonts w:ascii="Times New Roman"/>
                <w:b w:val="false"/>
                <w:i w:val="false"/>
                <w:color w:val="000000"/>
                <w:sz w:val="20"/>
              </w:rPr>
              <w:t xml:space="preserve">
оқытудың (қайта </w:t>
            </w:r>
            <w:r>
              <w:br/>
            </w:r>
            <w:r>
              <w:rPr>
                <w:rFonts w:ascii="Times New Roman"/>
                <w:b w:val="false"/>
                <w:i w:val="false"/>
                <w:color w:val="000000"/>
                <w:sz w:val="20"/>
              </w:rPr>
              <w:t xml:space="preserve">
оқытудың), әсіресе </w:t>
            </w:r>
            <w:r>
              <w:br/>
            </w:r>
            <w:r>
              <w:rPr>
                <w:rFonts w:ascii="Times New Roman"/>
                <w:b w:val="false"/>
                <w:i w:val="false"/>
                <w:color w:val="000000"/>
                <w:sz w:val="20"/>
              </w:rPr>
              <w:t xml:space="preserve">
ДСҰ ережелерін </w:t>
            </w:r>
            <w:r>
              <w:br/>
            </w:r>
            <w:r>
              <w:rPr>
                <w:rFonts w:ascii="Times New Roman"/>
                <w:b w:val="false"/>
                <w:i w:val="false"/>
                <w:color w:val="000000"/>
                <w:sz w:val="20"/>
              </w:rPr>
              <w:t xml:space="preserve">
зерделеудің </w:t>
            </w:r>
            <w:r>
              <w:br/>
            </w:r>
            <w:r>
              <w:rPr>
                <w:rFonts w:ascii="Times New Roman"/>
                <w:b w:val="false"/>
                <w:i w:val="false"/>
                <w:color w:val="000000"/>
                <w:sz w:val="20"/>
              </w:rPr>
              <w:t xml:space="preserve">
орталықтарын </w:t>
            </w:r>
            <w:r>
              <w:br/>
            </w:r>
            <w:r>
              <w:rPr>
                <w:rFonts w:ascii="Times New Roman"/>
                <w:b w:val="false"/>
                <w:i w:val="false"/>
                <w:color w:val="000000"/>
                <w:sz w:val="20"/>
              </w:rPr>
              <w:t xml:space="preserve">
құрудың үздік </w:t>
            </w:r>
            <w:r>
              <w:br/>
            </w:r>
            <w:r>
              <w:rPr>
                <w:rFonts w:ascii="Times New Roman"/>
                <w:b w:val="false"/>
                <w:i w:val="false"/>
                <w:color w:val="000000"/>
                <w:sz w:val="20"/>
              </w:rPr>
              <w:t xml:space="preserve">
әлемдік </w:t>
            </w:r>
            <w:r>
              <w:br/>
            </w:r>
            <w:r>
              <w:rPr>
                <w:rFonts w:ascii="Times New Roman"/>
                <w:b w:val="false"/>
                <w:i w:val="false"/>
                <w:color w:val="000000"/>
                <w:sz w:val="20"/>
              </w:rPr>
              <w:t xml:space="preserve">
тәжірибесін </w:t>
            </w:r>
            <w:r>
              <w:br/>
            </w:r>
            <w:r>
              <w:rPr>
                <w:rFonts w:ascii="Times New Roman"/>
                <w:b w:val="false"/>
                <w:i w:val="false"/>
                <w:color w:val="000000"/>
                <w:sz w:val="20"/>
              </w:rPr>
              <w:t xml:space="preserve">
зерделеу,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Қазақстандағы </w:t>
            </w:r>
            <w:r>
              <w:br/>
            </w:r>
            <w:r>
              <w:rPr>
                <w:rFonts w:ascii="Times New Roman"/>
                <w:b w:val="false"/>
                <w:i w:val="false"/>
                <w:color w:val="000000"/>
                <w:sz w:val="20"/>
              </w:rPr>
              <w:t xml:space="preserve">
ұқсас институтты </w:t>
            </w:r>
            <w:r>
              <w:br/>
            </w:r>
            <w:r>
              <w:rPr>
                <w:rFonts w:ascii="Times New Roman"/>
                <w:b w:val="false"/>
                <w:i w:val="false"/>
                <w:color w:val="000000"/>
                <w:sz w:val="20"/>
              </w:rPr>
              <w:t xml:space="preserve">
құру мәселесін </w:t>
            </w:r>
            <w:r>
              <w:br/>
            </w:r>
            <w:r>
              <w:rPr>
                <w:rFonts w:ascii="Times New Roman"/>
                <w:b w:val="false"/>
                <w:i w:val="false"/>
                <w:color w:val="000000"/>
                <w:sz w:val="20"/>
              </w:rPr>
              <w:t xml:space="preserve">
пысықтау. </w:t>
            </w:r>
            <w:r>
              <w:br/>
            </w:r>
            <w:r>
              <w:rPr>
                <w:rFonts w:ascii="Times New Roman"/>
                <w:b w:val="false"/>
                <w:i w:val="false"/>
                <w:color w:val="000000"/>
                <w:sz w:val="20"/>
              </w:rPr>
              <w:t xml:space="preserve">
Үкіметтік сатып </w:t>
            </w:r>
            <w:r>
              <w:br/>
            </w:r>
            <w:r>
              <w:rPr>
                <w:rFonts w:ascii="Times New Roman"/>
                <w:b w:val="false"/>
                <w:i w:val="false"/>
                <w:color w:val="000000"/>
                <w:sz w:val="20"/>
              </w:rPr>
              <w:t xml:space="preserve">
алулар бойынша </w:t>
            </w:r>
            <w:r>
              <w:br/>
            </w:r>
            <w:r>
              <w:rPr>
                <w:rFonts w:ascii="Times New Roman"/>
                <w:b w:val="false"/>
                <w:i w:val="false"/>
                <w:color w:val="000000"/>
                <w:sz w:val="20"/>
              </w:rPr>
              <w:t xml:space="preserve">
ДСҰ келісіміне </w:t>
            </w:r>
            <w:r>
              <w:br/>
            </w:r>
            <w:r>
              <w:rPr>
                <w:rFonts w:ascii="Times New Roman"/>
                <w:b w:val="false"/>
                <w:i w:val="false"/>
                <w:color w:val="000000"/>
                <w:sz w:val="20"/>
              </w:rPr>
              <w:t xml:space="preserve">
қосылудың әлемдік </w:t>
            </w:r>
            <w:r>
              <w:br/>
            </w:r>
            <w:r>
              <w:rPr>
                <w:rFonts w:ascii="Times New Roman"/>
                <w:b w:val="false"/>
                <w:i w:val="false"/>
                <w:color w:val="000000"/>
                <w:sz w:val="20"/>
              </w:rPr>
              <w:t xml:space="preserve">
тәжірибесін, </w:t>
            </w:r>
            <w:r>
              <w:br/>
            </w:r>
            <w:r>
              <w:rPr>
                <w:rFonts w:ascii="Times New Roman"/>
                <w:b w:val="false"/>
                <w:i w:val="false"/>
                <w:color w:val="000000"/>
                <w:sz w:val="20"/>
              </w:rPr>
              <w:t xml:space="preserve">
сондай-ақ оны </w:t>
            </w:r>
            <w:r>
              <w:br/>
            </w:r>
            <w:r>
              <w:rPr>
                <w:rFonts w:ascii="Times New Roman"/>
                <w:b w:val="false"/>
                <w:i w:val="false"/>
                <w:color w:val="000000"/>
                <w:sz w:val="20"/>
              </w:rPr>
              <w:t xml:space="preserve">
Қазақстанда </w:t>
            </w:r>
            <w:r>
              <w:br/>
            </w:r>
            <w:r>
              <w:rPr>
                <w:rFonts w:ascii="Times New Roman"/>
                <w:b w:val="false"/>
                <w:i w:val="false"/>
                <w:color w:val="000000"/>
                <w:sz w:val="20"/>
              </w:rPr>
              <w:t xml:space="preserve">
қолдануды </w:t>
            </w:r>
            <w:r>
              <w:br/>
            </w:r>
            <w:r>
              <w:rPr>
                <w:rFonts w:ascii="Times New Roman"/>
                <w:b w:val="false"/>
                <w:i w:val="false"/>
                <w:color w:val="000000"/>
                <w:sz w:val="20"/>
              </w:rPr>
              <w:t xml:space="preserve">
зерделеу. "Еркін </w:t>
            </w:r>
            <w:r>
              <w:br/>
            </w:r>
            <w:r>
              <w:rPr>
                <w:rFonts w:ascii="Times New Roman"/>
                <w:b w:val="false"/>
                <w:i w:val="false"/>
                <w:color w:val="000000"/>
                <w:sz w:val="20"/>
              </w:rPr>
              <w:t xml:space="preserve">
қойма" кедендік </w:t>
            </w:r>
            <w:r>
              <w:br/>
            </w:r>
            <w:r>
              <w:rPr>
                <w:rFonts w:ascii="Times New Roman"/>
                <w:b w:val="false"/>
                <w:i w:val="false"/>
                <w:color w:val="000000"/>
                <w:sz w:val="20"/>
              </w:rPr>
              <w:t xml:space="preserve">
режимі шеңберін- </w:t>
            </w:r>
            <w:r>
              <w:br/>
            </w:r>
            <w:r>
              <w:rPr>
                <w:rFonts w:ascii="Times New Roman"/>
                <w:b w:val="false"/>
                <w:i w:val="false"/>
                <w:color w:val="000000"/>
                <w:sz w:val="20"/>
              </w:rPr>
              <w:t xml:space="preserve">
дегі ҚҚС бойынша </w:t>
            </w:r>
            <w:r>
              <w:br/>
            </w:r>
            <w:r>
              <w:rPr>
                <w:rFonts w:ascii="Times New Roman"/>
                <w:b w:val="false"/>
                <w:i w:val="false"/>
                <w:color w:val="000000"/>
                <w:sz w:val="20"/>
              </w:rPr>
              <w:t xml:space="preserve">
жеңілдіктерді жою </w:t>
            </w:r>
            <w:r>
              <w:br/>
            </w:r>
            <w:r>
              <w:rPr>
                <w:rFonts w:ascii="Times New Roman"/>
                <w:b w:val="false"/>
                <w:i w:val="false"/>
                <w:color w:val="000000"/>
                <w:sz w:val="20"/>
              </w:rPr>
              <w:t xml:space="preserve">
жағдайларында ДСҰ </w:t>
            </w:r>
            <w:r>
              <w:br/>
            </w:r>
            <w:r>
              <w:rPr>
                <w:rFonts w:ascii="Times New Roman"/>
                <w:b w:val="false"/>
                <w:i w:val="false"/>
                <w:color w:val="000000"/>
                <w:sz w:val="20"/>
              </w:rPr>
              <w:t xml:space="preserve">
талаптарына сәйкес </w:t>
            </w:r>
            <w:r>
              <w:br/>
            </w:r>
            <w:r>
              <w:rPr>
                <w:rFonts w:ascii="Times New Roman"/>
                <w:b w:val="false"/>
                <w:i w:val="false"/>
                <w:color w:val="000000"/>
                <w:sz w:val="20"/>
              </w:rPr>
              <w:t xml:space="preserve">
келетін отандық </w:t>
            </w:r>
            <w:r>
              <w:br/>
            </w:r>
            <w:r>
              <w:rPr>
                <w:rFonts w:ascii="Times New Roman"/>
                <w:b w:val="false"/>
                <w:i w:val="false"/>
                <w:color w:val="000000"/>
                <w:sz w:val="20"/>
              </w:rPr>
              <w:t xml:space="preserve">
тауар өндірушілер- </w:t>
            </w:r>
            <w:r>
              <w:br/>
            </w:r>
            <w:r>
              <w:rPr>
                <w:rFonts w:ascii="Times New Roman"/>
                <w:b w:val="false"/>
                <w:i w:val="false"/>
                <w:color w:val="000000"/>
                <w:sz w:val="20"/>
              </w:rPr>
              <w:t xml:space="preserve">
ді қолдау жүйесін </w:t>
            </w:r>
            <w:r>
              <w:br/>
            </w:r>
            <w:r>
              <w:rPr>
                <w:rFonts w:ascii="Times New Roman"/>
                <w:b w:val="false"/>
                <w:i w:val="false"/>
                <w:color w:val="000000"/>
                <w:sz w:val="20"/>
              </w:rPr>
              <w:t xml:space="preserve">
құру.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 ДСҰ шеңберінде міндеттемелерді орындау жөніндегі Ақпараттық орталықты құру тұжырымдамасы; </w:t>
      </w:r>
      <w:r>
        <w:br/>
      </w:r>
      <w:r>
        <w:rPr>
          <w:rFonts w:ascii="Times New Roman"/>
          <w:b w:val="false"/>
          <w:i w:val="false"/>
          <w:color w:val="000000"/>
          <w:sz w:val="28"/>
        </w:rPr>
        <w:t xml:space="preserve">
      - Доха раунды мәселелерін қолдана отырып, отандық ауыл шаруашылық тауар өндірушілерін қолдауға бағытталған ДСҰ талаптарына сәйкес келетін ұсыныстар; </w:t>
      </w:r>
      <w:r>
        <w:br/>
      </w:r>
      <w:r>
        <w:rPr>
          <w:rFonts w:ascii="Times New Roman"/>
          <w:b w:val="false"/>
          <w:i w:val="false"/>
          <w:color w:val="000000"/>
          <w:sz w:val="28"/>
        </w:rPr>
        <w:t xml:space="preserve">
      - Қазақстан Республикасының Үкіметтік сатып алулар бойынша ДСҰ келісіміне қосылуының мәселесі жөніндегі ұсыныс; </w:t>
      </w:r>
      <w:r>
        <w:br/>
      </w:r>
      <w:r>
        <w:rPr>
          <w:rFonts w:ascii="Times New Roman"/>
          <w:b w:val="false"/>
          <w:i w:val="false"/>
          <w:color w:val="000000"/>
          <w:sz w:val="28"/>
        </w:rPr>
        <w:t xml:space="preserve">
      - "Еркін қойма" кедендік режимі шеңберіндегі ҚҚС бойынша жеңілдіктерді жою жағдайларында ДСҰ талаптарына сәйкес келетін отандық тауар өндірушілерді қолдау жөніндегі шаралар әзірленетін болады. </w:t>
      </w:r>
      <w:r>
        <w:br/>
      </w:r>
      <w:r>
        <w:rPr>
          <w:rFonts w:ascii="Times New Roman"/>
          <w:b w:val="false"/>
          <w:i w:val="false"/>
          <w:color w:val="000000"/>
          <w:sz w:val="28"/>
        </w:rPr>
        <w:t xml:space="preserve">
      Халықаралық сауда құқығына оқыту (қайта оқыту) орталықтарын құру мәселесі пысықталатын болады. </w:t>
      </w:r>
      <w:r>
        <w:br/>
      </w:r>
      <w:r>
        <w:rPr>
          <w:rFonts w:ascii="Times New Roman"/>
          <w:b w:val="false"/>
          <w:i w:val="false"/>
          <w:color w:val="000000"/>
          <w:sz w:val="28"/>
        </w:rPr>
        <w:t xml:space="preserve">
      Түпкі нәтиже: бірінші кезеңде республика үшін экономикалық тиімді жағдайларда Қазақстанның ДСҰ-ға кіру мүшелігін жағдайлармен қамтамасыз ету (бірінші кезең - ДСҰ-ға кірген сәттен бастап 3-5 жылға созылатын бейімделу немесе өтпелі кезең; екінші кезең - ДСҰ құралдарының көмегімен Қазақстанның мүдделерін жылжытатын белсенді қатысушы. </w:t>
      </w:r>
      <w:r>
        <w:br/>
      </w:r>
      <w:r>
        <w:rPr>
          <w:rFonts w:ascii="Times New Roman"/>
          <w:b w:val="false"/>
          <w:i w:val="false"/>
          <w:color w:val="000000"/>
          <w:sz w:val="28"/>
        </w:rPr>
        <w:t xml:space="preserve">
      Қаржы-экономикалық нәтиже: Қазақстанның ДСҰ-ға кіруінің келеңсіз салдарларын азайту және Қазақстанның экономикасын дамытуға Қазақстанның басқа да өңірлік интеграциялық бірлестіктерге мүше болуы. </w:t>
      </w:r>
      <w:r>
        <w:br/>
      </w:r>
      <w:r>
        <w:rPr>
          <w:rFonts w:ascii="Times New Roman"/>
          <w:b w:val="false"/>
          <w:i w:val="false"/>
          <w:color w:val="000000"/>
          <w:sz w:val="28"/>
        </w:rPr>
        <w:t xml:space="preserve">
      Уақыттылығы: жасалған шарттарға сәйкес белгіленген мерзімде жоспарланған іс-шараларды орындау. </w:t>
      </w:r>
      <w:r>
        <w:br/>
      </w:r>
      <w:r>
        <w:rPr>
          <w:rFonts w:ascii="Times New Roman"/>
          <w:b w:val="false"/>
          <w:i w:val="false"/>
          <w:color w:val="000000"/>
          <w:sz w:val="28"/>
        </w:rPr>
        <w:t xml:space="preserve">
      Сапасы: ДСҰ талаптарын есепке ала отырып, отандық кәсіпкерлер мен ауыл шаруашылығы тауарын өндірушілерді мемлекеттік қолдауды күшейту; </w:t>
      </w:r>
      <w:r>
        <w:br/>
      </w:r>
      <w:r>
        <w:rPr>
          <w:rFonts w:ascii="Times New Roman"/>
          <w:b w:val="false"/>
          <w:i w:val="false"/>
          <w:color w:val="000000"/>
          <w:sz w:val="28"/>
        </w:rPr>
        <w:t xml:space="preserve">
      Халықаралық сауданы дамыту процестерінде Қазақстанның белсенді қатысуы үшін жағдайлар жасау. </w:t>
      </w:r>
    </w:p>
    <w:bookmarkStart w:name="z29"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327-1 ҚОСЫМША        </w:t>
      </w:r>
    </w:p>
    <w:bookmarkEnd w:id="16"/>
    <w:p>
      <w:pPr>
        <w:spacing w:after="0"/>
        <w:ind w:left="0"/>
        <w:jc w:val="both"/>
      </w:pPr>
      <w:r>
        <w:rPr>
          <w:rFonts w:ascii="Times New Roman"/>
          <w:b w:val="false"/>
          <w:i w:val="false"/>
          <w:color w:val="ff0000"/>
          <w:sz w:val="28"/>
        </w:rPr>
        <w:t xml:space="preserve">      Ескерту. 327-1-қосымшамен толықтырылды - Қазақстан Республикасы Үкіметінің 2008.06.13 </w:t>
      </w:r>
      <w:r>
        <w:rPr>
          <w:rFonts w:ascii="Times New Roman"/>
          <w:b w:val="false"/>
          <w:i w:val="false"/>
          <w:color w:val="ff0000"/>
          <w:sz w:val="28"/>
        </w:rPr>
        <w:t xml:space="preserve">N 581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Республикасының Индустрия және сауда министрлігі </w:t>
      </w:r>
      <w:r>
        <w:br/>
      </w:r>
      <w:r>
        <w:rPr>
          <w:rFonts w:ascii="Times New Roman"/>
          <w:b w:val="false"/>
          <w:i w:val="false"/>
          <w:color w:val="000000"/>
          <w:sz w:val="28"/>
        </w:rPr>
        <w:t xml:space="preserve">
      Бюджеттік бағдарлама әкімшісі </w:t>
      </w:r>
    </w:p>
    <w:p>
      <w:pPr>
        <w:spacing w:after="0"/>
        <w:ind w:left="0"/>
        <w:jc w:val="both"/>
      </w:pPr>
      <w:r>
        <w:rPr>
          <w:rFonts w:ascii="Times New Roman"/>
          <w:b w:val="false"/>
          <w:i w:val="false"/>
          <w:color w:val="000000"/>
          <w:sz w:val="28"/>
        </w:rPr>
        <w:t xml:space="preserve">                        2008 жылға арналған </w:t>
      </w:r>
      <w:r>
        <w:br/>
      </w:r>
      <w:r>
        <w:rPr>
          <w:rFonts w:ascii="Times New Roman"/>
          <w:b w:val="false"/>
          <w:i w:val="false"/>
          <w:color w:val="000000"/>
          <w:sz w:val="28"/>
        </w:rPr>
        <w:t xml:space="preserve">
"Оңтүстік" арнайы экономикалық аймағын дамытуға Оңтүстік Қазақстан </w:t>
      </w:r>
      <w:r>
        <w:br/>
      </w:r>
      <w:r>
        <w:rPr>
          <w:rFonts w:ascii="Times New Roman"/>
          <w:b w:val="false"/>
          <w:i w:val="false"/>
          <w:color w:val="000000"/>
          <w:sz w:val="28"/>
        </w:rPr>
        <w:t xml:space="preserve">
    облысының әкімдігіне дамуға берілетін мақсатты трансферттер" </w:t>
      </w:r>
      <w:r>
        <w:br/>
      </w:r>
      <w:r>
        <w:rPr>
          <w:rFonts w:ascii="Times New Roman"/>
          <w:b w:val="false"/>
          <w:i w:val="false"/>
          <w:color w:val="000000"/>
          <w:sz w:val="28"/>
        </w:rPr>
        <w:t xml:space="preserve">
        деген 019 республикалық бюджеттік бағдарламасының </w:t>
      </w:r>
      <w:r>
        <w:br/>
      </w:r>
      <w:r>
        <w:rPr>
          <w:rFonts w:ascii="Times New Roman"/>
          <w:b w:val="false"/>
          <w:i w:val="false"/>
          <w:color w:val="000000"/>
          <w:sz w:val="28"/>
        </w:rPr>
        <w:t>
</w:t>
      </w:r>
      <w:r>
        <w:rPr>
          <w:rFonts w:ascii="Times New Roman"/>
          <w:b/>
          <w:i w:val="false"/>
          <w:color w:val="000000"/>
          <w:sz w:val="28"/>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1992936 мың теңге (бір миллиард тоғыз жүз тоқсан екі миллион тоғыз жүз отыз алты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нормативтік-құқықтық негізі: </w:t>
      </w:r>
      <w:r>
        <w:br/>
      </w:r>
      <w:r>
        <w:rPr>
          <w:rFonts w:ascii="Times New Roman"/>
          <w:b w:val="false"/>
          <w:i w:val="false"/>
          <w:color w:val="000000"/>
          <w:sz w:val="28"/>
        </w:rPr>
        <w:t xml:space="preserve">
"Қазақстан Республикасы Президентінің 2005 жылғы 6 шілдедегі N 1605 "Оңтүстік" арнайы экономикалық аймағын құру туралы" Жарлығы; "Оңтүстік" арнайы экономикалық аймағын құру бойынша шұғыл іс-шаралары туралы" Қазақстан Республикасы Үкіметінің 2005 жылғы 22 шілдедегі N 770 Қаулысы; "Оңтүстік" арнайы экономикалық аймағының кейбір мәселелері туралы" Қазақстан Республикасы Үкіметінің 2006 жылғы 12 сәуірдегі N 279 Қаулысы; "Қазақстан Республикасы Үкіметінің резервінен қаражат бөлу туралы" Қазақстан Республикасы Үкіметінің 2006 жылғы 23 мамырдағы N 439 Қаулысы; "2007-2015 жылдарға арналған "Оңтүстік" арнайы экономикалық аймағын дамыту Бағдарламасын бекіту туралы" Қазақстан Республикасы Үкіметінің 2006 жылғы 21 қыркүйектегі N 895 Қаулысы.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br/>
      </w:r>
      <w:r>
        <w:rPr>
          <w:rFonts w:ascii="Times New Roman"/>
          <w:b w:val="false"/>
          <w:i w:val="false"/>
          <w:color w:val="000000"/>
          <w:sz w:val="28"/>
        </w:rPr>
        <w:t xml:space="preserve">
республикалық бюджет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тоқыма өнеркәсібін дамыту, Қазақстан Республикасы экономикасының әлемдік шаруашылық байланыстар жүйесіне кіруін белсендету.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жіп иіру, тоқыма және тігін өндірістерінің, дайын өнім өндірістерінің 15 жаңа кәсіпорындарының құрылысы үшін тоқыма секторына инвесторларды тарту бойынша қолайлы инвестициялық жағдай мен инфрақұрылымды құру; дайын тоқыма өнімдерін өндіру үшін әлемдік брендтерді тарту; тиімділігі жоғары өндірістерді құру, өндірілетін тоқыма өнімдерінің сапасы мен ассортиментін жақсарту. </w:t>
      </w:r>
      <w:r>
        <w:br/>
      </w:r>
      <w:r>
        <w:rPr>
          <w:rFonts w:ascii="Times New Roman"/>
          <w:b w:val="false"/>
          <w:i w:val="false"/>
          <w:color w:val="000000"/>
          <w:sz w:val="28"/>
        </w:rPr>
        <w:t>
</w:t>
      </w:r>
      <w:r>
        <w:rPr>
          <w:rFonts w:ascii="Times New Roman"/>
          <w:b/>
          <w:i w:val="false"/>
          <w:color w:val="000000"/>
          <w:sz w:val="28"/>
        </w:rPr>
        <w:t xml:space="preserve">      6. Бюджеттік багдарламаны іске асыру жөніндегі </w:t>
      </w:r>
      <w:r>
        <w:br/>
      </w:r>
      <w:r>
        <w:rPr>
          <w:rFonts w:ascii="Times New Roman"/>
          <w:b w:val="false"/>
          <w:i w:val="false"/>
          <w:color w:val="000000"/>
          <w:sz w:val="28"/>
        </w:rPr>
        <w:t>
</w:t>
      </w:r>
      <w:r>
        <w:rPr>
          <w:rFonts w:ascii="Times New Roman"/>
          <w:b/>
          <w:i w:val="false"/>
          <w:color w:val="000000"/>
          <w:sz w:val="28"/>
        </w:rPr>
        <w:t xml:space="preserve">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653"/>
        <w:gridCol w:w="1373"/>
        <w:gridCol w:w="1773"/>
        <w:gridCol w:w="3473"/>
        <w:gridCol w:w="1733"/>
        <w:gridCol w:w="17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w:t>
            </w:r>
            <w:r>
              <w:br/>
            </w:r>
            <w:r>
              <w:rPr>
                <w:rFonts w:ascii="Times New Roman"/>
                <w:b w:val="false"/>
                <w:i w:val="false"/>
                <w:color w:val="000000"/>
                <w:sz w:val="20"/>
              </w:rPr>
              <w:t xml:space="preserve">
N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дарла- </w:t>
            </w:r>
            <w:r>
              <w:br/>
            </w:r>
            <w:r>
              <w:rPr>
                <w:rFonts w:ascii="Times New Roman"/>
                <w:b w:val="false"/>
                <w:i w:val="false"/>
                <w:color w:val="000000"/>
                <w:sz w:val="20"/>
              </w:rPr>
              <w:t xml:space="preserve">
ма </w:t>
            </w:r>
            <w:r>
              <w:br/>
            </w:r>
            <w:r>
              <w:rPr>
                <w:rFonts w:ascii="Times New Roman"/>
                <w:b w:val="false"/>
                <w:i w:val="false"/>
                <w:color w:val="000000"/>
                <w:sz w:val="20"/>
              </w:rPr>
              <w:t xml:space="preserve">
коды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бойынша іс-шара- </w:t>
            </w:r>
            <w:r>
              <w:br/>
            </w:r>
            <w:r>
              <w:rPr>
                <w:rFonts w:ascii="Times New Roman"/>
                <w:b w:val="false"/>
                <w:i w:val="false"/>
                <w:color w:val="000000"/>
                <w:sz w:val="20"/>
              </w:rPr>
              <w:t xml:space="preserve">
лар (кіші </w:t>
            </w:r>
            <w:r>
              <w:br/>
            </w:r>
            <w:r>
              <w:rPr>
                <w:rFonts w:ascii="Times New Roman"/>
                <w:b w:val="false"/>
                <w:i w:val="false"/>
                <w:color w:val="000000"/>
                <w:sz w:val="20"/>
              </w:rPr>
              <w:t xml:space="preserve">
бағдарлама)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экономи-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аймағын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об- </w:t>
            </w:r>
            <w:r>
              <w:br/>
            </w:r>
            <w:r>
              <w:rPr>
                <w:rFonts w:ascii="Times New Roman"/>
                <w:b w:val="false"/>
                <w:i w:val="false"/>
                <w:color w:val="000000"/>
                <w:sz w:val="20"/>
              </w:rPr>
              <w:t xml:space="preserve">
лысының </w:t>
            </w:r>
            <w:r>
              <w:br/>
            </w:r>
            <w:r>
              <w:rPr>
                <w:rFonts w:ascii="Times New Roman"/>
                <w:b w:val="false"/>
                <w:i w:val="false"/>
                <w:color w:val="000000"/>
                <w:sz w:val="20"/>
              </w:rPr>
              <w:t xml:space="preserve">
әкімді-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дамуға </w:t>
            </w:r>
            <w:r>
              <w:br/>
            </w:r>
            <w:r>
              <w:rPr>
                <w:rFonts w:ascii="Times New Roman"/>
                <w:b w:val="false"/>
                <w:i w:val="false"/>
                <w:color w:val="000000"/>
                <w:sz w:val="20"/>
              </w:rPr>
              <w:t xml:space="preserve">
беріле- </w:t>
            </w:r>
            <w:r>
              <w:br/>
            </w:r>
            <w:r>
              <w:rPr>
                <w:rFonts w:ascii="Times New Roman"/>
                <w:b w:val="false"/>
                <w:i w:val="false"/>
                <w:color w:val="000000"/>
                <w:sz w:val="20"/>
              </w:rPr>
              <w:t xml:space="preserve">
тін </w:t>
            </w:r>
            <w:r>
              <w:br/>
            </w:r>
            <w:r>
              <w:rPr>
                <w:rFonts w:ascii="Times New Roman"/>
                <w:b w:val="false"/>
                <w:i w:val="false"/>
                <w:color w:val="000000"/>
                <w:sz w:val="20"/>
              </w:rPr>
              <w:t xml:space="preserve">
мақсатты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арнайы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аймағы инфрақұ- </w:t>
            </w:r>
            <w:r>
              <w:br/>
            </w:r>
            <w:r>
              <w:rPr>
                <w:rFonts w:ascii="Times New Roman"/>
                <w:b w:val="false"/>
                <w:i w:val="false"/>
                <w:color w:val="000000"/>
                <w:sz w:val="20"/>
              </w:rPr>
              <w:t xml:space="preserve">
рылымының дамуына </w:t>
            </w:r>
            <w:r>
              <w:br/>
            </w:r>
            <w:r>
              <w:rPr>
                <w:rFonts w:ascii="Times New Roman"/>
                <w:b w:val="false"/>
                <w:i w:val="false"/>
                <w:color w:val="000000"/>
                <w:sz w:val="20"/>
              </w:rPr>
              <w:t xml:space="preserve">
нысаналы транс- </w:t>
            </w:r>
            <w:r>
              <w:br/>
            </w:r>
            <w:r>
              <w:rPr>
                <w:rFonts w:ascii="Times New Roman"/>
                <w:b w:val="false"/>
                <w:i w:val="false"/>
                <w:color w:val="000000"/>
                <w:sz w:val="20"/>
              </w:rPr>
              <w:t xml:space="preserve">
ферттердің ауда- </w:t>
            </w:r>
            <w:r>
              <w:br/>
            </w:r>
            <w:r>
              <w:rPr>
                <w:rFonts w:ascii="Times New Roman"/>
                <w:b w:val="false"/>
                <w:i w:val="false"/>
                <w:color w:val="000000"/>
                <w:sz w:val="20"/>
              </w:rPr>
              <w:t xml:space="preserve">
рылуы - ішкі </w:t>
            </w:r>
            <w:r>
              <w:br/>
            </w:r>
            <w:r>
              <w:rPr>
                <w:rFonts w:ascii="Times New Roman"/>
                <w:b w:val="false"/>
                <w:i w:val="false"/>
                <w:color w:val="000000"/>
                <w:sz w:val="20"/>
              </w:rPr>
              <w:t xml:space="preserve">
инженерлік желі- </w:t>
            </w:r>
            <w:r>
              <w:br/>
            </w:r>
            <w:r>
              <w:rPr>
                <w:rFonts w:ascii="Times New Roman"/>
                <w:b w:val="false"/>
                <w:i w:val="false"/>
                <w:color w:val="000000"/>
                <w:sz w:val="20"/>
              </w:rPr>
              <w:t xml:space="preserve">
лердің құрылысы </w:t>
            </w:r>
            <w:r>
              <w:br/>
            </w:r>
            <w:r>
              <w:rPr>
                <w:rFonts w:ascii="Times New Roman"/>
                <w:b w:val="false"/>
                <w:i w:val="false"/>
                <w:color w:val="000000"/>
                <w:sz w:val="20"/>
              </w:rPr>
              <w:t xml:space="preserve">
(су жабдықтау, </w:t>
            </w:r>
            <w:r>
              <w:br/>
            </w:r>
            <w:r>
              <w:rPr>
                <w:rFonts w:ascii="Times New Roman"/>
                <w:b w:val="false"/>
                <w:i w:val="false"/>
                <w:color w:val="000000"/>
                <w:sz w:val="20"/>
              </w:rPr>
              <w:t xml:space="preserve">
канализация, </w:t>
            </w:r>
            <w:r>
              <w:br/>
            </w:r>
            <w:r>
              <w:rPr>
                <w:rFonts w:ascii="Times New Roman"/>
                <w:b w:val="false"/>
                <w:i w:val="false"/>
                <w:color w:val="000000"/>
                <w:sz w:val="20"/>
              </w:rPr>
              <w:t xml:space="preserve">
электрлендіру, </w:t>
            </w:r>
            <w:r>
              <w:br/>
            </w:r>
            <w:r>
              <w:rPr>
                <w:rFonts w:ascii="Times New Roman"/>
                <w:b w:val="false"/>
                <w:i w:val="false"/>
                <w:color w:val="000000"/>
                <w:sz w:val="20"/>
              </w:rPr>
              <w:t xml:space="preserve">
телефондандыру, </w:t>
            </w:r>
            <w:r>
              <w:br/>
            </w:r>
            <w:r>
              <w:rPr>
                <w:rFonts w:ascii="Times New Roman"/>
                <w:b w:val="false"/>
                <w:i w:val="false"/>
                <w:color w:val="000000"/>
                <w:sz w:val="20"/>
              </w:rPr>
              <w:t xml:space="preserve">
газдандыру); </w:t>
            </w:r>
            <w:r>
              <w:br/>
            </w:r>
            <w:r>
              <w:rPr>
                <w:rFonts w:ascii="Times New Roman"/>
                <w:b w:val="false"/>
                <w:i w:val="false"/>
                <w:color w:val="000000"/>
                <w:sz w:val="20"/>
              </w:rPr>
              <w:t xml:space="preserve">
ОҚО "Оңтүстік" </w:t>
            </w:r>
            <w:r>
              <w:br/>
            </w:r>
            <w:r>
              <w:rPr>
                <w:rFonts w:ascii="Times New Roman"/>
                <w:b w:val="false"/>
                <w:i w:val="false"/>
                <w:color w:val="000000"/>
                <w:sz w:val="20"/>
              </w:rPr>
              <w:t xml:space="preserve">
АЭА" на әкелі- </w:t>
            </w:r>
            <w:r>
              <w:br/>
            </w:r>
            <w:r>
              <w:rPr>
                <w:rFonts w:ascii="Times New Roman"/>
                <w:b w:val="false"/>
                <w:i w:val="false"/>
                <w:color w:val="000000"/>
                <w:sz w:val="20"/>
              </w:rPr>
              <w:t xml:space="preserve">
нетін инженерлік </w:t>
            </w:r>
            <w:r>
              <w:br/>
            </w:r>
            <w:r>
              <w:rPr>
                <w:rFonts w:ascii="Times New Roman"/>
                <w:b w:val="false"/>
                <w:i w:val="false"/>
                <w:color w:val="000000"/>
                <w:sz w:val="20"/>
              </w:rPr>
              <w:t xml:space="preserve">
коммуникациялық </w:t>
            </w:r>
            <w:r>
              <w:br/>
            </w:r>
            <w:r>
              <w:rPr>
                <w:rFonts w:ascii="Times New Roman"/>
                <w:b w:val="false"/>
                <w:i w:val="false"/>
                <w:color w:val="000000"/>
                <w:sz w:val="20"/>
              </w:rPr>
              <w:t xml:space="preserve">
желілер құрылы- </w:t>
            </w:r>
            <w:r>
              <w:br/>
            </w:r>
            <w:r>
              <w:rPr>
                <w:rFonts w:ascii="Times New Roman"/>
                <w:b w:val="false"/>
                <w:i w:val="false"/>
                <w:color w:val="000000"/>
                <w:sz w:val="20"/>
              </w:rPr>
              <w:t xml:space="preserve">
сының аяқталуы </w:t>
            </w:r>
            <w:r>
              <w:br/>
            </w:r>
            <w:r>
              <w:rPr>
                <w:rFonts w:ascii="Times New Roman"/>
                <w:b w:val="false"/>
                <w:i w:val="false"/>
                <w:color w:val="000000"/>
                <w:sz w:val="20"/>
              </w:rPr>
              <w:t xml:space="preserve">
(су құбыры және </w:t>
            </w:r>
            <w:r>
              <w:br/>
            </w:r>
            <w:r>
              <w:rPr>
                <w:rFonts w:ascii="Times New Roman"/>
                <w:b w:val="false"/>
                <w:i w:val="false"/>
                <w:color w:val="000000"/>
                <w:sz w:val="20"/>
              </w:rPr>
              <w:t xml:space="preserve">
канализация); </w:t>
            </w:r>
            <w:r>
              <w:br/>
            </w:r>
            <w:r>
              <w:rPr>
                <w:rFonts w:ascii="Times New Roman"/>
                <w:b w:val="false"/>
                <w:i w:val="false"/>
                <w:color w:val="000000"/>
                <w:sz w:val="20"/>
              </w:rPr>
              <w:t xml:space="preserve">
220/10 кВ кіші </w:t>
            </w:r>
            <w:r>
              <w:br/>
            </w:r>
            <w:r>
              <w:rPr>
                <w:rFonts w:ascii="Times New Roman"/>
                <w:b w:val="false"/>
                <w:i w:val="false"/>
                <w:color w:val="000000"/>
                <w:sz w:val="20"/>
              </w:rPr>
              <w:t xml:space="preserve">
станциясының және </w:t>
            </w:r>
            <w:r>
              <w:br/>
            </w:r>
            <w:r>
              <w:rPr>
                <w:rFonts w:ascii="Times New Roman"/>
                <w:b w:val="false"/>
                <w:i w:val="false"/>
                <w:color w:val="000000"/>
                <w:sz w:val="20"/>
              </w:rPr>
              <w:t xml:space="preserve">
кіріс-шығыс </w:t>
            </w:r>
            <w:r>
              <w:br/>
            </w:r>
            <w:r>
              <w:rPr>
                <w:rFonts w:ascii="Times New Roman"/>
                <w:b w:val="false"/>
                <w:i w:val="false"/>
                <w:color w:val="000000"/>
                <w:sz w:val="20"/>
              </w:rPr>
              <w:t xml:space="preserve">
Вл-220 кВ құрылы- </w:t>
            </w:r>
            <w:r>
              <w:br/>
            </w:r>
            <w:r>
              <w:rPr>
                <w:rFonts w:ascii="Times New Roman"/>
                <w:b w:val="false"/>
                <w:i w:val="false"/>
                <w:color w:val="000000"/>
                <w:sz w:val="20"/>
              </w:rPr>
              <w:t xml:space="preserve">
сының аяқталуы; </w:t>
            </w:r>
            <w:r>
              <w:br/>
            </w:r>
            <w:r>
              <w:rPr>
                <w:rFonts w:ascii="Times New Roman"/>
                <w:b w:val="false"/>
                <w:i w:val="false"/>
                <w:color w:val="000000"/>
                <w:sz w:val="20"/>
              </w:rPr>
              <w:t xml:space="preserve">
220/10 кВ кіші </w:t>
            </w:r>
            <w:r>
              <w:br/>
            </w:r>
            <w:r>
              <w:rPr>
                <w:rFonts w:ascii="Times New Roman"/>
                <w:b w:val="false"/>
                <w:i w:val="false"/>
                <w:color w:val="000000"/>
                <w:sz w:val="20"/>
              </w:rPr>
              <w:t xml:space="preserve">
станциясындағы </w:t>
            </w:r>
            <w:r>
              <w:br/>
            </w:r>
            <w:r>
              <w:rPr>
                <w:rFonts w:ascii="Times New Roman"/>
                <w:b w:val="false"/>
                <w:i w:val="false"/>
                <w:color w:val="000000"/>
                <w:sz w:val="20"/>
              </w:rPr>
              <w:t xml:space="preserve">
алғашқы іске қосу </w:t>
            </w:r>
            <w:r>
              <w:br/>
            </w:r>
            <w:r>
              <w:rPr>
                <w:rFonts w:ascii="Times New Roman"/>
                <w:b w:val="false"/>
                <w:i w:val="false"/>
                <w:color w:val="000000"/>
                <w:sz w:val="20"/>
              </w:rPr>
              <w:t xml:space="preserve">
жұмыстарын өткізу; </w:t>
            </w:r>
            <w:r>
              <w:br/>
            </w:r>
            <w:r>
              <w:rPr>
                <w:rFonts w:ascii="Times New Roman"/>
                <w:b w:val="false"/>
                <w:i w:val="false"/>
                <w:color w:val="000000"/>
                <w:sz w:val="20"/>
              </w:rPr>
              <w:t xml:space="preserve">
ОҚО "Оңтүстік" </w:t>
            </w:r>
            <w:r>
              <w:br/>
            </w:r>
            <w:r>
              <w:rPr>
                <w:rFonts w:ascii="Times New Roman"/>
                <w:b w:val="false"/>
                <w:i w:val="false"/>
                <w:color w:val="000000"/>
                <w:sz w:val="20"/>
              </w:rPr>
              <w:t xml:space="preserve">
АЭА-на" апаратын </w:t>
            </w:r>
            <w:r>
              <w:br/>
            </w:r>
            <w:r>
              <w:rPr>
                <w:rFonts w:ascii="Times New Roman"/>
                <w:b w:val="false"/>
                <w:i w:val="false"/>
                <w:color w:val="000000"/>
                <w:sz w:val="20"/>
              </w:rPr>
              <w:t xml:space="preserve">
темір жолдардың, </w:t>
            </w:r>
            <w:r>
              <w:br/>
            </w:r>
            <w:r>
              <w:rPr>
                <w:rFonts w:ascii="Times New Roman"/>
                <w:b w:val="false"/>
                <w:i w:val="false"/>
                <w:color w:val="000000"/>
                <w:sz w:val="20"/>
              </w:rPr>
              <w:t xml:space="preserve">
автомобиль жолы- </w:t>
            </w:r>
            <w:r>
              <w:br/>
            </w:r>
            <w:r>
              <w:rPr>
                <w:rFonts w:ascii="Times New Roman"/>
                <w:b w:val="false"/>
                <w:i w:val="false"/>
                <w:color w:val="000000"/>
                <w:sz w:val="20"/>
              </w:rPr>
              <w:t xml:space="preserve">
ның және Бадам </w:t>
            </w:r>
            <w:r>
              <w:br/>
            </w:r>
            <w:r>
              <w:rPr>
                <w:rFonts w:ascii="Times New Roman"/>
                <w:b w:val="false"/>
                <w:i w:val="false"/>
                <w:color w:val="000000"/>
                <w:sz w:val="20"/>
              </w:rPr>
              <w:t xml:space="preserve">
өзенінен өтетін </w:t>
            </w:r>
            <w:r>
              <w:br/>
            </w:r>
            <w:r>
              <w:rPr>
                <w:rFonts w:ascii="Times New Roman"/>
                <w:b w:val="false"/>
                <w:i w:val="false"/>
                <w:color w:val="000000"/>
                <w:sz w:val="20"/>
              </w:rPr>
              <w:t xml:space="preserve">
көпір құрылысының </w:t>
            </w:r>
            <w:r>
              <w:br/>
            </w:r>
            <w:r>
              <w:rPr>
                <w:rFonts w:ascii="Times New Roman"/>
                <w:b w:val="false"/>
                <w:i w:val="false"/>
                <w:color w:val="000000"/>
                <w:sz w:val="20"/>
              </w:rPr>
              <w:t xml:space="preserve">
аяқталуы; </w:t>
            </w:r>
            <w:r>
              <w:br/>
            </w:r>
            <w:r>
              <w:rPr>
                <w:rFonts w:ascii="Times New Roman"/>
                <w:b w:val="false"/>
                <w:i w:val="false"/>
                <w:color w:val="000000"/>
                <w:sz w:val="20"/>
              </w:rPr>
              <w:t xml:space="preserve">
ОҚО "Оңтүстік" </w:t>
            </w:r>
            <w:r>
              <w:br/>
            </w:r>
            <w:r>
              <w:rPr>
                <w:rFonts w:ascii="Times New Roman"/>
                <w:b w:val="false"/>
                <w:i w:val="false"/>
                <w:color w:val="000000"/>
                <w:sz w:val="20"/>
              </w:rPr>
              <w:t xml:space="preserve">
АЭА-ын" электр- </w:t>
            </w:r>
            <w:r>
              <w:br/>
            </w:r>
            <w:r>
              <w:rPr>
                <w:rFonts w:ascii="Times New Roman"/>
                <w:b w:val="false"/>
                <w:i w:val="false"/>
                <w:color w:val="000000"/>
                <w:sz w:val="20"/>
              </w:rPr>
              <w:t xml:space="preserve">
лендіру үшін 6 кВ </w:t>
            </w:r>
            <w:r>
              <w:br/>
            </w:r>
            <w:r>
              <w:rPr>
                <w:rFonts w:ascii="Times New Roman"/>
                <w:b w:val="false"/>
                <w:i w:val="false"/>
                <w:color w:val="000000"/>
                <w:sz w:val="20"/>
              </w:rPr>
              <w:t xml:space="preserve">
ЖвЛ құрылысы.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Рес- </w:t>
            </w:r>
            <w:r>
              <w:br/>
            </w:r>
            <w:r>
              <w:rPr>
                <w:rFonts w:ascii="Times New Roman"/>
                <w:b w:val="false"/>
                <w:i w:val="false"/>
                <w:color w:val="000000"/>
                <w:sz w:val="20"/>
              </w:rPr>
              <w:t xml:space="preserve">
публика- </w:t>
            </w:r>
            <w:r>
              <w:br/>
            </w:r>
            <w:r>
              <w:rPr>
                <w:rFonts w:ascii="Times New Roman"/>
                <w:b w:val="false"/>
                <w:i w:val="false"/>
                <w:color w:val="000000"/>
                <w:sz w:val="20"/>
              </w:rPr>
              <w:t xml:space="preserve">
сы Ин- </w:t>
            </w:r>
            <w:r>
              <w:br/>
            </w:r>
            <w:r>
              <w:rPr>
                <w:rFonts w:ascii="Times New Roman"/>
                <w:b w:val="false"/>
                <w:i w:val="false"/>
                <w:color w:val="000000"/>
                <w:sz w:val="20"/>
              </w:rPr>
              <w:t xml:space="preserve">
дустрия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кіргізілетін инженерлік-коммуникациялық желілердің (сумен қамтамасыз ету және канализация, энергиямен қамтамасыз ету), келу темір жолдарының, автомобиль жолдары мен Бадам өзені арқылы өтетін автомобиль көпірінің құрылыстарын аяқтау. </w:t>
      </w:r>
      <w:r>
        <w:br/>
      </w:r>
      <w:r>
        <w:rPr>
          <w:rFonts w:ascii="Times New Roman"/>
          <w:b w:val="false"/>
          <w:i w:val="false"/>
          <w:color w:val="000000"/>
          <w:sz w:val="28"/>
        </w:rPr>
        <w:t xml:space="preserve">
      Соңғы нәтиже: "Оңтүстік" арнайы экономикалық аймағының инфрақұрылымын дамыту, заманауи жоғары технологиялық кәсіпорындарын соғу, отандық экономиканың тоқыма және тігін өнімдерінің импортына тәуелділігін жеңу, қосымша жұмыс орындарын құру, дайын тоқыма өнімдерін өндіру үшін әлемдік брендтерді тарту, сапа мен ассортиментті жақсарту арқылы өнімнің бәсекеге қабілеттілігін жоғарылату, өндіріс шығындарын төмендету, ұлттық экономиканың бәсекеге қабілеттілігін жоғарылату және оны әлемдік экономикаға интеграциялау.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 өңірдің әлеуметтік-экономикалық дамуын жеделдету, отандық мақта талшықтарын қосымша құны жоғары дайын өнімге дейін өңдеу; </w:t>
      </w:r>
      <w:r>
        <w:br/>
      </w:r>
      <w:r>
        <w:rPr>
          <w:rFonts w:ascii="Times New Roman"/>
          <w:b w:val="false"/>
          <w:i w:val="false"/>
          <w:color w:val="000000"/>
          <w:sz w:val="28"/>
        </w:rPr>
        <w:t xml:space="preserve">
      - өңірге инвестицияларды, жаңа технологияларды тарту; </w:t>
      </w:r>
      <w:r>
        <w:br/>
      </w:r>
      <w:r>
        <w:rPr>
          <w:rFonts w:ascii="Times New Roman"/>
          <w:b w:val="false"/>
          <w:i w:val="false"/>
          <w:color w:val="000000"/>
          <w:sz w:val="28"/>
        </w:rPr>
        <w:t xml:space="preserve">
      - жаңа жұмыс орындарын құру; </w:t>
      </w:r>
      <w:r>
        <w:br/>
      </w:r>
      <w:r>
        <w:rPr>
          <w:rFonts w:ascii="Times New Roman"/>
          <w:b w:val="false"/>
          <w:i w:val="false"/>
          <w:color w:val="000000"/>
          <w:sz w:val="28"/>
        </w:rPr>
        <w:t xml:space="preserve">
      - шығарылатын өнімнің бәсеке қабілеттілігін жоғарылату, әлемдік нарықтың дәстүрлі сегменттерін бекіту және жаңа сегменттерін игеру арқылы соңғы өнімнің есесіне қарай экспорттың құрылымын өзгерту үшін ғылыми және өнеркәсіптік-технологиялық негіздерді құру; </w:t>
      </w:r>
      <w:r>
        <w:br/>
      </w:r>
      <w:r>
        <w:rPr>
          <w:rFonts w:ascii="Times New Roman"/>
          <w:b w:val="false"/>
          <w:i w:val="false"/>
          <w:color w:val="000000"/>
          <w:sz w:val="28"/>
        </w:rPr>
        <w:t xml:space="preserve">
      - сапасын, ассортиментін жақсарту және өндіріс шығындарын төмендету есебінен өнімнің бәсекеге қабілеттілігін жоғарылату. </w:t>
      </w:r>
      <w:r>
        <w:br/>
      </w:r>
      <w:r>
        <w:rPr>
          <w:rFonts w:ascii="Times New Roman"/>
          <w:b w:val="false"/>
          <w:i w:val="false"/>
          <w:color w:val="000000"/>
          <w:sz w:val="28"/>
        </w:rPr>
        <w:t xml:space="preserve">
      Уақтылығы: орнатылған келісімдерге сәйкес. </w:t>
      </w:r>
      <w:r>
        <w:br/>
      </w:r>
      <w:r>
        <w:rPr>
          <w:rFonts w:ascii="Times New Roman"/>
          <w:b w:val="false"/>
          <w:i w:val="false"/>
          <w:color w:val="000000"/>
          <w:sz w:val="28"/>
        </w:rPr>
        <w:t xml:space="preserve">
      Сапасы: арнайы экономикалық аймақты құру жоғары технологиялық өндірістер мен технологияларды дамытуға, республиканың ғылыми және техникалық потенциалын пайдалануды кеңейтуге, тоқыма өнеркәсібі саласында бәсекеге қабілетті өнімдердің жаңа буындарын әзірлеу және өндіру үшін технологиялық негізді жасауға мүмкіндік береді. </w:t>
      </w:r>
    </w:p>
    <w:bookmarkStart w:name="z17" w:id="1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328-ҚОСЫМША         </w:t>
      </w:r>
    </w:p>
    <w:bookmarkEnd w:id="17"/>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"Әлеуметтік-кәсіпкерлік корпорация құру жөніндегі іс-шараларды өткізу" деген 021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22 000 000 мың теңге (жиырма екі миллиард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"Әлеуметтік-кәсіпкерлік корпорациялар құру және олардың қызметін қамтамасыз ету жөніндегі шаралар туралы" Қазақстан Республикасы Президентінің 2007 жылғы 13 қаңтардағы N 274 </w:t>
      </w:r>
      <w:r>
        <w:rPr>
          <w:rFonts w:ascii="Times New Roman"/>
          <w:b w:val="false"/>
          <w:i w:val="false"/>
          <w:color w:val="000000"/>
          <w:sz w:val="28"/>
        </w:rPr>
        <w:t xml:space="preserve">Жарлығы </w:t>
      </w:r>
      <w:r>
        <w:rPr>
          <w:rFonts w:ascii="Times New Roman"/>
          <w:b w:val="false"/>
          <w:i w:val="false"/>
          <w:color w:val="000000"/>
          <w:sz w:val="28"/>
        </w:rPr>
        <w:t>, ""Ертіс", "Оңтүстік" және "Жетісу" әлеуметтік-кәсіпкерлік корпорацияларын құру және олардың қызметін қамтамасыз ету жөніндегі шаралар туралы" Қазақстан Республикасы Президентінің 2007 жылғы 20 сәуірдегі N 320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2006 жылғы 1 наурыздағы Қазақстан халқына Жолдауын іске асыру жөніндегі іс-шаралардың жалпы 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қаулысы </w:t>
      </w:r>
      <w:r>
        <w:rPr>
          <w:rFonts w:ascii="Times New Roman"/>
          <w:b w:val="false"/>
          <w:i w:val="false"/>
          <w:color w:val="000000"/>
          <w:sz w:val="28"/>
        </w:rPr>
        <w:t>, "Өңірлік әлеуметтік-кәсіпкерлік корпорациялар құру тұжырымдамасы, Өңірлік әлеуметтік-кәсіпкерлік корпорациялар құру тұжырымдамасы туралы" Қазақстан Республикасы Үкіметінің 2006 жылғы 31 мамырдағы N 483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Президентінің 2007 жылғы 13 қаңтардағы N 274 Жарлығын іске асыру жөніндегі шаралар туралы" Қазақстан Республикасы Үкіметінің 2007 жылғы 15 қаңтардағы N 22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Президентінің 2007 жылғы 20 сәуірдегі N 320 Жарлығын іске асыру жөніндегі шаралар туралы" Қазақстан Республикасы Үкіметінің 2007 жылғы 11 мамырдағы N 376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аумақтық дамуды жеделдету және өңірлік дамуға екпін түсіре отырып, Қазақстанда қалыптасқан жағдайларға барынша бейімделген өңірлердің, шикізаттық емес секторлардың бәсекеге қабілетін арттыру мақсатында Әлеуметтiк-кәсiпкерлiк корпорацияларға жүктелген функциялардың барынша тиімді орындалуына қол жеткізу.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кластерлік даму, өзін-өзі ұйымдастыру және ішкі ресурстарды жұмылдырудың, әлеуетті инвесторларды экономиканың шикізаттық емес секторларына тарту жөніндегі жұмысты ұйымдастырудың тетіктерін енгізу жолымен өңірлік Әлеуметтiк-кәсiпкерлiк корпорацияларын құру және дамыту.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кәсіпкерлік </w:t>
            </w:r>
            <w:r>
              <w:br/>
            </w:r>
            <w:r>
              <w:rPr>
                <w:rFonts w:ascii="Times New Roman"/>
                <w:b w:val="false"/>
                <w:i w:val="false"/>
                <w:color w:val="000000"/>
                <w:sz w:val="20"/>
              </w:rPr>
              <w:t xml:space="preserve">
корпорация </w:t>
            </w:r>
            <w:r>
              <w:br/>
            </w:r>
            <w:r>
              <w:rPr>
                <w:rFonts w:ascii="Times New Roman"/>
                <w:b w:val="false"/>
                <w:i w:val="false"/>
                <w:color w:val="000000"/>
                <w:sz w:val="20"/>
              </w:rPr>
              <w:t xml:space="preserve">
құру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ды өткізу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"Сары-арқа" </w:t>
            </w:r>
            <w:r>
              <w:br/>
            </w:r>
            <w:r>
              <w:rPr>
                <w:rFonts w:ascii="Times New Roman"/>
                <w:b w:val="false"/>
                <w:i w:val="false"/>
                <w:color w:val="000000"/>
                <w:sz w:val="20"/>
              </w:rPr>
              <w:t xml:space="preserve">
ӘКК ҰК АҚ </w:t>
            </w:r>
            <w:r>
              <w:br/>
            </w:r>
            <w:r>
              <w:rPr>
                <w:rFonts w:ascii="Times New Roman"/>
                <w:b w:val="false"/>
                <w:i w:val="false"/>
                <w:color w:val="000000"/>
                <w:sz w:val="20"/>
              </w:rPr>
              <w:t xml:space="preserve">
әлеуметтік-кәсіп- </w:t>
            </w:r>
            <w:r>
              <w:br/>
            </w:r>
            <w:r>
              <w:rPr>
                <w:rFonts w:ascii="Times New Roman"/>
                <w:b w:val="false"/>
                <w:i w:val="false"/>
                <w:color w:val="000000"/>
                <w:sz w:val="20"/>
              </w:rPr>
              <w:t xml:space="preserve">
керлік </w:t>
            </w:r>
            <w:r>
              <w:br/>
            </w:r>
            <w:r>
              <w:rPr>
                <w:rFonts w:ascii="Times New Roman"/>
                <w:b w:val="false"/>
                <w:i w:val="false"/>
                <w:color w:val="000000"/>
                <w:sz w:val="20"/>
              </w:rPr>
              <w:t xml:space="preserve">
корпорациясының </w:t>
            </w:r>
            <w:r>
              <w:br/>
            </w:r>
            <w:r>
              <w:rPr>
                <w:rFonts w:ascii="Times New Roman"/>
                <w:b w:val="false"/>
                <w:i w:val="false"/>
                <w:color w:val="000000"/>
                <w:sz w:val="20"/>
              </w:rPr>
              <w:t xml:space="preserve">
жарғылық капиталын </w:t>
            </w:r>
            <w:r>
              <w:br/>
            </w:r>
            <w:r>
              <w:rPr>
                <w:rFonts w:ascii="Times New Roman"/>
                <w:b w:val="false"/>
                <w:i w:val="false"/>
                <w:color w:val="000000"/>
                <w:sz w:val="20"/>
              </w:rPr>
              <w:t xml:space="preserve">
ұлғайту. </w:t>
            </w:r>
            <w:r>
              <w:br/>
            </w:r>
            <w:r>
              <w:rPr>
                <w:rFonts w:ascii="Times New Roman"/>
                <w:b w:val="false"/>
                <w:i w:val="false"/>
                <w:color w:val="000000"/>
                <w:sz w:val="20"/>
              </w:rPr>
              <w:t xml:space="preserve">
Теміртау қаласын- </w:t>
            </w:r>
            <w:r>
              <w:br/>
            </w:r>
            <w:r>
              <w:rPr>
                <w:rFonts w:ascii="Times New Roman"/>
                <w:b w:val="false"/>
                <w:i w:val="false"/>
                <w:color w:val="000000"/>
                <w:sz w:val="20"/>
              </w:rPr>
              <w:t xml:space="preserve">
дағы индустриялық </w:t>
            </w:r>
            <w:r>
              <w:br/>
            </w:r>
            <w:r>
              <w:rPr>
                <w:rFonts w:ascii="Times New Roman"/>
                <w:b w:val="false"/>
                <w:i w:val="false"/>
                <w:color w:val="000000"/>
                <w:sz w:val="20"/>
              </w:rPr>
              <w:t xml:space="preserve">
парктің инженерлік </w:t>
            </w:r>
            <w:r>
              <w:br/>
            </w:r>
            <w:r>
              <w:rPr>
                <w:rFonts w:ascii="Times New Roman"/>
                <w:b w:val="false"/>
                <w:i w:val="false"/>
                <w:color w:val="000000"/>
                <w:sz w:val="20"/>
              </w:rPr>
              <w:t xml:space="preserve">
инфрақұрылымын </w:t>
            </w:r>
            <w:r>
              <w:br/>
            </w:r>
            <w:r>
              <w:rPr>
                <w:rFonts w:ascii="Times New Roman"/>
                <w:b w:val="false"/>
                <w:i w:val="false"/>
                <w:color w:val="000000"/>
                <w:sz w:val="20"/>
              </w:rPr>
              <w:t xml:space="preserve">
салу. </w:t>
            </w:r>
            <w:r>
              <w:br/>
            </w:r>
            <w:r>
              <w:rPr>
                <w:rFonts w:ascii="Times New Roman"/>
                <w:b w:val="false"/>
                <w:i w:val="false"/>
                <w:color w:val="000000"/>
                <w:sz w:val="20"/>
              </w:rPr>
              <w:t xml:space="preserve">
II. </w:t>
            </w:r>
            <w:r>
              <w:rPr>
                <w:rFonts w:ascii="Times New Roman"/>
                <w:b w:val="false"/>
                <w:i w:val="false"/>
                <w:color w:val="ff0000"/>
                <w:sz w:val="20"/>
              </w:rPr>
              <w:t xml:space="preserve">Алынып тасталды </w:t>
            </w:r>
            <w:r>
              <w:rPr>
                <w:rFonts w:ascii="Times New Roman"/>
                <w:b w:val="false"/>
                <w:i w:val="false"/>
                <w:color w:val="000000"/>
                <w:sz w:val="20"/>
              </w:rPr>
              <w:t xml:space="preserve">. </w:t>
            </w:r>
            <w:r>
              <w:br/>
            </w:r>
            <w:r>
              <w:rPr>
                <w:rFonts w:ascii="Times New Roman"/>
                <w:b w:val="false"/>
                <w:i w:val="false"/>
                <w:color w:val="000000"/>
                <w:sz w:val="20"/>
              </w:rPr>
              <w:t xml:space="preserve">
III. "Ертіс", </w:t>
            </w:r>
            <w:r>
              <w:br/>
            </w:r>
            <w:r>
              <w:rPr>
                <w:rFonts w:ascii="Times New Roman"/>
                <w:b w:val="false"/>
                <w:i w:val="false"/>
                <w:color w:val="000000"/>
                <w:sz w:val="20"/>
              </w:rPr>
              <w:t xml:space="preserve">
"Жетісу", "Тобыл", </w:t>
            </w:r>
            <w:r>
              <w:br/>
            </w:r>
            <w:r>
              <w:rPr>
                <w:rFonts w:ascii="Times New Roman"/>
                <w:b w:val="false"/>
                <w:i w:val="false"/>
                <w:color w:val="000000"/>
                <w:sz w:val="20"/>
              </w:rPr>
              <w:t xml:space="preserve">
"Каспий", "Батыс", </w:t>
            </w:r>
            <w:r>
              <w:br/>
            </w:r>
            <w:r>
              <w:rPr>
                <w:rFonts w:ascii="Times New Roman"/>
                <w:b w:val="false"/>
                <w:i w:val="false"/>
                <w:color w:val="000000"/>
                <w:sz w:val="20"/>
              </w:rPr>
              <w:t xml:space="preserve">
"Оңтүстік" алты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кәсіпкерлік </w:t>
            </w:r>
            <w:r>
              <w:br/>
            </w:r>
            <w:r>
              <w:rPr>
                <w:rFonts w:ascii="Times New Roman"/>
                <w:b w:val="false"/>
                <w:i w:val="false"/>
                <w:color w:val="000000"/>
                <w:sz w:val="20"/>
              </w:rPr>
              <w:t xml:space="preserve">
корпорациялардың </w:t>
            </w:r>
            <w:r>
              <w:br/>
            </w:r>
            <w:r>
              <w:rPr>
                <w:rFonts w:ascii="Times New Roman"/>
                <w:b w:val="false"/>
                <w:i w:val="false"/>
                <w:color w:val="000000"/>
                <w:sz w:val="20"/>
              </w:rPr>
              <w:t xml:space="preserve">
жарғылық капиталын </w:t>
            </w:r>
            <w:r>
              <w:br/>
            </w:r>
            <w:r>
              <w:rPr>
                <w:rFonts w:ascii="Times New Roman"/>
                <w:b w:val="false"/>
                <w:i w:val="false"/>
                <w:color w:val="000000"/>
                <w:sz w:val="20"/>
              </w:rPr>
              <w:t xml:space="preserve">
ұлғайту. </w:t>
            </w:r>
            <w:r>
              <w:br/>
            </w:r>
            <w:r>
              <w:rPr>
                <w:rFonts w:ascii="Times New Roman"/>
                <w:b w:val="false"/>
                <w:i w:val="false"/>
                <w:color w:val="000000"/>
                <w:sz w:val="20"/>
              </w:rPr>
              <w:t xml:space="preserve">
IV. ӘКК капитал- </w:t>
            </w:r>
            <w:r>
              <w:br/>
            </w:r>
            <w:r>
              <w:rPr>
                <w:rFonts w:ascii="Times New Roman"/>
                <w:b w:val="false"/>
                <w:i w:val="false"/>
                <w:color w:val="000000"/>
                <w:sz w:val="20"/>
              </w:rPr>
              <w:t xml:space="preserve">
дандыру жолымен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ликасындағы тұр- </w:t>
            </w:r>
            <w:r>
              <w:br/>
            </w:r>
            <w:r>
              <w:rPr>
                <w:rFonts w:ascii="Times New Roman"/>
                <w:b w:val="false"/>
                <w:i w:val="false"/>
                <w:color w:val="000000"/>
                <w:sz w:val="20"/>
              </w:rPr>
              <w:t xml:space="preserve">
ғын үй құрылысы- </w:t>
            </w:r>
            <w:r>
              <w:br/>
            </w:r>
            <w:r>
              <w:rPr>
                <w:rFonts w:ascii="Times New Roman"/>
                <w:b w:val="false"/>
                <w:i w:val="false"/>
                <w:color w:val="000000"/>
                <w:sz w:val="20"/>
              </w:rPr>
              <w:t xml:space="preserve">
ның 2008 - 2010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бағ- </w:t>
            </w:r>
            <w:r>
              <w:br/>
            </w:r>
            <w:r>
              <w:rPr>
                <w:rFonts w:ascii="Times New Roman"/>
                <w:b w:val="false"/>
                <w:i w:val="false"/>
                <w:color w:val="000000"/>
                <w:sz w:val="20"/>
              </w:rPr>
              <w:t xml:space="preserve">
дарламасы шеңбе- </w:t>
            </w:r>
            <w:r>
              <w:br/>
            </w:r>
            <w:r>
              <w:rPr>
                <w:rFonts w:ascii="Times New Roman"/>
                <w:b w:val="false"/>
                <w:i w:val="false"/>
                <w:color w:val="000000"/>
                <w:sz w:val="20"/>
              </w:rPr>
              <w:t xml:space="preserve">
рінде халықтың кең </w:t>
            </w:r>
            <w:r>
              <w:br/>
            </w:r>
            <w:r>
              <w:rPr>
                <w:rFonts w:ascii="Times New Roman"/>
                <w:b w:val="false"/>
                <w:i w:val="false"/>
                <w:color w:val="000000"/>
                <w:sz w:val="20"/>
              </w:rPr>
              <w:t xml:space="preserve">
жігін қол жетімді </w:t>
            </w:r>
            <w:r>
              <w:br/>
            </w:r>
            <w:r>
              <w:rPr>
                <w:rFonts w:ascii="Times New Roman"/>
                <w:b w:val="false"/>
                <w:i w:val="false"/>
                <w:color w:val="000000"/>
                <w:sz w:val="20"/>
              </w:rPr>
              <w:t xml:space="preserve">
тұрғын-үймен қам- </w:t>
            </w:r>
            <w:r>
              <w:br/>
            </w:r>
            <w:r>
              <w:rPr>
                <w:rFonts w:ascii="Times New Roman"/>
                <w:b w:val="false"/>
                <w:i w:val="false"/>
                <w:color w:val="000000"/>
                <w:sz w:val="20"/>
              </w:rPr>
              <w:t xml:space="preserve">
тамасыз ету үшін </w:t>
            </w:r>
            <w:r>
              <w:br/>
            </w:r>
            <w:r>
              <w:rPr>
                <w:rFonts w:ascii="Times New Roman"/>
                <w:b w:val="false"/>
                <w:i w:val="false"/>
                <w:color w:val="000000"/>
                <w:sz w:val="20"/>
              </w:rPr>
              <w:t xml:space="preserve">
инженерлік-комму- </w:t>
            </w:r>
            <w:r>
              <w:br/>
            </w:r>
            <w:r>
              <w:rPr>
                <w:rFonts w:ascii="Times New Roman"/>
                <w:b w:val="false"/>
                <w:i w:val="false"/>
                <w:color w:val="000000"/>
                <w:sz w:val="20"/>
              </w:rPr>
              <w:t xml:space="preserve">
никациялық инфра- </w:t>
            </w:r>
            <w:r>
              <w:br/>
            </w:r>
            <w:r>
              <w:rPr>
                <w:rFonts w:ascii="Times New Roman"/>
                <w:b w:val="false"/>
                <w:i w:val="false"/>
                <w:color w:val="000000"/>
                <w:sz w:val="20"/>
              </w:rPr>
              <w:t xml:space="preserve">
құрылымдарды құру. </w:t>
            </w:r>
            <w:r>
              <w:br/>
            </w:r>
            <w:r>
              <w:rPr>
                <w:rFonts w:ascii="Times New Roman"/>
                <w:b w:val="false"/>
                <w:i w:val="false"/>
                <w:color w:val="000000"/>
                <w:sz w:val="20"/>
              </w:rPr>
              <w:t xml:space="preserve">
V. 2009 - 2011 жылдарға арналған "Нұрлы көш" бағдарламасы шеңберінде іс-шараларды іске асыру.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"Әлеумет- </w:t>
            </w:r>
            <w:r>
              <w:br/>
            </w:r>
            <w:r>
              <w:rPr>
                <w:rFonts w:ascii="Times New Roman"/>
                <w:b w:val="false"/>
                <w:i w:val="false"/>
                <w:color w:val="000000"/>
                <w:sz w:val="20"/>
              </w:rPr>
              <w:t xml:space="preserve">
тік-кәсіп- </w:t>
            </w:r>
            <w:r>
              <w:br/>
            </w:r>
            <w:r>
              <w:rPr>
                <w:rFonts w:ascii="Times New Roman"/>
                <w:b w:val="false"/>
                <w:i w:val="false"/>
                <w:color w:val="000000"/>
                <w:sz w:val="20"/>
              </w:rPr>
              <w:t xml:space="preserve">
керлік </w:t>
            </w:r>
            <w:r>
              <w:br/>
            </w:r>
            <w:r>
              <w:rPr>
                <w:rFonts w:ascii="Times New Roman"/>
                <w:b w:val="false"/>
                <w:i w:val="false"/>
                <w:color w:val="000000"/>
                <w:sz w:val="20"/>
              </w:rPr>
              <w:t xml:space="preserve">
корпора- </w:t>
            </w:r>
            <w:r>
              <w:br/>
            </w:r>
            <w:r>
              <w:rPr>
                <w:rFonts w:ascii="Times New Roman"/>
                <w:b w:val="false"/>
                <w:i w:val="false"/>
                <w:color w:val="000000"/>
                <w:sz w:val="20"/>
              </w:rPr>
              <w:t xml:space="preserve">
циясы" АҚ </w:t>
            </w:r>
          </w:p>
        </w:tc>
      </w:tr>
    </w:tbl>
    <w:p>
      <w:pPr>
        <w:spacing w:after="0"/>
        <w:ind w:left="0"/>
        <w:jc w:val="both"/>
      </w:pPr>
      <w:r>
        <w:rPr>
          <w:rFonts w:ascii="Times New Roman"/>
          <w:b w:val="false"/>
          <w:i w:val="false"/>
          <w:color w:val="ff0000"/>
          <w:sz w:val="28"/>
        </w:rPr>
        <w:t xml:space="preserve">      Ескерту. 6-тармаққа өзгерту енгізілді - Қазақстан Республикасы Үкіметінің 2008.06.13 </w:t>
      </w:r>
      <w:r>
        <w:rPr>
          <w:rFonts w:ascii="Times New Roman"/>
          <w:b w:val="false"/>
          <w:i w:val="false"/>
          <w:color w:val="ff0000"/>
          <w:sz w:val="28"/>
        </w:rPr>
        <w:t xml:space="preserve">N 581 </w:t>
      </w:r>
      <w:r>
        <w:rPr>
          <w:rFonts w:ascii="Times New Roman"/>
          <w:b w:val="false"/>
          <w:i w:val="false"/>
          <w:color w:val="ff0000"/>
          <w:sz w:val="28"/>
        </w:rPr>
        <w:t xml:space="preserve">, 2008.12.31. </w:t>
      </w:r>
      <w:r>
        <w:rPr>
          <w:rFonts w:ascii="Times New Roman"/>
          <w:b w:val="false"/>
          <w:i w:val="false"/>
          <w:color w:val="ff0000"/>
          <w:sz w:val="28"/>
        </w:rPr>
        <w:t xml:space="preserve">N 581ж </w:t>
      </w:r>
      <w:r>
        <w:rPr>
          <w:rFonts w:ascii="Times New Roman"/>
          <w:b w:val="false"/>
          <w:i w:val="false"/>
          <w:color w:val="ff0000"/>
          <w:sz w:val="28"/>
        </w:rPr>
        <w:t xml:space="preserve">Қаулыларымен. </w:t>
      </w:r>
    </w:p>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Материал, энергия және еңбек өнімін сыйымдылықтарын азайтуға бағытталған, құрылыс материалдар сапасын жақсартуда және ассортименттердің өсуіне жоғарғы өнімді құралдарды және жаңа технологияларды енгізу; </w:t>
      </w:r>
      <w:r>
        <w:br/>
      </w:r>
      <w:r>
        <w:rPr>
          <w:rFonts w:ascii="Times New Roman"/>
          <w:b w:val="false"/>
          <w:i w:val="false"/>
          <w:color w:val="000000"/>
          <w:sz w:val="28"/>
        </w:rPr>
        <w:t xml:space="preserve">
      - Астана қаласы, Ақмола және Қарағанды облыстарының құрылыс нарығын арзан бағаға қанықтыру, сапалы және сенімді құрылыс материалдарын, бұйымдармен және үй құрылысына керек-жарақтары және құрылыс материалдар импорты үлесін төмендету; </w:t>
      </w:r>
      <w:r>
        <w:br/>
      </w:r>
      <w:r>
        <w:rPr>
          <w:rFonts w:ascii="Times New Roman"/>
          <w:b w:val="false"/>
          <w:i w:val="false"/>
          <w:color w:val="000000"/>
          <w:sz w:val="28"/>
        </w:rPr>
        <w:t xml:space="preserve">
      - Ішкі нарықта құрылыс материалдарды бәсекеге қабілетті етіп шығару және экспорттық нысандағы өнімдерді игеру; </w:t>
      </w:r>
      <w:r>
        <w:br/>
      </w:r>
      <w:r>
        <w:rPr>
          <w:rFonts w:ascii="Times New Roman"/>
          <w:b w:val="false"/>
          <w:i w:val="false"/>
          <w:color w:val="000000"/>
          <w:sz w:val="28"/>
        </w:rPr>
        <w:t xml:space="preserve">
      - таза экологиялық және тиімді ассортиментті құрылыс материалдарды, бұйымдар мен конструкцияларды кеңейту; </w:t>
      </w:r>
      <w:r>
        <w:br/>
      </w:r>
      <w:r>
        <w:rPr>
          <w:rFonts w:ascii="Times New Roman"/>
          <w:b w:val="false"/>
          <w:i w:val="false"/>
          <w:color w:val="000000"/>
          <w:sz w:val="28"/>
        </w:rPr>
        <w:t xml:space="preserve">
      - жаңа жұмыс орындарын құру; </w:t>
      </w:r>
      <w:r>
        <w:br/>
      </w:r>
      <w:r>
        <w:rPr>
          <w:rFonts w:ascii="Times New Roman"/>
          <w:b w:val="false"/>
          <w:i w:val="false"/>
          <w:color w:val="000000"/>
          <w:sz w:val="28"/>
        </w:rPr>
        <w:t xml:space="preserve">
      - салық түсуін ұлғайту. </w:t>
      </w:r>
      <w:r>
        <w:br/>
      </w:r>
      <w:r>
        <w:rPr>
          <w:rFonts w:ascii="Times New Roman"/>
          <w:b w:val="false"/>
          <w:i w:val="false"/>
          <w:color w:val="000000"/>
          <w:sz w:val="28"/>
        </w:rPr>
        <w:t xml:space="preserve">
      Тұрғын үй құрылысының 2008 - 2010 жылдарға арналған мемлекеттік бағдарламасы шеңберінде халықтың кең жігін қол жетімді тұрғын-үймен қамтамасыз ету үшін инженерлік-коммуникациялық инфрақұрылымдарды дамыту. </w:t>
      </w:r>
      <w:r>
        <w:br/>
      </w:r>
      <w:r>
        <w:rPr>
          <w:rFonts w:ascii="Times New Roman"/>
          <w:b w:val="false"/>
          <w:i w:val="false"/>
          <w:color w:val="000000"/>
          <w:sz w:val="28"/>
        </w:rPr>
        <w:t xml:space="preserve">
      Соңғы нәтиже: Қосымша жұмыс орындарын құру, сапа және түр-түрлілікті жақсарту есебінен өнімнің бәсекеге қабілеттілігін арттыру, өндіріс шығындарын азайту, ұлттық экономиканың бәсекеге қабілеттілігін және оның экономикаға әлемдік ықпалдасуын арттыру.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 аймақтың әлеуметтік-экономикалық дамуын жеделдету, жаңа мақта талшығын жоғары қосылған бағамен дайын өнім жасау; </w:t>
      </w:r>
      <w:r>
        <w:br/>
      </w:r>
      <w:r>
        <w:rPr>
          <w:rFonts w:ascii="Times New Roman"/>
          <w:b w:val="false"/>
          <w:i w:val="false"/>
          <w:color w:val="000000"/>
          <w:sz w:val="28"/>
        </w:rPr>
        <w:t xml:space="preserve">
      - инвестиция аймақтарына жаңа технологияларды тарту; </w:t>
      </w:r>
      <w:r>
        <w:br/>
      </w:r>
      <w:r>
        <w:rPr>
          <w:rFonts w:ascii="Times New Roman"/>
          <w:b w:val="false"/>
          <w:i w:val="false"/>
          <w:color w:val="000000"/>
          <w:sz w:val="28"/>
        </w:rPr>
        <w:t xml:space="preserve">
      - жаңа жұмыс орындарын құру; </w:t>
      </w:r>
      <w:r>
        <w:br/>
      </w:r>
      <w:r>
        <w:rPr>
          <w:rFonts w:ascii="Times New Roman"/>
          <w:b w:val="false"/>
          <w:i w:val="false"/>
          <w:color w:val="000000"/>
          <w:sz w:val="28"/>
        </w:rPr>
        <w:t xml:space="preserve">
      - бәсекелестікке қабілетті өнім шығаруды жоғарлату есебінде түпкі өнім пайдасына экспорт құрылымының өзгеруі үшін ғылыми және өнеркәсіп-технологиялық негізін құру; </w:t>
      </w:r>
      <w:r>
        <w:br/>
      </w:r>
      <w:r>
        <w:rPr>
          <w:rFonts w:ascii="Times New Roman"/>
          <w:b w:val="false"/>
          <w:i w:val="false"/>
          <w:color w:val="000000"/>
          <w:sz w:val="28"/>
        </w:rPr>
        <w:t xml:space="preserve">
      - өндіріс шығындарын төмендету және ассортименті, сапаны жақсарту есебінде бәсекелестікке қабілеті өнімді жоғарлату. </w:t>
      </w:r>
      <w:r>
        <w:br/>
      </w:r>
      <w:r>
        <w:rPr>
          <w:rFonts w:ascii="Times New Roman"/>
          <w:b w:val="false"/>
          <w:i w:val="false"/>
          <w:color w:val="000000"/>
          <w:sz w:val="28"/>
        </w:rPr>
        <w:t xml:space="preserve">
      Уақыттылығы: </w:t>
      </w:r>
      <w:r>
        <w:br/>
      </w:r>
      <w:r>
        <w:rPr>
          <w:rFonts w:ascii="Times New Roman"/>
          <w:b w:val="false"/>
          <w:i w:val="false"/>
          <w:color w:val="000000"/>
          <w:sz w:val="28"/>
        </w:rPr>
        <w:t xml:space="preserve">
      - жасалған шарттарға сәйкес; </w:t>
      </w:r>
      <w:r>
        <w:br/>
      </w:r>
      <w:r>
        <w:rPr>
          <w:rFonts w:ascii="Times New Roman"/>
          <w:b w:val="false"/>
          <w:i w:val="false"/>
          <w:color w:val="000000"/>
          <w:sz w:val="28"/>
        </w:rPr>
        <w:t xml:space="preserve">
      - өңірдің экономикалық дамуын жеделдету, елдің өңірлік дамуына отандық және шетел инвесторларды тарту серпінін жақсарту, инвестициялық капиталды жақсарту, әлеуметтік-кәсіпкерлік корпорацияларының басымды қызмет түрлерін инвестицияда тиімді пайдалану. </w:t>
      </w:r>
      <w:r>
        <w:br/>
      </w:r>
      <w:r>
        <w:rPr>
          <w:rFonts w:ascii="Times New Roman"/>
          <w:b w:val="false"/>
          <w:i w:val="false"/>
          <w:color w:val="000000"/>
          <w:sz w:val="28"/>
        </w:rPr>
        <w:t xml:space="preserve">
      Сапасы: Арнайы экономикалық аймақты құру жоғарғы технологиялық өндірістер мен технологияларды дамытуға жағдай туғызады, республиканың ғылыми және техникалық әлеуетін пайдалануды кеңейтеді, текстильді өндіріс саласында бәсекелестікке қабілетті жаңа буынды өндіру және өңдеу үшін техникалық негізді құрады.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p>
    <w:bookmarkStart w:name="z18" w:id="18"/>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329-ҚОСЫМША         </w:t>
      </w:r>
    </w:p>
    <w:bookmarkEnd w:id="18"/>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"Қазақстандық тауарлардың экспортын сыртқы нарыққа жылжытуға </w:t>
      </w:r>
      <w:r>
        <w:br/>
      </w:r>
      <w:r>
        <w:rPr>
          <w:rFonts w:ascii="Times New Roman"/>
          <w:b/>
          <w:i w:val="false"/>
          <w:color w:val="000000"/>
        </w:rPr>
        <w:t xml:space="preserve">
жәрдемдесу" деген 022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1174603 мың теңге (бір миллиард бір жүз жетпіс терт миллион алты жүз үш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Республикасының 2003-2015 жылдарға дейінгі аумақтық даму стратегиясы туралы" 2003 жылғы 17 мамырдағы </w:t>
      </w:r>
      <w:r>
        <w:rPr>
          <w:rFonts w:ascii="Times New Roman"/>
          <w:b w:val="false"/>
          <w:i w:val="false"/>
          <w:color w:val="000000"/>
          <w:sz w:val="28"/>
        </w:rPr>
        <w:t xml:space="preserve">N 1096 </w:t>
      </w:r>
      <w:r>
        <w:rPr>
          <w:rFonts w:ascii="Times New Roman"/>
          <w:b w:val="false"/>
          <w:i w:val="false"/>
          <w:color w:val="000000"/>
          <w:sz w:val="28"/>
        </w:rPr>
        <w:t>және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w:t>
      </w:r>
      <w:r>
        <w:rPr>
          <w:rFonts w:ascii="Times New Roman"/>
          <w:b w:val="false"/>
          <w:i w:val="false"/>
          <w:color w:val="000000"/>
          <w:sz w:val="28"/>
        </w:rPr>
        <w:t xml:space="preserve">Жарлықтары </w:t>
      </w:r>
      <w:r>
        <w:rPr>
          <w:rFonts w:ascii="Times New Roman"/>
          <w:b w:val="false"/>
          <w:i w:val="false"/>
          <w:color w:val="000000"/>
          <w:sz w:val="28"/>
        </w:rPr>
        <w:t>, Қазақстан Республикасы Үкіметінің 2007 жылғы 20 сәуірдегі N 319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"Мемлекет басшысының 2007-2009 жылдардағы Қазақстан халқына жыл сайынғы жолдауларын іске асыру жөніндегі негізгі бағыттардың (іс-шаралардың) жалпы ұлттық жоспарын және Қазақстан Республикасы Үкіметінің 2007-2009 жылдарға арналған бағдарламасын орындау жөніндегі іс-шаралар жоспары".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Қазақстандық тауарлардың экспортын сыртқы нарыққа жылжытуға жәрдемдесу.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экспорттық бейімделуін (ішкі елдер бағыттары мәселесі) ынталандыруда, қазақстандық өнімдерді экспортын жылжытуға (сыртқы бағыттар мәселесі) жәрдемдесуде, ең көп экспорт әлеуетімен мемлекеттік тарауларды қолтабыс ету тетіктерін пайдалануда жағдайлармен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дық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экспортын </w:t>
            </w:r>
            <w:r>
              <w:br/>
            </w:r>
            <w:r>
              <w:rPr>
                <w:rFonts w:ascii="Times New Roman"/>
                <w:b w:val="false"/>
                <w:i w:val="false"/>
                <w:color w:val="000000"/>
                <w:sz w:val="20"/>
              </w:rPr>
              <w:t xml:space="preserve">
сыртқы </w:t>
            </w:r>
            <w:r>
              <w:br/>
            </w:r>
            <w:r>
              <w:rPr>
                <w:rFonts w:ascii="Times New Roman"/>
                <w:b w:val="false"/>
                <w:i w:val="false"/>
                <w:color w:val="000000"/>
                <w:sz w:val="20"/>
              </w:rPr>
              <w:t xml:space="preserve">
нарыққа </w:t>
            </w:r>
            <w:r>
              <w:br/>
            </w:r>
            <w:r>
              <w:rPr>
                <w:rFonts w:ascii="Times New Roman"/>
                <w:b w:val="false"/>
                <w:i w:val="false"/>
                <w:color w:val="000000"/>
                <w:sz w:val="20"/>
              </w:rPr>
              <w:t xml:space="preserve">
жылжытуға </w:t>
            </w:r>
            <w:r>
              <w:br/>
            </w:r>
            <w:r>
              <w:rPr>
                <w:rFonts w:ascii="Times New Roman"/>
                <w:b w:val="false"/>
                <w:i w:val="false"/>
                <w:color w:val="000000"/>
                <w:sz w:val="20"/>
              </w:rPr>
              <w:t xml:space="preserve">
жәрдемдесу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Кадрлар </w:t>
            </w:r>
            <w:r>
              <w:br/>
            </w:r>
            <w:r>
              <w:rPr>
                <w:rFonts w:ascii="Times New Roman"/>
                <w:b w:val="false"/>
                <w:i w:val="false"/>
                <w:color w:val="000000"/>
                <w:sz w:val="20"/>
              </w:rPr>
              <w:t xml:space="preserve">
құзыретіндегі </w:t>
            </w:r>
            <w:r>
              <w:br/>
            </w:r>
            <w:r>
              <w:rPr>
                <w:rFonts w:ascii="Times New Roman"/>
                <w:b w:val="false"/>
                <w:i w:val="false"/>
                <w:color w:val="000000"/>
                <w:sz w:val="20"/>
              </w:rPr>
              <w:t xml:space="preserve">
ықпалдастықты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 шетелдік жетекші </w:t>
            </w:r>
            <w:r>
              <w:br/>
            </w:r>
            <w:r>
              <w:rPr>
                <w:rFonts w:ascii="Times New Roman"/>
                <w:b w:val="false"/>
                <w:i w:val="false"/>
                <w:color w:val="000000"/>
                <w:sz w:val="20"/>
              </w:rPr>
              <w:t xml:space="preserve">
өнеркәсіп-экспор- </w:t>
            </w:r>
            <w:r>
              <w:br/>
            </w:r>
            <w:r>
              <w:rPr>
                <w:rFonts w:ascii="Times New Roman"/>
                <w:b w:val="false"/>
                <w:i w:val="false"/>
                <w:color w:val="000000"/>
                <w:sz w:val="20"/>
              </w:rPr>
              <w:t xml:space="preserve">
терлерде кәсіпорын </w:t>
            </w:r>
            <w:r>
              <w:br/>
            </w:r>
            <w:r>
              <w:rPr>
                <w:rFonts w:ascii="Times New Roman"/>
                <w:b w:val="false"/>
                <w:i w:val="false"/>
                <w:color w:val="000000"/>
                <w:sz w:val="20"/>
              </w:rPr>
              <w:t xml:space="preserve">
басшыларын оқыту </w:t>
            </w:r>
            <w:r>
              <w:br/>
            </w:r>
            <w:r>
              <w:rPr>
                <w:rFonts w:ascii="Times New Roman"/>
                <w:b w:val="false"/>
                <w:i w:val="false"/>
                <w:color w:val="000000"/>
                <w:sz w:val="20"/>
              </w:rPr>
              <w:t xml:space="preserve">
курстарын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 экспорттық </w:t>
            </w:r>
            <w:r>
              <w:br/>
            </w:r>
            <w:r>
              <w:rPr>
                <w:rFonts w:ascii="Times New Roman"/>
                <w:b w:val="false"/>
                <w:i w:val="false"/>
                <w:color w:val="000000"/>
                <w:sz w:val="20"/>
              </w:rPr>
              <w:t xml:space="preserve">
басқару саласында </w:t>
            </w:r>
            <w:r>
              <w:br/>
            </w:r>
            <w:r>
              <w:rPr>
                <w:rFonts w:ascii="Times New Roman"/>
                <w:b w:val="false"/>
                <w:i w:val="false"/>
                <w:color w:val="000000"/>
                <w:sz w:val="20"/>
              </w:rPr>
              <w:t xml:space="preserve">
оқыту қызметтері, </w:t>
            </w:r>
            <w:r>
              <w:br/>
            </w:r>
            <w:r>
              <w:rPr>
                <w:rFonts w:ascii="Times New Roman"/>
                <w:b w:val="false"/>
                <w:i w:val="false"/>
                <w:color w:val="000000"/>
                <w:sz w:val="20"/>
              </w:rPr>
              <w:t xml:space="preserve">
сонымен қатар </w:t>
            </w:r>
            <w:r>
              <w:br/>
            </w:r>
            <w:r>
              <w:rPr>
                <w:rFonts w:ascii="Times New Roman"/>
                <w:b w:val="false"/>
                <w:i w:val="false"/>
                <w:color w:val="000000"/>
                <w:sz w:val="20"/>
              </w:rPr>
              <w:t xml:space="preserve">
сапа және </w:t>
            </w:r>
            <w:r>
              <w:br/>
            </w:r>
            <w:r>
              <w:rPr>
                <w:rFonts w:ascii="Times New Roman"/>
                <w:b w:val="false"/>
                <w:i w:val="false"/>
                <w:color w:val="000000"/>
                <w:sz w:val="20"/>
              </w:rPr>
              <w:t xml:space="preserve">
қауіпсіздік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анықтамалықтарын </w:t>
            </w:r>
            <w:r>
              <w:br/>
            </w:r>
            <w:r>
              <w:rPr>
                <w:rFonts w:ascii="Times New Roman"/>
                <w:b w:val="false"/>
                <w:i w:val="false"/>
                <w:color w:val="000000"/>
                <w:sz w:val="20"/>
              </w:rPr>
              <w:t xml:space="preserve">
және жеткізушілер </w:t>
            </w:r>
            <w:r>
              <w:br/>
            </w:r>
            <w:r>
              <w:rPr>
                <w:rFonts w:ascii="Times New Roman"/>
                <w:b w:val="false"/>
                <w:i w:val="false"/>
                <w:color w:val="000000"/>
                <w:sz w:val="20"/>
              </w:rPr>
              <w:t xml:space="preserve">
қызметтері </w:t>
            </w:r>
            <w:r>
              <w:br/>
            </w:r>
            <w:r>
              <w:rPr>
                <w:rFonts w:ascii="Times New Roman"/>
                <w:b w:val="false"/>
                <w:i w:val="false"/>
                <w:color w:val="000000"/>
                <w:sz w:val="20"/>
              </w:rPr>
              <w:t xml:space="preserve">
каталогтарын </w:t>
            </w:r>
            <w:r>
              <w:br/>
            </w:r>
            <w:r>
              <w:rPr>
                <w:rFonts w:ascii="Times New Roman"/>
                <w:b w:val="false"/>
                <w:i w:val="false"/>
                <w:color w:val="000000"/>
                <w:sz w:val="20"/>
              </w:rPr>
              <w:t xml:space="preserve">
дайындау және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2. Сапаны </w:t>
            </w:r>
            <w:r>
              <w:br/>
            </w:r>
            <w:r>
              <w:rPr>
                <w:rFonts w:ascii="Times New Roman"/>
                <w:b w:val="false"/>
                <w:i w:val="false"/>
                <w:color w:val="000000"/>
                <w:sz w:val="20"/>
              </w:rPr>
              <w:t xml:space="preserve">
қамтамасыз етуге </w:t>
            </w:r>
            <w:r>
              <w:br/>
            </w:r>
            <w:r>
              <w:rPr>
                <w:rFonts w:ascii="Times New Roman"/>
                <w:b w:val="false"/>
                <w:i w:val="false"/>
                <w:color w:val="000000"/>
                <w:sz w:val="20"/>
              </w:rPr>
              <w:t xml:space="preserve">
жәрдемдесу: </w:t>
            </w:r>
            <w:r>
              <w:br/>
            </w:r>
            <w:r>
              <w:rPr>
                <w:rFonts w:ascii="Times New Roman"/>
                <w:b w:val="false"/>
                <w:i w:val="false"/>
                <w:color w:val="000000"/>
                <w:sz w:val="20"/>
              </w:rPr>
              <w:t xml:space="preserve">
- қазақстандық </w:t>
            </w:r>
            <w:r>
              <w:br/>
            </w:r>
            <w:r>
              <w:rPr>
                <w:rFonts w:ascii="Times New Roman"/>
                <w:b w:val="false"/>
                <w:i w:val="false"/>
                <w:color w:val="000000"/>
                <w:sz w:val="20"/>
              </w:rPr>
              <w:t xml:space="preserve">
экспортерлердің </w:t>
            </w:r>
            <w:r>
              <w:br/>
            </w:r>
            <w:r>
              <w:rPr>
                <w:rFonts w:ascii="Times New Roman"/>
                <w:b w:val="false"/>
                <w:i w:val="false"/>
                <w:color w:val="000000"/>
                <w:sz w:val="20"/>
              </w:rPr>
              <w:t xml:space="preserve">
имидждік өнімдерін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3. Сауда </w:t>
            </w:r>
            <w:r>
              <w:br/>
            </w:r>
            <w:r>
              <w:rPr>
                <w:rFonts w:ascii="Times New Roman"/>
                <w:b w:val="false"/>
                <w:i w:val="false"/>
                <w:color w:val="000000"/>
                <w:sz w:val="20"/>
              </w:rPr>
              <w:t xml:space="preserve">
ақпараттарымен </w:t>
            </w:r>
            <w:r>
              <w:br/>
            </w:r>
            <w:r>
              <w:rPr>
                <w:rFonts w:ascii="Times New Roman"/>
                <w:b w:val="false"/>
                <w:i w:val="false"/>
                <w:color w:val="000000"/>
                <w:sz w:val="20"/>
              </w:rPr>
              <w:t xml:space="preserve">
қамтамасыз етуге </w:t>
            </w:r>
            <w:r>
              <w:br/>
            </w:r>
            <w:r>
              <w:rPr>
                <w:rFonts w:ascii="Times New Roman"/>
                <w:b w:val="false"/>
                <w:i w:val="false"/>
                <w:color w:val="000000"/>
                <w:sz w:val="20"/>
              </w:rPr>
              <w:t xml:space="preserve">
жәрдемдесу: </w:t>
            </w:r>
            <w:r>
              <w:br/>
            </w:r>
            <w:r>
              <w:rPr>
                <w:rFonts w:ascii="Times New Roman"/>
                <w:b w:val="false"/>
                <w:i w:val="false"/>
                <w:color w:val="000000"/>
                <w:sz w:val="20"/>
              </w:rPr>
              <w:t xml:space="preserve">
- экспортерлер </w:t>
            </w:r>
            <w:r>
              <w:br/>
            </w:r>
            <w:r>
              <w:rPr>
                <w:rFonts w:ascii="Times New Roman"/>
                <w:b w:val="false"/>
                <w:i w:val="false"/>
                <w:color w:val="000000"/>
                <w:sz w:val="20"/>
              </w:rPr>
              <w:t xml:space="preserve">
тізілімін жасау </w:t>
            </w:r>
            <w:r>
              <w:br/>
            </w:r>
            <w:r>
              <w:rPr>
                <w:rFonts w:ascii="Times New Roman"/>
                <w:b w:val="false"/>
                <w:i w:val="false"/>
                <w:color w:val="000000"/>
                <w:sz w:val="20"/>
              </w:rPr>
              <w:t xml:space="preserve">
және жүргізу; </w:t>
            </w:r>
            <w:r>
              <w:br/>
            </w:r>
            <w:r>
              <w:rPr>
                <w:rFonts w:ascii="Times New Roman"/>
                <w:b w:val="false"/>
                <w:i w:val="false"/>
                <w:color w:val="000000"/>
                <w:sz w:val="20"/>
              </w:rPr>
              <w:t xml:space="preserve">
- отандық </w:t>
            </w:r>
            <w:r>
              <w:br/>
            </w:r>
            <w:r>
              <w:rPr>
                <w:rFonts w:ascii="Times New Roman"/>
                <w:b w:val="false"/>
                <w:i w:val="false"/>
                <w:color w:val="000000"/>
                <w:sz w:val="20"/>
              </w:rPr>
              <w:t xml:space="preserve">
экспортерлар үшін </w:t>
            </w:r>
            <w:r>
              <w:br/>
            </w:r>
            <w:r>
              <w:rPr>
                <w:rFonts w:ascii="Times New Roman"/>
                <w:b w:val="false"/>
                <w:i w:val="false"/>
                <w:color w:val="000000"/>
                <w:sz w:val="20"/>
              </w:rPr>
              <w:t xml:space="preserve">
мамандандырылған </w:t>
            </w:r>
            <w:r>
              <w:br/>
            </w:r>
            <w:r>
              <w:rPr>
                <w:rFonts w:ascii="Times New Roman"/>
                <w:b w:val="false"/>
                <w:i w:val="false"/>
                <w:color w:val="000000"/>
                <w:sz w:val="20"/>
              </w:rPr>
              <w:t xml:space="preserve">
веб-сайт құру; </w:t>
            </w:r>
            <w:r>
              <w:br/>
            </w:r>
            <w:r>
              <w:rPr>
                <w:rFonts w:ascii="Times New Roman"/>
                <w:b w:val="false"/>
                <w:i w:val="false"/>
                <w:color w:val="000000"/>
                <w:sz w:val="20"/>
              </w:rPr>
              <w:t xml:space="preserve">
- сауда және </w:t>
            </w:r>
            <w:r>
              <w:br/>
            </w:r>
            <w:r>
              <w:rPr>
                <w:rFonts w:ascii="Times New Roman"/>
                <w:b w:val="false"/>
                <w:i w:val="false"/>
                <w:color w:val="000000"/>
                <w:sz w:val="20"/>
              </w:rPr>
              <w:t xml:space="preserve">
коммерциялық </w:t>
            </w:r>
            <w:r>
              <w:br/>
            </w:r>
            <w:r>
              <w:rPr>
                <w:rFonts w:ascii="Times New Roman"/>
                <w:b w:val="false"/>
                <w:i w:val="false"/>
                <w:color w:val="000000"/>
                <w:sz w:val="20"/>
              </w:rPr>
              <w:t xml:space="preserve">
ақпарат жөнінде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деректер базасына </w:t>
            </w:r>
            <w:r>
              <w:br/>
            </w:r>
            <w:r>
              <w:rPr>
                <w:rFonts w:ascii="Times New Roman"/>
                <w:b w:val="false"/>
                <w:i w:val="false"/>
                <w:color w:val="000000"/>
                <w:sz w:val="20"/>
              </w:rPr>
              <w:t xml:space="preserve">
ақпаратты-техни- </w:t>
            </w:r>
            <w:r>
              <w:br/>
            </w:r>
            <w:r>
              <w:rPr>
                <w:rFonts w:ascii="Times New Roman"/>
                <w:b w:val="false"/>
                <w:i w:val="false"/>
                <w:color w:val="000000"/>
                <w:sz w:val="20"/>
              </w:rPr>
              <w:t xml:space="preserve">
калық сүйемелдеу </w:t>
            </w:r>
            <w:r>
              <w:br/>
            </w:r>
            <w:r>
              <w:rPr>
                <w:rFonts w:ascii="Times New Roman"/>
                <w:b w:val="false"/>
                <w:i w:val="false"/>
                <w:color w:val="000000"/>
                <w:sz w:val="20"/>
              </w:rPr>
              <w:t xml:space="preserve">
және қосылу. </w:t>
            </w:r>
            <w:r>
              <w:br/>
            </w:r>
            <w:r>
              <w:rPr>
                <w:rFonts w:ascii="Times New Roman"/>
                <w:b w:val="false"/>
                <w:i w:val="false"/>
                <w:color w:val="000000"/>
                <w:sz w:val="20"/>
              </w:rPr>
              <w:t xml:space="preserve">
4. Сауданы қолдау </w:t>
            </w:r>
            <w:r>
              <w:br/>
            </w:r>
            <w:r>
              <w:rPr>
                <w:rFonts w:ascii="Times New Roman"/>
                <w:b w:val="false"/>
                <w:i w:val="false"/>
                <w:color w:val="000000"/>
                <w:sz w:val="20"/>
              </w:rPr>
              <w:t xml:space="preserve">
желісінің өзге де </w:t>
            </w:r>
            <w:r>
              <w:br/>
            </w:r>
            <w:r>
              <w:rPr>
                <w:rFonts w:ascii="Times New Roman"/>
                <w:b w:val="false"/>
                <w:i w:val="false"/>
                <w:color w:val="000000"/>
                <w:sz w:val="20"/>
              </w:rPr>
              <w:t xml:space="preserve">
қызметтерін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жәрдемдесу: </w:t>
            </w:r>
            <w:r>
              <w:br/>
            </w:r>
            <w:r>
              <w:rPr>
                <w:rFonts w:ascii="Times New Roman"/>
                <w:b w:val="false"/>
                <w:i w:val="false"/>
                <w:color w:val="000000"/>
                <w:sz w:val="20"/>
              </w:rPr>
              <w:t xml:space="preserve">
- экспортты </w:t>
            </w:r>
            <w:r>
              <w:br/>
            </w:r>
            <w:r>
              <w:rPr>
                <w:rFonts w:ascii="Times New Roman"/>
                <w:b w:val="false"/>
                <w:i w:val="false"/>
                <w:color w:val="000000"/>
                <w:sz w:val="20"/>
              </w:rPr>
              <w:t xml:space="preserve">
ілгерілету және </w:t>
            </w:r>
            <w:r>
              <w:br/>
            </w:r>
            <w:r>
              <w:rPr>
                <w:rFonts w:ascii="Times New Roman"/>
                <w:b w:val="false"/>
                <w:i w:val="false"/>
                <w:color w:val="000000"/>
                <w:sz w:val="20"/>
              </w:rPr>
              <w:t xml:space="preserve">
шетелде бизнесті </w:t>
            </w:r>
            <w:r>
              <w:br/>
            </w:r>
            <w:r>
              <w:rPr>
                <w:rFonts w:ascii="Times New Roman"/>
                <w:b w:val="false"/>
                <w:i w:val="false"/>
                <w:color w:val="000000"/>
                <w:sz w:val="20"/>
              </w:rPr>
              <w:t xml:space="preserve">
жүргізу жөнінде </w:t>
            </w:r>
            <w:r>
              <w:br/>
            </w:r>
            <w:r>
              <w:rPr>
                <w:rFonts w:ascii="Times New Roman"/>
                <w:b w:val="false"/>
                <w:i w:val="false"/>
                <w:color w:val="000000"/>
                <w:sz w:val="20"/>
              </w:rPr>
              <w:t xml:space="preserve">
семинарлар өткізу; </w:t>
            </w:r>
            <w:r>
              <w:br/>
            </w:r>
            <w:r>
              <w:rPr>
                <w:rFonts w:ascii="Times New Roman"/>
                <w:b w:val="false"/>
                <w:i w:val="false"/>
                <w:color w:val="000000"/>
                <w:sz w:val="20"/>
              </w:rPr>
              <w:t xml:space="preserve">
- Сатушылар мен </w:t>
            </w:r>
            <w:r>
              <w:br/>
            </w:r>
            <w:r>
              <w:rPr>
                <w:rFonts w:ascii="Times New Roman"/>
                <w:b w:val="false"/>
                <w:i w:val="false"/>
                <w:color w:val="000000"/>
                <w:sz w:val="20"/>
              </w:rPr>
              <w:t xml:space="preserve">
"Сатып алушылар" </w:t>
            </w:r>
            <w:r>
              <w:br/>
            </w:r>
            <w:r>
              <w:rPr>
                <w:rFonts w:ascii="Times New Roman"/>
                <w:b w:val="false"/>
                <w:i w:val="false"/>
                <w:color w:val="000000"/>
                <w:sz w:val="20"/>
              </w:rPr>
              <w:t xml:space="preserve">
жыл сайынғы </w:t>
            </w:r>
            <w:r>
              <w:br/>
            </w:r>
            <w:r>
              <w:rPr>
                <w:rFonts w:ascii="Times New Roman"/>
                <w:b w:val="false"/>
                <w:i w:val="false"/>
                <w:color w:val="000000"/>
                <w:sz w:val="20"/>
              </w:rPr>
              <w:t xml:space="preserve">
кездесулерін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 "Дайын өнімнің </w:t>
            </w:r>
            <w:r>
              <w:br/>
            </w:r>
            <w:r>
              <w:rPr>
                <w:rFonts w:ascii="Times New Roman"/>
                <w:b w:val="false"/>
                <w:i w:val="false"/>
                <w:color w:val="000000"/>
                <w:sz w:val="20"/>
              </w:rPr>
              <w:t xml:space="preserve">
үздік экспортері" </w:t>
            </w:r>
            <w:r>
              <w:br/>
            </w:r>
            <w:r>
              <w:rPr>
                <w:rFonts w:ascii="Times New Roman"/>
                <w:b w:val="false"/>
                <w:i w:val="false"/>
                <w:color w:val="000000"/>
                <w:sz w:val="20"/>
              </w:rPr>
              <w:t xml:space="preserve">
конкурсын өткізу </w:t>
            </w:r>
            <w:r>
              <w:br/>
            </w:r>
            <w:r>
              <w:rPr>
                <w:rFonts w:ascii="Times New Roman"/>
                <w:b w:val="false"/>
                <w:i w:val="false"/>
                <w:color w:val="000000"/>
                <w:sz w:val="20"/>
              </w:rPr>
              <w:t xml:space="preserve">
және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сыйақысын беру; </w:t>
            </w:r>
            <w:r>
              <w:br/>
            </w:r>
            <w:r>
              <w:rPr>
                <w:rFonts w:ascii="Times New Roman"/>
                <w:b w:val="false"/>
                <w:i w:val="false"/>
                <w:color w:val="000000"/>
                <w:sz w:val="20"/>
              </w:rPr>
              <w:t xml:space="preserve">
-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"Экспо-2008", </w:t>
            </w:r>
            <w:r>
              <w:br/>
            </w:r>
            <w:r>
              <w:rPr>
                <w:rFonts w:ascii="Times New Roman"/>
                <w:b w:val="false"/>
                <w:i w:val="false"/>
                <w:color w:val="000000"/>
                <w:sz w:val="20"/>
              </w:rPr>
              <w:t xml:space="preserve">
"Сарогоса" </w:t>
            </w:r>
            <w:r>
              <w:br/>
            </w:r>
            <w:r>
              <w:rPr>
                <w:rFonts w:ascii="Times New Roman"/>
                <w:b w:val="false"/>
                <w:i w:val="false"/>
                <w:color w:val="000000"/>
                <w:sz w:val="20"/>
              </w:rPr>
              <w:t xml:space="preserve">
(Испания)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көрмесіне,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аумағындағы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және Ресей </w:t>
            </w:r>
            <w:r>
              <w:br/>
            </w:r>
            <w:r>
              <w:rPr>
                <w:rFonts w:ascii="Times New Roman"/>
                <w:b w:val="false"/>
                <w:i w:val="false"/>
                <w:color w:val="000000"/>
                <w:sz w:val="20"/>
              </w:rPr>
              <w:t xml:space="preserve">
Федерациясының </w:t>
            </w:r>
            <w:r>
              <w:br/>
            </w:r>
            <w:r>
              <w:rPr>
                <w:rFonts w:ascii="Times New Roman"/>
                <w:b w:val="false"/>
                <w:i w:val="false"/>
                <w:color w:val="000000"/>
                <w:sz w:val="20"/>
              </w:rPr>
              <w:t xml:space="preserve">
шекара маңы </w:t>
            </w:r>
            <w:r>
              <w:br/>
            </w:r>
            <w:r>
              <w:rPr>
                <w:rFonts w:ascii="Times New Roman"/>
                <w:b w:val="false"/>
                <w:i w:val="false"/>
                <w:color w:val="000000"/>
                <w:sz w:val="20"/>
              </w:rPr>
              <w:t xml:space="preserve">
өңірлеріндегі </w:t>
            </w:r>
            <w:r>
              <w:br/>
            </w:r>
            <w:r>
              <w:rPr>
                <w:rFonts w:ascii="Times New Roman"/>
                <w:b w:val="false"/>
                <w:i w:val="false"/>
                <w:color w:val="000000"/>
                <w:sz w:val="20"/>
              </w:rPr>
              <w:t xml:space="preserve">
көрмеге қатысуы; </w:t>
            </w:r>
            <w:r>
              <w:br/>
            </w:r>
            <w:r>
              <w:rPr>
                <w:rFonts w:ascii="Times New Roman"/>
                <w:b w:val="false"/>
                <w:i w:val="false"/>
                <w:color w:val="000000"/>
                <w:sz w:val="20"/>
              </w:rPr>
              <w:t xml:space="preserve">
-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"Экспо-2010", </w:t>
            </w:r>
            <w:r>
              <w:br/>
            </w:r>
            <w:r>
              <w:rPr>
                <w:rFonts w:ascii="Times New Roman"/>
                <w:b w:val="false"/>
                <w:i w:val="false"/>
                <w:color w:val="000000"/>
                <w:sz w:val="20"/>
              </w:rPr>
              <w:t xml:space="preserve">
Шанхай (Қытай)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көрмесіне қатысуы </w:t>
            </w:r>
            <w:r>
              <w:br/>
            </w:r>
            <w:r>
              <w:rPr>
                <w:rFonts w:ascii="Times New Roman"/>
                <w:b w:val="false"/>
                <w:i w:val="false"/>
                <w:color w:val="000000"/>
                <w:sz w:val="20"/>
              </w:rPr>
              <w:t xml:space="preserve">
жөніндегі жұмыс </w:t>
            </w:r>
            <w:r>
              <w:br/>
            </w:r>
            <w:r>
              <w:rPr>
                <w:rFonts w:ascii="Times New Roman"/>
                <w:b w:val="false"/>
                <w:i w:val="false"/>
                <w:color w:val="000000"/>
                <w:sz w:val="20"/>
              </w:rPr>
              <w:t xml:space="preserve">
жобасын әзірлеу. </w:t>
            </w:r>
            <w:r>
              <w:br/>
            </w:r>
            <w:r>
              <w:rPr>
                <w:rFonts w:ascii="Times New Roman"/>
                <w:b w:val="false"/>
                <w:i w:val="false"/>
                <w:color w:val="000000"/>
                <w:sz w:val="20"/>
              </w:rPr>
              <w:t xml:space="preserve">
5. Қазақстандық </w:t>
            </w:r>
            <w:r>
              <w:br/>
            </w:r>
            <w:r>
              <w:rPr>
                <w:rFonts w:ascii="Times New Roman"/>
                <w:b w:val="false"/>
                <w:i w:val="false"/>
                <w:color w:val="000000"/>
                <w:sz w:val="20"/>
              </w:rPr>
              <w:t xml:space="preserve">
өнімдер экспортын </w:t>
            </w:r>
            <w:r>
              <w:br/>
            </w:r>
            <w:r>
              <w:rPr>
                <w:rFonts w:ascii="Times New Roman"/>
                <w:b w:val="false"/>
                <w:i w:val="false"/>
                <w:color w:val="000000"/>
                <w:sz w:val="20"/>
              </w:rPr>
              <w:t xml:space="preserve">
жылжытуға </w:t>
            </w:r>
            <w:r>
              <w:br/>
            </w:r>
            <w:r>
              <w:rPr>
                <w:rFonts w:ascii="Times New Roman"/>
                <w:b w:val="false"/>
                <w:i w:val="false"/>
                <w:color w:val="000000"/>
                <w:sz w:val="20"/>
              </w:rPr>
              <w:t xml:space="preserve">
жәрдемдесу: </w:t>
            </w:r>
            <w:r>
              <w:br/>
            </w:r>
            <w:r>
              <w:rPr>
                <w:rFonts w:ascii="Times New Roman"/>
                <w:b w:val="false"/>
                <w:i w:val="false"/>
                <w:color w:val="000000"/>
                <w:sz w:val="20"/>
              </w:rPr>
              <w:t xml:space="preserve">
- экспорттық </w:t>
            </w:r>
            <w:r>
              <w:br/>
            </w:r>
            <w:r>
              <w:rPr>
                <w:rFonts w:ascii="Times New Roman"/>
                <w:b w:val="false"/>
                <w:i w:val="false"/>
                <w:color w:val="000000"/>
                <w:sz w:val="20"/>
              </w:rPr>
              <w:t xml:space="preserve">
өнімнің жыл </w:t>
            </w:r>
            <w:r>
              <w:br/>
            </w:r>
            <w:r>
              <w:rPr>
                <w:rFonts w:ascii="Times New Roman"/>
                <w:b w:val="false"/>
                <w:i w:val="false"/>
                <w:color w:val="000000"/>
                <w:sz w:val="20"/>
              </w:rPr>
              <w:t xml:space="preserve">
сайынғы </w:t>
            </w:r>
            <w:r>
              <w:br/>
            </w:r>
            <w:r>
              <w:rPr>
                <w:rFonts w:ascii="Times New Roman"/>
                <w:b w:val="false"/>
                <w:i w:val="false"/>
                <w:color w:val="000000"/>
                <w:sz w:val="20"/>
              </w:rPr>
              <w:t xml:space="preserve">
анықтамалығын </w:t>
            </w:r>
            <w:r>
              <w:br/>
            </w:r>
            <w:r>
              <w:rPr>
                <w:rFonts w:ascii="Times New Roman"/>
                <w:b w:val="false"/>
                <w:i w:val="false"/>
                <w:color w:val="000000"/>
                <w:sz w:val="20"/>
              </w:rPr>
              <w:t xml:space="preserve">
басуға дайындау </w:t>
            </w:r>
            <w:r>
              <w:br/>
            </w:r>
            <w:r>
              <w:rPr>
                <w:rFonts w:ascii="Times New Roman"/>
                <w:b w:val="false"/>
                <w:i w:val="false"/>
                <w:color w:val="000000"/>
                <w:sz w:val="20"/>
              </w:rPr>
              <w:t xml:space="preserve">
және Қазақстан </w:t>
            </w:r>
            <w:r>
              <w:br/>
            </w:r>
            <w:r>
              <w:rPr>
                <w:rFonts w:ascii="Times New Roman"/>
                <w:b w:val="false"/>
                <w:i w:val="false"/>
                <w:color w:val="000000"/>
                <w:sz w:val="20"/>
              </w:rPr>
              <w:t xml:space="preserve">
сыртқы нарықтарға </w:t>
            </w:r>
            <w:r>
              <w:br/>
            </w:r>
            <w:r>
              <w:rPr>
                <w:rFonts w:ascii="Times New Roman"/>
                <w:b w:val="false"/>
                <w:i w:val="false"/>
                <w:color w:val="000000"/>
                <w:sz w:val="20"/>
              </w:rPr>
              <w:t xml:space="preserve">
ұсынатын орыс және </w:t>
            </w:r>
            <w:r>
              <w:br/>
            </w:r>
            <w:r>
              <w:rPr>
                <w:rFonts w:ascii="Times New Roman"/>
                <w:b w:val="false"/>
                <w:i w:val="false"/>
                <w:color w:val="000000"/>
                <w:sz w:val="20"/>
              </w:rPr>
              <w:t xml:space="preserve">
ағылшын тілдерін- </w:t>
            </w:r>
            <w:r>
              <w:br/>
            </w:r>
            <w:r>
              <w:rPr>
                <w:rFonts w:ascii="Times New Roman"/>
                <w:b w:val="false"/>
                <w:i w:val="false"/>
                <w:color w:val="000000"/>
                <w:sz w:val="20"/>
              </w:rPr>
              <w:t xml:space="preserve">
дегі "Экспортер" </w:t>
            </w:r>
            <w:r>
              <w:br/>
            </w:r>
            <w:r>
              <w:rPr>
                <w:rFonts w:ascii="Times New Roman"/>
                <w:b w:val="false"/>
                <w:i w:val="false"/>
                <w:color w:val="000000"/>
                <w:sz w:val="20"/>
              </w:rPr>
              <w:t xml:space="preserve">
арнайы журналын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 Ресей </w:t>
            </w:r>
            <w:r>
              <w:br/>
            </w:r>
            <w:r>
              <w:rPr>
                <w:rFonts w:ascii="Times New Roman"/>
                <w:b w:val="false"/>
                <w:i w:val="false"/>
                <w:color w:val="000000"/>
                <w:sz w:val="20"/>
              </w:rPr>
              <w:t xml:space="preserve">
Федерациясының, </w:t>
            </w:r>
            <w:r>
              <w:br/>
            </w:r>
            <w:r>
              <w:rPr>
                <w:rFonts w:ascii="Times New Roman"/>
                <w:b w:val="false"/>
                <w:i w:val="false"/>
                <w:color w:val="000000"/>
                <w:sz w:val="20"/>
              </w:rPr>
              <w:t xml:space="preserve">
Қырғызстан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және Өзбекстан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сауда-экономикалық </w:t>
            </w:r>
            <w:r>
              <w:br/>
            </w:r>
            <w:r>
              <w:rPr>
                <w:rFonts w:ascii="Times New Roman"/>
                <w:b w:val="false"/>
                <w:i w:val="false"/>
                <w:color w:val="000000"/>
                <w:sz w:val="20"/>
              </w:rPr>
              <w:t xml:space="preserve">
аймақтарын құрудың </w:t>
            </w:r>
            <w:r>
              <w:br/>
            </w:r>
            <w:r>
              <w:rPr>
                <w:rFonts w:ascii="Times New Roman"/>
                <w:b w:val="false"/>
                <w:i w:val="false"/>
                <w:color w:val="000000"/>
                <w:sz w:val="20"/>
              </w:rPr>
              <w:t xml:space="preserve">
шаралар кешенін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 шетелдегі </w:t>
            </w:r>
            <w:r>
              <w:br/>
            </w:r>
            <w:r>
              <w:rPr>
                <w:rFonts w:ascii="Times New Roman"/>
                <w:b w:val="false"/>
                <w:i w:val="false"/>
                <w:color w:val="000000"/>
                <w:sz w:val="20"/>
              </w:rPr>
              <w:t xml:space="preserve">
отандық </w:t>
            </w:r>
            <w:r>
              <w:br/>
            </w:r>
            <w:r>
              <w:rPr>
                <w:rFonts w:ascii="Times New Roman"/>
                <w:b w:val="false"/>
                <w:i w:val="false"/>
                <w:color w:val="000000"/>
                <w:sz w:val="20"/>
              </w:rPr>
              <w:t xml:space="preserve">
қауымдастықтар </w:t>
            </w:r>
            <w:r>
              <w:br/>
            </w:r>
            <w:r>
              <w:rPr>
                <w:rFonts w:ascii="Times New Roman"/>
                <w:b w:val="false"/>
                <w:i w:val="false"/>
                <w:color w:val="000000"/>
                <w:sz w:val="20"/>
              </w:rPr>
              <w:t xml:space="preserve">
өкілдіктерін </w:t>
            </w:r>
            <w:r>
              <w:br/>
            </w:r>
            <w:r>
              <w:rPr>
                <w:rFonts w:ascii="Times New Roman"/>
                <w:b w:val="false"/>
                <w:i w:val="false"/>
                <w:color w:val="000000"/>
                <w:sz w:val="20"/>
              </w:rPr>
              <w:t xml:space="preserve">
ашуға жәрдемдесу. </w:t>
            </w:r>
            <w:r>
              <w:br/>
            </w:r>
            <w:r>
              <w:rPr>
                <w:rFonts w:ascii="Times New Roman"/>
                <w:b w:val="false"/>
                <w:i w:val="false"/>
                <w:color w:val="000000"/>
                <w:sz w:val="20"/>
              </w:rPr>
              <w:t xml:space="preserve">
6. Халықаралық </w:t>
            </w:r>
            <w:r>
              <w:br/>
            </w:r>
            <w:r>
              <w:rPr>
                <w:rFonts w:ascii="Times New Roman"/>
                <w:b w:val="false"/>
                <w:i w:val="false"/>
                <w:color w:val="000000"/>
                <w:sz w:val="20"/>
              </w:rPr>
              <w:t xml:space="preserve">
сарапшыларды </w:t>
            </w:r>
            <w:r>
              <w:br/>
            </w:r>
            <w:r>
              <w:rPr>
                <w:rFonts w:ascii="Times New Roman"/>
                <w:b w:val="false"/>
                <w:i w:val="false"/>
                <w:color w:val="000000"/>
                <w:sz w:val="20"/>
              </w:rPr>
              <w:t xml:space="preserve">
тарта отырып </w:t>
            </w:r>
            <w:r>
              <w:br/>
            </w:r>
            <w:r>
              <w:rPr>
                <w:rFonts w:ascii="Times New Roman"/>
                <w:b w:val="false"/>
                <w:i w:val="false"/>
                <w:color w:val="000000"/>
                <w:sz w:val="20"/>
              </w:rPr>
              <w:t xml:space="preserve">
кәсіпорындардың </w:t>
            </w:r>
            <w:r>
              <w:br/>
            </w:r>
            <w:r>
              <w:rPr>
                <w:rFonts w:ascii="Times New Roman"/>
                <w:b w:val="false"/>
                <w:i w:val="false"/>
                <w:color w:val="000000"/>
                <w:sz w:val="20"/>
              </w:rPr>
              <w:t xml:space="preserve">
экспорттық </w:t>
            </w:r>
            <w:r>
              <w:br/>
            </w:r>
            <w:r>
              <w:rPr>
                <w:rFonts w:ascii="Times New Roman"/>
                <w:b w:val="false"/>
                <w:i w:val="false"/>
                <w:color w:val="000000"/>
                <w:sz w:val="20"/>
              </w:rPr>
              <w:t xml:space="preserve">
әлеуетін бағалауды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 өңдеуші саланың </w:t>
            </w:r>
            <w:r>
              <w:br/>
            </w:r>
            <w:r>
              <w:rPr>
                <w:rFonts w:ascii="Times New Roman"/>
                <w:b w:val="false"/>
                <w:i w:val="false"/>
                <w:color w:val="000000"/>
                <w:sz w:val="20"/>
              </w:rPr>
              <w:t xml:space="preserve">
200 кәсіпорындары- </w:t>
            </w:r>
            <w:r>
              <w:br/>
            </w:r>
            <w:r>
              <w:rPr>
                <w:rFonts w:ascii="Times New Roman"/>
                <w:b w:val="false"/>
                <w:i w:val="false"/>
                <w:color w:val="000000"/>
                <w:sz w:val="20"/>
              </w:rPr>
              <w:t xml:space="preserve">
ның экспорттық </w:t>
            </w:r>
            <w:r>
              <w:br/>
            </w:r>
            <w:r>
              <w:rPr>
                <w:rFonts w:ascii="Times New Roman"/>
                <w:b w:val="false"/>
                <w:i w:val="false"/>
                <w:color w:val="000000"/>
                <w:sz w:val="20"/>
              </w:rPr>
              <w:t xml:space="preserve">
әлеуетінің </w:t>
            </w:r>
            <w:r>
              <w:br/>
            </w:r>
            <w:r>
              <w:rPr>
                <w:rFonts w:ascii="Times New Roman"/>
                <w:b w:val="false"/>
                <w:i w:val="false"/>
                <w:color w:val="000000"/>
                <w:sz w:val="20"/>
              </w:rPr>
              <w:t xml:space="preserve">
диагностикасы; </w:t>
            </w:r>
            <w:r>
              <w:br/>
            </w:r>
            <w:r>
              <w:rPr>
                <w:rFonts w:ascii="Times New Roman"/>
                <w:b w:val="false"/>
                <w:i w:val="false"/>
                <w:color w:val="000000"/>
                <w:sz w:val="20"/>
              </w:rPr>
              <w:t xml:space="preserve">
- экспорттың </w:t>
            </w:r>
            <w:r>
              <w:br/>
            </w:r>
            <w:r>
              <w:rPr>
                <w:rFonts w:ascii="Times New Roman"/>
                <w:b w:val="false"/>
                <w:i w:val="false"/>
                <w:color w:val="000000"/>
                <w:sz w:val="20"/>
              </w:rPr>
              <w:t xml:space="preserve">
салалық </w:t>
            </w:r>
            <w:r>
              <w:br/>
            </w:r>
            <w:r>
              <w:rPr>
                <w:rFonts w:ascii="Times New Roman"/>
                <w:b w:val="false"/>
                <w:i w:val="false"/>
                <w:color w:val="000000"/>
                <w:sz w:val="20"/>
              </w:rPr>
              <w:t xml:space="preserve">
стратегияларын </w:t>
            </w:r>
            <w:r>
              <w:br/>
            </w:r>
            <w:r>
              <w:rPr>
                <w:rFonts w:ascii="Times New Roman"/>
                <w:b w:val="false"/>
                <w:i w:val="false"/>
                <w:color w:val="000000"/>
                <w:sz w:val="20"/>
              </w:rPr>
              <w:t xml:space="preserve">
және дамудың дара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әзірлеу және іске </w:t>
            </w:r>
            <w:r>
              <w:br/>
            </w:r>
            <w:r>
              <w:rPr>
                <w:rFonts w:ascii="Times New Roman"/>
                <w:b w:val="false"/>
                <w:i w:val="false"/>
                <w:color w:val="000000"/>
                <w:sz w:val="20"/>
              </w:rPr>
              <w:t xml:space="preserve">
асыруға көмектесу </w:t>
            </w:r>
            <w:r>
              <w:br/>
            </w:r>
            <w:r>
              <w:rPr>
                <w:rFonts w:ascii="Times New Roman"/>
                <w:b w:val="false"/>
                <w:i w:val="false"/>
                <w:color w:val="000000"/>
                <w:sz w:val="20"/>
              </w:rPr>
              <w:t xml:space="preserve">
және шетелдік </w:t>
            </w:r>
            <w:r>
              <w:br/>
            </w:r>
            <w:r>
              <w:rPr>
                <w:rFonts w:ascii="Times New Roman"/>
                <w:b w:val="false"/>
                <w:i w:val="false"/>
                <w:color w:val="000000"/>
                <w:sz w:val="20"/>
              </w:rPr>
              <w:t xml:space="preserve">
сараптаманы тарта </w:t>
            </w:r>
            <w:r>
              <w:br/>
            </w:r>
            <w:r>
              <w:rPr>
                <w:rFonts w:ascii="Times New Roman"/>
                <w:b w:val="false"/>
                <w:i w:val="false"/>
                <w:color w:val="000000"/>
                <w:sz w:val="20"/>
              </w:rPr>
              <w:t xml:space="preserve">
отырып 3 пилоттық </w:t>
            </w:r>
            <w:r>
              <w:br/>
            </w:r>
            <w:r>
              <w:rPr>
                <w:rFonts w:ascii="Times New Roman"/>
                <w:b w:val="false"/>
                <w:i w:val="false"/>
                <w:color w:val="000000"/>
                <w:sz w:val="20"/>
              </w:rPr>
              <w:t xml:space="preserve">
салалар бойынша </w:t>
            </w:r>
            <w:r>
              <w:br/>
            </w:r>
            <w:r>
              <w:rPr>
                <w:rFonts w:ascii="Times New Roman"/>
                <w:b w:val="false"/>
                <w:i w:val="false"/>
                <w:color w:val="000000"/>
                <w:sz w:val="20"/>
              </w:rPr>
              <w:t xml:space="preserve">
(машина жасау, </w:t>
            </w:r>
            <w:r>
              <w:br/>
            </w:r>
            <w:r>
              <w:rPr>
                <w:rFonts w:ascii="Times New Roman"/>
                <w:b w:val="false"/>
                <w:i w:val="false"/>
                <w:color w:val="000000"/>
                <w:sz w:val="20"/>
              </w:rPr>
              <w:t xml:space="preserve">
химия, тағам) </w:t>
            </w:r>
            <w:r>
              <w:br/>
            </w:r>
            <w:r>
              <w:rPr>
                <w:rFonts w:ascii="Times New Roman"/>
                <w:b w:val="false"/>
                <w:i w:val="false"/>
                <w:color w:val="000000"/>
                <w:sz w:val="20"/>
              </w:rPr>
              <w:t xml:space="preserve">
кемінде 30 </w:t>
            </w:r>
            <w:r>
              <w:br/>
            </w:r>
            <w:r>
              <w:rPr>
                <w:rFonts w:ascii="Times New Roman"/>
                <w:b w:val="false"/>
                <w:i w:val="false"/>
                <w:color w:val="000000"/>
                <w:sz w:val="20"/>
              </w:rPr>
              <w:t xml:space="preserve">
кәсіпорындар үшін </w:t>
            </w:r>
            <w:r>
              <w:br/>
            </w:r>
            <w:r>
              <w:rPr>
                <w:rFonts w:ascii="Times New Roman"/>
                <w:b w:val="false"/>
                <w:i w:val="false"/>
                <w:color w:val="000000"/>
                <w:sz w:val="20"/>
              </w:rPr>
              <w:t xml:space="preserve">
экспортты жылжыту; </w:t>
            </w:r>
            <w:r>
              <w:br/>
            </w:r>
            <w:r>
              <w:rPr>
                <w:rFonts w:ascii="Times New Roman"/>
                <w:b w:val="false"/>
                <w:i w:val="false"/>
                <w:color w:val="000000"/>
                <w:sz w:val="20"/>
              </w:rPr>
              <w:t xml:space="preserve">
- халықаралық </w:t>
            </w:r>
            <w:r>
              <w:br/>
            </w:r>
            <w:r>
              <w:rPr>
                <w:rFonts w:ascii="Times New Roman"/>
                <w:b w:val="false"/>
                <w:i w:val="false"/>
                <w:color w:val="000000"/>
                <w:sz w:val="20"/>
              </w:rPr>
              <w:t xml:space="preserve">
стандарттарды </w:t>
            </w:r>
            <w:r>
              <w:br/>
            </w:r>
            <w:r>
              <w:rPr>
                <w:rFonts w:ascii="Times New Roman"/>
                <w:b w:val="false"/>
                <w:i w:val="false"/>
                <w:color w:val="000000"/>
                <w:sz w:val="20"/>
              </w:rPr>
              <w:t xml:space="preserve">
орындауда </w:t>
            </w:r>
            <w:r>
              <w:br/>
            </w:r>
            <w:r>
              <w:rPr>
                <w:rFonts w:ascii="Times New Roman"/>
                <w:b w:val="false"/>
                <w:i w:val="false"/>
                <w:color w:val="000000"/>
                <w:sz w:val="20"/>
              </w:rPr>
              <w:t xml:space="preserve">
кәсіпорындар мен </w:t>
            </w:r>
            <w:r>
              <w:br/>
            </w:r>
            <w:r>
              <w:rPr>
                <w:rFonts w:ascii="Times New Roman"/>
                <w:b w:val="false"/>
                <w:i w:val="false"/>
                <w:color w:val="000000"/>
                <w:sz w:val="20"/>
              </w:rPr>
              <w:t xml:space="preserve">
зертханаларға </w:t>
            </w:r>
            <w:r>
              <w:br/>
            </w:r>
            <w:r>
              <w:rPr>
                <w:rFonts w:ascii="Times New Roman"/>
                <w:b w:val="false"/>
                <w:i w:val="false"/>
                <w:color w:val="000000"/>
                <w:sz w:val="20"/>
              </w:rPr>
              <w:t xml:space="preserve">
жәрдемдесу.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w:t>
      </w:r>
      <w:r>
        <w:br/>
      </w:r>
      <w:r>
        <w:rPr>
          <w:rFonts w:ascii="Times New Roman"/>
          <w:b w:val="false"/>
          <w:i w:val="false"/>
          <w:color w:val="000000"/>
          <w:sz w:val="28"/>
        </w:rPr>
        <w:t xml:space="preserve">
      - 200 кәсіпорынның экспорттық әлеуетінің диагностикасы; </w:t>
      </w:r>
      <w:r>
        <w:br/>
      </w:r>
      <w:r>
        <w:rPr>
          <w:rFonts w:ascii="Times New Roman"/>
          <w:b w:val="false"/>
          <w:i w:val="false"/>
          <w:color w:val="000000"/>
          <w:sz w:val="28"/>
        </w:rPr>
        <w:t xml:space="preserve">
      - кемінде 75 кәсіпорындардың экспорттық дайындығын шетел сараптамасын тарта отырып бағалау; </w:t>
      </w:r>
      <w:r>
        <w:br/>
      </w:r>
      <w:r>
        <w:rPr>
          <w:rFonts w:ascii="Times New Roman"/>
          <w:b w:val="false"/>
          <w:i w:val="false"/>
          <w:color w:val="000000"/>
          <w:sz w:val="28"/>
        </w:rPr>
        <w:t xml:space="preserve">
      - Қазақстан сыртқы әлемге ұсына алатын орыс және ағылшын тілдеріндегі жыл сайынғы қазақстандық өнімдердің каталогтарын дайындау және басу (басылым - 1 000 дана); </w:t>
      </w:r>
      <w:r>
        <w:br/>
      </w:r>
      <w:r>
        <w:rPr>
          <w:rFonts w:ascii="Times New Roman"/>
          <w:b w:val="false"/>
          <w:i w:val="false"/>
          <w:color w:val="000000"/>
          <w:sz w:val="28"/>
        </w:rPr>
        <w:t xml:space="preserve">
      - "Экспортер" арнайы журналының бірінші нөмірінің шығару, орыс, қазақ және ағылшын тілдерінде; </w:t>
      </w:r>
      <w:r>
        <w:br/>
      </w:r>
      <w:r>
        <w:rPr>
          <w:rFonts w:ascii="Times New Roman"/>
          <w:b w:val="false"/>
          <w:i w:val="false"/>
          <w:color w:val="000000"/>
          <w:sz w:val="28"/>
        </w:rPr>
        <w:t xml:space="preserve">
      - үш пилоттық саланың даму стратегиясы және бәсекеге қабілеттілікті арттыру жоспарлары және неғұрлым экспорттық әлеуеті бар 30 кәсіпорындардың экспортын дамыту; </w:t>
      </w:r>
      <w:r>
        <w:br/>
      </w:r>
      <w:r>
        <w:rPr>
          <w:rFonts w:ascii="Times New Roman"/>
          <w:b w:val="false"/>
          <w:i w:val="false"/>
          <w:color w:val="000000"/>
          <w:sz w:val="28"/>
        </w:rPr>
        <w:t xml:space="preserve">
      - экспортерлердің тізілімін жасау; </w:t>
      </w:r>
      <w:r>
        <w:br/>
      </w:r>
      <w:r>
        <w:rPr>
          <w:rFonts w:ascii="Times New Roman"/>
          <w:b w:val="false"/>
          <w:i w:val="false"/>
          <w:color w:val="000000"/>
          <w:sz w:val="28"/>
        </w:rPr>
        <w:t xml:space="preserve">
      - экспорт саласында Қазақстанда көрсетілетін қызметтер мен жеткізушілер қызметтерінің анықтамалықтарын орыс және қазақ тілдерінде дайындау және басу (басылым - 1 000 дана); </w:t>
      </w:r>
      <w:r>
        <w:br/>
      </w:r>
      <w:r>
        <w:rPr>
          <w:rFonts w:ascii="Times New Roman"/>
          <w:b w:val="false"/>
          <w:i w:val="false"/>
          <w:color w:val="000000"/>
          <w:sz w:val="28"/>
        </w:rPr>
        <w:t xml:space="preserve">
      - сапа мен қауіпсіздіктің міндетті халықаралық стандарттарын іс жүзінде орындау; </w:t>
      </w:r>
      <w:r>
        <w:br/>
      </w:r>
      <w:r>
        <w:rPr>
          <w:rFonts w:ascii="Times New Roman"/>
          <w:b w:val="false"/>
          <w:i w:val="false"/>
          <w:color w:val="000000"/>
          <w:sz w:val="28"/>
        </w:rPr>
        <w:t xml:space="preserve">
      - пилоттық салада қызмет көрсететін 3 зертхана үшін халықаралық аккредитациялауға дайындау үшін қажет ресурстардың мұқтаждықтарын бағалау; </w:t>
      </w:r>
      <w:r>
        <w:br/>
      </w:r>
      <w:r>
        <w:rPr>
          <w:rFonts w:ascii="Times New Roman"/>
          <w:b w:val="false"/>
          <w:i w:val="false"/>
          <w:color w:val="000000"/>
          <w:sz w:val="28"/>
        </w:rPr>
        <w:t xml:space="preserve">
      - қазақ және орыс тілдерінде (отандық аудитория үшін) мамандандырылған интерактивті веб-сайт дайындау және қосу; </w:t>
      </w:r>
      <w:r>
        <w:br/>
      </w:r>
      <w:r>
        <w:rPr>
          <w:rFonts w:ascii="Times New Roman"/>
          <w:b w:val="false"/>
          <w:i w:val="false"/>
          <w:color w:val="000000"/>
          <w:sz w:val="28"/>
        </w:rPr>
        <w:t xml:space="preserve">
      - экспортерге көмек ретінде орыс және қазақ тілдерінде 6 басылым дайындау және басу; </w:t>
      </w:r>
      <w:r>
        <w:br/>
      </w:r>
      <w:r>
        <w:rPr>
          <w:rFonts w:ascii="Times New Roman"/>
          <w:b w:val="false"/>
          <w:i w:val="false"/>
          <w:color w:val="000000"/>
          <w:sz w:val="28"/>
        </w:rPr>
        <w:t xml:space="preserve">
      - Қазақстан Республикасының кемінде 25 елшіліктері арқылы қазақстандық экспорттың имидждік өнімін тарату; </w:t>
      </w:r>
      <w:r>
        <w:br/>
      </w:r>
      <w:r>
        <w:rPr>
          <w:rFonts w:ascii="Times New Roman"/>
          <w:b w:val="false"/>
          <w:i w:val="false"/>
          <w:color w:val="000000"/>
          <w:sz w:val="28"/>
        </w:rPr>
        <w:t xml:space="preserve">
      - қазақстандық шикізаттық емес экспорт және дәстүрлі емес өнімдер тауарларын іздеу үшін өткізудің перспективалық нарықтары маркетингтік зерттеулері нәтижелерін жариялау - кемінде БАҚ-қа 30 басылым кәсіпорындар мен ҮЕҰ тарату үшін 1000 дана жалпы тиражбен жекелеген шығарылым; </w:t>
      </w:r>
      <w:r>
        <w:br/>
      </w:r>
      <w:r>
        <w:rPr>
          <w:rFonts w:ascii="Times New Roman"/>
          <w:b w:val="false"/>
          <w:i w:val="false"/>
          <w:color w:val="000000"/>
          <w:sz w:val="28"/>
        </w:rPr>
        <w:t xml:space="preserve">
      - Ресей Федерациясымен, Қырғызстан Республикасымен және Өзбекстан Республикасының сауда-экономикалық аймақтары құру жөнінде тұжырымдамалар жобаларын әзірлеу; </w:t>
      </w:r>
      <w:r>
        <w:br/>
      </w:r>
      <w:r>
        <w:rPr>
          <w:rFonts w:ascii="Times New Roman"/>
          <w:b w:val="false"/>
          <w:i w:val="false"/>
          <w:color w:val="000000"/>
          <w:sz w:val="28"/>
        </w:rPr>
        <w:t xml:space="preserve">
      - Қазақстан Республикасының "Экспо-2008", "Сарогоса" (Испания) халықаралық көрмесіне, сондай-ақ Қазақстан аумағындағы Қазақстан Республикасының және Ресей Федерациясының шекара маңы өңірлеріндегі көрмеге қатысуы; </w:t>
      </w:r>
      <w:r>
        <w:br/>
      </w:r>
      <w:r>
        <w:rPr>
          <w:rFonts w:ascii="Times New Roman"/>
          <w:b w:val="false"/>
          <w:i w:val="false"/>
          <w:color w:val="000000"/>
          <w:sz w:val="28"/>
        </w:rPr>
        <w:t xml:space="preserve">
      - Қазақстан Республикасының "Экспо-2010", Шанхай (Қытай) халықаралық көрмесіне қатысу бойынша жұмыс жобасын әзірлеу; </w:t>
      </w:r>
      <w:r>
        <w:br/>
      </w:r>
      <w:r>
        <w:rPr>
          <w:rFonts w:ascii="Times New Roman"/>
          <w:b w:val="false"/>
          <w:i w:val="false"/>
          <w:color w:val="000000"/>
          <w:sz w:val="28"/>
        </w:rPr>
        <w:t xml:space="preserve">
      - "Үздік экспортер" жыл сайынғы конкурсын өткізу және Қазақстан Республикасы Үкіметінің сыйақысын беру; </w:t>
      </w:r>
      <w:r>
        <w:br/>
      </w:r>
      <w:r>
        <w:rPr>
          <w:rFonts w:ascii="Times New Roman"/>
          <w:b w:val="false"/>
          <w:i w:val="false"/>
          <w:color w:val="000000"/>
          <w:sz w:val="28"/>
        </w:rPr>
        <w:t xml:space="preserve">
      - экспортты жылжытудың жаңа нысандарын, халықаралық тәжірибені қоса алғанда анықтау жөніндегі жұмысты зерттеу. </w:t>
      </w:r>
      <w:r>
        <w:br/>
      </w:r>
      <w:r>
        <w:rPr>
          <w:rFonts w:ascii="Times New Roman"/>
          <w:b w:val="false"/>
          <w:i w:val="false"/>
          <w:color w:val="000000"/>
          <w:sz w:val="28"/>
        </w:rPr>
        <w:t xml:space="preserve">
      Түпкілікті нәтиже: </w:t>
      </w:r>
      <w:r>
        <w:br/>
      </w:r>
      <w:r>
        <w:rPr>
          <w:rFonts w:ascii="Times New Roman"/>
          <w:b w:val="false"/>
          <w:i w:val="false"/>
          <w:color w:val="000000"/>
          <w:sz w:val="28"/>
        </w:rPr>
        <w:t xml:space="preserve">
      - экспорттауға икемділігін арттыру саласында арнайы білім және дағдыландырылған кадрларды дамыту; </w:t>
      </w:r>
      <w:r>
        <w:br/>
      </w:r>
      <w:r>
        <w:rPr>
          <w:rFonts w:ascii="Times New Roman"/>
          <w:b w:val="false"/>
          <w:i w:val="false"/>
          <w:color w:val="000000"/>
          <w:sz w:val="28"/>
        </w:rPr>
        <w:t xml:space="preserve">
      - сыртқы сауда саласында мемлекеттік қызметтердің тиімділігін және атаулығын жоғарлату; </w:t>
      </w:r>
      <w:r>
        <w:br/>
      </w:r>
      <w:r>
        <w:rPr>
          <w:rFonts w:ascii="Times New Roman"/>
          <w:b w:val="false"/>
          <w:i w:val="false"/>
          <w:color w:val="000000"/>
          <w:sz w:val="28"/>
        </w:rPr>
        <w:t xml:space="preserve">
      - институттық деңгейде мемлекеттік тетікті құру және экспортқа жағдай жасауды қолдау; </w:t>
      </w:r>
      <w:r>
        <w:br/>
      </w:r>
      <w:r>
        <w:rPr>
          <w:rFonts w:ascii="Times New Roman"/>
          <w:b w:val="false"/>
          <w:i w:val="false"/>
          <w:color w:val="000000"/>
          <w:sz w:val="28"/>
        </w:rPr>
        <w:t xml:space="preserve">
      - бизнес-орта индексі бойынша 63 позициядан (2007 жылы) 50 позицияға дейін (2010) рейтингті жоғарылату; </w:t>
      </w:r>
      <w:r>
        <w:br/>
      </w:r>
      <w:r>
        <w:rPr>
          <w:rFonts w:ascii="Times New Roman"/>
          <w:b w:val="false"/>
          <w:i w:val="false"/>
          <w:color w:val="000000"/>
          <w:sz w:val="28"/>
        </w:rPr>
        <w:t xml:space="preserve">
      - Қазақстанда 10 пайызға жұмыс істейтін ірі ТНК жеткізілімдерін жергілікті ұстауды жоғарылату; </w:t>
      </w:r>
      <w:r>
        <w:br/>
      </w:r>
      <w:r>
        <w:rPr>
          <w:rFonts w:ascii="Times New Roman"/>
          <w:b w:val="false"/>
          <w:i w:val="false"/>
          <w:color w:val="000000"/>
          <w:sz w:val="28"/>
        </w:rPr>
        <w:t xml:space="preserve">
      - жеке және мемлекеттік секторлардың іс-әрекетінің тетіктерін пысықтау; </w:t>
      </w:r>
      <w:r>
        <w:br/>
      </w:r>
      <w:r>
        <w:rPr>
          <w:rFonts w:ascii="Times New Roman"/>
          <w:b w:val="false"/>
          <w:i w:val="false"/>
          <w:color w:val="000000"/>
          <w:sz w:val="28"/>
        </w:rPr>
        <w:t xml:space="preserve">
      - жеке сектор қызметін дамытуға (оқыту, стандарттау, сертификаттау) бағыттау; </w:t>
      </w:r>
      <w:r>
        <w:br/>
      </w:r>
      <w:r>
        <w:rPr>
          <w:rFonts w:ascii="Times New Roman"/>
          <w:b w:val="false"/>
          <w:i w:val="false"/>
          <w:color w:val="000000"/>
          <w:sz w:val="28"/>
        </w:rPr>
        <w:t xml:space="preserve">
      - неғұрлым экспорттық әлеуеті бар 30 кәсіпорындарды сыртқы нарықтарға (2009-2010 жылдардың аяғы) кезең кезеңмен шығару алгоритмі; </w:t>
      </w:r>
      <w:r>
        <w:br/>
      </w:r>
      <w:r>
        <w:rPr>
          <w:rFonts w:ascii="Times New Roman"/>
          <w:b w:val="false"/>
          <w:i w:val="false"/>
          <w:color w:val="000000"/>
          <w:sz w:val="28"/>
        </w:rPr>
        <w:t xml:space="preserve">
      - халықаралық стандарттарды орындауда экспортқа бағдарланған кәсіпорындар мен зертханаларға жәрдемдесу; </w:t>
      </w:r>
      <w:r>
        <w:br/>
      </w:r>
      <w:r>
        <w:rPr>
          <w:rFonts w:ascii="Times New Roman"/>
          <w:b w:val="false"/>
          <w:i w:val="false"/>
          <w:color w:val="000000"/>
          <w:sz w:val="28"/>
        </w:rPr>
        <w:t xml:space="preserve">
      - экспорттың қосымша құнын арттыру; </w:t>
      </w:r>
      <w:r>
        <w:br/>
      </w:r>
      <w:r>
        <w:rPr>
          <w:rFonts w:ascii="Times New Roman"/>
          <w:b w:val="false"/>
          <w:i w:val="false"/>
          <w:color w:val="000000"/>
          <w:sz w:val="28"/>
        </w:rPr>
        <w:t xml:space="preserve">
      - қолданыстағы шикізаттық емес экспорттың көлемдерінің өсімін жеделдету және географиясын кеңейту; </w:t>
      </w:r>
      <w:r>
        <w:br/>
      </w:r>
      <w:r>
        <w:rPr>
          <w:rFonts w:ascii="Times New Roman"/>
          <w:b w:val="false"/>
          <w:i w:val="false"/>
          <w:color w:val="000000"/>
          <w:sz w:val="28"/>
        </w:rPr>
        <w:t xml:space="preserve">
      - экспорттық бағдарлылық мәдениетін дамыту. </w:t>
      </w:r>
      <w:r>
        <w:br/>
      </w:r>
      <w:r>
        <w:rPr>
          <w:rFonts w:ascii="Times New Roman"/>
          <w:b w:val="false"/>
          <w:i w:val="false"/>
          <w:color w:val="000000"/>
          <w:sz w:val="28"/>
        </w:rPr>
        <w:t xml:space="preserve">
      Қаржы-экономикалық тиімділігі: тек ұзақ мерзімді (2015-2020) жоспарда көрсетіледі. Орта мерзімді (3 жыл) жоспарда: тиімді экспорттық қызметті жетілдіруге, сыртқы нарыққа бәсекелестікке барынша қабілетті қазақстандық тауар және қызметтерге үлесін, инвестиция үшін экономиканың шикізат секторын тартуды, ІЖӨ-нің үлесін арттыру. </w:t>
      </w:r>
      <w:r>
        <w:br/>
      </w:r>
      <w:r>
        <w:rPr>
          <w:rFonts w:ascii="Times New Roman"/>
          <w:b w:val="false"/>
          <w:i w:val="false"/>
          <w:color w:val="000000"/>
          <w:sz w:val="28"/>
        </w:rPr>
        <w:t xml:space="preserve">
      Уақыттылығы: Шикізаттық емес экспортты қолдау үш жыл ішінде экономикалық шикізаттық бағыттылығынан ауытқуға мүмкіндік береді. </w:t>
      </w:r>
      <w:r>
        <w:br/>
      </w:r>
      <w:r>
        <w:rPr>
          <w:rFonts w:ascii="Times New Roman"/>
          <w:b w:val="false"/>
          <w:i w:val="false"/>
          <w:color w:val="000000"/>
          <w:sz w:val="28"/>
        </w:rPr>
        <w:t xml:space="preserve">
      Сапасы: Бағдарлама экономиканың шикізаттық емес секторын сыртқы нарыққа жылжытуға ықпал ететін болады. </w:t>
      </w:r>
    </w:p>
    <w:bookmarkStart w:name="z19" w:id="1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330-ҚОСЫМША          </w:t>
      </w:r>
    </w:p>
    <w:bookmarkEnd w:id="19"/>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"Техникалық реттеу саласында мамандардың біліктілігін арттыру және қайта даярлау" деген 023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ff0000"/>
          <w:sz w:val="28"/>
        </w:rPr>
        <w:t xml:space="preserve">      Ескерту. 330-қосымша алынып тасталды - Қазақстан Республикасы Үкіметінің 2008.06.13 </w:t>
      </w:r>
      <w:r>
        <w:rPr>
          <w:rFonts w:ascii="Times New Roman"/>
          <w:b w:val="false"/>
          <w:i w:val="false"/>
          <w:color w:val="ff0000"/>
          <w:sz w:val="28"/>
        </w:rPr>
        <w:t xml:space="preserve">N 581 </w:t>
      </w:r>
      <w:r>
        <w:rPr>
          <w:rFonts w:ascii="Times New Roman"/>
          <w:b w:val="false"/>
          <w:i w:val="false"/>
          <w:color w:val="ff0000"/>
          <w:sz w:val="28"/>
        </w:rPr>
        <w:t xml:space="preserve">Қаулысымен. </w:t>
      </w:r>
    </w:p>
    <w:bookmarkStart w:name="z20" w:id="20"/>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331-ҚОСЫМША          </w:t>
      </w:r>
    </w:p>
    <w:bookmarkEnd w:id="20"/>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"Облыстық бюджеттерге, Астана және Алматы қалаларының бюджеттеріне сумен жабдықтау жүйесін дамытуға берілетін нысаналы даму трансферттері" деген 024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12889968 мың теңге (он екі миллиард сегіз жүз сексен тоғыз миллион тоғыз жүз алпыс сегіз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"2006-2010 жылдарға арналған Астана қаласының әлеуметтік-экономикалық дамуының Мемлекеттік бағдарламасы туралы" Қазақстан Республикасы Президентінің 2006 жылғы 4 мамырдағы N 111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Үкіметі мен Жапон Халықаралық Ынтымақтастық Банкі арасындағы "Астана қаласын сумен қамту және кәріз" жобасы бойынша қарызды бекіту Келісімі туралы" 2003 жылғы 6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"2006-2010 жылдарға арналған Астана қаласының әлеуметтік-экономикалық дамуының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сумен қамту жөніндегі қызметке халықтың тұрақты қол жеткізуін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сумен қамту және су жіберу қорғаныстарын кеңейту және жаңарту үшін жағдай жасау.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 </w:t>
            </w:r>
            <w:r>
              <w:br/>
            </w:r>
            <w:r>
              <w:rPr>
                <w:rFonts w:ascii="Times New Roman"/>
                <w:b w:val="false"/>
                <w:i w:val="false"/>
                <w:color w:val="000000"/>
                <w:sz w:val="20"/>
              </w:rPr>
              <w:t xml:space="preserve">
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бюджеттері- </w:t>
            </w:r>
            <w:r>
              <w:br/>
            </w:r>
            <w:r>
              <w:rPr>
                <w:rFonts w:ascii="Times New Roman"/>
                <w:b w:val="false"/>
                <w:i w:val="false"/>
                <w:color w:val="000000"/>
                <w:sz w:val="20"/>
              </w:rPr>
              <w:t xml:space="preserve">
не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транс- </w:t>
            </w:r>
            <w:r>
              <w:br/>
            </w:r>
            <w:r>
              <w:rPr>
                <w:rFonts w:ascii="Times New Roman"/>
                <w:b w:val="false"/>
                <w:i w:val="false"/>
                <w:color w:val="000000"/>
                <w:sz w:val="20"/>
              </w:rPr>
              <w:t xml:space="preserve">
ферттері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w:t>
            </w:r>
            <w:r>
              <w:br/>
            </w:r>
            <w:r>
              <w:rPr>
                <w:rFonts w:ascii="Times New Roman"/>
                <w:b w:val="false"/>
                <w:i w:val="false"/>
                <w:color w:val="000000"/>
                <w:sz w:val="20"/>
              </w:rPr>
              <w:t xml:space="preserve">
қарыздар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жобаны іске </w:t>
            </w:r>
            <w:r>
              <w:br/>
            </w:r>
            <w:r>
              <w:rPr>
                <w:rFonts w:ascii="Times New Roman"/>
                <w:b w:val="false"/>
                <w:i w:val="false"/>
                <w:color w:val="000000"/>
                <w:sz w:val="20"/>
              </w:rPr>
              <w:t xml:space="preserve">
асыру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w:t>
            </w:r>
            <w:r>
              <w:br/>
            </w:r>
            <w:r>
              <w:rPr>
                <w:rFonts w:ascii="Times New Roman"/>
                <w:b w:val="false"/>
                <w:i w:val="false"/>
                <w:color w:val="000000"/>
                <w:sz w:val="20"/>
              </w:rPr>
              <w:t xml:space="preserve">
сумен қамту және </w:t>
            </w:r>
            <w:r>
              <w:br/>
            </w:r>
            <w:r>
              <w:rPr>
                <w:rFonts w:ascii="Times New Roman"/>
                <w:b w:val="false"/>
                <w:i w:val="false"/>
                <w:color w:val="000000"/>
                <w:sz w:val="20"/>
              </w:rPr>
              <w:t xml:space="preserve">
су жіберу" жобасын </w:t>
            </w:r>
            <w:r>
              <w:br/>
            </w:r>
            <w:r>
              <w:rPr>
                <w:rFonts w:ascii="Times New Roman"/>
                <w:b w:val="false"/>
                <w:i w:val="false"/>
                <w:color w:val="000000"/>
                <w:sz w:val="20"/>
              </w:rPr>
              <w:t xml:space="preserve">
іске асыру үшін </w:t>
            </w:r>
            <w:r>
              <w:br/>
            </w:r>
            <w:r>
              <w:rPr>
                <w:rFonts w:ascii="Times New Roman"/>
                <w:b w:val="false"/>
                <w:i w:val="false"/>
                <w:color w:val="000000"/>
                <w:sz w:val="20"/>
              </w:rPr>
              <w:t xml:space="preserve">
Астана қаласының </w:t>
            </w:r>
            <w:r>
              <w:br/>
            </w:r>
            <w:r>
              <w:rPr>
                <w:rFonts w:ascii="Times New Roman"/>
                <w:b w:val="false"/>
                <w:i w:val="false"/>
                <w:color w:val="000000"/>
                <w:sz w:val="20"/>
              </w:rPr>
              <w:t xml:space="preserve">
бюджетіне дамытуға </w:t>
            </w:r>
            <w:r>
              <w:br/>
            </w:r>
            <w:r>
              <w:rPr>
                <w:rFonts w:ascii="Times New Roman"/>
                <w:b w:val="false"/>
                <w:i w:val="false"/>
                <w:color w:val="000000"/>
                <w:sz w:val="20"/>
              </w:rPr>
              <w:t xml:space="preserve">
арналған мақсатты </w:t>
            </w:r>
            <w:r>
              <w:br/>
            </w:r>
            <w:r>
              <w:rPr>
                <w:rFonts w:ascii="Times New Roman"/>
                <w:b w:val="false"/>
                <w:i w:val="false"/>
                <w:color w:val="000000"/>
                <w:sz w:val="20"/>
              </w:rPr>
              <w:t xml:space="preserve">
трансферттерді </w:t>
            </w:r>
            <w:r>
              <w:br/>
            </w:r>
            <w:r>
              <w:rPr>
                <w:rFonts w:ascii="Times New Roman"/>
                <w:b w:val="false"/>
                <w:i w:val="false"/>
                <w:color w:val="000000"/>
                <w:sz w:val="20"/>
              </w:rPr>
              <w:t xml:space="preserve">
аудару.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көздерінің </w:t>
            </w:r>
            <w:r>
              <w:br/>
            </w:r>
            <w:r>
              <w:rPr>
                <w:rFonts w:ascii="Times New Roman"/>
                <w:b w:val="false"/>
                <w:i w:val="false"/>
                <w:color w:val="000000"/>
                <w:sz w:val="20"/>
              </w:rPr>
              <w:t xml:space="preserve">
есебінен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Вячеслав су </w:t>
            </w:r>
            <w:r>
              <w:br/>
            </w:r>
            <w:r>
              <w:rPr>
                <w:rFonts w:ascii="Times New Roman"/>
                <w:b w:val="false"/>
                <w:i w:val="false"/>
                <w:color w:val="000000"/>
                <w:sz w:val="20"/>
              </w:rPr>
              <w:t xml:space="preserve">
қоймасынан су </w:t>
            </w:r>
            <w:r>
              <w:br/>
            </w:r>
            <w:r>
              <w:rPr>
                <w:rFonts w:ascii="Times New Roman"/>
                <w:b w:val="false"/>
                <w:i w:val="false"/>
                <w:color w:val="000000"/>
                <w:sz w:val="20"/>
              </w:rPr>
              <w:t xml:space="preserve">
жеткізудің </w:t>
            </w:r>
            <w:r>
              <w:br/>
            </w:r>
            <w:r>
              <w:rPr>
                <w:rFonts w:ascii="Times New Roman"/>
                <w:b w:val="false"/>
                <w:i w:val="false"/>
                <w:color w:val="000000"/>
                <w:sz w:val="20"/>
              </w:rPr>
              <w:t xml:space="preserve">
2-желісін жаңарту </w:t>
            </w:r>
            <w:r>
              <w:br/>
            </w:r>
            <w:r>
              <w:rPr>
                <w:rFonts w:ascii="Times New Roman"/>
                <w:b w:val="false"/>
                <w:i w:val="false"/>
                <w:color w:val="000000"/>
                <w:sz w:val="20"/>
              </w:rPr>
              <w:t xml:space="preserve">
(2006 жылғы 24 </w:t>
            </w:r>
            <w:r>
              <w:br/>
            </w:r>
            <w:r>
              <w:rPr>
                <w:rFonts w:ascii="Times New Roman"/>
                <w:b w:val="false"/>
                <w:i w:val="false"/>
                <w:color w:val="000000"/>
                <w:sz w:val="20"/>
              </w:rPr>
              <w:t xml:space="preserve">
тамыздағы N </w:t>
            </w:r>
            <w:r>
              <w:br/>
            </w:r>
            <w:r>
              <w:rPr>
                <w:rFonts w:ascii="Times New Roman"/>
                <w:b w:val="false"/>
                <w:i w:val="false"/>
                <w:color w:val="000000"/>
                <w:sz w:val="20"/>
              </w:rPr>
              <w:t xml:space="preserve">
2-465/06 </w:t>
            </w:r>
            <w:r>
              <w:br/>
            </w:r>
            <w:r>
              <w:rPr>
                <w:rFonts w:ascii="Times New Roman"/>
                <w:b w:val="false"/>
                <w:i w:val="false"/>
                <w:color w:val="000000"/>
                <w:sz w:val="20"/>
              </w:rPr>
              <w:t xml:space="preserve">
"Мемлсараптама" </w:t>
            </w:r>
            <w:r>
              <w:br/>
            </w:r>
            <w:r>
              <w:rPr>
                <w:rFonts w:ascii="Times New Roman"/>
                <w:b w:val="false"/>
                <w:i w:val="false"/>
                <w:color w:val="000000"/>
                <w:sz w:val="20"/>
              </w:rPr>
              <w:t xml:space="preserve">
РМК қорытындысы); </w:t>
            </w:r>
            <w:r>
              <w:br/>
            </w:r>
            <w:r>
              <w:rPr>
                <w:rFonts w:ascii="Times New Roman"/>
                <w:b w:val="false"/>
                <w:i w:val="false"/>
                <w:color w:val="000000"/>
                <w:sz w:val="20"/>
              </w:rPr>
              <w:t xml:space="preserve">
2) Қызылорда </w:t>
            </w:r>
            <w:r>
              <w:br/>
            </w:r>
            <w:r>
              <w:rPr>
                <w:rFonts w:ascii="Times New Roman"/>
                <w:b w:val="false"/>
                <w:i w:val="false"/>
                <w:color w:val="000000"/>
                <w:sz w:val="20"/>
              </w:rPr>
              <w:t xml:space="preserve">
облысы Қызылорда </w:t>
            </w:r>
            <w:r>
              <w:br/>
            </w:r>
            <w:r>
              <w:rPr>
                <w:rFonts w:ascii="Times New Roman"/>
                <w:b w:val="false"/>
                <w:i w:val="false"/>
                <w:color w:val="000000"/>
                <w:sz w:val="20"/>
              </w:rPr>
              <w:t xml:space="preserve">
қаласының су </w:t>
            </w:r>
            <w:r>
              <w:br/>
            </w:r>
            <w:r>
              <w:rPr>
                <w:rFonts w:ascii="Times New Roman"/>
                <w:b w:val="false"/>
                <w:i w:val="false"/>
                <w:color w:val="000000"/>
                <w:sz w:val="20"/>
              </w:rPr>
              <w:t xml:space="preserve">
құбырлары және </w:t>
            </w:r>
            <w:r>
              <w:br/>
            </w:r>
            <w:r>
              <w:rPr>
                <w:rFonts w:ascii="Times New Roman"/>
                <w:b w:val="false"/>
                <w:i w:val="false"/>
                <w:color w:val="000000"/>
                <w:sz w:val="20"/>
              </w:rPr>
              <w:t xml:space="preserve">
канализация </w:t>
            </w:r>
            <w:r>
              <w:br/>
            </w:r>
            <w:r>
              <w:rPr>
                <w:rFonts w:ascii="Times New Roman"/>
                <w:b w:val="false"/>
                <w:i w:val="false"/>
                <w:color w:val="000000"/>
                <w:sz w:val="20"/>
              </w:rPr>
              <w:t xml:space="preserve">
желілерін кеңейту </w:t>
            </w:r>
            <w:r>
              <w:br/>
            </w:r>
            <w:r>
              <w:rPr>
                <w:rFonts w:ascii="Times New Roman"/>
                <w:b w:val="false"/>
                <w:i w:val="false"/>
                <w:color w:val="000000"/>
                <w:sz w:val="20"/>
              </w:rPr>
              <w:t xml:space="preserve">
және қайта құру; </w:t>
            </w:r>
            <w:r>
              <w:br/>
            </w:r>
            <w:r>
              <w:rPr>
                <w:rFonts w:ascii="Times New Roman"/>
                <w:b w:val="false"/>
                <w:i w:val="false"/>
                <w:color w:val="000000"/>
                <w:sz w:val="20"/>
              </w:rPr>
              <w:t xml:space="preserve">
3) Қызылорда </w:t>
            </w:r>
            <w:r>
              <w:br/>
            </w:r>
            <w:r>
              <w:rPr>
                <w:rFonts w:ascii="Times New Roman"/>
                <w:b w:val="false"/>
                <w:i w:val="false"/>
                <w:color w:val="000000"/>
                <w:sz w:val="20"/>
              </w:rPr>
              <w:t xml:space="preserve">
облысы Қызылорда </w:t>
            </w:r>
            <w:r>
              <w:br/>
            </w:r>
            <w:r>
              <w:rPr>
                <w:rFonts w:ascii="Times New Roman"/>
                <w:b w:val="false"/>
                <w:i w:val="false"/>
                <w:color w:val="000000"/>
                <w:sz w:val="20"/>
              </w:rPr>
              <w:t xml:space="preserve">
қаласының су </w:t>
            </w:r>
            <w:r>
              <w:br/>
            </w:r>
            <w:r>
              <w:rPr>
                <w:rFonts w:ascii="Times New Roman"/>
                <w:b w:val="false"/>
                <w:i w:val="false"/>
                <w:color w:val="000000"/>
                <w:sz w:val="20"/>
              </w:rPr>
              <w:t xml:space="preserve">
қоймасынан су </w:t>
            </w:r>
            <w:r>
              <w:br/>
            </w:r>
            <w:r>
              <w:rPr>
                <w:rFonts w:ascii="Times New Roman"/>
                <w:b w:val="false"/>
                <w:i w:val="false"/>
                <w:color w:val="000000"/>
                <w:sz w:val="20"/>
              </w:rPr>
              <w:t xml:space="preserve">
жеткізудің </w:t>
            </w:r>
            <w:r>
              <w:br/>
            </w:r>
            <w:r>
              <w:rPr>
                <w:rFonts w:ascii="Times New Roman"/>
                <w:b w:val="false"/>
                <w:i w:val="false"/>
                <w:color w:val="000000"/>
                <w:sz w:val="20"/>
              </w:rPr>
              <w:t xml:space="preserve">
желісін жаңарту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жобалардың аясында </w:t>
            </w:r>
            <w:r>
              <w:br/>
            </w:r>
            <w:r>
              <w:rPr>
                <w:rFonts w:ascii="Times New Roman"/>
                <w:b w:val="false"/>
                <w:i w:val="false"/>
                <w:color w:val="000000"/>
                <w:sz w:val="20"/>
              </w:rPr>
              <w:t xml:space="preserve">
іс-шараларды іске </w:t>
            </w:r>
            <w:r>
              <w:br/>
            </w:r>
            <w:r>
              <w:rPr>
                <w:rFonts w:ascii="Times New Roman"/>
                <w:b w:val="false"/>
                <w:i w:val="false"/>
                <w:color w:val="000000"/>
                <w:sz w:val="20"/>
              </w:rPr>
              <w:t xml:space="preserve">
асыруға облыстық </w:t>
            </w:r>
            <w:r>
              <w:br/>
            </w:r>
            <w:r>
              <w:rPr>
                <w:rFonts w:ascii="Times New Roman"/>
                <w:b w:val="false"/>
                <w:i w:val="false"/>
                <w:color w:val="000000"/>
                <w:sz w:val="20"/>
              </w:rPr>
              <w:t xml:space="preserve">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бюджеттеріне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трансферттер беру.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сыртқы </w:t>
            </w:r>
            <w:r>
              <w:br/>
            </w:r>
            <w:r>
              <w:rPr>
                <w:rFonts w:ascii="Times New Roman"/>
                <w:b w:val="false"/>
                <w:i w:val="false"/>
                <w:color w:val="000000"/>
                <w:sz w:val="20"/>
              </w:rPr>
              <w:t xml:space="preserve">
қарыздарды </w:t>
            </w:r>
            <w:r>
              <w:br/>
            </w:r>
            <w:r>
              <w:rPr>
                <w:rFonts w:ascii="Times New Roman"/>
                <w:b w:val="false"/>
                <w:i w:val="false"/>
                <w:color w:val="000000"/>
                <w:sz w:val="20"/>
              </w:rPr>
              <w:t xml:space="preserve">
бірлесіп </w:t>
            </w:r>
            <w:r>
              <w:br/>
            </w:r>
            <w:r>
              <w:rPr>
                <w:rFonts w:ascii="Times New Roman"/>
                <w:b w:val="false"/>
                <w:i w:val="false"/>
                <w:color w:val="000000"/>
                <w:sz w:val="20"/>
              </w:rPr>
              <w:t xml:space="preserve">
қаржыланды- </w:t>
            </w:r>
            <w:r>
              <w:br/>
            </w:r>
            <w:r>
              <w:rPr>
                <w:rFonts w:ascii="Times New Roman"/>
                <w:b w:val="false"/>
                <w:i w:val="false"/>
                <w:color w:val="000000"/>
                <w:sz w:val="20"/>
              </w:rPr>
              <w:t xml:space="preserve">
ру есебінен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w:t>
            </w:r>
            <w:r>
              <w:br/>
            </w:r>
            <w:r>
              <w:rPr>
                <w:rFonts w:ascii="Times New Roman"/>
                <w:b w:val="false"/>
                <w:i w:val="false"/>
                <w:color w:val="000000"/>
                <w:sz w:val="20"/>
              </w:rPr>
              <w:t xml:space="preserve">
сумен қамту және </w:t>
            </w:r>
            <w:r>
              <w:br/>
            </w:r>
            <w:r>
              <w:rPr>
                <w:rFonts w:ascii="Times New Roman"/>
                <w:b w:val="false"/>
                <w:i w:val="false"/>
                <w:color w:val="000000"/>
                <w:sz w:val="20"/>
              </w:rPr>
              <w:t xml:space="preserve">
су жіберу" жобасын </w:t>
            </w:r>
            <w:r>
              <w:br/>
            </w:r>
            <w:r>
              <w:rPr>
                <w:rFonts w:ascii="Times New Roman"/>
                <w:b w:val="false"/>
                <w:i w:val="false"/>
                <w:color w:val="000000"/>
                <w:sz w:val="20"/>
              </w:rPr>
              <w:t xml:space="preserve">
іске асыру үшін </w:t>
            </w:r>
            <w:r>
              <w:br/>
            </w:r>
            <w:r>
              <w:rPr>
                <w:rFonts w:ascii="Times New Roman"/>
                <w:b w:val="false"/>
                <w:i w:val="false"/>
                <w:color w:val="000000"/>
                <w:sz w:val="20"/>
              </w:rPr>
              <w:t xml:space="preserve">
Астана қаласының </w:t>
            </w:r>
            <w:r>
              <w:br/>
            </w:r>
            <w:r>
              <w:rPr>
                <w:rFonts w:ascii="Times New Roman"/>
                <w:b w:val="false"/>
                <w:i w:val="false"/>
                <w:color w:val="000000"/>
                <w:sz w:val="20"/>
              </w:rPr>
              <w:t xml:space="preserve">
бюджетіне дамытуға </w:t>
            </w:r>
            <w:r>
              <w:br/>
            </w:r>
            <w:r>
              <w:rPr>
                <w:rFonts w:ascii="Times New Roman"/>
                <w:b w:val="false"/>
                <w:i w:val="false"/>
                <w:color w:val="000000"/>
                <w:sz w:val="20"/>
              </w:rPr>
              <w:t xml:space="preserve">
арналған мақсатты </w:t>
            </w:r>
            <w:r>
              <w:br/>
            </w:r>
            <w:r>
              <w:rPr>
                <w:rFonts w:ascii="Times New Roman"/>
                <w:b w:val="false"/>
                <w:i w:val="false"/>
                <w:color w:val="000000"/>
                <w:sz w:val="20"/>
              </w:rPr>
              <w:t xml:space="preserve">
трансферттерді </w:t>
            </w:r>
            <w:r>
              <w:br/>
            </w:r>
            <w:r>
              <w:rPr>
                <w:rFonts w:ascii="Times New Roman"/>
                <w:b w:val="false"/>
                <w:i w:val="false"/>
                <w:color w:val="000000"/>
                <w:sz w:val="20"/>
              </w:rPr>
              <w:t xml:space="preserve">
аудару.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нәтижесі: мына жобалар бойынша орындалған жұмыстар көлемі: </w:t>
      </w:r>
      <w:r>
        <w:br/>
      </w:r>
      <w:r>
        <w:rPr>
          <w:rFonts w:ascii="Times New Roman"/>
          <w:b w:val="false"/>
          <w:i w:val="false"/>
          <w:color w:val="000000"/>
          <w:sz w:val="28"/>
        </w:rPr>
        <w:t xml:space="preserve">
      "Астана қаласын сумен қамту және су жіберу"; </w:t>
      </w:r>
      <w:r>
        <w:br/>
      </w:r>
      <w:r>
        <w:rPr>
          <w:rFonts w:ascii="Times New Roman"/>
          <w:b w:val="false"/>
          <w:i w:val="false"/>
          <w:color w:val="000000"/>
          <w:sz w:val="28"/>
        </w:rPr>
        <w:t xml:space="preserve">
      "Вячеслав су қоймасынан су жеткізудің 2-желісін жаңарту"; </w:t>
      </w:r>
      <w:r>
        <w:br/>
      </w:r>
      <w:r>
        <w:rPr>
          <w:rFonts w:ascii="Times New Roman"/>
          <w:b w:val="false"/>
          <w:i w:val="false"/>
          <w:color w:val="000000"/>
          <w:sz w:val="28"/>
        </w:rPr>
        <w:t xml:space="preserve">
      "Қызылорда облысы Қызылорда қаласының су құбырлары және канализация желілерін кеңейту және қайта құру"; </w:t>
      </w:r>
      <w:r>
        <w:br/>
      </w:r>
      <w:r>
        <w:rPr>
          <w:rFonts w:ascii="Times New Roman"/>
          <w:b w:val="false"/>
          <w:i w:val="false"/>
          <w:color w:val="000000"/>
          <w:sz w:val="28"/>
        </w:rPr>
        <w:t xml:space="preserve">
      "Қызылорда облысы Қызылорда қаласының су қоймасынан су жеткізудің желісін жаңарту"; </w:t>
      </w:r>
      <w:r>
        <w:br/>
      </w:r>
      <w:r>
        <w:rPr>
          <w:rFonts w:ascii="Times New Roman"/>
          <w:b w:val="false"/>
          <w:i w:val="false"/>
          <w:color w:val="000000"/>
          <w:sz w:val="28"/>
        </w:rPr>
        <w:t xml:space="preserve">
      Ақырғы нәтижесі: қауіпсіз, сенімді және сапалы ауыз сумен, сонымен бірге су жеткізудің сапалы қызметімен қамтамасыз ету үшін сумен қамту объектілерін қолданысқа енгізу. </w:t>
      </w:r>
      <w:r>
        <w:br/>
      </w:r>
      <w:r>
        <w:rPr>
          <w:rFonts w:ascii="Times New Roman"/>
          <w:b w:val="false"/>
          <w:i w:val="false"/>
          <w:color w:val="000000"/>
          <w:sz w:val="28"/>
        </w:rPr>
        <w:t xml:space="preserve">
      Қаржылық-экономикалық нәтиже: Қазақстан Республикасы халқының сумен қамту қызметтеріне тұрақты қол жеткізу бойынша іс-шараларды іске асыру арқылы республика үшін экономикалық әсерге қол жеткізіледі. </w:t>
      </w:r>
      <w:r>
        <w:br/>
      </w:r>
      <w:r>
        <w:rPr>
          <w:rFonts w:ascii="Times New Roman"/>
          <w:b w:val="false"/>
          <w:i w:val="false"/>
          <w:color w:val="000000"/>
          <w:sz w:val="28"/>
        </w:rPr>
        <w:t xml:space="preserve">
      Уақыттылығы: жасалған шарттар бойынша жұмыстардың жоспар-кестесіне сәйкес. </w:t>
      </w:r>
      <w:r>
        <w:br/>
      </w:r>
      <w:r>
        <w:rPr>
          <w:rFonts w:ascii="Times New Roman"/>
          <w:b w:val="false"/>
          <w:i w:val="false"/>
          <w:color w:val="000000"/>
          <w:sz w:val="28"/>
        </w:rPr>
        <w:t xml:space="preserve">
      Сапасы: құрылыс нормалары және ережелеріне сәйкес. </w:t>
      </w:r>
      <w:r>
        <w:br/>
      </w:r>
      <w:r>
        <w:rPr>
          <w:rFonts w:ascii="Times New Roman"/>
          <w:b w:val="false"/>
          <w:i w:val="false"/>
          <w:color w:val="000000"/>
          <w:sz w:val="28"/>
        </w:rPr>
        <w:t xml:space="preserve">
      Ескерту: *) заңнамамен белгіленген тәртіпте бекітілген жобалық-сметалық құжаттарға (ЖСҚ N және бекітілген немесе мемлекеттік сараптама жасалған күні көрсетіліп) сәйкес іс-шаралар, трансферттерді игеру аясында күтілетін нәтижелерді сипаттайтын сандық және сапалық көрсеткіштер жергілікті бюджеттік бағдарламаларда бейнелеп көрсетіледі. </w:t>
      </w:r>
    </w:p>
    <w:bookmarkStart w:name="z21" w:id="2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332-ҚОСЫМША        </w:t>
      </w:r>
    </w:p>
    <w:bookmarkEnd w:id="21"/>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бюджеттеріне мемлекеттік коммуналдық тұрғын үй </w:t>
      </w:r>
      <w:r>
        <w:br/>
      </w:r>
      <w:r>
        <w:rPr>
          <w:rFonts w:ascii="Times New Roman"/>
          <w:b/>
          <w:i w:val="false"/>
          <w:color w:val="000000"/>
        </w:rPr>
        <w:t xml:space="preserve">
қорының тұрғын үйін салуға берілетін нысаналы даму трансферттері" </w:t>
      </w:r>
      <w:r>
        <w:br/>
      </w:r>
      <w:r>
        <w:rPr>
          <w:rFonts w:ascii="Times New Roman"/>
          <w:b/>
          <w:i w:val="false"/>
          <w:color w:val="000000"/>
        </w:rPr>
        <w:t xml:space="preserve">
деген 025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8733838 мың теңге (сегіз миллиард жеті жүз отыз үш миллион сегіз жүз отыз сегіз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"Қазақстан Республикасында тұрғын үй құрылысының 2008-2010 жылдарға арналған мемлекеттік бағдарламасы туралы" 2007 жылғы 20 тамыздағы N 383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тұрғын үй құрылысының 2008-2010 жылдарға арналған мемлекеттік бағдарламасын іске асыру жөніндегі іс-шаралар жоспарын бекіту туралы" Қазақстан Республикасы Үкіметінің 2007 жылғы 1 қазандағы N 867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халықтың әлеуметтік қорғалатын тобының тұрғын үй жағдайларын жақсарту. </w:t>
      </w:r>
      <w:r>
        <w:br/>
      </w:r>
      <w:r>
        <w:rPr>
          <w:rFonts w:ascii="Times New Roman"/>
          <w:b w:val="false"/>
          <w:i w:val="false"/>
          <w:color w:val="000000"/>
          <w:sz w:val="28"/>
        </w:rPr>
        <w:t>
</w:t>
      </w:r>
      <w:r>
        <w:rPr>
          <w:rFonts w:ascii="Times New Roman"/>
          <w:b/>
          <w:i w:val="false"/>
          <w:color w:val="000000"/>
          <w:sz w:val="28"/>
        </w:rPr>
        <w:t xml:space="preserve">      5. </w:t>
      </w:r>
      <w:r>
        <w:rPr>
          <w:rFonts w:ascii="Times New Roman"/>
          <w:b/>
          <w:i w:val="false"/>
          <w:color w:val="000000"/>
          <w:sz w:val="28"/>
        </w:rPr>
        <w:t xml:space="preserve">Бюджеттік бағдарламаның міндеттері: </w:t>
      </w:r>
      <w:r>
        <w:rPr>
          <w:rFonts w:ascii="Times New Roman"/>
          <w:b w:val="false"/>
          <w:i w:val="false"/>
          <w:color w:val="000000"/>
          <w:sz w:val="28"/>
        </w:rPr>
        <w:t xml:space="preserve">Заңнамамен айқындалған азаматтардың санаты үшін жалға берілетін (коммуналдық) тұрғын үймен қамтамасыз ету. </w:t>
      </w:r>
      <w:r>
        <w:br/>
      </w:r>
      <w:r>
        <w:rPr>
          <w:rFonts w:ascii="Times New Roman"/>
          <w:b w:val="false"/>
          <w:i w:val="false"/>
          <w:color w:val="000000"/>
          <w:sz w:val="28"/>
        </w:rPr>
        <w:t>
</w:t>
      </w:r>
      <w:r>
        <w:rPr>
          <w:rFonts w:ascii="Times New Roman"/>
          <w:b/>
          <w:i w:val="false"/>
          <w:color w:val="000000"/>
          <w:sz w:val="28"/>
        </w:rPr>
        <w:t xml:space="preserve">      6. </w:t>
      </w:r>
      <w:r>
        <w:rPr>
          <w:rFonts w:ascii="Times New Roman"/>
          <w:b/>
          <w:i w:val="false"/>
          <w:color w:val="000000"/>
          <w:sz w:val="28"/>
        </w:rPr>
        <w:t xml:space="preserve">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53"/>
        <w:gridCol w:w="933"/>
        <w:gridCol w:w="2513"/>
        <w:gridCol w:w="2893"/>
        <w:gridCol w:w="1893"/>
        <w:gridCol w:w="2513"/>
      </w:tblGrid>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дар- лама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дар- лама коды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 маның (кіші бағдарла- маның) атауы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бюджеттерге,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бюджеттеріне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коммуналдық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қорының </w:t>
            </w:r>
            <w:r>
              <w:br/>
            </w:r>
            <w:r>
              <w:rPr>
                <w:rFonts w:ascii="Times New Roman"/>
                <w:b w:val="false"/>
                <w:i w:val="false"/>
                <w:color w:val="000000"/>
                <w:sz w:val="20"/>
              </w:rPr>
              <w:t xml:space="preserve">
тұрғын үйін </w:t>
            </w:r>
            <w:r>
              <w:br/>
            </w:r>
            <w:r>
              <w:rPr>
                <w:rFonts w:ascii="Times New Roman"/>
                <w:b w:val="false"/>
                <w:i w:val="false"/>
                <w:color w:val="000000"/>
                <w:sz w:val="20"/>
              </w:rPr>
              <w:t xml:space="preserve">
салуға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w:t>
            </w:r>
            <w:r>
              <w:br/>
            </w:r>
            <w:r>
              <w:rPr>
                <w:rFonts w:ascii="Times New Roman"/>
                <w:b w:val="false"/>
                <w:i w:val="false"/>
                <w:color w:val="000000"/>
                <w:sz w:val="20"/>
              </w:rPr>
              <w:t xml:space="preserve">
трансферт- </w:t>
            </w:r>
            <w:r>
              <w:br/>
            </w:r>
            <w:r>
              <w:rPr>
                <w:rFonts w:ascii="Times New Roman"/>
                <w:b w:val="false"/>
                <w:i w:val="false"/>
                <w:color w:val="000000"/>
                <w:sz w:val="20"/>
              </w:rPr>
              <w:t xml:space="preserve">
тері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w:t>
            </w:r>
            <w:r>
              <w:br/>
            </w:r>
            <w:r>
              <w:rPr>
                <w:rFonts w:ascii="Times New Roman"/>
                <w:b w:val="false"/>
                <w:i w:val="false"/>
                <w:color w:val="000000"/>
                <w:sz w:val="20"/>
              </w:rPr>
              <w:t xml:space="preserve">
заңнамамен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азаматтардың </w:t>
            </w:r>
            <w:r>
              <w:br/>
            </w:r>
            <w:r>
              <w:rPr>
                <w:rFonts w:ascii="Times New Roman"/>
                <w:b w:val="false"/>
                <w:i w:val="false"/>
                <w:color w:val="000000"/>
                <w:sz w:val="20"/>
              </w:rPr>
              <w:t xml:space="preserve">
санаттары үшін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бюджеттерге,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бюджеттеріне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коммуналдық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қорының тұрғын </w:t>
            </w:r>
            <w:r>
              <w:br/>
            </w:r>
            <w:r>
              <w:rPr>
                <w:rFonts w:ascii="Times New Roman"/>
                <w:b w:val="false"/>
                <w:i w:val="false"/>
                <w:color w:val="000000"/>
                <w:sz w:val="20"/>
              </w:rPr>
              <w:t xml:space="preserve">
үйін жобалауға </w:t>
            </w:r>
            <w:r>
              <w:br/>
            </w:r>
            <w:r>
              <w:rPr>
                <w:rFonts w:ascii="Times New Roman"/>
                <w:b w:val="false"/>
                <w:i w:val="false"/>
                <w:color w:val="000000"/>
                <w:sz w:val="20"/>
              </w:rPr>
              <w:t xml:space="preserve">
және салуға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даму </w:t>
            </w:r>
            <w:r>
              <w:br/>
            </w:r>
            <w:r>
              <w:rPr>
                <w:rFonts w:ascii="Times New Roman"/>
                <w:b w:val="false"/>
                <w:i w:val="false"/>
                <w:color w:val="000000"/>
                <w:sz w:val="20"/>
              </w:rPr>
              <w:t xml:space="preserve">
трансферттер </w:t>
            </w:r>
            <w:r>
              <w:br/>
            </w:r>
            <w:r>
              <w:rPr>
                <w:rFonts w:ascii="Times New Roman"/>
                <w:b w:val="false"/>
                <w:i w:val="false"/>
                <w:color w:val="000000"/>
                <w:sz w:val="20"/>
              </w:rPr>
              <w:t xml:space="preserve">
аудару.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желтоқсан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министрлігі,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әкімі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халықтың әлеуметтік қорғалатын тобының тұрғын үй жағдайларын жақсарту 2008 жылы 146 мың шаршы метрді құрайды. </w:t>
      </w:r>
      <w:r>
        <w:br/>
      </w:r>
      <w:r>
        <w:rPr>
          <w:rFonts w:ascii="Times New Roman"/>
          <w:b w:val="false"/>
          <w:i w:val="false"/>
          <w:color w:val="000000"/>
          <w:sz w:val="28"/>
        </w:rPr>
        <w:t xml:space="preserve">
      Түпкілікті нәтиже: халықтың әлеуметтік қорғалатын тобының жалға берілетін (коммуналдық) тұрғын үймен қамтамасыз ету.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инвестициялық салымдардың тиімділігін арттыру және жаңа қазақстандық сметалық нормативтер жүйесі арқылы қаржылық шығындардың жұмсалуын оңтайландыру. </w:t>
      </w:r>
      <w:r>
        <w:br/>
      </w:r>
      <w:r>
        <w:rPr>
          <w:rFonts w:ascii="Times New Roman"/>
          <w:b w:val="false"/>
          <w:i w:val="false"/>
          <w:color w:val="000000"/>
          <w:sz w:val="28"/>
        </w:rPr>
        <w:t xml:space="preserve">
      Уақыттылығы: Қазақстан Республикасында тұрғын үй құрылысының 2008-2010 жылдарға арналған мемлекеттік бағдарламасы шеңберінде заңнамамен айқындалған азаматтардың санаты үшін жалға берілетін (коммуналдық) тұрғын үйді пайдалануға беру күтіліп отыр. </w:t>
      </w:r>
      <w:r>
        <w:br/>
      </w:r>
      <w:r>
        <w:rPr>
          <w:rFonts w:ascii="Times New Roman"/>
          <w:b w:val="false"/>
          <w:i w:val="false"/>
          <w:color w:val="000000"/>
          <w:sz w:val="28"/>
        </w:rPr>
        <w:t xml:space="preserve">
      Сапасы: тұрғын үй қорының жайлылығын жақсарту.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 2008.11.12. </w:t>
      </w:r>
      <w:r>
        <w:rPr>
          <w:rFonts w:ascii="Times New Roman"/>
          <w:b w:val="false"/>
          <w:i w:val="false"/>
          <w:color w:val="000000"/>
          <w:sz w:val="28"/>
        </w:rPr>
        <w:t xml:space="preserve">N 581д </w:t>
      </w:r>
      <w:r>
        <w:rPr>
          <w:rFonts w:ascii="Times New Roman"/>
          <w:b w:val="false"/>
          <w:i w:val="false"/>
          <w:color w:val="ff0000"/>
          <w:sz w:val="28"/>
        </w:rPr>
        <w:t xml:space="preserve">Қаулыларымен. </w:t>
      </w:r>
    </w:p>
    <w:bookmarkStart w:name="z22" w:id="22"/>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333-ҚОСЫМША          </w:t>
      </w:r>
    </w:p>
    <w:bookmarkEnd w:id="22"/>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"Инновациялық гранттар беру" </w:t>
      </w:r>
      <w:r>
        <w:br/>
      </w:r>
      <w:r>
        <w:rPr>
          <w:rFonts w:ascii="Times New Roman"/>
          <w:b/>
          <w:i w:val="false"/>
          <w:color w:val="000000"/>
        </w:rPr>
        <w:t xml:space="preserve">
деген 026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ff0000"/>
          <w:sz w:val="28"/>
        </w:rPr>
        <w:t xml:space="preserve">      Ескерту. 333-қосымша алынып тасталды - Қазақстан Республикасы Үкіметінің 2008.06.13 </w:t>
      </w:r>
      <w:r>
        <w:rPr>
          <w:rFonts w:ascii="Times New Roman"/>
          <w:b w:val="false"/>
          <w:i w:val="false"/>
          <w:color w:val="ff0000"/>
          <w:sz w:val="28"/>
        </w:rPr>
        <w:t xml:space="preserve">N 581 </w:t>
      </w:r>
      <w:r>
        <w:rPr>
          <w:rFonts w:ascii="Times New Roman"/>
          <w:b w:val="false"/>
          <w:i w:val="false"/>
          <w:color w:val="ff0000"/>
          <w:sz w:val="28"/>
        </w:rPr>
        <w:t xml:space="preserve">Қаулысымен. </w:t>
      </w:r>
    </w:p>
    <w:bookmarkStart w:name="z23" w:id="2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334-ҚОСЫМША          </w:t>
      </w:r>
    </w:p>
    <w:bookmarkEnd w:id="23"/>
    <w:p>
      <w:pPr>
        <w:spacing w:after="0"/>
        <w:ind w:left="0"/>
        <w:jc w:val="both"/>
      </w:pPr>
      <w:r>
        <w:rPr>
          <w:rFonts w:ascii="Times New Roman"/>
          <w:b w:val="false"/>
          <w:i w:val="false"/>
          <w:color w:val="000000"/>
          <w:sz w:val="28"/>
          <w:u w:val="single"/>
        </w:rPr>
        <w:t xml:space="preserve">233-Қазақстан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"Ақпараттық технологиялар паркінің жұмыс істеуін қамтамасыз ету" </w:t>
      </w:r>
      <w:r>
        <w:br/>
      </w:r>
      <w:r>
        <w:rPr>
          <w:rFonts w:ascii="Times New Roman"/>
          <w:b/>
          <w:i w:val="false"/>
          <w:color w:val="000000"/>
        </w:rPr>
        <w:t xml:space="preserve">
деген 027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16393 мың теңге (он алты миллион үш жүз тоқсан үш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"Ақпараттық технологиялар паркі арнайы экономикалық аймағын құру туралы" 2003 жылғы 18 тамыздағы N 1166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Индустрия және сауда министрлігінің" Ақпараттық технологиялар паркі" арнайы </w:t>
      </w:r>
      <w:r>
        <w:br/>
      </w:r>
      <w:r>
        <w:rPr>
          <w:rFonts w:ascii="Times New Roman"/>
          <w:b w:val="false"/>
          <w:i w:val="false"/>
          <w:color w:val="000000"/>
          <w:sz w:val="28"/>
        </w:rPr>
        <w:t>
экономикалық аймағының дирекциясы" мемлекеттік мекемесін құру туралы" Қазақстан Республикасы Үкіметінің 2003 жылғы 31 желтоқсандағы N 1382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"АТП" АЭА басқару жөніндегі орталық атқарушы органның шешімдерін іске асыру бойынша функцияларды жүзеге асыру және функционалдық тиімділігі жөнінде іс-шараларды ұйымдастыруды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"АТП" АЭА аумағындағы мемлекеттік және басқа да органдардың өзара іс-қимыл және үйлестіруін қамтамасыз ету, "АТП" АЭА аумағында құқықтық қызметін жүзеге асыруда рұқсаттама құжаттарды табыс етуді ұйымдастыру, "АТП" АЭА қатысушылар қызметін регламенттеу, "АТП" АЭА қатысушылар есебі және есептілігі жұмыс жүйесін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 паркі- </w:t>
            </w:r>
            <w:r>
              <w:br/>
            </w:r>
            <w:r>
              <w:rPr>
                <w:rFonts w:ascii="Times New Roman"/>
                <w:b w:val="false"/>
                <w:i w:val="false"/>
                <w:color w:val="000000"/>
                <w:sz w:val="20"/>
              </w:rPr>
              <w:t xml:space="preserve">
нің жұмыс </w:t>
            </w:r>
            <w:r>
              <w:br/>
            </w:r>
            <w:r>
              <w:rPr>
                <w:rFonts w:ascii="Times New Roman"/>
                <w:b w:val="false"/>
                <w:i w:val="false"/>
                <w:color w:val="000000"/>
                <w:sz w:val="20"/>
              </w:rPr>
              <w:t xml:space="preserve">
істеуін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"АТП" АЭА </w:t>
            </w:r>
            <w:r>
              <w:br/>
            </w:r>
            <w:r>
              <w:rPr>
                <w:rFonts w:ascii="Times New Roman"/>
                <w:b w:val="false"/>
                <w:i w:val="false"/>
                <w:color w:val="000000"/>
                <w:sz w:val="20"/>
              </w:rPr>
              <w:t xml:space="preserve">
Дирекциясы </w:t>
            </w:r>
            <w:r>
              <w:br/>
            </w:r>
            <w:r>
              <w:rPr>
                <w:rFonts w:ascii="Times New Roman"/>
                <w:b w:val="false"/>
                <w:i w:val="false"/>
                <w:color w:val="000000"/>
                <w:sz w:val="20"/>
              </w:rPr>
              <w:t xml:space="preserve">
материалдық-тех- </w:t>
            </w:r>
            <w:r>
              <w:br/>
            </w:r>
            <w:r>
              <w:rPr>
                <w:rFonts w:ascii="Times New Roman"/>
                <w:b w:val="false"/>
                <w:i w:val="false"/>
                <w:color w:val="000000"/>
                <w:sz w:val="20"/>
              </w:rPr>
              <w:t xml:space="preserve">
никалық негізін </w:t>
            </w:r>
            <w:r>
              <w:br/>
            </w:r>
            <w:r>
              <w:rPr>
                <w:rFonts w:ascii="Times New Roman"/>
                <w:b w:val="false"/>
                <w:i w:val="false"/>
                <w:color w:val="000000"/>
                <w:sz w:val="20"/>
              </w:rPr>
              <w:t xml:space="preserve">
нығайту және </w:t>
            </w:r>
            <w:r>
              <w:br/>
            </w:r>
            <w:r>
              <w:rPr>
                <w:rFonts w:ascii="Times New Roman"/>
                <w:b w:val="false"/>
                <w:i w:val="false"/>
                <w:color w:val="000000"/>
                <w:sz w:val="20"/>
              </w:rPr>
              <w:t xml:space="preserve">
ұстау. </w:t>
            </w:r>
            <w:r>
              <w:br/>
            </w:r>
            <w:r>
              <w:rPr>
                <w:rFonts w:ascii="Times New Roman"/>
                <w:b w:val="false"/>
                <w:i w:val="false"/>
                <w:color w:val="000000"/>
                <w:sz w:val="20"/>
              </w:rPr>
              <w:t xml:space="preserve">
2. "АТП" АЭА </w:t>
            </w:r>
            <w:r>
              <w:br/>
            </w:r>
            <w:r>
              <w:rPr>
                <w:rFonts w:ascii="Times New Roman"/>
                <w:b w:val="false"/>
                <w:i w:val="false"/>
                <w:color w:val="000000"/>
                <w:sz w:val="20"/>
              </w:rPr>
              <w:t xml:space="preserve">
перспективалық, </w:t>
            </w:r>
            <w:r>
              <w:br/>
            </w:r>
            <w:r>
              <w:rPr>
                <w:rFonts w:ascii="Times New Roman"/>
                <w:b w:val="false"/>
                <w:i w:val="false"/>
                <w:color w:val="000000"/>
                <w:sz w:val="20"/>
              </w:rPr>
              <w:t xml:space="preserve">
жылдық жоспарларды </w:t>
            </w:r>
            <w:r>
              <w:br/>
            </w:r>
            <w:r>
              <w:rPr>
                <w:rFonts w:ascii="Times New Roman"/>
                <w:b w:val="false"/>
                <w:i w:val="false"/>
                <w:color w:val="000000"/>
                <w:sz w:val="20"/>
              </w:rPr>
              <w:t xml:space="preserve">
және бағдарламаны </w:t>
            </w:r>
            <w:r>
              <w:br/>
            </w:r>
            <w:r>
              <w:rPr>
                <w:rFonts w:ascii="Times New Roman"/>
                <w:b w:val="false"/>
                <w:i w:val="false"/>
                <w:color w:val="000000"/>
                <w:sz w:val="20"/>
              </w:rPr>
              <w:t xml:space="preserve">
дамытуда, сонымен </w:t>
            </w:r>
            <w:r>
              <w:br/>
            </w:r>
            <w:r>
              <w:rPr>
                <w:rFonts w:ascii="Times New Roman"/>
                <w:b w:val="false"/>
                <w:i w:val="false"/>
                <w:color w:val="000000"/>
                <w:sz w:val="20"/>
              </w:rPr>
              <w:t xml:space="preserve">
қатар сараптама </w:t>
            </w:r>
            <w:r>
              <w:br/>
            </w:r>
            <w:r>
              <w:rPr>
                <w:rFonts w:ascii="Times New Roman"/>
                <w:b w:val="false"/>
                <w:i w:val="false"/>
                <w:color w:val="000000"/>
                <w:sz w:val="20"/>
              </w:rPr>
              <w:t xml:space="preserve">
жұмыс кеңесіне </w:t>
            </w:r>
            <w:r>
              <w:br/>
            </w:r>
            <w:r>
              <w:rPr>
                <w:rFonts w:ascii="Times New Roman"/>
                <w:b w:val="false"/>
                <w:i w:val="false"/>
                <w:color w:val="000000"/>
                <w:sz w:val="20"/>
              </w:rPr>
              <w:t xml:space="preserve">
әзірлеуге қатысу. </w:t>
            </w:r>
            <w:r>
              <w:br/>
            </w:r>
            <w:r>
              <w:rPr>
                <w:rFonts w:ascii="Times New Roman"/>
                <w:b w:val="false"/>
                <w:i w:val="false"/>
                <w:color w:val="000000"/>
                <w:sz w:val="20"/>
              </w:rPr>
              <w:t xml:space="preserve">
3. "АТП" АЭА </w:t>
            </w:r>
            <w:r>
              <w:br/>
            </w:r>
            <w:r>
              <w:rPr>
                <w:rFonts w:ascii="Times New Roman"/>
                <w:b w:val="false"/>
                <w:i w:val="false"/>
                <w:color w:val="000000"/>
                <w:sz w:val="20"/>
              </w:rPr>
              <w:t xml:space="preserve">
дамыту және жұмыс </w:t>
            </w:r>
            <w:r>
              <w:br/>
            </w:r>
            <w:r>
              <w:rPr>
                <w:rFonts w:ascii="Times New Roman"/>
                <w:b w:val="false"/>
                <w:i w:val="false"/>
                <w:color w:val="000000"/>
                <w:sz w:val="20"/>
              </w:rPr>
              <w:t xml:space="preserve">
істеу мәселелері </w:t>
            </w:r>
            <w:r>
              <w:br/>
            </w:r>
            <w:r>
              <w:rPr>
                <w:rFonts w:ascii="Times New Roman"/>
                <w:b w:val="false"/>
                <w:i w:val="false"/>
                <w:color w:val="000000"/>
                <w:sz w:val="20"/>
              </w:rPr>
              <w:t xml:space="preserve">
жөнінде Атқарушы </w:t>
            </w:r>
            <w:r>
              <w:br/>
            </w:r>
            <w:r>
              <w:rPr>
                <w:rFonts w:ascii="Times New Roman"/>
                <w:b w:val="false"/>
                <w:i w:val="false"/>
                <w:color w:val="000000"/>
                <w:sz w:val="20"/>
              </w:rPr>
              <w:t xml:space="preserve">
органдарға </w:t>
            </w:r>
            <w:r>
              <w:br/>
            </w:r>
            <w:r>
              <w:rPr>
                <w:rFonts w:ascii="Times New Roman"/>
                <w:b w:val="false"/>
                <w:i w:val="false"/>
                <w:color w:val="000000"/>
                <w:sz w:val="20"/>
              </w:rPr>
              <w:t xml:space="preserve">
ұсыныстарды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4. "АТП" АЭА </w:t>
            </w:r>
            <w:r>
              <w:br/>
            </w:r>
            <w:r>
              <w:rPr>
                <w:rFonts w:ascii="Times New Roman"/>
                <w:b w:val="false"/>
                <w:i w:val="false"/>
                <w:color w:val="000000"/>
                <w:sz w:val="20"/>
              </w:rPr>
              <w:t xml:space="preserve">
қатысушыларды </w:t>
            </w:r>
            <w:r>
              <w:br/>
            </w:r>
            <w:r>
              <w:rPr>
                <w:rFonts w:ascii="Times New Roman"/>
                <w:b w:val="false"/>
                <w:i w:val="false"/>
                <w:color w:val="000000"/>
                <w:sz w:val="20"/>
              </w:rPr>
              <w:t xml:space="preserve">
тіркеу, АТП </w:t>
            </w:r>
            <w:r>
              <w:br/>
            </w:r>
            <w:r>
              <w:rPr>
                <w:rFonts w:ascii="Times New Roman"/>
                <w:b w:val="false"/>
                <w:i w:val="false"/>
                <w:color w:val="000000"/>
                <w:sz w:val="20"/>
              </w:rPr>
              <w:t xml:space="preserve">
аумағына өткізу </w:t>
            </w:r>
            <w:r>
              <w:br/>
            </w:r>
            <w:r>
              <w:rPr>
                <w:rFonts w:ascii="Times New Roman"/>
                <w:b w:val="false"/>
                <w:i w:val="false"/>
                <w:color w:val="000000"/>
                <w:sz w:val="20"/>
              </w:rPr>
              <w:t xml:space="preserve">
режимін жүзеге </w:t>
            </w:r>
            <w:r>
              <w:br/>
            </w:r>
            <w:r>
              <w:rPr>
                <w:rFonts w:ascii="Times New Roman"/>
                <w:b w:val="false"/>
                <w:i w:val="false"/>
                <w:color w:val="000000"/>
                <w:sz w:val="20"/>
              </w:rPr>
              <w:t xml:space="preserve">
асыру және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"АТП" АЭА </w:t>
            </w:r>
            <w:r>
              <w:br/>
            </w:r>
            <w:r>
              <w:rPr>
                <w:rFonts w:ascii="Times New Roman"/>
                <w:b w:val="false"/>
                <w:i w:val="false"/>
                <w:color w:val="000000"/>
                <w:sz w:val="20"/>
              </w:rPr>
              <w:t xml:space="preserve">
аумағында уақытша </w:t>
            </w:r>
            <w:r>
              <w:br/>
            </w:r>
            <w:r>
              <w:rPr>
                <w:rFonts w:ascii="Times New Roman"/>
                <w:b w:val="false"/>
                <w:i w:val="false"/>
                <w:color w:val="000000"/>
                <w:sz w:val="20"/>
              </w:rPr>
              <w:t xml:space="preserve">
жер пайдалану </w:t>
            </w:r>
            <w:r>
              <w:br/>
            </w:r>
            <w:r>
              <w:rPr>
                <w:rFonts w:ascii="Times New Roman"/>
                <w:b w:val="false"/>
                <w:i w:val="false"/>
                <w:color w:val="000000"/>
                <w:sz w:val="20"/>
              </w:rPr>
              <w:t xml:space="preserve">
құқығымен қызметін </w:t>
            </w:r>
            <w:r>
              <w:br/>
            </w:r>
            <w:r>
              <w:rPr>
                <w:rFonts w:ascii="Times New Roman"/>
                <w:b w:val="false"/>
                <w:i w:val="false"/>
                <w:color w:val="000000"/>
                <w:sz w:val="20"/>
              </w:rPr>
              <w:t xml:space="preserve">
жүзеге асырушы </w:t>
            </w:r>
            <w:r>
              <w:br/>
            </w:r>
            <w:r>
              <w:rPr>
                <w:rFonts w:ascii="Times New Roman"/>
                <w:b w:val="false"/>
                <w:i w:val="false"/>
                <w:color w:val="000000"/>
                <w:sz w:val="20"/>
              </w:rPr>
              <w:t xml:space="preserve">
ұйымдармен жалға </w:t>
            </w:r>
            <w:r>
              <w:br/>
            </w:r>
            <w:r>
              <w:rPr>
                <w:rFonts w:ascii="Times New Roman"/>
                <w:b w:val="false"/>
                <w:i w:val="false"/>
                <w:color w:val="000000"/>
                <w:sz w:val="20"/>
              </w:rPr>
              <w:t xml:space="preserve">
беру келісімін </w:t>
            </w:r>
            <w:r>
              <w:br/>
            </w:r>
            <w:r>
              <w:rPr>
                <w:rFonts w:ascii="Times New Roman"/>
                <w:b w:val="false"/>
                <w:i w:val="false"/>
                <w:color w:val="000000"/>
                <w:sz w:val="20"/>
              </w:rPr>
              <w:t xml:space="preserve">
қорытындылау. </w:t>
            </w:r>
            <w:r>
              <w:br/>
            </w:r>
            <w:r>
              <w:rPr>
                <w:rFonts w:ascii="Times New Roman"/>
                <w:b w:val="false"/>
                <w:i w:val="false"/>
                <w:color w:val="000000"/>
                <w:sz w:val="20"/>
              </w:rPr>
              <w:t xml:space="preserve">
5. "АТП" АЭА </w:t>
            </w:r>
            <w:r>
              <w:br/>
            </w:r>
            <w:r>
              <w:rPr>
                <w:rFonts w:ascii="Times New Roman"/>
                <w:b w:val="false"/>
                <w:i w:val="false"/>
                <w:color w:val="000000"/>
                <w:sz w:val="20"/>
              </w:rPr>
              <w:t xml:space="preserve">
қатысушылар </w:t>
            </w:r>
            <w:r>
              <w:br/>
            </w:r>
            <w:r>
              <w:rPr>
                <w:rFonts w:ascii="Times New Roman"/>
                <w:b w:val="false"/>
                <w:i w:val="false"/>
                <w:color w:val="000000"/>
                <w:sz w:val="20"/>
              </w:rPr>
              <w:t xml:space="preserve">
жобасын орындау </w:t>
            </w:r>
            <w:r>
              <w:br/>
            </w:r>
            <w:r>
              <w:rPr>
                <w:rFonts w:ascii="Times New Roman"/>
                <w:b w:val="false"/>
                <w:i w:val="false"/>
                <w:color w:val="000000"/>
                <w:sz w:val="20"/>
              </w:rPr>
              <w:t xml:space="preserve">
мониторингі және </w:t>
            </w:r>
            <w:r>
              <w:br/>
            </w:r>
            <w:r>
              <w:rPr>
                <w:rFonts w:ascii="Times New Roman"/>
                <w:b w:val="false"/>
                <w:i w:val="false"/>
                <w:color w:val="000000"/>
                <w:sz w:val="20"/>
              </w:rPr>
              <w:t xml:space="preserve">
олардың "АТП" АЭА </w:t>
            </w:r>
            <w:r>
              <w:br/>
            </w:r>
            <w:r>
              <w:rPr>
                <w:rFonts w:ascii="Times New Roman"/>
                <w:b w:val="false"/>
                <w:i w:val="false"/>
                <w:color w:val="000000"/>
                <w:sz w:val="20"/>
              </w:rPr>
              <w:t xml:space="preserve">
мақсаттарымен </w:t>
            </w:r>
            <w:r>
              <w:br/>
            </w:r>
            <w:r>
              <w:rPr>
                <w:rFonts w:ascii="Times New Roman"/>
                <w:b w:val="false"/>
                <w:i w:val="false"/>
                <w:color w:val="000000"/>
                <w:sz w:val="20"/>
              </w:rPr>
              <w:t xml:space="preserve">
сәйкестігі. </w:t>
            </w:r>
            <w:r>
              <w:br/>
            </w:r>
            <w:r>
              <w:rPr>
                <w:rFonts w:ascii="Times New Roman"/>
                <w:b w:val="false"/>
                <w:i w:val="false"/>
                <w:color w:val="000000"/>
                <w:sz w:val="20"/>
              </w:rPr>
              <w:t xml:space="preserve">
6. Қызмет </w:t>
            </w:r>
            <w:r>
              <w:br/>
            </w:r>
            <w:r>
              <w:rPr>
                <w:rFonts w:ascii="Times New Roman"/>
                <w:b w:val="false"/>
                <w:i w:val="false"/>
                <w:color w:val="000000"/>
                <w:sz w:val="20"/>
              </w:rPr>
              <w:t xml:space="preserve">
түрлерінің </w:t>
            </w:r>
            <w:r>
              <w:br/>
            </w:r>
            <w:r>
              <w:rPr>
                <w:rFonts w:ascii="Times New Roman"/>
                <w:b w:val="false"/>
                <w:i w:val="false"/>
                <w:color w:val="000000"/>
                <w:sz w:val="20"/>
              </w:rPr>
              <w:t xml:space="preserve">
кірістерін салық </w:t>
            </w:r>
            <w:r>
              <w:br/>
            </w:r>
            <w:r>
              <w:rPr>
                <w:rFonts w:ascii="Times New Roman"/>
                <w:b w:val="false"/>
                <w:i w:val="false"/>
                <w:color w:val="000000"/>
                <w:sz w:val="20"/>
              </w:rPr>
              <w:t xml:space="preserve">
заңнамаларына </w:t>
            </w:r>
            <w:r>
              <w:br/>
            </w:r>
            <w:r>
              <w:rPr>
                <w:rFonts w:ascii="Times New Roman"/>
                <w:b w:val="false"/>
                <w:i w:val="false"/>
                <w:color w:val="000000"/>
                <w:sz w:val="20"/>
              </w:rPr>
              <w:t xml:space="preserve">
сәйкес тәртіппен </w:t>
            </w:r>
            <w:r>
              <w:br/>
            </w:r>
            <w:r>
              <w:rPr>
                <w:rFonts w:ascii="Times New Roman"/>
                <w:b w:val="false"/>
                <w:i w:val="false"/>
                <w:color w:val="000000"/>
                <w:sz w:val="20"/>
              </w:rPr>
              <w:t xml:space="preserve">
және мемлекет </w:t>
            </w:r>
            <w:r>
              <w:br/>
            </w:r>
            <w:r>
              <w:rPr>
                <w:rFonts w:ascii="Times New Roman"/>
                <w:b w:val="false"/>
                <w:i w:val="false"/>
                <w:color w:val="000000"/>
                <w:sz w:val="20"/>
              </w:rPr>
              <w:t xml:space="preserve">
алдында салық </w:t>
            </w:r>
            <w:r>
              <w:br/>
            </w:r>
            <w:r>
              <w:rPr>
                <w:rFonts w:ascii="Times New Roman"/>
                <w:b w:val="false"/>
                <w:i w:val="false"/>
                <w:color w:val="000000"/>
                <w:sz w:val="20"/>
              </w:rPr>
              <w:t xml:space="preserve">
міндеттемесін </w:t>
            </w:r>
            <w:r>
              <w:br/>
            </w:r>
            <w:r>
              <w:rPr>
                <w:rFonts w:ascii="Times New Roman"/>
                <w:b w:val="false"/>
                <w:i w:val="false"/>
                <w:color w:val="000000"/>
                <w:sz w:val="20"/>
              </w:rPr>
              <w:t xml:space="preserve">
орындауын салықтық </w:t>
            </w:r>
            <w:r>
              <w:br/>
            </w:r>
            <w:r>
              <w:rPr>
                <w:rFonts w:ascii="Times New Roman"/>
                <w:b w:val="false"/>
                <w:i w:val="false"/>
                <w:color w:val="000000"/>
                <w:sz w:val="20"/>
              </w:rPr>
              <w:t xml:space="preserve">
бақылауды </w:t>
            </w:r>
            <w:r>
              <w:br/>
            </w:r>
            <w:r>
              <w:rPr>
                <w:rFonts w:ascii="Times New Roman"/>
                <w:b w:val="false"/>
                <w:i w:val="false"/>
                <w:color w:val="000000"/>
                <w:sz w:val="20"/>
              </w:rPr>
              <w:t xml:space="preserve">
қамтамасыз ететін,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органдармен </w:t>
            </w:r>
            <w:r>
              <w:br/>
            </w:r>
            <w:r>
              <w:rPr>
                <w:rFonts w:ascii="Times New Roman"/>
                <w:b w:val="false"/>
                <w:i w:val="false"/>
                <w:color w:val="000000"/>
                <w:sz w:val="20"/>
              </w:rPr>
              <w:t xml:space="preserve">
келісілген </w:t>
            </w:r>
            <w:r>
              <w:br/>
            </w:r>
            <w:r>
              <w:rPr>
                <w:rFonts w:ascii="Times New Roman"/>
                <w:b w:val="false"/>
                <w:i w:val="false"/>
                <w:color w:val="000000"/>
                <w:sz w:val="20"/>
              </w:rPr>
              <w:t xml:space="preserve">
Индустрия және </w:t>
            </w:r>
            <w:r>
              <w:br/>
            </w:r>
            <w:r>
              <w:rPr>
                <w:rFonts w:ascii="Times New Roman"/>
                <w:b w:val="false"/>
                <w:i w:val="false"/>
                <w:color w:val="000000"/>
                <w:sz w:val="20"/>
              </w:rPr>
              <w:t xml:space="preserve">
сауда министрлігі </w:t>
            </w:r>
            <w:r>
              <w:br/>
            </w:r>
            <w:r>
              <w:rPr>
                <w:rFonts w:ascii="Times New Roman"/>
                <w:b w:val="false"/>
                <w:i w:val="false"/>
                <w:color w:val="000000"/>
                <w:sz w:val="20"/>
              </w:rPr>
              <w:t xml:space="preserve">
бекіткен нысанымен </w:t>
            </w:r>
            <w:r>
              <w:br/>
            </w:r>
            <w:r>
              <w:rPr>
                <w:rFonts w:ascii="Times New Roman"/>
                <w:b w:val="false"/>
                <w:i w:val="false"/>
                <w:color w:val="000000"/>
                <w:sz w:val="20"/>
              </w:rPr>
              <w:t xml:space="preserve">
алынған кірістерге </w:t>
            </w:r>
            <w:r>
              <w:br/>
            </w:r>
            <w:r>
              <w:rPr>
                <w:rFonts w:ascii="Times New Roman"/>
                <w:b w:val="false"/>
                <w:i w:val="false"/>
                <w:color w:val="000000"/>
                <w:sz w:val="20"/>
              </w:rPr>
              <w:t xml:space="preserve">
жатқызуды растау. </w:t>
            </w:r>
            <w:r>
              <w:br/>
            </w:r>
            <w:r>
              <w:rPr>
                <w:rFonts w:ascii="Times New Roman"/>
                <w:b w:val="false"/>
                <w:i w:val="false"/>
                <w:color w:val="000000"/>
                <w:sz w:val="20"/>
              </w:rPr>
              <w:t xml:space="preserve">
7. Атқарушы </w:t>
            </w:r>
            <w:r>
              <w:br/>
            </w:r>
            <w:r>
              <w:rPr>
                <w:rFonts w:ascii="Times New Roman"/>
                <w:b w:val="false"/>
                <w:i w:val="false"/>
                <w:color w:val="000000"/>
                <w:sz w:val="20"/>
              </w:rPr>
              <w:t xml:space="preserve">
органға "АТП" АЭА </w:t>
            </w:r>
            <w:r>
              <w:br/>
            </w:r>
            <w:r>
              <w:rPr>
                <w:rFonts w:ascii="Times New Roman"/>
                <w:b w:val="false"/>
                <w:i w:val="false"/>
                <w:color w:val="000000"/>
                <w:sz w:val="20"/>
              </w:rPr>
              <w:t xml:space="preserve">
жұмыс істеу туралы </w:t>
            </w:r>
            <w:r>
              <w:br/>
            </w:r>
            <w:r>
              <w:rPr>
                <w:rFonts w:ascii="Times New Roman"/>
                <w:b w:val="false"/>
                <w:i w:val="false"/>
                <w:color w:val="000000"/>
                <w:sz w:val="20"/>
              </w:rPr>
              <w:t xml:space="preserve">
есеп беру. </w:t>
            </w:r>
            <w:r>
              <w:br/>
            </w:r>
            <w:r>
              <w:rPr>
                <w:rFonts w:ascii="Times New Roman"/>
                <w:b w:val="false"/>
                <w:i w:val="false"/>
                <w:color w:val="000000"/>
                <w:sz w:val="20"/>
              </w:rPr>
              <w:t xml:space="preserve">
8. "Бір терезе" </w:t>
            </w:r>
            <w:r>
              <w:br/>
            </w:r>
            <w:r>
              <w:rPr>
                <w:rFonts w:ascii="Times New Roman"/>
                <w:b w:val="false"/>
                <w:i w:val="false"/>
                <w:color w:val="000000"/>
                <w:sz w:val="20"/>
              </w:rPr>
              <w:t xml:space="preserve">
қағидасы бойынша </w:t>
            </w:r>
            <w:r>
              <w:br/>
            </w:r>
            <w:r>
              <w:rPr>
                <w:rFonts w:ascii="Times New Roman"/>
                <w:b w:val="false"/>
                <w:i w:val="false"/>
                <w:color w:val="000000"/>
                <w:sz w:val="20"/>
              </w:rPr>
              <w:t xml:space="preserve">
құжаттарды </w:t>
            </w:r>
            <w:r>
              <w:br/>
            </w:r>
            <w:r>
              <w:rPr>
                <w:rFonts w:ascii="Times New Roman"/>
                <w:b w:val="false"/>
                <w:i w:val="false"/>
                <w:color w:val="000000"/>
                <w:sz w:val="20"/>
              </w:rPr>
              <w:t xml:space="preserve">
қабылдау беру </w:t>
            </w:r>
            <w:r>
              <w:br/>
            </w:r>
            <w:r>
              <w:rPr>
                <w:rFonts w:ascii="Times New Roman"/>
                <w:b w:val="false"/>
                <w:i w:val="false"/>
                <w:color w:val="000000"/>
                <w:sz w:val="20"/>
              </w:rPr>
              <w:t xml:space="preserve">
бойынша жұмыстарды </w:t>
            </w:r>
            <w:r>
              <w:br/>
            </w:r>
            <w:r>
              <w:rPr>
                <w:rFonts w:ascii="Times New Roman"/>
                <w:b w:val="false"/>
                <w:i w:val="false"/>
                <w:color w:val="000000"/>
                <w:sz w:val="20"/>
              </w:rPr>
              <w:t xml:space="preserve">
жүргізу.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 </w:t>
            </w:r>
            <w:r>
              <w:br/>
            </w:r>
            <w:r>
              <w:rPr>
                <w:rFonts w:ascii="Times New Roman"/>
                <w:b w:val="false"/>
                <w:i w:val="false"/>
                <w:color w:val="000000"/>
                <w:sz w:val="20"/>
              </w:rPr>
              <w:t xml:space="preserve">
техноло- </w:t>
            </w:r>
            <w:r>
              <w:br/>
            </w:r>
            <w:r>
              <w:rPr>
                <w:rFonts w:ascii="Times New Roman"/>
                <w:b w:val="false"/>
                <w:i w:val="false"/>
                <w:color w:val="000000"/>
                <w:sz w:val="20"/>
              </w:rPr>
              <w:t xml:space="preserve">
гиялар </w:t>
            </w:r>
            <w:r>
              <w:br/>
            </w:r>
            <w:r>
              <w:rPr>
                <w:rFonts w:ascii="Times New Roman"/>
                <w:b w:val="false"/>
                <w:i w:val="false"/>
                <w:color w:val="000000"/>
                <w:sz w:val="20"/>
              </w:rPr>
              <w:t xml:space="preserve">
паркі"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экономи-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аймағының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сы.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w:t>
      </w:r>
      <w:r>
        <w:br/>
      </w:r>
      <w:r>
        <w:rPr>
          <w:rFonts w:ascii="Times New Roman"/>
          <w:b w:val="false"/>
          <w:i w:val="false"/>
          <w:color w:val="000000"/>
          <w:sz w:val="28"/>
        </w:rPr>
        <w:t xml:space="preserve">
      2008 ж. жоспары бойынша "АТП" АЭА аумағында тіркелген және жұмыс істейтін фирмалар саны 25 шақты деп күтілуде; </w:t>
      </w:r>
      <w:r>
        <w:br/>
      </w:r>
      <w:r>
        <w:rPr>
          <w:rFonts w:ascii="Times New Roman"/>
          <w:b w:val="false"/>
          <w:i w:val="false"/>
          <w:color w:val="000000"/>
          <w:sz w:val="28"/>
        </w:rPr>
        <w:t xml:space="preserve">
      2008 ж. жоспары бойынша "АТП" АЭА аумағында уақытша жер пайдалану құқығымен қызметін жүзеге асырушы ұйымдармен жалға беру келісімдер қорытындысы саны 3-4 деп күтілуде; </w:t>
      </w:r>
      <w:r>
        <w:br/>
      </w:r>
      <w:r>
        <w:rPr>
          <w:rFonts w:ascii="Times New Roman"/>
          <w:b w:val="false"/>
          <w:i w:val="false"/>
          <w:color w:val="000000"/>
          <w:sz w:val="28"/>
        </w:rPr>
        <w:t xml:space="preserve">
      сараптама кеңесімен зерттелген "АТП" АЭА қатысушылар жобасы 20-25 деп жоспарлануда. </w:t>
      </w:r>
      <w:r>
        <w:br/>
      </w:r>
      <w:r>
        <w:rPr>
          <w:rFonts w:ascii="Times New Roman"/>
          <w:b w:val="false"/>
          <w:i w:val="false"/>
          <w:color w:val="000000"/>
          <w:sz w:val="28"/>
        </w:rPr>
        <w:t xml:space="preserve">
      Түпкі нәтиже: </w:t>
      </w:r>
      <w:r>
        <w:br/>
      </w:r>
      <w:r>
        <w:rPr>
          <w:rFonts w:ascii="Times New Roman"/>
          <w:b w:val="false"/>
          <w:i w:val="false"/>
          <w:color w:val="000000"/>
          <w:sz w:val="28"/>
        </w:rPr>
        <w:t xml:space="preserve">
      "АТП" АЭА дирекциясы қызметінің тиімді шешімі бойынша: </w:t>
      </w:r>
      <w:r>
        <w:br/>
      </w:r>
      <w:r>
        <w:rPr>
          <w:rFonts w:ascii="Times New Roman"/>
          <w:b w:val="false"/>
          <w:i w:val="false"/>
          <w:color w:val="000000"/>
          <w:sz w:val="28"/>
        </w:rPr>
        <w:t xml:space="preserve">
      "АТП" АЭА аумағында инвестицияны инновациялық жобаға 100 млн. теңге көлемінде тарту, </w:t>
      </w:r>
      <w:r>
        <w:br/>
      </w:r>
      <w:r>
        <w:rPr>
          <w:rFonts w:ascii="Times New Roman"/>
          <w:b w:val="false"/>
          <w:i w:val="false"/>
          <w:color w:val="000000"/>
          <w:sz w:val="28"/>
        </w:rPr>
        <w:t xml:space="preserve">
      Ақпараттық технологиялық өнімдер бағдарламаларының жаңа түрлерін өндірісте жүзеге асыру жоба саны 10 астам болып қамтамасыз етіледі.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"АТП" АЭА дирекциясын ұстауға республикалық бюджет қаражатынан бөлінген 1 000 теңгеге инвестиция 5 000 теңгеден астам көлемде тартылады. </w:t>
      </w:r>
      <w:r>
        <w:br/>
      </w:r>
      <w:r>
        <w:rPr>
          <w:rFonts w:ascii="Times New Roman"/>
          <w:b w:val="false"/>
          <w:i w:val="false"/>
          <w:color w:val="000000"/>
          <w:sz w:val="28"/>
        </w:rPr>
        <w:t xml:space="preserve">
      Уақыттылығы: 2004-2008 жылдарға арналған "АТП" АЭА қалыптастыру және дамыту бағдарламасын орындау. </w:t>
      </w:r>
      <w:r>
        <w:br/>
      </w:r>
      <w:r>
        <w:rPr>
          <w:rFonts w:ascii="Times New Roman"/>
          <w:b w:val="false"/>
          <w:i w:val="false"/>
          <w:color w:val="000000"/>
          <w:sz w:val="28"/>
        </w:rPr>
        <w:t xml:space="preserve">
      Сапасы: "АТП" АЭА қалыптастыру тиімділігі жөнінде іс-шараларды ұйымдастырудағы кемшіліктерді, сонымен қатар орталық атқарушы орган шешімдерін жүзеге асыру жөнінде тиімді жұмыс істеуді шешуші "АТП" АЭА қатысушылар жағынан шағым өтініштерінің болмауы. </w:t>
      </w:r>
    </w:p>
    <w:bookmarkStart w:name="z24" w:id="2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335-ҚОСЫМША          </w:t>
      </w:r>
    </w:p>
    <w:bookmarkEnd w:id="24"/>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"Облыстық бюджеттерге, Астана және Алматы қалаларының бюджеттеріне коммуналдық шаруашылықтарды дамытуға берілетін нысаналы даму трансферттері" деген 028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9451261 мың теңге (тоғыз миллиард төрт жүз елу бір миллион екі жүз алпыс бір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"2006-2010 жылдарға арналған Астана қаласының әлеуметтік-экономикалық дамуының Мемлекеттік бағдарламасы туралы" Қазақстан Республикасы Президентінің 2006 жылғы 4 мамырдағы N 111 </w:t>
      </w:r>
      <w:r>
        <w:rPr>
          <w:rFonts w:ascii="Times New Roman"/>
          <w:b w:val="false"/>
          <w:i w:val="false"/>
          <w:color w:val="000000"/>
          <w:sz w:val="28"/>
        </w:rPr>
        <w:t xml:space="preserve">Жарлығы </w:t>
      </w:r>
      <w:r>
        <w:rPr>
          <w:rFonts w:ascii="Times New Roman"/>
          <w:b w:val="false"/>
          <w:i w:val="false"/>
          <w:color w:val="000000"/>
          <w:sz w:val="28"/>
        </w:rPr>
        <w:t>; "2006-2010 жылдарға арналған Астана қаласының әлеуметтік-экономикалық дамуының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қаулысы </w:t>
      </w:r>
      <w:r>
        <w:rPr>
          <w:rFonts w:ascii="Times New Roman"/>
          <w:b w:val="false"/>
          <w:i w:val="false"/>
          <w:color w:val="000000"/>
          <w:sz w:val="28"/>
        </w:rPr>
        <w:t>; "2010 жылға дейін Астана қаласы жолдарының және инженерлік инфрақұрылымын дамыту туралы" Қазақстан Республикасы Үкіметінің 2002 жылғы 11 қарашадағы N 1190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халқына өмір сүруі үшін қолайлы жағдай жасау.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Өмір сүруге қолайлы жағдай жасау үшін коммуналдық шаруашылықтың инженерлік инфрақұрылымын кеңейту және жетілдіру.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202"/>
        <w:gridCol w:w="1331"/>
        <w:gridCol w:w="2628"/>
        <w:gridCol w:w="4448"/>
        <w:gridCol w:w="1548"/>
        <w:gridCol w:w="2283"/>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 </w:t>
            </w:r>
            <w:r>
              <w:br/>
            </w:r>
            <w:r>
              <w:rPr>
                <w:rFonts w:ascii="Times New Roman"/>
                <w:b w:val="false"/>
                <w:i w:val="false"/>
                <w:color w:val="000000"/>
                <w:sz w:val="20"/>
              </w:rPr>
              <w:t xml:space="preserve">
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 </w:t>
            </w:r>
            <w:r>
              <w:br/>
            </w:r>
            <w:r>
              <w:rPr>
                <w:rFonts w:ascii="Times New Roman"/>
                <w:b w:val="false"/>
                <w:i w:val="false"/>
                <w:color w:val="000000"/>
                <w:sz w:val="20"/>
              </w:rPr>
              <w:t xml:space="preserve">
ріне комму- </w:t>
            </w:r>
            <w:r>
              <w:br/>
            </w:r>
            <w:r>
              <w:rPr>
                <w:rFonts w:ascii="Times New Roman"/>
                <w:b w:val="false"/>
                <w:i w:val="false"/>
                <w:color w:val="000000"/>
                <w:sz w:val="20"/>
              </w:rPr>
              <w:t xml:space="preserve">
налдық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транс- </w:t>
            </w:r>
            <w:r>
              <w:br/>
            </w:r>
            <w:r>
              <w:rPr>
                <w:rFonts w:ascii="Times New Roman"/>
                <w:b w:val="false"/>
                <w:i w:val="false"/>
                <w:color w:val="000000"/>
                <w:sz w:val="20"/>
              </w:rPr>
              <w:t xml:space="preserve">
ферттері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жобалары аясында </w:t>
            </w:r>
            <w:r>
              <w:br/>
            </w:r>
            <w:r>
              <w:rPr>
                <w:rFonts w:ascii="Times New Roman"/>
                <w:b w:val="false"/>
                <w:i w:val="false"/>
                <w:color w:val="000000"/>
                <w:sz w:val="20"/>
              </w:rPr>
              <w:t xml:space="preserve">
іс-шараларды іске </w:t>
            </w:r>
            <w:r>
              <w:br/>
            </w:r>
            <w:r>
              <w:rPr>
                <w:rFonts w:ascii="Times New Roman"/>
                <w:b w:val="false"/>
                <w:i w:val="false"/>
                <w:color w:val="000000"/>
                <w:sz w:val="20"/>
              </w:rPr>
              <w:t xml:space="preserve">
асыруға арналған </w:t>
            </w:r>
            <w:r>
              <w:br/>
            </w:r>
            <w:r>
              <w:rPr>
                <w:rFonts w:ascii="Times New Roman"/>
                <w:b w:val="false"/>
                <w:i w:val="false"/>
                <w:color w:val="000000"/>
                <w:sz w:val="20"/>
              </w:rPr>
              <w:t xml:space="preserve">
заңнамамен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тәртіпте </w:t>
            </w:r>
            <w:r>
              <w:br/>
            </w:r>
            <w:r>
              <w:rPr>
                <w:rFonts w:ascii="Times New Roman"/>
                <w:b w:val="false"/>
                <w:i w:val="false"/>
                <w:color w:val="000000"/>
                <w:sz w:val="20"/>
              </w:rPr>
              <w:t xml:space="preserve">
бекітілген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құжаттарға сәйкес </w:t>
            </w:r>
            <w:r>
              <w:br/>
            </w:r>
            <w:r>
              <w:rPr>
                <w:rFonts w:ascii="Times New Roman"/>
                <w:b w:val="false"/>
                <w:i w:val="false"/>
                <w:color w:val="000000"/>
                <w:sz w:val="20"/>
              </w:rPr>
              <w:t xml:space="preserve">
"2008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Заңын </w:t>
            </w:r>
            <w:r>
              <w:br/>
            </w:r>
            <w:r>
              <w:rPr>
                <w:rFonts w:ascii="Times New Roman"/>
                <w:b w:val="false"/>
                <w:i w:val="false"/>
                <w:color w:val="000000"/>
                <w:sz w:val="20"/>
              </w:rPr>
              <w:t xml:space="preserve">
іске асыру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Қаулысына сәйкес </w:t>
            </w:r>
            <w:r>
              <w:br/>
            </w:r>
            <w:r>
              <w:rPr>
                <w:rFonts w:ascii="Times New Roman"/>
                <w:b w:val="false"/>
                <w:i w:val="false"/>
                <w:color w:val="000000"/>
                <w:sz w:val="20"/>
              </w:rPr>
              <w:t xml:space="preserve">
сома шегінде </w:t>
            </w:r>
            <w:r>
              <w:br/>
            </w:r>
            <w:r>
              <w:rPr>
                <w:rFonts w:ascii="Times New Roman"/>
                <w:b w:val="false"/>
                <w:i w:val="false"/>
                <w:color w:val="000000"/>
                <w:sz w:val="20"/>
              </w:rPr>
              <w:t xml:space="preserve">
Астана қаласы </w:t>
            </w:r>
            <w:r>
              <w:br/>
            </w:r>
            <w:r>
              <w:rPr>
                <w:rFonts w:ascii="Times New Roman"/>
                <w:b w:val="false"/>
                <w:i w:val="false"/>
                <w:color w:val="000000"/>
                <w:sz w:val="20"/>
              </w:rPr>
              <w:t xml:space="preserve">
бюджетін дамытуға </w:t>
            </w:r>
            <w:r>
              <w:br/>
            </w:r>
            <w:r>
              <w:rPr>
                <w:rFonts w:ascii="Times New Roman"/>
                <w:b w:val="false"/>
                <w:i w:val="false"/>
                <w:color w:val="000000"/>
                <w:sz w:val="20"/>
              </w:rPr>
              <w:t xml:space="preserve">
арналған мақсатты </w:t>
            </w:r>
            <w:r>
              <w:br/>
            </w:r>
            <w:r>
              <w:rPr>
                <w:rFonts w:ascii="Times New Roman"/>
                <w:b w:val="false"/>
                <w:i w:val="false"/>
                <w:color w:val="000000"/>
                <w:sz w:val="20"/>
              </w:rPr>
              <w:t xml:space="preserve">
трансферттерді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1) Астана </w:t>
            </w:r>
            <w:r>
              <w:br/>
            </w:r>
            <w:r>
              <w:rPr>
                <w:rFonts w:ascii="Times New Roman"/>
                <w:b w:val="false"/>
                <w:i w:val="false"/>
                <w:color w:val="000000"/>
                <w:sz w:val="20"/>
              </w:rPr>
              <w:t xml:space="preserve">
қаласында нөсерлік </w:t>
            </w:r>
            <w:r>
              <w:br/>
            </w:r>
            <w:r>
              <w:rPr>
                <w:rFonts w:ascii="Times New Roman"/>
                <w:b w:val="false"/>
                <w:i w:val="false"/>
                <w:color w:val="000000"/>
                <w:sz w:val="20"/>
              </w:rPr>
              <w:t xml:space="preserve">
кәріздеу желісін </w:t>
            </w:r>
            <w:r>
              <w:br/>
            </w:r>
            <w:r>
              <w:rPr>
                <w:rFonts w:ascii="Times New Roman"/>
                <w:b w:val="false"/>
                <w:i w:val="false"/>
                <w:color w:val="000000"/>
                <w:sz w:val="20"/>
              </w:rPr>
              <w:t xml:space="preserve">
дамыту (2005 ж. </w:t>
            </w:r>
            <w:r>
              <w:br/>
            </w:r>
            <w:r>
              <w:rPr>
                <w:rFonts w:ascii="Times New Roman"/>
                <w:b w:val="false"/>
                <w:i w:val="false"/>
                <w:color w:val="000000"/>
                <w:sz w:val="20"/>
              </w:rPr>
              <w:t xml:space="preserve">
20 мамырдағы N </w:t>
            </w:r>
            <w:r>
              <w:br/>
            </w:r>
            <w:r>
              <w:rPr>
                <w:rFonts w:ascii="Times New Roman"/>
                <w:b w:val="false"/>
                <w:i w:val="false"/>
                <w:color w:val="000000"/>
                <w:sz w:val="20"/>
              </w:rPr>
              <w:t xml:space="preserve">
2-283/05 </w:t>
            </w:r>
            <w:r>
              <w:br/>
            </w:r>
            <w:r>
              <w:rPr>
                <w:rFonts w:ascii="Times New Roman"/>
                <w:b w:val="false"/>
                <w:i w:val="false"/>
                <w:color w:val="000000"/>
                <w:sz w:val="20"/>
              </w:rPr>
              <w:t xml:space="preserve">
(1-кезек), 2005 ж. </w:t>
            </w:r>
            <w:r>
              <w:br/>
            </w:r>
            <w:r>
              <w:rPr>
                <w:rFonts w:ascii="Times New Roman"/>
                <w:b w:val="false"/>
                <w:i w:val="false"/>
                <w:color w:val="000000"/>
                <w:sz w:val="20"/>
              </w:rPr>
              <w:t xml:space="preserve">
21 желтоқсандағы </w:t>
            </w:r>
            <w:r>
              <w:br/>
            </w:r>
            <w:r>
              <w:rPr>
                <w:rFonts w:ascii="Times New Roman"/>
                <w:b w:val="false"/>
                <w:i w:val="false"/>
                <w:color w:val="000000"/>
                <w:sz w:val="20"/>
              </w:rPr>
              <w:t xml:space="preserve">
N 2-893/05 </w:t>
            </w:r>
            <w:r>
              <w:br/>
            </w:r>
            <w:r>
              <w:rPr>
                <w:rFonts w:ascii="Times New Roman"/>
                <w:b w:val="false"/>
                <w:i w:val="false"/>
                <w:color w:val="000000"/>
                <w:sz w:val="20"/>
              </w:rPr>
              <w:t xml:space="preserve">
(2-кезек), 2006 ж. </w:t>
            </w:r>
            <w:r>
              <w:br/>
            </w:r>
            <w:r>
              <w:rPr>
                <w:rFonts w:ascii="Times New Roman"/>
                <w:b w:val="false"/>
                <w:i w:val="false"/>
                <w:color w:val="000000"/>
                <w:sz w:val="20"/>
              </w:rPr>
              <w:t xml:space="preserve">
30 қазандағы N </w:t>
            </w:r>
            <w:r>
              <w:br/>
            </w:r>
            <w:r>
              <w:rPr>
                <w:rFonts w:ascii="Times New Roman"/>
                <w:b w:val="false"/>
                <w:i w:val="false"/>
                <w:color w:val="000000"/>
                <w:sz w:val="20"/>
              </w:rPr>
              <w:t xml:space="preserve">
23-246/06 және </w:t>
            </w:r>
            <w:r>
              <w:br/>
            </w:r>
            <w:r>
              <w:rPr>
                <w:rFonts w:ascii="Times New Roman"/>
                <w:b w:val="false"/>
                <w:i w:val="false"/>
                <w:color w:val="000000"/>
                <w:sz w:val="20"/>
              </w:rPr>
              <w:t xml:space="preserve">
2006 ж. 15 </w:t>
            </w:r>
            <w:r>
              <w:br/>
            </w:r>
            <w:r>
              <w:rPr>
                <w:rFonts w:ascii="Times New Roman"/>
                <w:b w:val="false"/>
                <w:i w:val="false"/>
                <w:color w:val="000000"/>
                <w:sz w:val="20"/>
              </w:rPr>
              <w:t xml:space="preserve">
қарашадағы N </w:t>
            </w:r>
            <w:r>
              <w:br/>
            </w:r>
            <w:r>
              <w:rPr>
                <w:rFonts w:ascii="Times New Roman"/>
                <w:b w:val="false"/>
                <w:i w:val="false"/>
                <w:color w:val="000000"/>
                <w:sz w:val="20"/>
              </w:rPr>
              <w:t xml:space="preserve">
23-255/06 </w:t>
            </w:r>
            <w:r>
              <w:br/>
            </w:r>
            <w:r>
              <w:rPr>
                <w:rFonts w:ascii="Times New Roman"/>
                <w:b w:val="false"/>
                <w:i w:val="false"/>
                <w:color w:val="000000"/>
                <w:sz w:val="20"/>
              </w:rPr>
              <w:t xml:space="preserve">
(3-кезек); </w:t>
            </w:r>
            <w:r>
              <w:br/>
            </w:r>
            <w:r>
              <w:rPr>
                <w:rFonts w:ascii="Times New Roman"/>
                <w:b w:val="false"/>
                <w:i w:val="false"/>
                <w:color w:val="000000"/>
                <w:sz w:val="20"/>
              </w:rPr>
              <w:t xml:space="preserve">
"Мемсараптама" </w:t>
            </w:r>
            <w:r>
              <w:br/>
            </w:r>
            <w:r>
              <w:rPr>
                <w:rFonts w:ascii="Times New Roman"/>
                <w:b w:val="false"/>
                <w:i w:val="false"/>
                <w:color w:val="000000"/>
                <w:sz w:val="20"/>
              </w:rPr>
              <w:t xml:space="preserve">
РМК </w:t>
            </w:r>
            <w:r>
              <w:br/>
            </w:r>
            <w:r>
              <w:rPr>
                <w:rFonts w:ascii="Times New Roman"/>
                <w:b w:val="false"/>
                <w:i w:val="false"/>
                <w:color w:val="000000"/>
                <w:sz w:val="20"/>
              </w:rPr>
              <w:t xml:space="preserve">
қорытындылары). </w:t>
            </w:r>
            <w:r>
              <w:br/>
            </w:r>
            <w:r>
              <w:rPr>
                <w:rFonts w:ascii="Times New Roman"/>
                <w:b w:val="false"/>
                <w:i w:val="false"/>
                <w:color w:val="000000"/>
                <w:sz w:val="20"/>
              </w:rPr>
              <w:t xml:space="preserve">
2) 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бірінші кезектегі </w:t>
            </w:r>
            <w:r>
              <w:br/>
            </w:r>
            <w:r>
              <w:rPr>
                <w:rFonts w:ascii="Times New Roman"/>
                <w:b w:val="false"/>
                <w:i w:val="false"/>
                <w:color w:val="000000"/>
                <w:sz w:val="20"/>
              </w:rPr>
              <w:t xml:space="preserve">
объектілерге </w:t>
            </w:r>
            <w:r>
              <w:br/>
            </w:r>
            <w:r>
              <w:rPr>
                <w:rFonts w:ascii="Times New Roman"/>
                <w:b w:val="false"/>
                <w:i w:val="false"/>
                <w:color w:val="000000"/>
                <w:sz w:val="20"/>
              </w:rPr>
              <w:t xml:space="preserve">
инженерлік желілер </w:t>
            </w:r>
            <w:r>
              <w:br/>
            </w:r>
            <w:r>
              <w:rPr>
                <w:rFonts w:ascii="Times New Roman"/>
                <w:b w:val="false"/>
                <w:i w:val="false"/>
                <w:color w:val="000000"/>
                <w:sz w:val="20"/>
              </w:rPr>
              <w:t xml:space="preserve">
және абаттандыру; </w:t>
            </w:r>
            <w:r>
              <w:br/>
            </w:r>
            <w:r>
              <w:rPr>
                <w:rFonts w:ascii="Times New Roman"/>
                <w:b w:val="false"/>
                <w:i w:val="false"/>
                <w:color w:val="000000"/>
                <w:sz w:val="20"/>
              </w:rPr>
              <w:t xml:space="preserve">
3) Астана қаласында жаңа Университеттің инженерлік коммуникацияларын салу жөніндегі жобалау-сметалық құжаттаманы түзету; </w:t>
            </w:r>
            <w:r>
              <w:br/>
            </w:r>
            <w:r>
              <w:rPr>
                <w:rFonts w:ascii="Times New Roman"/>
                <w:b w:val="false"/>
                <w:i w:val="false"/>
                <w:color w:val="000000"/>
                <w:sz w:val="20"/>
              </w:rPr>
              <w:t xml:space="preserve">
4) Астана </w:t>
            </w:r>
            <w:r>
              <w:br/>
            </w:r>
            <w:r>
              <w:rPr>
                <w:rFonts w:ascii="Times New Roman"/>
                <w:b w:val="false"/>
                <w:i w:val="false"/>
                <w:color w:val="000000"/>
                <w:sz w:val="20"/>
              </w:rPr>
              <w:t xml:space="preserve">
қаласының N 1, N </w:t>
            </w:r>
            <w:r>
              <w:br/>
            </w:r>
            <w:r>
              <w:rPr>
                <w:rFonts w:ascii="Times New Roman"/>
                <w:b w:val="false"/>
                <w:i w:val="false"/>
                <w:color w:val="000000"/>
                <w:sz w:val="20"/>
              </w:rPr>
              <w:t xml:space="preserve">
2 шағын </w:t>
            </w:r>
            <w:r>
              <w:br/>
            </w:r>
            <w:r>
              <w:rPr>
                <w:rFonts w:ascii="Times New Roman"/>
                <w:b w:val="false"/>
                <w:i w:val="false"/>
                <w:color w:val="000000"/>
                <w:sz w:val="20"/>
              </w:rPr>
              <w:t xml:space="preserve">
аудандарындағы </w:t>
            </w:r>
            <w:r>
              <w:br/>
            </w:r>
            <w:r>
              <w:rPr>
                <w:rFonts w:ascii="Times New Roman"/>
                <w:b w:val="false"/>
                <w:i w:val="false"/>
                <w:color w:val="000000"/>
                <w:sz w:val="20"/>
              </w:rPr>
              <w:t xml:space="preserve">
инженерлік желілер </w:t>
            </w:r>
            <w:r>
              <w:br/>
            </w:r>
            <w:r>
              <w:rPr>
                <w:rFonts w:ascii="Times New Roman"/>
                <w:b w:val="false"/>
                <w:i w:val="false"/>
                <w:color w:val="000000"/>
                <w:sz w:val="20"/>
              </w:rPr>
              <w:t xml:space="preserve">
және жолдары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(оңтүстік N 19 </w:t>
            </w:r>
            <w:r>
              <w:br/>
            </w:r>
            <w:r>
              <w:rPr>
                <w:rFonts w:ascii="Times New Roman"/>
                <w:b w:val="false"/>
                <w:i w:val="false"/>
                <w:color w:val="000000"/>
                <w:sz w:val="20"/>
              </w:rPr>
              <w:t xml:space="preserve">
көше) (2006 ж. 22 </w:t>
            </w:r>
            <w:r>
              <w:br/>
            </w:r>
            <w:r>
              <w:rPr>
                <w:rFonts w:ascii="Times New Roman"/>
                <w:b w:val="false"/>
                <w:i w:val="false"/>
                <w:color w:val="000000"/>
                <w:sz w:val="20"/>
              </w:rPr>
              <w:t xml:space="preserve">
желтоқсандағы N </w:t>
            </w:r>
            <w:r>
              <w:br/>
            </w:r>
            <w:r>
              <w:rPr>
                <w:rFonts w:ascii="Times New Roman"/>
                <w:b w:val="false"/>
                <w:i w:val="false"/>
                <w:color w:val="000000"/>
                <w:sz w:val="20"/>
              </w:rPr>
              <w:t xml:space="preserve">
2-703/06, 2006 ж. </w:t>
            </w:r>
            <w:r>
              <w:br/>
            </w:r>
            <w:r>
              <w:rPr>
                <w:rFonts w:ascii="Times New Roman"/>
                <w:b w:val="false"/>
                <w:i w:val="false"/>
                <w:color w:val="000000"/>
                <w:sz w:val="20"/>
              </w:rPr>
              <w:t xml:space="preserve">
30 қарашадағы N </w:t>
            </w:r>
            <w:r>
              <w:br/>
            </w:r>
            <w:r>
              <w:rPr>
                <w:rFonts w:ascii="Times New Roman"/>
                <w:b w:val="false"/>
                <w:i w:val="false"/>
                <w:color w:val="000000"/>
                <w:sz w:val="20"/>
              </w:rPr>
              <w:t xml:space="preserve">
2-634/06, 2006 ж. </w:t>
            </w:r>
            <w:r>
              <w:br/>
            </w:r>
            <w:r>
              <w:rPr>
                <w:rFonts w:ascii="Times New Roman"/>
                <w:b w:val="false"/>
                <w:i w:val="false"/>
                <w:color w:val="000000"/>
                <w:sz w:val="20"/>
              </w:rPr>
              <w:t xml:space="preserve">
30 қарашадағы N </w:t>
            </w:r>
            <w:r>
              <w:br/>
            </w:r>
            <w:r>
              <w:rPr>
                <w:rFonts w:ascii="Times New Roman"/>
                <w:b w:val="false"/>
                <w:i w:val="false"/>
                <w:color w:val="000000"/>
                <w:sz w:val="20"/>
              </w:rPr>
              <w:t xml:space="preserve">
2-634/06, 2005 ж. </w:t>
            </w:r>
            <w:r>
              <w:br/>
            </w:r>
            <w:r>
              <w:rPr>
                <w:rFonts w:ascii="Times New Roman"/>
                <w:b w:val="false"/>
                <w:i w:val="false"/>
                <w:color w:val="000000"/>
                <w:sz w:val="20"/>
              </w:rPr>
              <w:t xml:space="preserve">
22 сәуірдегі N </w:t>
            </w:r>
            <w:r>
              <w:br/>
            </w:r>
            <w:r>
              <w:rPr>
                <w:rFonts w:ascii="Times New Roman"/>
                <w:b w:val="false"/>
                <w:i w:val="false"/>
                <w:color w:val="000000"/>
                <w:sz w:val="20"/>
              </w:rPr>
              <w:t xml:space="preserve">
2-236/05 </w:t>
            </w:r>
            <w:r>
              <w:br/>
            </w:r>
            <w:r>
              <w:rPr>
                <w:rFonts w:ascii="Times New Roman"/>
                <w:b w:val="false"/>
                <w:i w:val="false"/>
                <w:color w:val="000000"/>
                <w:sz w:val="20"/>
              </w:rPr>
              <w:t xml:space="preserve">
"Мемсараптама" РМК </w:t>
            </w:r>
            <w:r>
              <w:br/>
            </w:r>
            <w:r>
              <w:rPr>
                <w:rFonts w:ascii="Times New Roman"/>
                <w:b w:val="false"/>
                <w:i w:val="false"/>
                <w:color w:val="000000"/>
                <w:sz w:val="20"/>
              </w:rPr>
              <w:t xml:space="preserve">
қорытындылары); </w:t>
            </w:r>
            <w:r>
              <w:br/>
            </w:r>
            <w:r>
              <w:rPr>
                <w:rFonts w:ascii="Times New Roman"/>
                <w:b w:val="false"/>
                <w:i w:val="false"/>
                <w:color w:val="000000"/>
                <w:sz w:val="20"/>
              </w:rPr>
              <w:t xml:space="preserve">
5) Астана қаласы </w:t>
            </w:r>
            <w:r>
              <w:br/>
            </w:r>
            <w:r>
              <w:rPr>
                <w:rFonts w:ascii="Times New Roman"/>
                <w:b w:val="false"/>
                <w:i w:val="false"/>
                <w:color w:val="000000"/>
                <w:sz w:val="20"/>
              </w:rPr>
              <w:t xml:space="preserve">
рекультивациялау- </w:t>
            </w:r>
            <w:r>
              <w:br/>
            </w:r>
            <w:r>
              <w:rPr>
                <w:rFonts w:ascii="Times New Roman"/>
                <w:b w:val="false"/>
                <w:i w:val="false"/>
                <w:color w:val="000000"/>
                <w:sz w:val="20"/>
              </w:rPr>
              <w:t xml:space="preserve">
мен Талдыкөл қарқынды су </w:t>
            </w:r>
            <w:r>
              <w:br/>
            </w:r>
            <w:r>
              <w:rPr>
                <w:rFonts w:ascii="Times New Roman"/>
                <w:b w:val="false"/>
                <w:i w:val="false"/>
                <w:color w:val="000000"/>
                <w:sz w:val="20"/>
              </w:rPr>
              <w:t xml:space="preserve">
жинақтаушысын </w:t>
            </w:r>
            <w:r>
              <w:br/>
            </w:r>
            <w:r>
              <w:rPr>
                <w:rFonts w:ascii="Times New Roman"/>
                <w:b w:val="false"/>
                <w:i w:val="false"/>
                <w:color w:val="000000"/>
                <w:sz w:val="20"/>
              </w:rPr>
              <w:t xml:space="preserve">
жою; </w:t>
            </w:r>
            <w:r>
              <w:br/>
            </w:r>
            <w:r>
              <w:rPr>
                <w:rFonts w:ascii="Times New Roman"/>
                <w:b w:val="false"/>
                <w:i w:val="false"/>
                <w:color w:val="000000"/>
                <w:sz w:val="20"/>
              </w:rPr>
              <w:t xml:space="preserve">
6) КНС-43 тен </w:t>
            </w:r>
            <w:r>
              <w:br/>
            </w:r>
            <w:r>
              <w:rPr>
                <w:rFonts w:ascii="Times New Roman"/>
                <w:b w:val="false"/>
                <w:i w:val="false"/>
                <w:color w:val="000000"/>
                <w:sz w:val="20"/>
              </w:rPr>
              <w:t xml:space="preserve">
КОС-ға дейін </w:t>
            </w:r>
            <w:r>
              <w:br/>
            </w:r>
            <w:r>
              <w:rPr>
                <w:rFonts w:ascii="Times New Roman"/>
                <w:b w:val="false"/>
                <w:i w:val="false"/>
                <w:color w:val="000000"/>
                <w:sz w:val="20"/>
              </w:rPr>
              <w:t xml:space="preserve">
қалыптасқанды </w:t>
            </w:r>
            <w:r>
              <w:br/>
            </w:r>
            <w:r>
              <w:rPr>
                <w:rFonts w:ascii="Times New Roman"/>
                <w:b w:val="false"/>
                <w:i w:val="false"/>
                <w:color w:val="000000"/>
                <w:sz w:val="20"/>
              </w:rPr>
              <w:t xml:space="preserve">
қайта көру және </w:t>
            </w:r>
            <w:r>
              <w:br/>
            </w:r>
            <w:r>
              <w:rPr>
                <w:rFonts w:ascii="Times New Roman"/>
                <w:b w:val="false"/>
                <w:i w:val="false"/>
                <w:color w:val="000000"/>
                <w:sz w:val="20"/>
              </w:rPr>
              <w:t xml:space="preserve">
"Слободка" </w:t>
            </w:r>
            <w:r>
              <w:br/>
            </w:r>
            <w:r>
              <w:rPr>
                <w:rFonts w:ascii="Times New Roman"/>
                <w:b w:val="false"/>
                <w:i w:val="false"/>
                <w:color w:val="000000"/>
                <w:sz w:val="20"/>
              </w:rPr>
              <w:t xml:space="preserve">
ауданынан Ф2000 </w:t>
            </w:r>
            <w:r>
              <w:br/>
            </w:r>
            <w:r>
              <w:rPr>
                <w:rFonts w:ascii="Times New Roman"/>
                <w:b w:val="false"/>
                <w:i w:val="false"/>
                <w:color w:val="000000"/>
                <w:sz w:val="20"/>
              </w:rPr>
              <w:t xml:space="preserve">
мм (қорғалжын </w:t>
            </w:r>
            <w:r>
              <w:br/>
            </w:r>
            <w:r>
              <w:rPr>
                <w:rFonts w:ascii="Times New Roman"/>
                <w:b w:val="false"/>
                <w:i w:val="false"/>
                <w:color w:val="000000"/>
                <w:sz w:val="20"/>
              </w:rPr>
              <w:t xml:space="preserve">
трассасына) </w:t>
            </w:r>
            <w:r>
              <w:br/>
            </w:r>
            <w:r>
              <w:rPr>
                <w:rFonts w:ascii="Times New Roman"/>
                <w:b w:val="false"/>
                <w:i w:val="false"/>
                <w:color w:val="000000"/>
                <w:sz w:val="20"/>
              </w:rPr>
              <w:t xml:space="preserve">
тұратын кесіндіге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канализациялық </w:t>
            </w:r>
            <w:r>
              <w:br/>
            </w:r>
            <w:r>
              <w:rPr>
                <w:rFonts w:ascii="Times New Roman"/>
                <w:b w:val="false"/>
                <w:i w:val="false"/>
                <w:color w:val="000000"/>
                <w:sz w:val="20"/>
              </w:rPr>
              <w:t xml:space="preserve">
коллектор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7) Астана </w:t>
            </w:r>
            <w:r>
              <w:br/>
            </w:r>
            <w:r>
              <w:rPr>
                <w:rFonts w:ascii="Times New Roman"/>
                <w:b w:val="false"/>
                <w:i w:val="false"/>
                <w:color w:val="000000"/>
                <w:sz w:val="20"/>
              </w:rPr>
              <w:t xml:space="preserve">
қаласындағы А, Б, </w:t>
            </w:r>
            <w:r>
              <w:br/>
            </w:r>
            <w:r>
              <w:rPr>
                <w:rFonts w:ascii="Times New Roman"/>
                <w:b w:val="false"/>
                <w:i w:val="false"/>
                <w:color w:val="000000"/>
                <w:sz w:val="20"/>
              </w:rPr>
              <w:t xml:space="preserve">
Слободка </w:t>
            </w:r>
            <w:r>
              <w:br/>
            </w:r>
            <w:r>
              <w:rPr>
                <w:rFonts w:ascii="Times New Roman"/>
                <w:b w:val="false"/>
                <w:i w:val="false"/>
                <w:color w:val="000000"/>
                <w:sz w:val="20"/>
              </w:rPr>
              <w:t xml:space="preserve">
жоспарланған </w:t>
            </w:r>
            <w:r>
              <w:br/>
            </w:r>
            <w:r>
              <w:rPr>
                <w:rFonts w:ascii="Times New Roman"/>
                <w:b w:val="false"/>
                <w:i w:val="false"/>
                <w:color w:val="000000"/>
                <w:sz w:val="20"/>
              </w:rPr>
              <w:t xml:space="preserve">
аудандардың, </w:t>
            </w:r>
            <w:r>
              <w:br/>
            </w:r>
            <w:r>
              <w:rPr>
                <w:rFonts w:ascii="Times New Roman"/>
                <w:b w:val="false"/>
                <w:i w:val="false"/>
                <w:color w:val="000000"/>
                <w:sz w:val="20"/>
              </w:rPr>
              <w:t xml:space="preserve">
Кенесары - Есіл ө. </w:t>
            </w:r>
            <w:r>
              <w:br/>
            </w:r>
            <w:r>
              <w:rPr>
                <w:rFonts w:ascii="Times New Roman"/>
                <w:b w:val="false"/>
                <w:i w:val="false"/>
                <w:color w:val="000000"/>
                <w:sz w:val="20"/>
              </w:rPr>
              <w:t xml:space="preserve">
- Күмісбекова - </w:t>
            </w:r>
            <w:r>
              <w:br/>
            </w:r>
            <w:r>
              <w:rPr>
                <w:rFonts w:ascii="Times New Roman"/>
                <w:b w:val="false"/>
                <w:i w:val="false"/>
                <w:color w:val="000000"/>
                <w:sz w:val="20"/>
              </w:rPr>
              <w:t xml:space="preserve">
Сарыарқа көшелері; </w:t>
            </w:r>
            <w:r>
              <w:br/>
            </w:r>
            <w:r>
              <w:rPr>
                <w:rFonts w:ascii="Times New Roman"/>
                <w:b w:val="false"/>
                <w:i w:val="false"/>
                <w:color w:val="000000"/>
                <w:sz w:val="20"/>
              </w:rPr>
              <w:t xml:space="preserve">
Жангельдин - </w:t>
            </w:r>
            <w:r>
              <w:br/>
            </w:r>
            <w:r>
              <w:rPr>
                <w:rFonts w:ascii="Times New Roman"/>
                <w:b w:val="false"/>
                <w:i w:val="false"/>
                <w:color w:val="000000"/>
                <w:sz w:val="20"/>
              </w:rPr>
              <w:t xml:space="preserve">
Кенесары - </w:t>
            </w:r>
            <w:r>
              <w:br/>
            </w:r>
            <w:r>
              <w:rPr>
                <w:rFonts w:ascii="Times New Roman"/>
                <w:b w:val="false"/>
                <w:i w:val="false"/>
                <w:color w:val="000000"/>
                <w:sz w:val="20"/>
              </w:rPr>
              <w:t xml:space="preserve">
Күмісбекова - </w:t>
            </w:r>
            <w:r>
              <w:br/>
            </w:r>
            <w:r>
              <w:rPr>
                <w:rFonts w:ascii="Times New Roman"/>
                <w:b w:val="false"/>
                <w:i w:val="false"/>
                <w:color w:val="000000"/>
                <w:sz w:val="20"/>
              </w:rPr>
              <w:t xml:space="preserve">
Сарыарқа көшелері </w:t>
            </w:r>
            <w:r>
              <w:br/>
            </w:r>
            <w:r>
              <w:rPr>
                <w:rFonts w:ascii="Times New Roman"/>
                <w:b w:val="false"/>
                <w:i w:val="false"/>
                <w:color w:val="000000"/>
                <w:sz w:val="20"/>
              </w:rPr>
              <w:t xml:space="preserve">
(2006 ж. 18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2-458/06 </w:t>
            </w:r>
            <w:r>
              <w:br/>
            </w:r>
            <w:r>
              <w:rPr>
                <w:rFonts w:ascii="Times New Roman"/>
                <w:b w:val="false"/>
                <w:i w:val="false"/>
                <w:color w:val="000000"/>
                <w:sz w:val="20"/>
              </w:rPr>
              <w:t xml:space="preserve">
"Мемсараптама" РМК </w:t>
            </w:r>
            <w:r>
              <w:br/>
            </w:r>
            <w:r>
              <w:rPr>
                <w:rFonts w:ascii="Times New Roman"/>
                <w:b w:val="false"/>
                <w:i w:val="false"/>
                <w:color w:val="000000"/>
                <w:sz w:val="20"/>
              </w:rPr>
              <w:t xml:space="preserve">
корытындылары); </w:t>
            </w:r>
            <w:r>
              <w:br/>
            </w:r>
            <w:r>
              <w:rPr>
                <w:rFonts w:ascii="Times New Roman"/>
                <w:b w:val="false"/>
                <w:i w:val="false"/>
                <w:color w:val="000000"/>
                <w:sz w:val="20"/>
              </w:rPr>
              <w:t xml:space="preserve">
8) N 19 </w:t>
            </w:r>
            <w:r>
              <w:br/>
            </w:r>
            <w:r>
              <w:rPr>
                <w:rFonts w:ascii="Times New Roman"/>
                <w:b w:val="false"/>
                <w:i w:val="false"/>
                <w:color w:val="000000"/>
                <w:sz w:val="20"/>
              </w:rPr>
              <w:t xml:space="preserve">
жоспарланған </w:t>
            </w:r>
            <w:r>
              <w:br/>
            </w:r>
            <w:r>
              <w:rPr>
                <w:rFonts w:ascii="Times New Roman"/>
                <w:b w:val="false"/>
                <w:i w:val="false"/>
                <w:color w:val="000000"/>
                <w:sz w:val="20"/>
              </w:rPr>
              <w:t xml:space="preserve">
ауданның </w:t>
            </w:r>
            <w:r>
              <w:br/>
            </w:r>
            <w:r>
              <w:rPr>
                <w:rFonts w:ascii="Times New Roman"/>
                <w:b w:val="false"/>
                <w:i w:val="false"/>
                <w:color w:val="000000"/>
                <w:sz w:val="20"/>
              </w:rPr>
              <w:t xml:space="preserve">
инженерлік желілер </w:t>
            </w:r>
            <w:r>
              <w:br/>
            </w:r>
            <w:r>
              <w:rPr>
                <w:rFonts w:ascii="Times New Roman"/>
                <w:b w:val="false"/>
                <w:i w:val="false"/>
                <w:color w:val="000000"/>
                <w:sz w:val="20"/>
              </w:rPr>
              <w:t xml:space="preserve">
(жылумен </w:t>
            </w:r>
            <w:r>
              <w:br/>
            </w:r>
            <w:r>
              <w:rPr>
                <w:rFonts w:ascii="Times New Roman"/>
                <w:b w:val="false"/>
                <w:i w:val="false"/>
                <w:color w:val="000000"/>
                <w:sz w:val="20"/>
              </w:rPr>
              <w:t xml:space="preserve">
жабдықтау) (2005 </w:t>
            </w:r>
            <w:r>
              <w:br/>
            </w:r>
            <w:r>
              <w:rPr>
                <w:rFonts w:ascii="Times New Roman"/>
                <w:b w:val="false"/>
                <w:i w:val="false"/>
                <w:color w:val="000000"/>
                <w:sz w:val="20"/>
              </w:rPr>
              <w:t xml:space="preserve">
ж. 21 маусымдағы N </w:t>
            </w:r>
            <w:r>
              <w:br/>
            </w:r>
            <w:r>
              <w:rPr>
                <w:rFonts w:ascii="Times New Roman"/>
                <w:b w:val="false"/>
                <w:i w:val="false"/>
                <w:color w:val="000000"/>
                <w:sz w:val="20"/>
              </w:rPr>
              <w:t xml:space="preserve">
2-361 </w:t>
            </w:r>
            <w:r>
              <w:br/>
            </w:r>
            <w:r>
              <w:rPr>
                <w:rFonts w:ascii="Times New Roman"/>
                <w:b w:val="false"/>
                <w:i w:val="false"/>
                <w:color w:val="000000"/>
                <w:sz w:val="20"/>
              </w:rPr>
              <w:t xml:space="preserve">
"Мемсараптама" </w:t>
            </w:r>
            <w:r>
              <w:br/>
            </w:r>
            <w:r>
              <w:rPr>
                <w:rFonts w:ascii="Times New Roman"/>
                <w:b w:val="false"/>
                <w:i w:val="false"/>
                <w:color w:val="000000"/>
                <w:sz w:val="20"/>
              </w:rPr>
              <w:t xml:space="preserve">
РМК қорытындылары); </w:t>
            </w:r>
            <w:r>
              <w:br/>
            </w:r>
            <w:r>
              <w:rPr>
                <w:rFonts w:ascii="Times New Roman"/>
                <w:b w:val="false"/>
                <w:i w:val="false"/>
                <w:color w:val="000000"/>
                <w:sz w:val="20"/>
              </w:rPr>
              <w:t xml:space="preserve">
9) Астана қаласында жаңа өнеркәсіп аймағының (Индустриялық парк) инфрақұрылымын салу (жоба бойынша (1-кезек) "Мемсараптама" РМК-ның 6.10.2006ж. N 2-535/06 қорытындысы, жоба бойынша (2-кезек) "Мемсараптама" РМК-ның 29.10.07ж.N 2-598/07 қорытындысы).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r>
    </w:tbl>
    <w:p>
      <w:pPr>
        <w:spacing w:after="0"/>
        <w:ind w:left="0"/>
        <w:jc w:val="both"/>
      </w:pPr>
      <w:r>
        <w:rPr>
          <w:rFonts w:ascii="Times New Roman"/>
          <w:b w:val="false"/>
          <w:i w:val="false"/>
          <w:color w:val="ff0000"/>
          <w:sz w:val="28"/>
        </w:rPr>
        <w:t xml:space="preserve">      Ескерту. 6-тармаққа өзгерту енгізілді - Қазақстан Республикасы Үкіметінің 2008.06.13 </w:t>
      </w:r>
      <w:r>
        <w:rPr>
          <w:rFonts w:ascii="Times New Roman"/>
          <w:b w:val="false"/>
          <w:i w:val="false"/>
          <w:color w:val="ff0000"/>
          <w:sz w:val="28"/>
        </w:rPr>
        <w:t xml:space="preserve">N 581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Бюджеттік бағдарламаны орындаудан күтілетін </w:t>
      </w:r>
      <w:r>
        <w:rPr>
          <w:rFonts w:ascii="Times New Roman"/>
          <w:b/>
          <w:i w:val="false"/>
          <w:color w:val="000000"/>
          <w:sz w:val="28"/>
        </w:rPr>
        <w:t xml:space="preserve">нәтижелер: </w:t>
      </w:r>
      <w:r>
        <w:rPr>
          <w:rFonts w:ascii="Times New Roman"/>
          <w:b w:val="false"/>
          <w:i w:val="false"/>
          <w:color w:val="000000"/>
          <w:sz w:val="28"/>
        </w:rPr>
        <w:t xml:space="preserve">Тікелей нәтиже: мына жобалар бойынша орындалған жұмыстар көлемі: Нөсерлік кәріздеу жүйесін дамыту"; </w:t>
      </w:r>
      <w:r>
        <w:br/>
      </w:r>
      <w:r>
        <w:rPr>
          <w:rFonts w:ascii="Times New Roman"/>
          <w:b w:val="false"/>
          <w:i w:val="false"/>
          <w:color w:val="000000"/>
          <w:sz w:val="28"/>
        </w:rPr>
        <w:t xml:space="preserve">
      "Астана қаласындағы бірінші кезектегі объектілерге инженерлік желілер және қабаттандыру"; </w:t>
      </w:r>
      <w:r>
        <w:br/>
      </w:r>
      <w:r>
        <w:rPr>
          <w:rFonts w:ascii="Times New Roman"/>
          <w:b w:val="false"/>
          <w:i w:val="false"/>
          <w:color w:val="000000"/>
          <w:sz w:val="28"/>
        </w:rPr>
        <w:t xml:space="preserve">
      "Астана қаласында жаңа Университеттің инженерлік коммуникацияларын салу жөнінде Мемсараптамадан өткен түзетілген жобалау-сметалық құжаттамасы"; </w:t>
      </w:r>
      <w:r>
        <w:br/>
      </w:r>
      <w:r>
        <w:rPr>
          <w:rFonts w:ascii="Times New Roman"/>
          <w:b w:val="false"/>
          <w:i w:val="false"/>
          <w:color w:val="000000"/>
          <w:sz w:val="28"/>
        </w:rPr>
        <w:t xml:space="preserve">
      "Астана қаласының N 1, N 2 шағын аудандарындағы инженерлік желілер және жолдары құрылысы"; </w:t>
      </w:r>
      <w:r>
        <w:br/>
      </w:r>
      <w:r>
        <w:rPr>
          <w:rFonts w:ascii="Times New Roman"/>
          <w:b w:val="false"/>
          <w:i w:val="false"/>
          <w:color w:val="000000"/>
          <w:sz w:val="28"/>
        </w:rPr>
        <w:t xml:space="preserve">
      "Астана қаласындағы рекультивациялаумен Талдыкөл қарқынды су жинақтаушысын жою"; </w:t>
      </w:r>
      <w:r>
        <w:br/>
      </w:r>
      <w:r>
        <w:rPr>
          <w:rFonts w:ascii="Times New Roman"/>
          <w:b w:val="false"/>
          <w:i w:val="false"/>
          <w:color w:val="000000"/>
          <w:sz w:val="28"/>
        </w:rPr>
        <w:t xml:space="preserve">
      "Астана қаласындағы КНС-43 тен КОС-ға дейін қалыптасқанды қайта құру және "Слободка" ауданынан Ф2000 мм (Қорғалжын трассасына) тұратын кесіндіге дейін канализациялық коллектор құрылысы"; </w:t>
      </w:r>
      <w:r>
        <w:br/>
      </w:r>
      <w:r>
        <w:rPr>
          <w:rFonts w:ascii="Times New Roman"/>
          <w:b w:val="false"/>
          <w:i w:val="false"/>
          <w:color w:val="000000"/>
          <w:sz w:val="28"/>
        </w:rPr>
        <w:t xml:space="preserve">
      "Астана қаласындағы А, Б, Слободка жоспарланған аудандардың, Кенесары - Есіл ө. - Күмісбекова - Сарыарқа көшелері; Жангелдин - Кенесары - Күмісбекова - Сарыарқа көшелері инженерлік желілер және жолдары құрылысы"; </w:t>
      </w:r>
      <w:r>
        <w:br/>
      </w:r>
      <w:r>
        <w:rPr>
          <w:rFonts w:ascii="Times New Roman"/>
          <w:b w:val="false"/>
          <w:i w:val="false"/>
          <w:color w:val="000000"/>
          <w:sz w:val="28"/>
        </w:rPr>
        <w:t xml:space="preserve">
      "Астана қаласындағы N 19 жоспарланған ауданның инженерлік желілер (жылумен жабдықтау); </w:t>
      </w:r>
      <w:r>
        <w:br/>
      </w:r>
      <w:r>
        <w:rPr>
          <w:rFonts w:ascii="Times New Roman"/>
          <w:b w:val="false"/>
          <w:i w:val="false"/>
          <w:color w:val="000000"/>
          <w:sz w:val="28"/>
        </w:rPr>
        <w:t xml:space="preserve">
      "Астана қаласында жаңа өнеркәсіп аймағының (Индустриялық парк) инфрақұрылымын салу"; </w:t>
      </w:r>
      <w:r>
        <w:br/>
      </w:r>
      <w:r>
        <w:rPr>
          <w:rFonts w:ascii="Times New Roman"/>
          <w:b w:val="false"/>
          <w:i w:val="false"/>
          <w:color w:val="000000"/>
          <w:sz w:val="28"/>
        </w:rPr>
        <w:t xml:space="preserve">
      Түпкі нәтиже: Қазақстан Республикасының, қала тұрғындарының қолайлы өмір сүруі үшін коммуналдық шаруашылық объектілерін қолданысқа енгізу. </w:t>
      </w:r>
      <w:r>
        <w:br/>
      </w:r>
      <w:r>
        <w:rPr>
          <w:rFonts w:ascii="Times New Roman"/>
          <w:b w:val="false"/>
          <w:i w:val="false"/>
          <w:color w:val="000000"/>
          <w:sz w:val="28"/>
        </w:rPr>
        <w:t xml:space="preserve">
      Қаржылық-экономикалық нәтиже: Қазақстан Республикасы халқының қолайлы өмір сүруі үшін қолайлы орта құру бойынша іс-шараларды іске асыру арқылы республика үшін экономикалық әсерге қол жеткізіледі. </w:t>
      </w:r>
      <w:r>
        <w:br/>
      </w:r>
      <w:r>
        <w:rPr>
          <w:rFonts w:ascii="Times New Roman"/>
          <w:b w:val="false"/>
          <w:i w:val="false"/>
          <w:color w:val="000000"/>
          <w:sz w:val="28"/>
        </w:rPr>
        <w:t xml:space="preserve">
      Уақыттылығы: жасалған шарттар бойынша жұмыстардың жоспар-кестесіне сәйкес. </w:t>
      </w:r>
      <w:r>
        <w:br/>
      </w:r>
      <w:r>
        <w:rPr>
          <w:rFonts w:ascii="Times New Roman"/>
          <w:b w:val="false"/>
          <w:i w:val="false"/>
          <w:color w:val="000000"/>
          <w:sz w:val="28"/>
        </w:rPr>
        <w:t xml:space="preserve">
      Сапасы: құрылыс нормалары және ережелеріне сәйкес. </w:t>
      </w:r>
      <w:r>
        <w:br/>
      </w:r>
      <w:r>
        <w:rPr>
          <w:rFonts w:ascii="Times New Roman"/>
          <w:b w:val="false"/>
          <w:i w:val="false"/>
          <w:color w:val="000000"/>
          <w:sz w:val="28"/>
        </w:rPr>
        <w:t xml:space="preserve">
      Ескерту: *) заңнамамен белгіленген тәртіпте бекітілген жобалық-сметалық құжаттарға (ЖСҚ N және бекітілген немесе мемлекеттік сараптама жасалған күні көрсетіліп) сәйкес іс-шаралар, трансферттерді игеру аясында күтілетін нәтижелерді сипаттайтын сандық және сапалық көрсеткіштер жергілікті бюджеттік бағдарламаларда бейнелеп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p>
    <w:bookmarkStart w:name="z25" w:id="2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336-ҚОСЫМША          </w:t>
      </w:r>
    </w:p>
    <w:bookmarkEnd w:id="25"/>
    <w:p>
      <w:pPr>
        <w:spacing w:after="0"/>
        <w:ind w:left="0"/>
        <w:jc w:val="both"/>
      </w:pPr>
      <w:r>
        <w:rPr>
          <w:rFonts w:ascii="Times New Roman"/>
          <w:b w:val="false"/>
          <w:i w:val="false"/>
          <w:color w:val="000000"/>
          <w:sz w:val="28"/>
          <w:u w:val="single"/>
        </w:rPr>
        <w:t xml:space="preserve">233-Қазақстан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"Облыстық бюджеттерге, Астана және Алматы қалаларының бюджеттеріне қалалар мен елді мекендерді көркейтуге берілетін нысаналы даму трансферттері" деген 029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10468906 мың теңге (он миллиард терт жүз алпыс сегіз миллион тоғыз жүз алты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"Астана қаласын әлеуметтік-экономикалық дамытудың 2006-2010 жылдарға арналған мемлекеттік бағдарламасы туралы" Қазақстан Республикасы Президентінің 2006 жылғы 4 мамырдағы N 111 </w:t>
      </w:r>
      <w:r>
        <w:rPr>
          <w:rFonts w:ascii="Times New Roman"/>
          <w:b w:val="false"/>
          <w:i w:val="false"/>
          <w:color w:val="000000"/>
          <w:sz w:val="28"/>
        </w:rPr>
        <w:t xml:space="preserve">Жарлығы </w:t>
      </w:r>
      <w:r>
        <w:rPr>
          <w:rFonts w:ascii="Times New Roman"/>
          <w:b w:val="false"/>
          <w:i w:val="false"/>
          <w:color w:val="000000"/>
          <w:sz w:val="28"/>
        </w:rPr>
        <w:t>; "Астана қаласын әлеуметтік-экономикалық дамытудың 2006-2010 жылдарға арналған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Республикасы халқының тұруы үшін қолайлы орта жасау үшін инфрақұрылымды дамытуға арналған жағдайларды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Қазақстан Республикасы халқының тұруы үшін қолайлы орта жасау үшін инфрақұрылымды дамытуға арналған жағдайларды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 </w:t>
            </w:r>
            <w:r>
              <w:br/>
            </w:r>
            <w:r>
              <w:rPr>
                <w:rFonts w:ascii="Times New Roman"/>
                <w:b w:val="false"/>
                <w:i w:val="false"/>
                <w:color w:val="000000"/>
                <w:sz w:val="20"/>
              </w:rPr>
              <w:t xml:space="preserve">
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бюджеттері- </w:t>
            </w:r>
            <w:r>
              <w:br/>
            </w:r>
            <w:r>
              <w:rPr>
                <w:rFonts w:ascii="Times New Roman"/>
                <w:b w:val="false"/>
                <w:i w:val="false"/>
                <w:color w:val="000000"/>
                <w:sz w:val="20"/>
              </w:rPr>
              <w:t xml:space="preserve">
не қалалар </w:t>
            </w:r>
            <w:r>
              <w:br/>
            </w:r>
            <w:r>
              <w:rPr>
                <w:rFonts w:ascii="Times New Roman"/>
                <w:b w:val="false"/>
                <w:i w:val="false"/>
                <w:color w:val="000000"/>
                <w:sz w:val="20"/>
              </w:rPr>
              <w:t xml:space="preserve">
мен елді </w:t>
            </w:r>
            <w:r>
              <w:br/>
            </w:r>
            <w:r>
              <w:rPr>
                <w:rFonts w:ascii="Times New Roman"/>
                <w:b w:val="false"/>
                <w:i w:val="false"/>
                <w:color w:val="000000"/>
                <w:sz w:val="20"/>
              </w:rPr>
              <w:t xml:space="preserve">
мекендерді </w:t>
            </w:r>
            <w:r>
              <w:br/>
            </w:r>
            <w:r>
              <w:rPr>
                <w:rFonts w:ascii="Times New Roman"/>
                <w:b w:val="false"/>
                <w:i w:val="false"/>
                <w:color w:val="000000"/>
                <w:sz w:val="20"/>
              </w:rPr>
              <w:t xml:space="preserve">
көркейтуге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транс- </w:t>
            </w:r>
            <w:r>
              <w:br/>
            </w:r>
            <w:r>
              <w:rPr>
                <w:rFonts w:ascii="Times New Roman"/>
                <w:b w:val="false"/>
                <w:i w:val="false"/>
                <w:color w:val="000000"/>
                <w:sz w:val="20"/>
              </w:rPr>
              <w:t xml:space="preserve">
ферттері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жобалардың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іс-шараларды іске </w:t>
            </w:r>
            <w:r>
              <w:br/>
            </w:r>
            <w:r>
              <w:rPr>
                <w:rFonts w:ascii="Times New Roman"/>
                <w:b w:val="false"/>
                <w:i w:val="false"/>
                <w:color w:val="000000"/>
                <w:sz w:val="20"/>
              </w:rPr>
              <w:t xml:space="preserve">
асыруға бекітілген </w:t>
            </w:r>
            <w:r>
              <w:br/>
            </w:r>
            <w:r>
              <w:rPr>
                <w:rFonts w:ascii="Times New Roman"/>
                <w:b w:val="false"/>
                <w:i w:val="false"/>
                <w:color w:val="000000"/>
                <w:sz w:val="20"/>
              </w:rPr>
              <w:t xml:space="preserve">
жобалау-сметалық </w:t>
            </w:r>
            <w:r>
              <w:br/>
            </w:r>
            <w:r>
              <w:rPr>
                <w:rFonts w:ascii="Times New Roman"/>
                <w:b w:val="false"/>
                <w:i w:val="false"/>
                <w:color w:val="000000"/>
                <w:sz w:val="20"/>
              </w:rPr>
              <w:t xml:space="preserve">
құжаттамасына </w:t>
            </w:r>
            <w:r>
              <w:br/>
            </w:r>
            <w:r>
              <w:rPr>
                <w:rFonts w:ascii="Times New Roman"/>
                <w:b w:val="false"/>
                <w:i w:val="false"/>
                <w:color w:val="000000"/>
                <w:sz w:val="20"/>
              </w:rPr>
              <w:t xml:space="preserve">
сәйкес "2008 </w:t>
            </w:r>
            <w:r>
              <w:br/>
            </w:r>
            <w:r>
              <w:rPr>
                <w:rFonts w:ascii="Times New Roman"/>
                <w:b w:val="false"/>
                <w:i w:val="false"/>
                <w:color w:val="000000"/>
                <w:sz w:val="20"/>
              </w:rPr>
              <w:t xml:space="preserve">
жылға арналған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Заңын іске асыру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Қаулысына сәйкес </w:t>
            </w:r>
            <w:r>
              <w:br/>
            </w:r>
            <w:r>
              <w:rPr>
                <w:rFonts w:ascii="Times New Roman"/>
                <w:b w:val="false"/>
                <w:i w:val="false"/>
                <w:color w:val="000000"/>
                <w:sz w:val="20"/>
              </w:rPr>
              <w:t xml:space="preserve">
сома шегінде </w:t>
            </w:r>
            <w:r>
              <w:br/>
            </w:r>
            <w:r>
              <w:rPr>
                <w:rFonts w:ascii="Times New Roman"/>
                <w:b w:val="false"/>
                <w:i w:val="false"/>
                <w:color w:val="000000"/>
                <w:sz w:val="20"/>
              </w:rPr>
              <w:t xml:space="preserve">
Астана қаласын </w:t>
            </w:r>
            <w:r>
              <w:br/>
            </w:r>
            <w:r>
              <w:rPr>
                <w:rFonts w:ascii="Times New Roman"/>
                <w:b w:val="false"/>
                <w:i w:val="false"/>
                <w:color w:val="000000"/>
                <w:sz w:val="20"/>
              </w:rPr>
              <w:t xml:space="preserve">
көркейтуді </w:t>
            </w:r>
            <w:r>
              <w:br/>
            </w:r>
            <w:r>
              <w:rPr>
                <w:rFonts w:ascii="Times New Roman"/>
                <w:b w:val="false"/>
                <w:i w:val="false"/>
                <w:color w:val="000000"/>
                <w:sz w:val="20"/>
              </w:rPr>
              <w:t xml:space="preserve">
дамытуға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бюджетіне нысаналы </w:t>
            </w:r>
            <w:r>
              <w:br/>
            </w:r>
            <w:r>
              <w:rPr>
                <w:rFonts w:ascii="Times New Roman"/>
                <w:b w:val="false"/>
                <w:i w:val="false"/>
                <w:color w:val="000000"/>
                <w:sz w:val="20"/>
              </w:rPr>
              <w:t xml:space="preserve">
трансферттерді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1) 1-7 учаскелер- </w:t>
            </w:r>
            <w:r>
              <w:br/>
            </w:r>
            <w:r>
              <w:rPr>
                <w:rFonts w:ascii="Times New Roman"/>
                <w:b w:val="false"/>
                <w:i w:val="false"/>
                <w:color w:val="000000"/>
                <w:sz w:val="20"/>
              </w:rPr>
              <w:t xml:space="preserve">
дің 5 кезегі және </w:t>
            </w:r>
            <w:r>
              <w:br/>
            </w:r>
            <w:r>
              <w:rPr>
                <w:rFonts w:ascii="Times New Roman"/>
                <w:b w:val="false"/>
                <w:i w:val="false"/>
                <w:color w:val="000000"/>
                <w:sz w:val="20"/>
              </w:rPr>
              <w:t xml:space="preserve">
МС бекіткен </w:t>
            </w:r>
            <w:r>
              <w:br/>
            </w:r>
            <w:r>
              <w:rPr>
                <w:rFonts w:ascii="Times New Roman"/>
                <w:b w:val="false"/>
                <w:i w:val="false"/>
                <w:color w:val="000000"/>
                <w:sz w:val="20"/>
              </w:rPr>
              <w:t xml:space="preserve">
ЖСҚ-ның су реттеу </w:t>
            </w:r>
            <w:r>
              <w:br/>
            </w:r>
            <w:r>
              <w:rPr>
                <w:rFonts w:ascii="Times New Roman"/>
                <w:b w:val="false"/>
                <w:i w:val="false"/>
                <w:color w:val="000000"/>
                <w:sz w:val="20"/>
              </w:rPr>
              <w:t xml:space="preserve">
плотинасы бойынша </w:t>
            </w:r>
            <w:r>
              <w:br/>
            </w:r>
            <w:r>
              <w:rPr>
                <w:rFonts w:ascii="Times New Roman"/>
                <w:b w:val="false"/>
                <w:i w:val="false"/>
                <w:color w:val="000000"/>
                <w:sz w:val="20"/>
              </w:rPr>
              <w:t xml:space="preserve">
Астана қаласындағы </w:t>
            </w:r>
            <w:r>
              <w:br/>
            </w:r>
            <w:r>
              <w:rPr>
                <w:rFonts w:ascii="Times New Roman"/>
                <w:b w:val="false"/>
                <w:i w:val="false"/>
                <w:color w:val="000000"/>
                <w:sz w:val="20"/>
              </w:rPr>
              <w:t xml:space="preserve">
Есіл өзенінің </w:t>
            </w:r>
            <w:r>
              <w:br/>
            </w:r>
            <w:r>
              <w:rPr>
                <w:rFonts w:ascii="Times New Roman"/>
                <w:b w:val="false"/>
                <w:i w:val="false"/>
                <w:color w:val="000000"/>
                <w:sz w:val="20"/>
              </w:rPr>
              <w:t xml:space="preserve">
арнасын қайта </w:t>
            </w:r>
            <w:r>
              <w:br/>
            </w:r>
            <w:r>
              <w:rPr>
                <w:rFonts w:ascii="Times New Roman"/>
                <w:b w:val="false"/>
                <w:i w:val="false"/>
                <w:color w:val="000000"/>
                <w:sz w:val="20"/>
              </w:rPr>
              <w:t xml:space="preserve">
жөндеу: 1 учаске </w:t>
            </w:r>
            <w:r>
              <w:br/>
            </w:r>
            <w:r>
              <w:rPr>
                <w:rFonts w:ascii="Times New Roman"/>
                <w:b w:val="false"/>
                <w:i w:val="false"/>
                <w:color w:val="000000"/>
                <w:sz w:val="20"/>
              </w:rPr>
              <w:t xml:space="preserve">
- 28.02.2005 ж. N </w:t>
            </w:r>
            <w:r>
              <w:br/>
            </w:r>
            <w:r>
              <w:rPr>
                <w:rFonts w:ascii="Times New Roman"/>
                <w:b w:val="false"/>
                <w:i w:val="false"/>
                <w:color w:val="000000"/>
                <w:sz w:val="20"/>
              </w:rPr>
              <w:t xml:space="preserve">
2105/05, 2 учаске </w:t>
            </w:r>
            <w:r>
              <w:br/>
            </w:r>
            <w:r>
              <w:rPr>
                <w:rFonts w:ascii="Times New Roman"/>
                <w:b w:val="false"/>
                <w:i w:val="false"/>
                <w:color w:val="000000"/>
                <w:sz w:val="20"/>
              </w:rPr>
              <w:t xml:space="preserve">
- 28.02.2005 ж. N </w:t>
            </w:r>
            <w:r>
              <w:br/>
            </w:r>
            <w:r>
              <w:rPr>
                <w:rFonts w:ascii="Times New Roman"/>
                <w:b w:val="false"/>
                <w:i w:val="false"/>
                <w:color w:val="000000"/>
                <w:sz w:val="20"/>
              </w:rPr>
              <w:t xml:space="preserve">
2102/05, 3 учаске </w:t>
            </w:r>
            <w:r>
              <w:br/>
            </w:r>
            <w:r>
              <w:rPr>
                <w:rFonts w:ascii="Times New Roman"/>
                <w:b w:val="false"/>
                <w:i w:val="false"/>
                <w:color w:val="000000"/>
                <w:sz w:val="20"/>
              </w:rPr>
              <w:t xml:space="preserve">
- 28.02.2005 ж. N </w:t>
            </w:r>
            <w:r>
              <w:br/>
            </w:r>
            <w:r>
              <w:rPr>
                <w:rFonts w:ascii="Times New Roman"/>
                <w:b w:val="false"/>
                <w:i w:val="false"/>
                <w:color w:val="000000"/>
                <w:sz w:val="20"/>
              </w:rPr>
              <w:t xml:space="preserve">
2101/05, 4 учаске </w:t>
            </w:r>
            <w:r>
              <w:br/>
            </w:r>
            <w:r>
              <w:rPr>
                <w:rFonts w:ascii="Times New Roman"/>
                <w:b w:val="false"/>
                <w:i w:val="false"/>
                <w:color w:val="000000"/>
                <w:sz w:val="20"/>
              </w:rPr>
              <w:t xml:space="preserve">
- 03.11.2006 ж. N </w:t>
            </w:r>
            <w:r>
              <w:br/>
            </w:r>
            <w:r>
              <w:rPr>
                <w:rFonts w:ascii="Times New Roman"/>
                <w:b w:val="false"/>
                <w:i w:val="false"/>
                <w:color w:val="000000"/>
                <w:sz w:val="20"/>
              </w:rPr>
              <w:t xml:space="preserve">
2-590/06, 5 учаске </w:t>
            </w:r>
            <w:r>
              <w:br/>
            </w:r>
            <w:r>
              <w:rPr>
                <w:rFonts w:ascii="Times New Roman"/>
                <w:b w:val="false"/>
                <w:i w:val="false"/>
                <w:color w:val="000000"/>
                <w:sz w:val="20"/>
              </w:rPr>
              <w:t xml:space="preserve">
03.11.2006 ж. N </w:t>
            </w:r>
            <w:r>
              <w:br/>
            </w:r>
            <w:r>
              <w:rPr>
                <w:rFonts w:ascii="Times New Roman"/>
                <w:b w:val="false"/>
                <w:i w:val="false"/>
                <w:color w:val="000000"/>
                <w:sz w:val="20"/>
              </w:rPr>
              <w:t xml:space="preserve">
2-591/06, 6 учаске </w:t>
            </w:r>
            <w:r>
              <w:br/>
            </w:r>
            <w:r>
              <w:rPr>
                <w:rFonts w:ascii="Times New Roman"/>
                <w:b w:val="false"/>
                <w:i w:val="false"/>
                <w:color w:val="000000"/>
                <w:sz w:val="20"/>
              </w:rPr>
              <w:t xml:space="preserve">
22.12.2006 ж. N </w:t>
            </w:r>
            <w:r>
              <w:br/>
            </w:r>
            <w:r>
              <w:rPr>
                <w:rFonts w:ascii="Times New Roman"/>
                <w:b w:val="false"/>
                <w:i w:val="false"/>
                <w:color w:val="000000"/>
                <w:sz w:val="20"/>
              </w:rPr>
              <w:t xml:space="preserve">
2-705/06, 7 учаске </w:t>
            </w:r>
            <w:r>
              <w:br/>
            </w:r>
            <w:r>
              <w:rPr>
                <w:rFonts w:ascii="Times New Roman"/>
                <w:b w:val="false"/>
                <w:i w:val="false"/>
                <w:color w:val="000000"/>
                <w:sz w:val="20"/>
              </w:rPr>
              <w:t xml:space="preserve">
22.12.2006 ж. N </w:t>
            </w:r>
            <w:r>
              <w:br/>
            </w:r>
            <w:r>
              <w:rPr>
                <w:rFonts w:ascii="Times New Roman"/>
                <w:b w:val="false"/>
                <w:i w:val="false"/>
                <w:color w:val="000000"/>
                <w:sz w:val="20"/>
              </w:rPr>
              <w:t xml:space="preserve">
2-706/060, </w:t>
            </w:r>
            <w:r>
              <w:br/>
            </w:r>
            <w:r>
              <w:rPr>
                <w:rFonts w:ascii="Times New Roman"/>
                <w:b w:val="false"/>
                <w:i w:val="false"/>
                <w:color w:val="000000"/>
                <w:sz w:val="20"/>
              </w:rPr>
              <w:t xml:space="preserve">
16.03.2005 ж. N </w:t>
            </w:r>
            <w:r>
              <w:br/>
            </w:r>
            <w:r>
              <w:rPr>
                <w:rFonts w:ascii="Times New Roman"/>
                <w:b w:val="false"/>
                <w:i w:val="false"/>
                <w:color w:val="000000"/>
                <w:sz w:val="20"/>
              </w:rPr>
              <w:t xml:space="preserve">
2-130/05 су </w:t>
            </w:r>
            <w:r>
              <w:br/>
            </w:r>
            <w:r>
              <w:rPr>
                <w:rFonts w:ascii="Times New Roman"/>
                <w:b w:val="false"/>
                <w:i w:val="false"/>
                <w:color w:val="000000"/>
                <w:sz w:val="20"/>
              </w:rPr>
              <w:t xml:space="preserve">
реттейтін плотина, </w:t>
            </w:r>
            <w:r>
              <w:br/>
            </w:r>
            <w:r>
              <w:rPr>
                <w:rFonts w:ascii="Times New Roman"/>
                <w:b w:val="false"/>
                <w:i w:val="false"/>
                <w:color w:val="000000"/>
                <w:sz w:val="20"/>
              </w:rPr>
              <w:t xml:space="preserve">
26.06.2006 ж. N </w:t>
            </w:r>
            <w:r>
              <w:br/>
            </w:r>
            <w:r>
              <w:rPr>
                <w:rFonts w:ascii="Times New Roman"/>
                <w:b w:val="false"/>
                <w:i w:val="false"/>
                <w:color w:val="000000"/>
                <w:sz w:val="20"/>
              </w:rPr>
              <w:t xml:space="preserve">
2-314/06 сараптама </w:t>
            </w:r>
            <w:r>
              <w:br/>
            </w:r>
            <w:r>
              <w:rPr>
                <w:rFonts w:ascii="Times New Roman"/>
                <w:b w:val="false"/>
                <w:i w:val="false"/>
                <w:color w:val="000000"/>
                <w:sz w:val="20"/>
              </w:rPr>
              <w:t xml:space="preserve">
қорытындысының 2 </w:t>
            </w:r>
            <w:r>
              <w:br/>
            </w:r>
            <w:r>
              <w:rPr>
                <w:rFonts w:ascii="Times New Roman"/>
                <w:b w:val="false"/>
                <w:i w:val="false"/>
                <w:color w:val="000000"/>
                <w:sz w:val="20"/>
              </w:rPr>
              <w:t xml:space="preserve">
учаскесінің 7 </w:t>
            </w:r>
            <w:r>
              <w:br/>
            </w:r>
            <w:r>
              <w:rPr>
                <w:rFonts w:ascii="Times New Roman"/>
                <w:b w:val="false"/>
                <w:i w:val="false"/>
                <w:color w:val="000000"/>
                <w:sz w:val="20"/>
              </w:rPr>
              <w:t xml:space="preserve">
кезегі, 28.02.2005 </w:t>
            </w:r>
            <w:r>
              <w:br/>
            </w:r>
            <w:r>
              <w:rPr>
                <w:rFonts w:ascii="Times New Roman"/>
                <w:b w:val="false"/>
                <w:i w:val="false"/>
                <w:color w:val="000000"/>
                <w:sz w:val="20"/>
              </w:rPr>
              <w:t xml:space="preserve">
ж. ТЭО N </w:t>
            </w:r>
            <w:r>
              <w:br/>
            </w:r>
            <w:r>
              <w:rPr>
                <w:rFonts w:ascii="Times New Roman"/>
                <w:b w:val="false"/>
                <w:i w:val="false"/>
                <w:color w:val="000000"/>
                <w:sz w:val="20"/>
              </w:rPr>
              <w:t xml:space="preserve">
2-103/05-ті 1-9 </w:t>
            </w:r>
            <w:r>
              <w:br/>
            </w:r>
            <w:r>
              <w:rPr>
                <w:rFonts w:ascii="Times New Roman"/>
                <w:b w:val="false"/>
                <w:i w:val="false"/>
                <w:color w:val="000000"/>
                <w:sz w:val="20"/>
              </w:rPr>
              <w:t xml:space="preserve">
кезектері бойынша. </w:t>
            </w:r>
            <w:r>
              <w:br/>
            </w:r>
            <w:r>
              <w:rPr>
                <w:rFonts w:ascii="Times New Roman"/>
                <w:b w:val="false"/>
                <w:i w:val="false"/>
                <w:color w:val="000000"/>
                <w:sz w:val="20"/>
              </w:rPr>
              <w:t xml:space="preserve">
2) Есіл өзені </w:t>
            </w:r>
            <w:r>
              <w:br/>
            </w:r>
            <w:r>
              <w:rPr>
                <w:rFonts w:ascii="Times New Roman"/>
                <w:b w:val="false"/>
                <w:i w:val="false"/>
                <w:color w:val="000000"/>
                <w:sz w:val="20"/>
              </w:rPr>
              <w:t xml:space="preserve">
бойынша кеме </w:t>
            </w:r>
            <w:r>
              <w:br/>
            </w:r>
            <w:r>
              <w:rPr>
                <w:rFonts w:ascii="Times New Roman"/>
                <w:b w:val="false"/>
                <w:i w:val="false"/>
                <w:color w:val="000000"/>
                <w:sz w:val="20"/>
              </w:rPr>
              <w:t xml:space="preserve">
жүргізуді ұйымдас- </w:t>
            </w:r>
            <w:r>
              <w:br/>
            </w:r>
            <w:r>
              <w:rPr>
                <w:rFonts w:ascii="Times New Roman"/>
                <w:b w:val="false"/>
                <w:i w:val="false"/>
                <w:color w:val="000000"/>
                <w:sz w:val="20"/>
              </w:rPr>
              <w:t xml:space="preserve">
тыру (Сарыарқа </w:t>
            </w:r>
            <w:r>
              <w:br/>
            </w:r>
            <w:r>
              <w:rPr>
                <w:rFonts w:ascii="Times New Roman"/>
                <w:b w:val="false"/>
                <w:i w:val="false"/>
                <w:color w:val="000000"/>
                <w:sz w:val="20"/>
              </w:rPr>
              <w:t xml:space="preserve">
көшесінен </w:t>
            </w:r>
            <w:r>
              <w:br/>
            </w:r>
            <w:r>
              <w:rPr>
                <w:rFonts w:ascii="Times New Roman"/>
                <w:b w:val="false"/>
                <w:i w:val="false"/>
                <w:color w:val="000000"/>
                <w:sz w:val="20"/>
              </w:rPr>
              <w:t xml:space="preserve">
Президент резиден- </w:t>
            </w:r>
            <w:r>
              <w:br/>
            </w:r>
            <w:r>
              <w:rPr>
                <w:rFonts w:ascii="Times New Roman"/>
                <w:b w:val="false"/>
                <w:i w:val="false"/>
                <w:color w:val="000000"/>
                <w:sz w:val="20"/>
              </w:rPr>
              <w:t xml:space="preserve">
циясына дейін) </w:t>
            </w:r>
            <w:r>
              <w:br/>
            </w:r>
            <w:r>
              <w:rPr>
                <w:rFonts w:ascii="Times New Roman"/>
                <w:b w:val="false"/>
                <w:i w:val="false"/>
                <w:color w:val="000000"/>
                <w:sz w:val="20"/>
              </w:rPr>
              <w:t xml:space="preserve">
12.12.06 жылғы N </w:t>
            </w:r>
            <w:r>
              <w:br/>
            </w:r>
            <w:r>
              <w:rPr>
                <w:rFonts w:ascii="Times New Roman"/>
                <w:b w:val="false"/>
                <w:i w:val="false"/>
                <w:color w:val="000000"/>
                <w:sz w:val="20"/>
              </w:rPr>
              <w:t xml:space="preserve">
2-663/06 ТЭН </w:t>
            </w:r>
            <w:r>
              <w:br/>
            </w:r>
            <w:r>
              <w:rPr>
                <w:rFonts w:ascii="Times New Roman"/>
                <w:b w:val="false"/>
                <w:i w:val="false"/>
                <w:color w:val="000000"/>
                <w:sz w:val="20"/>
              </w:rPr>
              <w:t xml:space="preserve">
бойынша МС </w:t>
            </w:r>
            <w:r>
              <w:br/>
            </w:r>
            <w:r>
              <w:rPr>
                <w:rFonts w:ascii="Times New Roman"/>
                <w:b w:val="false"/>
                <w:i w:val="false"/>
                <w:color w:val="000000"/>
                <w:sz w:val="20"/>
              </w:rPr>
              <w:t xml:space="preserve">
қорытындысы, </w:t>
            </w:r>
            <w:r>
              <w:br/>
            </w:r>
            <w:r>
              <w:rPr>
                <w:rFonts w:ascii="Times New Roman"/>
                <w:b w:val="false"/>
                <w:i w:val="false"/>
                <w:color w:val="000000"/>
                <w:sz w:val="20"/>
              </w:rPr>
              <w:t xml:space="preserve">
06.07.07 жылғы N </w:t>
            </w:r>
            <w:r>
              <w:br/>
            </w:r>
            <w:r>
              <w:rPr>
                <w:rFonts w:ascii="Times New Roman"/>
                <w:b w:val="false"/>
                <w:i w:val="false"/>
                <w:color w:val="000000"/>
                <w:sz w:val="20"/>
              </w:rPr>
              <w:t xml:space="preserve">
2 393/07 ЖС 1 </w:t>
            </w:r>
            <w:r>
              <w:br/>
            </w:r>
            <w:r>
              <w:rPr>
                <w:rFonts w:ascii="Times New Roman"/>
                <w:b w:val="false"/>
                <w:i w:val="false"/>
                <w:color w:val="000000"/>
                <w:sz w:val="20"/>
              </w:rPr>
              <w:t xml:space="preserve">
кезегі бойынша МС </w:t>
            </w:r>
            <w:r>
              <w:br/>
            </w:r>
            <w:r>
              <w:rPr>
                <w:rFonts w:ascii="Times New Roman"/>
                <w:b w:val="false"/>
                <w:i w:val="false"/>
                <w:color w:val="000000"/>
                <w:sz w:val="20"/>
              </w:rPr>
              <w:t xml:space="preserve">
қорытындысы. </w:t>
            </w:r>
            <w:r>
              <w:br/>
            </w:r>
            <w:r>
              <w:rPr>
                <w:rFonts w:ascii="Times New Roman"/>
                <w:b w:val="false"/>
                <w:i w:val="false"/>
                <w:color w:val="000000"/>
                <w:sz w:val="20"/>
              </w:rPr>
              <w:t xml:space="preserve">
3) 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Президенттік парк </w:t>
            </w:r>
            <w:r>
              <w:br/>
            </w:r>
            <w:r>
              <w:rPr>
                <w:rFonts w:ascii="Times New Roman"/>
                <w:b w:val="false"/>
                <w:i w:val="false"/>
                <w:color w:val="000000"/>
                <w:sz w:val="20"/>
              </w:rPr>
              <w:t xml:space="preserve">
(ҚР ИСМ ҚІК </w:t>
            </w:r>
            <w:r>
              <w:br/>
            </w:r>
            <w:r>
              <w:rPr>
                <w:rFonts w:ascii="Times New Roman"/>
                <w:b w:val="false"/>
                <w:i w:val="false"/>
                <w:color w:val="000000"/>
                <w:sz w:val="20"/>
              </w:rPr>
              <w:t xml:space="preserve">
04.05.2006 жылғы. </w:t>
            </w:r>
            <w:r>
              <w:br/>
            </w:r>
            <w:r>
              <w:rPr>
                <w:rFonts w:ascii="Times New Roman"/>
                <w:b w:val="false"/>
                <w:i w:val="false"/>
                <w:color w:val="000000"/>
                <w:sz w:val="20"/>
              </w:rPr>
              <w:t xml:space="preserve">
N 171-ПИР бұйрығы </w:t>
            </w:r>
            <w:r>
              <w:br/>
            </w:r>
            <w:r>
              <w:rPr>
                <w:rFonts w:ascii="Times New Roman"/>
                <w:b w:val="false"/>
                <w:i w:val="false"/>
                <w:color w:val="000000"/>
                <w:sz w:val="20"/>
              </w:rPr>
              <w:t xml:space="preserve">
және 2006 жылғы </w:t>
            </w:r>
            <w:r>
              <w:br/>
            </w:r>
            <w:r>
              <w:rPr>
                <w:rFonts w:ascii="Times New Roman"/>
                <w:b w:val="false"/>
                <w:i w:val="false"/>
                <w:color w:val="000000"/>
                <w:sz w:val="20"/>
              </w:rPr>
              <w:t xml:space="preserve">
06 сәуірдегі </w:t>
            </w:r>
            <w:r>
              <w:br/>
            </w:r>
            <w:r>
              <w:rPr>
                <w:rFonts w:ascii="Times New Roman"/>
                <w:b w:val="false"/>
                <w:i w:val="false"/>
                <w:color w:val="000000"/>
                <w:sz w:val="20"/>
              </w:rPr>
              <w:t xml:space="preserve">
"Мемлекеттікса- </w:t>
            </w:r>
            <w:r>
              <w:br/>
            </w:r>
            <w:r>
              <w:rPr>
                <w:rFonts w:ascii="Times New Roman"/>
                <w:b w:val="false"/>
                <w:i w:val="false"/>
                <w:color w:val="000000"/>
                <w:sz w:val="20"/>
              </w:rPr>
              <w:t xml:space="preserve">
раптама" РМК-ның" </w:t>
            </w:r>
            <w:r>
              <w:br/>
            </w:r>
            <w:r>
              <w:rPr>
                <w:rFonts w:ascii="Times New Roman"/>
                <w:b w:val="false"/>
                <w:i w:val="false"/>
                <w:color w:val="000000"/>
                <w:sz w:val="20"/>
              </w:rPr>
              <w:t xml:space="preserve">
N 2-161/06 </w:t>
            </w:r>
            <w:r>
              <w:br/>
            </w:r>
            <w:r>
              <w:rPr>
                <w:rFonts w:ascii="Times New Roman"/>
                <w:b w:val="false"/>
                <w:i w:val="false"/>
                <w:color w:val="000000"/>
                <w:sz w:val="20"/>
              </w:rPr>
              <w:t xml:space="preserve">
қорытындысы (1 </w:t>
            </w:r>
            <w:r>
              <w:br/>
            </w:r>
            <w:r>
              <w:rPr>
                <w:rFonts w:ascii="Times New Roman"/>
                <w:b w:val="false"/>
                <w:i w:val="false"/>
                <w:color w:val="000000"/>
                <w:sz w:val="20"/>
              </w:rPr>
              <w:t xml:space="preserve">
кезек) және 2007 </w:t>
            </w:r>
            <w:r>
              <w:br/>
            </w:r>
            <w:r>
              <w:rPr>
                <w:rFonts w:ascii="Times New Roman"/>
                <w:b w:val="false"/>
                <w:i w:val="false"/>
                <w:color w:val="000000"/>
                <w:sz w:val="20"/>
              </w:rPr>
              <w:t xml:space="preserve">
жылғы 27 </w:t>
            </w:r>
            <w:r>
              <w:br/>
            </w:r>
            <w:r>
              <w:rPr>
                <w:rFonts w:ascii="Times New Roman"/>
                <w:b w:val="false"/>
                <w:i w:val="false"/>
                <w:color w:val="000000"/>
                <w:sz w:val="20"/>
              </w:rPr>
              <w:t xml:space="preserve">
желтоқсандағы N </w:t>
            </w:r>
            <w:r>
              <w:br/>
            </w:r>
            <w:r>
              <w:rPr>
                <w:rFonts w:ascii="Times New Roman"/>
                <w:b w:val="false"/>
                <w:i w:val="false"/>
                <w:color w:val="000000"/>
                <w:sz w:val="20"/>
              </w:rPr>
              <w:t xml:space="preserve">
2-732/07 (2 кезек); </w:t>
            </w:r>
            <w:r>
              <w:br/>
            </w:r>
            <w:r>
              <w:rPr>
                <w:rFonts w:ascii="Times New Roman"/>
                <w:b w:val="false"/>
                <w:i w:val="false"/>
                <w:color w:val="000000"/>
                <w:sz w:val="20"/>
              </w:rPr>
              <w:t xml:space="preserve">
4) Б.Момышұлы </w:t>
            </w:r>
            <w:r>
              <w:br/>
            </w:r>
            <w:r>
              <w:rPr>
                <w:rFonts w:ascii="Times New Roman"/>
                <w:b w:val="false"/>
                <w:i w:val="false"/>
                <w:color w:val="000000"/>
                <w:sz w:val="20"/>
              </w:rPr>
              <w:t xml:space="preserve">
даңғылы бойынша </w:t>
            </w:r>
            <w:r>
              <w:br/>
            </w:r>
            <w:r>
              <w:rPr>
                <w:rFonts w:ascii="Times New Roman"/>
                <w:b w:val="false"/>
                <w:i w:val="false"/>
                <w:color w:val="000000"/>
                <w:sz w:val="20"/>
              </w:rPr>
              <w:t xml:space="preserve">
парк салу (2005 </w:t>
            </w:r>
            <w:r>
              <w:br/>
            </w:r>
            <w:r>
              <w:rPr>
                <w:rFonts w:ascii="Times New Roman"/>
                <w:b w:val="false"/>
                <w:i w:val="false"/>
                <w:color w:val="000000"/>
                <w:sz w:val="20"/>
              </w:rPr>
              <w:t xml:space="preserve">
жылғы 26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"Мемлекеттіксарап- </w:t>
            </w:r>
            <w:r>
              <w:br/>
            </w:r>
            <w:r>
              <w:rPr>
                <w:rFonts w:ascii="Times New Roman"/>
                <w:b w:val="false"/>
                <w:i w:val="false"/>
                <w:color w:val="000000"/>
                <w:sz w:val="20"/>
              </w:rPr>
              <w:t xml:space="preserve">
тама" РМК-ның N </w:t>
            </w:r>
            <w:r>
              <w:br/>
            </w:r>
            <w:r>
              <w:rPr>
                <w:rFonts w:ascii="Times New Roman"/>
                <w:b w:val="false"/>
                <w:i w:val="false"/>
                <w:color w:val="000000"/>
                <w:sz w:val="20"/>
              </w:rPr>
              <w:t xml:space="preserve">
2-934/05 </w:t>
            </w:r>
            <w:r>
              <w:br/>
            </w:r>
            <w:r>
              <w:rPr>
                <w:rFonts w:ascii="Times New Roman"/>
                <w:b w:val="false"/>
                <w:i w:val="false"/>
                <w:color w:val="000000"/>
                <w:sz w:val="20"/>
              </w:rPr>
              <w:t xml:space="preserve">
қорытындысы); </w:t>
            </w:r>
            <w:r>
              <w:br/>
            </w:r>
            <w:r>
              <w:rPr>
                <w:rFonts w:ascii="Times New Roman"/>
                <w:b w:val="false"/>
                <w:i w:val="false"/>
                <w:color w:val="000000"/>
                <w:sz w:val="20"/>
              </w:rPr>
              <w:t xml:space="preserve">
5) Есіл өзенінің </w:t>
            </w:r>
            <w:r>
              <w:br/>
            </w:r>
            <w:r>
              <w:rPr>
                <w:rFonts w:ascii="Times New Roman"/>
                <w:b w:val="false"/>
                <w:i w:val="false"/>
                <w:color w:val="000000"/>
                <w:sz w:val="20"/>
              </w:rPr>
              <w:t xml:space="preserve">
бойында парк салу.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әкімшілігі </w:t>
            </w:r>
          </w:p>
        </w:tc>
      </w:tr>
    </w:tbl>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7. Бюджеттік бағдарламаны орындаудан </w:t>
      </w:r>
      <w:r>
        <w:rPr>
          <w:rFonts w:ascii="Times New Roman"/>
          <w:b/>
          <w:i w:val="false"/>
          <w:color w:val="000000"/>
          <w:sz w:val="28"/>
        </w:rPr>
        <w:t xml:space="preserve">күтілетін нәтижелер: </w:t>
      </w:r>
      <w:r>
        <w:rPr>
          <w:rFonts w:ascii="Times New Roman"/>
          <w:b w:val="false"/>
          <w:i w:val="false"/>
          <w:color w:val="000000"/>
          <w:sz w:val="28"/>
        </w:rPr>
        <w:t xml:space="preserve">Тікелей нәтиже: Есіл өзенінің бойындағы Есіл паркі өзенінің арнасын қайта жөндеу, Есіл өзені бойынша кеме жүргізуді ұйымдастыру (Сарыарқа көшесінен Президент резиденциясына дейін), Президент паркін салу, Есіл өзенінің бойында парк салу, Б.Момышұлы даңғылы бойынша парк салу жөніндегі орындалған жұмыстардың көлемдері. </w:t>
      </w:r>
      <w:r>
        <w:br/>
      </w:r>
      <w:r>
        <w:rPr>
          <w:rFonts w:ascii="Times New Roman"/>
          <w:b w:val="false"/>
          <w:i w:val="false"/>
          <w:color w:val="000000"/>
          <w:sz w:val="28"/>
        </w:rPr>
        <w:t xml:space="preserve">
      Түпкі нәтиже: Қазақстан Республикасы тұрғындарының қолайлы тұруы мен демалуы үшін объектілерді пайдалануға беру. </w:t>
      </w:r>
      <w:r>
        <w:br/>
      </w:r>
      <w:r>
        <w:rPr>
          <w:rFonts w:ascii="Times New Roman"/>
          <w:b w:val="false"/>
          <w:i w:val="false"/>
          <w:color w:val="000000"/>
          <w:sz w:val="28"/>
        </w:rPr>
        <w:t xml:space="preserve">
      Қаржы-экономикалық нәтиже: республика үшін экономикалық тиімділік Қазақстан Республикасы тұрғындарының демалуы мен тұруы үшін қолайлы орта жасау жөніндегі іс-шараларды іске асыру арқылы қол жеткізіледі. </w:t>
      </w:r>
      <w:r>
        <w:br/>
      </w:r>
      <w:r>
        <w:rPr>
          <w:rFonts w:ascii="Times New Roman"/>
          <w:b w:val="false"/>
          <w:i w:val="false"/>
          <w:color w:val="000000"/>
          <w:sz w:val="28"/>
        </w:rPr>
        <w:t xml:space="preserve">
      Уақыттылығы: жасалған шарттарға сәйкес жұмыс жоспарының кестесіне сәйкес. </w:t>
      </w:r>
      <w:r>
        <w:br/>
      </w:r>
      <w:r>
        <w:rPr>
          <w:rFonts w:ascii="Times New Roman"/>
          <w:b w:val="false"/>
          <w:i w:val="false"/>
          <w:color w:val="000000"/>
          <w:sz w:val="28"/>
        </w:rPr>
        <w:t xml:space="preserve">
      Сапасы: құрылыс нормалары мен ережелеріне сәйкес. </w:t>
      </w:r>
    </w:p>
    <w:bookmarkStart w:name="z26" w:id="26"/>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337-ҚОСЫМША         </w:t>
      </w:r>
    </w:p>
    <w:bookmarkEnd w:id="26"/>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"Ақпараттық жүйені дамыту" </w:t>
      </w:r>
      <w:r>
        <w:br/>
      </w:r>
      <w:r>
        <w:rPr>
          <w:rFonts w:ascii="Times New Roman"/>
          <w:b/>
          <w:i w:val="false"/>
          <w:color w:val="000000"/>
        </w:rPr>
        <w:t xml:space="preserve">
деген 030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56100 мың теңге (елу алты миллион бір жүз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Қазақстан Республикасында "электрондық үкімет" қалыптастырудың 2005-2007 жылдарға арналған мемлекеттік бағдарламасын іске асыру жөніндегі іс-шаралар жоспарын бекіту туралы" Қазақстан Республикасы Үкіметінің 2004 жылғы 8 желтоқсандағы N 1286 </w:t>
      </w:r>
      <w:r>
        <w:rPr>
          <w:rFonts w:ascii="Times New Roman"/>
          <w:b w:val="false"/>
          <w:i w:val="false"/>
          <w:color w:val="000000"/>
          <w:sz w:val="28"/>
        </w:rPr>
        <w:t xml:space="preserve">Қаулысының </w:t>
      </w:r>
      <w:r>
        <w:rPr>
          <w:rFonts w:ascii="Times New Roman"/>
          <w:b w:val="false"/>
          <w:i w:val="false"/>
          <w:color w:val="000000"/>
          <w:sz w:val="28"/>
        </w:rPr>
        <w:t>3.2. тармағы, "Лицензиялау туралы" Қазақстан Республикасының 1996 жылғы 17 сәуірдегі Заңының </w:t>
      </w:r>
      <w:r>
        <w:rPr>
          <w:rFonts w:ascii="Times New Roman"/>
          <w:b w:val="false"/>
          <w:i w:val="false"/>
          <w:color w:val="000000"/>
          <w:sz w:val="28"/>
        </w:rPr>
        <w:t xml:space="preserve">12-14-бабы </w:t>
      </w:r>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Заңы </w:t>
      </w:r>
      <w:r>
        <w:rPr>
          <w:rFonts w:ascii="Times New Roman"/>
          <w:b w:val="false"/>
          <w:i w:val="false"/>
          <w:color w:val="000000"/>
          <w:sz w:val="28"/>
        </w:rPr>
        <w:t>, Қару-жарақ, әскери техника, сондай-ақ олардың өндірісімен байланысты шикізаттар, материалдар, жабдықтар, технологиялар және қызметтерге экспорттық бақылау жасаудың автоматтандырылған жүйесін құру туралы" Қазақстан Республикасы Үкіметінің 1996 жылғы 30 қаңтардағы N 120 </w:t>
      </w:r>
      <w:r>
        <w:rPr>
          <w:rFonts w:ascii="Times New Roman"/>
          <w:b w:val="false"/>
          <w:i w:val="false"/>
          <w:color w:val="000000"/>
          <w:sz w:val="28"/>
        </w:rPr>
        <w:t xml:space="preserve">қаулысы </w:t>
      </w:r>
      <w:r>
        <w:rPr>
          <w:rFonts w:ascii="Times New Roman"/>
          <w:b w:val="false"/>
          <w:i w:val="false"/>
          <w:color w:val="000000"/>
          <w:sz w:val="28"/>
        </w:rPr>
        <w:t>, Қару-жарақты, әскери техниканы, сондай-ақ оларды өндіруге байланысты шикізатты, материалдарды, жабдықтарды, технологиялар мен қызмет көрсетулерді экспорттық бақылауды автоматтандырылған жүйесін енгізу жөніндегі қосымша шаралар туралы" Қазақстан Республикасы Үкіметінің 1996 жылғы 19 тамыздағы N 1025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тауарлардың (жұмыстарды, қызмет көрсетулердің) экспорты мен импортын лицензиялау туралы" Қазақстан Республикасы Үкіметінің 1997 жылғы 30 маусымдағы N 1037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экспорттық бақылауға жататын өнімнің тізімін бекіту туралы" Қазақстан Республикасы Үкіметінің 2000 жылғы 18 тамыздағы N 1282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экспорттық бақылауды жүзеге асырудың тәртібі мен Қазақстан Республикасына әкелінетін экспорттық бақылауға жататын өнімді пайдалану жөніндегі міндеттемелерді рәсімдеу және олардың атқарылуын бақылаудың тәртібін бекіту туралы" Қазақстан Республикасы Үкіметінің 1999 жылғы 14 желтоқсандағы N 1919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w:t>
      </w:r>
      <w:r>
        <w:rPr>
          <w:rFonts w:ascii="Times New Roman"/>
          <w:b/>
          <w:i w:val="false"/>
          <w:color w:val="000000"/>
          <w:sz w:val="28"/>
        </w:rPr>
        <w:t xml:space="preserve">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жаппай қырып-жою қаруын жасау және басқа да қару және құралдар түрлерін жеткізуде пайдаланылатын немесе пайдалануға болатын, экспорттық, және импорттық жабдықтарды және әскери техниканы, ядролық және арнайы ядролық емес материалдарды, тауар және қосарланған технологияларды қолдану, шикізаттың жеке түрлері, материалдар, жабдықтар, техникалық, ғылыми-техникалық ақпарат, жұмыстар мен қызмет көрсетулерді экспорттық бақылауды жүзеге асыру және жаппай қырып-жою қаруын таратпау жөнінде Қазақстан Республикасының халықаралық міндеттемелерді қадағалау.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экспорттық бақылау саласында біріккен республикалық бақылау-ақпараттық жүйесін құру, Қазақстан Республикасы экспорттық бақылаудың автоматтандырылған жүйесінің функционалдығын және тиімділігін жоғарлату (бұдан әрі - ЭБАЖ).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Акпараттық </w:t>
            </w:r>
            <w:r>
              <w:br/>
            </w:r>
            <w:r>
              <w:rPr>
                <w:rFonts w:ascii="Times New Roman"/>
                <w:b w:val="false"/>
                <w:i w:val="false"/>
                <w:color w:val="000000"/>
                <w:sz w:val="20"/>
              </w:rPr>
              <w:t xml:space="preserve">
жүйені </w:t>
            </w:r>
            <w:r>
              <w:br/>
            </w:r>
            <w:r>
              <w:rPr>
                <w:rFonts w:ascii="Times New Roman"/>
                <w:b w:val="false"/>
                <w:i w:val="false"/>
                <w:color w:val="000000"/>
                <w:sz w:val="20"/>
              </w:rPr>
              <w:t xml:space="preserve">
дамыту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w:t>
            </w:r>
            <w:r>
              <w:br/>
            </w:r>
            <w:r>
              <w:rPr>
                <w:rFonts w:ascii="Times New Roman"/>
                <w:b w:val="false"/>
                <w:i w:val="false"/>
                <w:color w:val="000000"/>
                <w:sz w:val="20"/>
              </w:rPr>
              <w:t xml:space="preserve">
бақылаудың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ЭБАЖ </w:t>
            </w:r>
            <w:r>
              <w:br/>
            </w:r>
            <w:r>
              <w:rPr>
                <w:rFonts w:ascii="Times New Roman"/>
                <w:b w:val="false"/>
                <w:i w:val="false"/>
                <w:color w:val="000000"/>
                <w:sz w:val="20"/>
              </w:rPr>
              <w:t xml:space="preserve">
модернизациясы. </w:t>
            </w:r>
            <w:r>
              <w:br/>
            </w:r>
            <w:r>
              <w:rPr>
                <w:rFonts w:ascii="Times New Roman"/>
                <w:b w:val="false"/>
                <w:i w:val="false"/>
                <w:color w:val="000000"/>
                <w:sz w:val="20"/>
              </w:rPr>
              <w:t xml:space="preserve">
1.1. Қабылданған </w:t>
            </w:r>
            <w:r>
              <w:br/>
            </w:r>
            <w:r>
              <w:rPr>
                <w:rFonts w:ascii="Times New Roman"/>
                <w:b w:val="false"/>
                <w:i w:val="false"/>
                <w:color w:val="000000"/>
                <w:sz w:val="20"/>
              </w:rPr>
              <w:t xml:space="preserve">
шешімдер </w:t>
            </w:r>
            <w:r>
              <w:br/>
            </w:r>
            <w:r>
              <w:rPr>
                <w:rFonts w:ascii="Times New Roman"/>
                <w:b w:val="false"/>
                <w:i w:val="false"/>
                <w:color w:val="000000"/>
                <w:sz w:val="20"/>
              </w:rPr>
              <w:t xml:space="preserve">
шеңберінде жұмысқа </w:t>
            </w:r>
            <w:r>
              <w:br/>
            </w:r>
            <w:r>
              <w:rPr>
                <w:rFonts w:ascii="Times New Roman"/>
                <w:b w:val="false"/>
                <w:i w:val="false"/>
                <w:color w:val="000000"/>
                <w:sz w:val="20"/>
              </w:rPr>
              <w:t xml:space="preserve">
қабілетті </w:t>
            </w:r>
            <w:r>
              <w:br/>
            </w:r>
            <w:r>
              <w:rPr>
                <w:rFonts w:ascii="Times New Roman"/>
                <w:b w:val="false"/>
                <w:i w:val="false"/>
                <w:color w:val="000000"/>
                <w:sz w:val="20"/>
              </w:rPr>
              <w:t xml:space="preserve">
модульдеу және </w:t>
            </w:r>
            <w:r>
              <w:br/>
            </w:r>
            <w:r>
              <w:rPr>
                <w:rFonts w:ascii="Times New Roman"/>
                <w:b w:val="false"/>
                <w:i w:val="false"/>
                <w:color w:val="000000"/>
                <w:sz w:val="20"/>
              </w:rPr>
              <w:t xml:space="preserve">
жаңа функционалды </w:t>
            </w:r>
            <w:r>
              <w:br/>
            </w:r>
            <w:r>
              <w:rPr>
                <w:rFonts w:ascii="Times New Roman"/>
                <w:b w:val="false"/>
                <w:i w:val="false"/>
                <w:color w:val="000000"/>
                <w:sz w:val="20"/>
              </w:rPr>
              <w:t xml:space="preserve">
кіші жүйені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1.1.1. "Лицензия </w:t>
            </w:r>
            <w:r>
              <w:br/>
            </w:r>
            <w:r>
              <w:rPr>
                <w:rFonts w:ascii="Times New Roman"/>
                <w:b w:val="false"/>
                <w:i w:val="false"/>
                <w:color w:val="000000"/>
                <w:sz w:val="20"/>
              </w:rPr>
              <w:t xml:space="preserve">
орындауын бақылау" </w:t>
            </w:r>
            <w:r>
              <w:br/>
            </w:r>
            <w:r>
              <w:rPr>
                <w:rFonts w:ascii="Times New Roman"/>
                <w:b w:val="false"/>
                <w:i w:val="false"/>
                <w:color w:val="000000"/>
                <w:sz w:val="20"/>
              </w:rPr>
              <w:t xml:space="preserve">
кіші жүйе. </w:t>
            </w:r>
            <w:r>
              <w:br/>
            </w:r>
            <w:r>
              <w:rPr>
                <w:rFonts w:ascii="Times New Roman"/>
                <w:b w:val="false"/>
                <w:i w:val="false"/>
                <w:color w:val="000000"/>
                <w:sz w:val="20"/>
              </w:rPr>
              <w:t xml:space="preserve">
1.1.2. "өткізу" </w:t>
            </w:r>
            <w:r>
              <w:br/>
            </w:r>
            <w:r>
              <w:rPr>
                <w:rFonts w:ascii="Times New Roman"/>
                <w:b w:val="false"/>
                <w:i w:val="false"/>
                <w:color w:val="000000"/>
                <w:sz w:val="20"/>
              </w:rPr>
              <w:t xml:space="preserve">
кіші жүйесі </w:t>
            </w:r>
            <w:r>
              <w:br/>
            </w:r>
            <w:r>
              <w:rPr>
                <w:rFonts w:ascii="Times New Roman"/>
                <w:b w:val="false"/>
                <w:i w:val="false"/>
                <w:color w:val="000000"/>
                <w:sz w:val="20"/>
              </w:rPr>
              <w:t xml:space="preserve">
1.1.3. Келісетін </w:t>
            </w:r>
            <w:r>
              <w:br/>
            </w:r>
            <w:r>
              <w:rPr>
                <w:rFonts w:ascii="Times New Roman"/>
                <w:b w:val="false"/>
                <w:i w:val="false"/>
                <w:color w:val="000000"/>
                <w:sz w:val="20"/>
              </w:rPr>
              <w:t xml:space="preserve">
министрліктермен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ведомстволармен </w:t>
            </w:r>
            <w:r>
              <w:br/>
            </w:r>
            <w:r>
              <w:rPr>
                <w:rFonts w:ascii="Times New Roman"/>
                <w:b w:val="false"/>
                <w:i w:val="false"/>
                <w:color w:val="000000"/>
                <w:sz w:val="20"/>
              </w:rPr>
              <w:t xml:space="preserve">
мәліметтер алмасу" </w:t>
            </w:r>
            <w:r>
              <w:br/>
            </w:r>
            <w:r>
              <w:rPr>
                <w:rFonts w:ascii="Times New Roman"/>
                <w:b w:val="false"/>
                <w:i w:val="false"/>
                <w:color w:val="000000"/>
                <w:sz w:val="20"/>
              </w:rPr>
              <w:t xml:space="preserve">
кіші жүйесі </w:t>
            </w:r>
            <w:r>
              <w:br/>
            </w:r>
            <w:r>
              <w:rPr>
                <w:rFonts w:ascii="Times New Roman"/>
                <w:b w:val="false"/>
                <w:i w:val="false"/>
                <w:color w:val="000000"/>
                <w:sz w:val="20"/>
              </w:rPr>
              <w:t xml:space="preserve">
1.2. ЭБАЖ енгізу </w:t>
            </w:r>
            <w:r>
              <w:br/>
            </w:r>
            <w:r>
              <w:rPr>
                <w:rFonts w:ascii="Times New Roman"/>
                <w:b w:val="false"/>
                <w:i w:val="false"/>
                <w:color w:val="000000"/>
                <w:sz w:val="20"/>
              </w:rPr>
              <w:t xml:space="preserve">
1.2.1. Іске қосуды </w:t>
            </w:r>
            <w:r>
              <w:br/>
            </w:r>
            <w:r>
              <w:rPr>
                <w:rFonts w:ascii="Times New Roman"/>
                <w:b w:val="false"/>
                <w:i w:val="false"/>
                <w:color w:val="000000"/>
                <w:sz w:val="20"/>
              </w:rPr>
              <w:t xml:space="preserve">
реттеу жұмысының </w:t>
            </w:r>
            <w:r>
              <w:br/>
            </w:r>
            <w:r>
              <w:rPr>
                <w:rFonts w:ascii="Times New Roman"/>
                <w:b w:val="false"/>
                <w:i w:val="false"/>
                <w:color w:val="000000"/>
                <w:sz w:val="20"/>
              </w:rPr>
              <w:t xml:space="preserve">
жоспар-кестесіне </w:t>
            </w:r>
            <w:r>
              <w:br/>
            </w:r>
            <w:r>
              <w:rPr>
                <w:rFonts w:ascii="Times New Roman"/>
                <w:b w:val="false"/>
                <w:i w:val="false"/>
                <w:color w:val="000000"/>
                <w:sz w:val="20"/>
              </w:rPr>
              <w:t xml:space="preserve">
келісу және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1.2.2. Қызметкер- </w:t>
            </w:r>
            <w:r>
              <w:br/>
            </w:r>
            <w:r>
              <w:rPr>
                <w:rFonts w:ascii="Times New Roman"/>
                <w:b w:val="false"/>
                <w:i w:val="false"/>
                <w:color w:val="000000"/>
                <w:sz w:val="20"/>
              </w:rPr>
              <w:t xml:space="preserve">
лерді оқыту. </w:t>
            </w:r>
            <w:r>
              <w:br/>
            </w:r>
            <w:r>
              <w:rPr>
                <w:rFonts w:ascii="Times New Roman"/>
                <w:b w:val="false"/>
                <w:i w:val="false"/>
                <w:color w:val="000000"/>
                <w:sz w:val="20"/>
              </w:rPr>
              <w:t xml:space="preserve">
1.2.3. Функционал- </w:t>
            </w:r>
            <w:r>
              <w:br/>
            </w:r>
            <w:r>
              <w:rPr>
                <w:rFonts w:ascii="Times New Roman"/>
                <w:b w:val="false"/>
                <w:i w:val="false"/>
                <w:color w:val="000000"/>
                <w:sz w:val="20"/>
              </w:rPr>
              <w:t xml:space="preserve">
ды жұмыс режиміне </w:t>
            </w:r>
            <w:r>
              <w:br/>
            </w:r>
            <w:r>
              <w:rPr>
                <w:rFonts w:ascii="Times New Roman"/>
                <w:b w:val="false"/>
                <w:i w:val="false"/>
                <w:color w:val="000000"/>
                <w:sz w:val="20"/>
              </w:rPr>
              <w:t xml:space="preserve">
ЭБАЖ ауыстыру және </w:t>
            </w:r>
            <w:r>
              <w:br/>
            </w:r>
            <w:r>
              <w:rPr>
                <w:rFonts w:ascii="Times New Roman"/>
                <w:b w:val="false"/>
                <w:i w:val="false"/>
                <w:color w:val="000000"/>
                <w:sz w:val="20"/>
              </w:rPr>
              <w:t xml:space="preserve">
тәжірибеде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2. ЭБАЖ жөнелту. </w:t>
            </w:r>
            <w:r>
              <w:br/>
            </w:r>
            <w:r>
              <w:rPr>
                <w:rFonts w:ascii="Times New Roman"/>
                <w:b w:val="false"/>
                <w:i w:val="false"/>
                <w:color w:val="000000"/>
                <w:sz w:val="20"/>
              </w:rPr>
              <w:t xml:space="preserve">
2.1. Функционалдық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2.2. Ақпараттық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(НСИ). </w:t>
            </w:r>
            <w:r>
              <w:br/>
            </w:r>
            <w:r>
              <w:rPr>
                <w:rFonts w:ascii="Times New Roman"/>
                <w:b w:val="false"/>
                <w:i w:val="false"/>
                <w:color w:val="000000"/>
                <w:sz w:val="20"/>
              </w:rPr>
              <w:t xml:space="preserve">
Жүйелі-техникалық </w:t>
            </w:r>
            <w:r>
              <w:br/>
            </w:r>
            <w:r>
              <w:rPr>
                <w:rFonts w:ascii="Times New Roman"/>
                <w:b w:val="false"/>
                <w:i w:val="false"/>
                <w:color w:val="000000"/>
                <w:sz w:val="20"/>
              </w:rPr>
              <w:t xml:space="preserve">
қамтамасыз ету.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техниканы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комитеті.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Тікелей нәтиже: 1. Қабылданған шешімдер шеңберінде жұмысқа қабілетті модульдеу және жаңа функционалды кіші жүйені әзірлеу; </w:t>
      </w:r>
      <w:r>
        <w:br/>
      </w:r>
      <w:r>
        <w:rPr>
          <w:rFonts w:ascii="Times New Roman"/>
          <w:b w:val="false"/>
          <w:i w:val="false"/>
          <w:color w:val="000000"/>
          <w:sz w:val="28"/>
        </w:rPr>
        <w:t xml:space="preserve">
      2. Қазақстан Республикасының экспорттық бақылаудың автоматтандырылған жүйесін жөнелту және енгізу. </w:t>
      </w:r>
      <w:r>
        <w:br/>
      </w:r>
      <w:r>
        <w:rPr>
          <w:rFonts w:ascii="Times New Roman"/>
          <w:b w:val="false"/>
          <w:i w:val="false"/>
          <w:color w:val="000000"/>
          <w:sz w:val="28"/>
        </w:rPr>
        <w:t xml:space="preserve">
      Түпкі нәтиже: экспорттық бақылау саласында біріккен республикалық бақылау-ақпараттық жүйесін құру. </w:t>
      </w:r>
      <w:r>
        <w:br/>
      </w:r>
      <w:r>
        <w:rPr>
          <w:rFonts w:ascii="Times New Roman"/>
          <w:b w:val="false"/>
          <w:i w:val="false"/>
          <w:color w:val="000000"/>
          <w:sz w:val="28"/>
        </w:rPr>
        <w:t xml:space="preserve">
      Қаржы-экономикалық нәтиже: мемлекеттің бақылау функцияларын іске асыруда еңбек және материалды құралдарды үнемдеу және экспорттық бақылауды жүзеге асыру тиімділігін жоғарлату. </w:t>
      </w:r>
      <w:r>
        <w:br/>
      </w:r>
      <w:r>
        <w:rPr>
          <w:rFonts w:ascii="Times New Roman"/>
          <w:b w:val="false"/>
          <w:i w:val="false"/>
          <w:color w:val="000000"/>
          <w:sz w:val="28"/>
        </w:rPr>
        <w:t xml:space="preserve">
      Уақыттылығы: Жобаны мерзімге уақытылы орындау. </w:t>
      </w:r>
      <w:r>
        <w:br/>
      </w:r>
      <w:r>
        <w:rPr>
          <w:rFonts w:ascii="Times New Roman"/>
          <w:b w:val="false"/>
          <w:i w:val="false"/>
          <w:color w:val="000000"/>
          <w:sz w:val="28"/>
        </w:rPr>
        <w:t xml:space="preserve">
      Сапасы: Қанағаттанарлық. </w:t>
      </w:r>
    </w:p>
    <w:bookmarkStart w:name="z27" w:id="2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338-ҚОСЫМША         </w:t>
      </w:r>
    </w:p>
    <w:bookmarkEnd w:id="27"/>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"Шағын кәсіпкерлікті дамыту" </w:t>
      </w:r>
      <w:r>
        <w:br/>
      </w:r>
      <w:r>
        <w:rPr>
          <w:rFonts w:ascii="Times New Roman"/>
          <w:b/>
          <w:i w:val="false"/>
          <w:color w:val="000000"/>
        </w:rPr>
        <w:t xml:space="preserve">
деген 032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ff0000"/>
          <w:sz w:val="28"/>
        </w:rPr>
        <w:t xml:space="preserve">      Ескерту. 338-қосымша алынып тасталды - Қазақстан Республикасы Үкіметінің 2008.06.13 </w:t>
      </w:r>
      <w:r>
        <w:rPr>
          <w:rFonts w:ascii="Times New Roman"/>
          <w:b w:val="false"/>
          <w:i w:val="false"/>
          <w:color w:val="ff0000"/>
          <w:sz w:val="28"/>
        </w:rPr>
        <w:t xml:space="preserve">N 581 </w:t>
      </w:r>
      <w:r>
        <w:rPr>
          <w:rFonts w:ascii="Times New Roman"/>
          <w:b w:val="false"/>
          <w:i w:val="false"/>
          <w:color w:val="ff0000"/>
          <w:sz w:val="28"/>
        </w:rPr>
        <w:t xml:space="preserve">Қаулысымен. </w:t>
      </w:r>
    </w:p>
    <w:bookmarkStart w:name="z30"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338-1-ҚОСЫМША       </w:t>
      </w:r>
    </w:p>
    <w:bookmarkEnd w:id="28"/>
    <w:p>
      <w:pPr>
        <w:spacing w:after="0"/>
        <w:ind w:left="0"/>
        <w:jc w:val="both"/>
      </w:pPr>
      <w:r>
        <w:rPr>
          <w:rFonts w:ascii="Times New Roman"/>
          <w:b w:val="false"/>
          <w:i w:val="false"/>
          <w:color w:val="ff0000"/>
          <w:sz w:val="28"/>
        </w:rPr>
        <w:t xml:space="preserve">      Ескерту. 338-1-қосымшамен толықтырылды - Қазақстан Республикасы Үкіметінің 2008.06.13 </w:t>
      </w:r>
      <w:r>
        <w:rPr>
          <w:rFonts w:ascii="Times New Roman"/>
          <w:b w:val="false"/>
          <w:i w:val="false"/>
          <w:color w:val="ff0000"/>
          <w:sz w:val="28"/>
        </w:rPr>
        <w:t xml:space="preserve">N 581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br/>
      </w:r>
      <w:r>
        <w:rPr>
          <w:rFonts w:ascii="Times New Roman"/>
          <w:b w:val="false"/>
          <w:i w:val="false"/>
          <w:color w:val="000000"/>
          <w:sz w:val="28"/>
        </w:rPr>
        <w:t xml:space="preserve">
      Әкімшілік бюджеттік бағдарламалар </w:t>
      </w:r>
    </w:p>
    <w:p>
      <w:pPr>
        <w:spacing w:after="0"/>
        <w:ind w:left="0"/>
        <w:jc w:val="both"/>
      </w:pPr>
      <w:r>
        <w:rPr>
          <w:rFonts w:ascii="Times New Roman"/>
          <w:b w:val="false"/>
          <w:i w:val="false"/>
          <w:color w:val="000000"/>
          <w:sz w:val="28"/>
        </w:rPr>
        <w:t xml:space="preserve">                        2008 жылға арналған </w:t>
      </w:r>
      <w:r>
        <w:br/>
      </w:r>
      <w:r>
        <w:rPr>
          <w:rFonts w:ascii="Times New Roman"/>
          <w:b w:val="false"/>
          <w:i w:val="false"/>
          <w:color w:val="000000"/>
          <w:sz w:val="28"/>
        </w:rPr>
        <w:t xml:space="preserve">
  "Приозерск қаласының инфрақұрылымын қолдауға Қарағанды облысының </w:t>
      </w:r>
      <w:r>
        <w:br/>
      </w:r>
      <w:r>
        <w:rPr>
          <w:rFonts w:ascii="Times New Roman"/>
          <w:b w:val="false"/>
          <w:i w:val="false"/>
          <w:color w:val="000000"/>
          <w:sz w:val="28"/>
        </w:rPr>
        <w:t xml:space="preserve">
         облыстық бюджетіне нысаналы ағымдағы трансферттер" </w:t>
      </w:r>
      <w:r>
        <w:br/>
      </w:r>
      <w:r>
        <w:rPr>
          <w:rFonts w:ascii="Times New Roman"/>
          <w:b w:val="false"/>
          <w:i w:val="false"/>
          <w:color w:val="000000"/>
          <w:sz w:val="28"/>
        </w:rPr>
        <w:t xml:space="preserve">
         деген 037 республикалық бюджеттік бағдарламасының </w:t>
      </w:r>
      <w:r>
        <w:br/>
      </w:r>
      <w:r>
        <w:rPr>
          <w:rFonts w:ascii="Times New Roman"/>
          <w:b w:val="false"/>
          <w:i w:val="false"/>
          <w:color w:val="000000"/>
          <w:sz w:val="28"/>
        </w:rPr>
        <w:t>
</w:t>
      </w:r>
      <w:r>
        <w:rPr>
          <w:rFonts w:ascii="Times New Roman"/>
          <w:b/>
          <w:i w:val="false"/>
          <w:color w:val="000000"/>
          <w:sz w:val="28"/>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661200 мың теңге (алты жүз алпыс бір миллион екі жүз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нормативтік-құқықтық негізі: </w:t>
      </w:r>
      <w:r>
        <w:br/>
      </w:r>
      <w:r>
        <w:rPr>
          <w:rFonts w:ascii="Times New Roman"/>
          <w:b w:val="false"/>
          <w:i w:val="false"/>
          <w:color w:val="000000"/>
          <w:sz w:val="28"/>
        </w:rPr>
        <w:t>
"Қазақстан Республикасының жергілікті мемлекеттік басқаруы туралы" Қазақстан Республикасының 2001 жылғы 23 қаңтардағы </w:t>
      </w:r>
      <w:r>
        <w:rPr>
          <w:rFonts w:ascii="Times New Roman"/>
          <w:b w:val="false"/>
          <w:i w:val="false"/>
          <w:color w:val="000000"/>
          <w:sz w:val="28"/>
        </w:rPr>
        <w:t xml:space="preserve">Заңы </w:t>
      </w:r>
      <w:r>
        <w:rPr>
          <w:rFonts w:ascii="Times New Roman"/>
          <w:b w:val="false"/>
          <w:i w:val="false"/>
          <w:color w:val="000000"/>
          <w:sz w:val="28"/>
        </w:rPr>
        <w:t>; "Электр энергетикасы туралы" Қазақстан Республикасының 2004 жылғы 9 шілдедегі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Сәулет, қала құрылысы және құрылыс қызметтері туралы" Қазақстан Республикасының 2001 жылғы 16 шілдедегі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көзі: </w:t>
      </w:r>
      <w:r>
        <w:rPr>
          <w:rFonts w:ascii="Times New Roman"/>
          <w:b w:val="false"/>
          <w:i w:val="false"/>
          <w:color w:val="000000"/>
          <w:sz w:val="28"/>
        </w:rPr>
        <w:t xml:space="preserve">республикалық бюджет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Приозерск қаласының халқы үшін өмір сүрушілік жағдайын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br/>
      </w:r>
      <w:r>
        <w:rPr>
          <w:rFonts w:ascii="Times New Roman"/>
          <w:b w:val="false"/>
          <w:i w:val="false"/>
          <w:color w:val="000000"/>
          <w:sz w:val="28"/>
        </w:rPr>
        <w:t xml:space="preserve">
      - Приозерск қаласын жылумен қамту жүйесінің жұмыс істеуін қамтамасыз етуге арналған жөндеу-қалпына келтіру орындау; </w:t>
      </w:r>
      <w:r>
        <w:br/>
      </w:r>
      <w:r>
        <w:rPr>
          <w:rFonts w:ascii="Times New Roman"/>
          <w:b w:val="false"/>
          <w:i w:val="false"/>
          <w:color w:val="000000"/>
          <w:sz w:val="28"/>
        </w:rPr>
        <w:t xml:space="preserve">
      - мазут, техникалық тұз, катионит сатып алу, электр энергиясын сатып алу, қоршаған ортаны ластағаны үшін төлемдер, N 1 қазандықты ағымдағы жөндеу; </w:t>
      </w:r>
      <w:r>
        <w:br/>
      </w:r>
      <w:r>
        <w:rPr>
          <w:rFonts w:ascii="Times New Roman"/>
          <w:b w:val="false"/>
          <w:i w:val="false"/>
          <w:color w:val="000000"/>
          <w:sz w:val="28"/>
        </w:rPr>
        <w:t xml:space="preserve">
      - коммуналдық меншікте тұрған жылу желілерінің жүйелерінің жұмыс істеуін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33"/>
        <w:gridCol w:w="1133"/>
        <w:gridCol w:w="1853"/>
        <w:gridCol w:w="3773"/>
        <w:gridCol w:w="1613"/>
        <w:gridCol w:w="24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 </w:t>
            </w:r>
            <w:r>
              <w:br/>
            </w:r>
            <w:r>
              <w:rPr>
                <w:rFonts w:ascii="Times New Roman"/>
                <w:b w:val="false"/>
                <w:i w:val="false"/>
                <w:color w:val="000000"/>
                <w:sz w:val="20"/>
              </w:rPr>
              <w:t xml:space="preserve">
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w:t>
            </w:r>
            <w:r>
              <w:br/>
            </w:r>
            <w:r>
              <w:rPr>
                <w:rFonts w:ascii="Times New Roman"/>
                <w:b w:val="false"/>
                <w:i w:val="false"/>
                <w:color w:val="000000"/>
                <w:sz w:val="20"/>
              </w:rPr>
              <w:t xml:space="preserve">
бағдарламаны) іске </w:t>
            </w:r>
            <w:r>
              <w:br/>
            </w:r>
            <w:r>
              <w:rPr>
                <w:rFonts w:ascii="Times New Roman"/>
                <w:b w:val="false"/>
                <w:i w:val="false"/>
                <w:color w:val="000000"/>
                <w:sz w:val="20"/>
              </w:rPr>
              <w:t xml:space="preserve">
асыру бойынша </w:t>
            </w:r>
            <w:r>
              <w:br/>
            </w:r>
            <w:r>
              <w:rPr>
                <w:rFonts w:ascii="Times New Roman"/>
                <w:b w:val="false"/>
                <w:i w:val="false"/>
                <w:color w:val="000000"/>
                <w:sz w:val="20"/>
              </w:rPr>
              <w:t xml:space="preserve">
іс-шаралар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 </w:t>
            </w:r>
            <w:r>
              <w:br/>
            </w:r>
            <w:r>
              <w:rPr>
                <w:rFonts w:ascii="Times New Roman"/>
                <w:b w:val="false"/>
                <w:i w:val="false"/>
                <w:color w:val="000000"/>
                <w:sz w:val="20"/>
              </w:rPr>
              <w:t xml:space="preserve">
дері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w:t>
            </w:r>
            <w:r>
              <w:br/>
            </w:r>
            <w:r>
              <w:rPr>
                <w:rFonts w:ascii="Times New Roman"/>
                <w:b w:val="false"/>
                <w:i w:val="false"/>
                <w:color w:val="000000"/>
                <w:sz w:val="20"/>
              </w:rPr>
              <w:t xml:space="preserve">
каласының </w:t>
            </w:r>
            <w:r>
              <w:br/>
            </w:r>
            <w:r>
              <w:rPr>
                <w:rFonts w:ascii="Times New Roman"/>
                <w:b w:val="false"/>
                <w:i w:val="false"/>
                <w:color w:val="000000"/>
                <w:sz w:val="20"/>
              </w:rPr>
              <w:t xml:space="preserve">
инфрақұ- </w:t>
            </w:r>
            <w:r>
              <w:br/>
            </w:r>
            <w:r>
              <w:rPr>
                <w:rFonts w:ascii="Times New Roman"/>
                <w:b w:val="false"/>
                <w:i w:val="false"/>
                <w:color w:val="000000"/>
                <w:sz w:val="20"/>
              </w:rPr>
              <w:t xml:space="preserve">
рылымын </w:t>
            </w:r>
            <w:r>
              <w:br/>
            </w:r>
            <w:r>
              <w:rPr>
                <w:rFonts w:ascii="Times New Roman"/>
                <w:b w:val="false"/>
                <w:i w:val="false"/>
                <w:color w:val="000000"/>
                <w:sz w:val="20"/>
              </w:rPr>
              <w:t xml:space="preserve">
қолдауға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бюджетіне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трансфер- </w:t>
            </w:r>
            <w:r>
              <w:br/>
            </w:r>
            <w:r>
              <w:rPr>
                <w:rFonts w:ascii="Times New Roman"/>
                <w:b w:val="false"/>
                <w:i w:val="false"/>
                <w:color w:val="000000"/>
                <w:sz w:val="20"/>
              </w:rPr>
              <w:t xml:space="preserve">
ттер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Приозерск қала- </w:t>
            </w:r>
            <w:r>
              <w:br/>
            </w:r>
            <w:r>
              <w:rPr>
                <w:rFonts w:ascii="Times New Roman"/>
                <w:b w:val="false"/>
                <w:i w:val="false"/>
                <w:color w:val="000000"/>
                <w:sz w:val="20"/>
              </w:rPr>
              <w:t xml:space="preserve">
сының қазандығын </w:t>
            </w:r>
            <w:r>
              <w:br/>
            </w:r>
            <w:r>
              <w:rPr>
                <w:rFonts w:ascii="Times New Roman"/>
                <w:b w:val="false"/>
                <w:i w:val="false"/>
                <w:color w:val="000000"/>
                <w:sz w:val="20"/>
              </w:rPr>
              <w:t xml:space="preserve">
ұстау және 2008- </w:t>
            </w:r>
            <w:r>
              <w:br/>
            </w:r>
            <w:r>
              <w:rPr>
                <w:rFonts w:ascii="Times New Roman"/>
                <w:b w:val="false"/>
                <w:i w:val="false"/>
                <w:color w:val="000000"/>
                <w:sz w:val="20"/>
              </w:rPr>
              <w:t xml:space="preserve">
2009 жылдардағы </w:t>
            </w:r>
            <w:r>
              <w:br/>
            </w:r>
            <w:r>
              <w:rPr>
                <w:rFonts w:ascii="Times New Roman"/>
                <w:b w:val="false"/>
                <w:i w:val="false"/>
                <w:color w:val="000000"/>
                <w:sz w:val="20"/>
              </w:rPr>
              <w:t xml:space="preserve">
жылу беру маусымы- </w:t>
            </w:r>
            <w:r>
              <w:br/>
            </w:r>
            <w:r>
              <w:rPr>
                <w:rFonts w:ascii="Times New Roman"/>
                <w:b w:val="false"/>
                <w:i w:val="false"/>
                <w:color w:val="000000"/>
                <w:sz w:val="20"/>
              </w:rPr>
              <w:t xml:space="preserve">
на дайындау, оның </w:t>
            </w:r>
            <w:r>
              <w:br/>
            </w:r>
            <w:r>
              <w:rPr>
                <w:rFonts w:ascii="Times New Roman"/>
                <w:b w:val="false"/>
                <w:i w:val="false"/>
                <w:color w:val="000000"/>
                <w:sz w:val="20"/>
              </w:rPr>
              <w:t xml:space="preserve">
ішінде 1 қазандық- </w:t>
            </w:r>
            <w:r>
              <w:br/>
            </w:r>
            <w:r>
              <w:rPr>
                <w:rFonts w:ascii="Times New Roman"/>
                <w:b w:val="false"/>
                <w:i w:val="false"/>
                <w:color w:val="000000"/>
                <w:sz w:val="20"/>
              </w:rPr>
              <w:t xml:space="preserve">
ты жөндеу, N 1 </w:t>
            </w:r>
            <w:r>
              <w:br/>
            </w:r>
            <w:r>
              <w:rPr>
                <w:rFonts w:ascii="Times New Roman"/>
                <w:b w:val="false"/>
                <w:i w:val="false"/>
                <w:color w:val="000000"/>
                <w:sz w:val="20"/>
              </w:rPr>
              <w:t xml:space="preserve">
қазандықты ұстау; </w:t>
            </w:r>
            <w:r>
              <w:br/>
            </w:r>
            <w:r>
              <w:rPr>
                <w:rFonts w:ascii="Times New Roman"/>
                <w:b w:val="false"/>
                <w:i w:val="false"/>
                <w:color w:val="000000"/>
                <w:sz w:val="20"/>
              </w:rPr>
              <w:t xml:space="preserve">
- инженерлік </w:t>
            </w:r>
            <w:r>
              <w:br/>
            </w:r>
            <w:r>
              <w:rPr>
                <w:rFonts w:ascii="Times New Roman"/>
                <w:b w:val="false"/>
                <w:i w:val="false"/>
                <w:color w:val="000000"/>
                <w:sz w:val="20"/>
              </w:rPr>
              <w:t xml:space="preserve">
(отындық) желі- </w:t>
            </w:r>
            <w:r>
              <w:br/>
            </w:r>
            <w:r>
              <w:rPr>
                <w:rFonts w:ascii="Times New Roman"/>
                <w:b w:val="false"/>
                <w:i w:val="false"/>
                <w:color w:val="000000"/>
                <w:sz w:val="20"/>
              </w:rPr>
              <w:t xml:space="preserve">
лерді күрделі </w:t>
            </w:r>
            <w:r>
              <w:br/>
            </w:r>
            <w:r>
              <w:rPr>
                <w:rFonts w:ascii="Times New Roman"/>
                <w:b w:val="false"/>
                <w:i w:val="false"/>
                <w:color w:val="000000"/>
                <w:sz w:val="20"/>
              </w:rPr>
              <w:t xml:space="preserve">
жөндеу.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министрлігі </w:t>
            </w:r>
          </w:p>
        </w:tc>
      </w:tr>
    </w:tbl>
    <w:p>
      <w:pPr>
        <w:spacing w:after="0"/>
        <w:ind w:left="0"/>
        <w:jc w:val="both"/>
      </w:pPr>
      <w:r>
        <w:rPr>
          <w:rFonts w:ascii="Times New Roman"/>
          <w:b/>
          <w:i w:val="false"/>
          <w:color w:val="000000"/>
          <w:sz w:val="28"/>
        </w:rPr>
        <w:t xml:space="preserve">      7. Бюджеттік бағдарламаларды орындаудан күтілетін нәтижелер: </w:t>
      </w:r>
      <w:r>
        <w:br/>
      </w:r>
      <w:r>
        <w:rPr>
          <w:rFonts w:ascii="Times New Roman"/>
          <w:b w:val="false"/>
          <w:i w:val="false"/>
          <w:color w:val="000000"/>
          <w:sz w:val="28"/>
        </w:rPr>
        <w:t xml:space="preserve">
      Тікелей нәтиже: Приозерск қаласының қазандығын 2008-2009 жылдардағы жылу беру маусымына дайындау, оның ішінде N 1 қазандықты жөндеу, коммуналдық меншікте тұрған жылу желілерінің жүйелерінің жұмыс істеуін қамтамасыз ету. </w:t>
      </w:r>
      <w:r>
        <w:br/>
      </w:r>
      <w:r>
        <w:rPr>
          <w:rFonts w:ascii="Times New Roman"/>
          <w:b w:val="false"/>
          <w:i w:val="false"/>
          <w:color w:val="000000"/>
          <w:sz w:val="28"/>
        </w:rPr>
        <w:t xml:space="preserve">
      Соңғы нәтиже: 2008-2009 жылдардағы жылу беру маусымына тұрғын үй-коммуналдық шаруашылықтың тұрақты жұмыс істеуін қамтамасыз ету, Приозерск қаласы әлеуметтік-тұрмыстық жағдайын және халықтың өмір сүруі сапасын жақсарту. </w:t>
      </w:r>
      <w:r>
        <w:br/>
      </w:r>
      <w:r>
        <w:rPr>
          <w:rFonts w:ascii="Times New Roman"/>
          <w:b w:val="false"/>
          <w:i w:val="false"/>
          <w:color w:val="000000"/>
          <w:sz w:val="28"/>
        </w:rPr>
        <w:t xml:space="preserve">
      Уақтылығы: Приозерск қаласының қазандығын 2008-2009 жылдардағы жылу беру маусымына дайындау, оның ішінде N 1 қазандықты және жылу желілерін жөндеу. </w:t>
      </w:r>
      <w:r>
        <w:br/>
      </w:r>
      <w:r>
        <w:rPr>
          <w:rFonts w:ascii="Times New Roman"/>
          <w:b w:val="false"/>
          <w:i w:val="false"/>
          <w:color w:val="000000"/>
          <w:sz w:val="28"/>
        </w:rPr>
        <w:t xml:space="preserve">
      Сапасы: жылу беру жүйелерінің жұмыс істеуін қамтамасыз ету, жылу беру бойынша сапалы қызметтермен халықты үздіксіз қамтамасыз ету. </w:t>
      </w:r>
    </w:p>
    <w:bookmarkStart w:name="z31"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338-2-ҚОСЫМША       </w:t>
      </w:r>
    </w:p>
    <w:bookmarkEnd w:id="29"/>
    <w:p>
      <w:pPr>
        <w:spacing w:after="0"/>
        <w:ind w:left="0"/>
        <w:jc w:val="both"/>
      </w:pPr>
      <w:r>
        <w:rPr>
          <w:rFonts w:ascii="Times New Roman"/>
          <w:b w:val="false"/>
          <w:i w:val="false"/>
          <w:color w:val="ff0000"/>
          <w:sz w:val="28"/>
        </w:rPr>
        <w:t xml:space="preserve">      Ескерту. 338-2-қосымша алынып тасталды - Қазақстан Республикасы Үкіметінің 2008.11.12. </w:t>
      </w:r>
      <w:r>
        <w:rPr>
          <w:rFonts w:ascii="Times New Roman"/>
          <w:b w:val="false"/>
          <w:i w:val="false"/>
          <w:color w:val="ff0000"/>
          <w:sz w:val="28"/>
        </w:rPr>
        <w:t xml:space="preserve">N 581д </w:t>
      </w:r>
      <w:r>
        <w:rPr>
          <w:rFonts w:ascii="Times New Roman"/>
          <w:b w:val="false"/>
          <w:i w:val="false"/>
          <w:color w:val="ff0000"/>
          <w:sz w:val="28"/>
        </w:rPr>
        <w:t xml:space="preserve">Қаулысымен. </w:t>
      </w:r>
    </w:p>
    <w:bookmarkStart w:name="z32"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338-3-ҚОСЫМША       </w:t>
      </w:r>
    </w:p>
    <w:bookmarkEnd w:id="30"/>
    <w:p>
      <w:pPr>
        <w:spacing w:after="0"/>
        <w:ind w:left="0"/>
        <w:jc w:val="both"/>
      </w:pPr>
      <w:r>
        <w:rPr>
          <w:rFonts w:ascii="Times New Roman"/>
          <w:b w:val="false"/>
          <w:i w:val="false"/>
          <w:color w:val="ff0000"/>
          <w:sz w:val="28"/>
        </w:rPr>
        <w:t xml:space="preserve">      Ескерту. 338-3-қосымшамен толықтырылды - Қазақстан Республикасы Үкіметінің 2008.06.13 </w:t>
      </w:r>
      <w:r>
        <w:rPr>
          <w:rFonts w:ascii="Times New Roman"/>
          <w:b w:val="false"/>
          <w:i w:val="false"/>
          <w:color w:val="ff0000"/>
          <w:sz w:val="28"/>
        </w:rPr>
        <w:t xml:space="preserve">N 581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br/>
      </w: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2008 жылға арналған </w:t>
      </w:r>
      <w:r>
        <w:br/>
      </w:r>
      <w:r>
        <w:rPr>
          <w:rFonts w:ascii="Times New Roman"/>
          <w:b w:val="false"/>
          <w:i w:val="false"/>
          <w:color w:val="000000"/>
          <w:sz w:val="28"/>
        </w:rPr>
        <w:t xml:space="preserve">
    062 "Астана қаласының бюджетіне коммуналдық техниканы сатып </w:t>
      </w:r>
      <w:r>
        <w:br/>
      </w:r>
      <w:r>
        <w:rPr>
          <w:rFonts w:ascii="Times New Roman"/>
          <w:b w:val="false"/>
          <w:i w:val="false"/>
          <w:color w:val="000000"/>
          <w:sz w:val="28"/>
        </w:rPr>
        <w:t xml:space="preserve">
           алуға арналған нысаналы ағымдағы трансферттер" </w:t>
      </w:r>
      <w:r>
        <w:br/>
      </w:r>
      <w:r>
        <w:rPr>
          <w:rFonts w:ascii="Times New Roman"/>
          <w:b w:val="false"/>
          <w:i w:val="false"/>
          <w:color w:val="000000"/>
          <w:sz w:val="28"/>
        </w:rPr>
        <w:t xml:space="preserve">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2000000 мың теңге (екі миллиард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нормативтік-құқықтық негізі: </w:t>
      </w:r>
      <w:r>
        <w:br/>
      </w:r>
      <w:r>
        <w:rPr>
          <w:rFonts w:ascii="Times New Roman"/>
          <w:b w:val="false"/>
          <w:i w:val="false"/>
          <w:color w:val="000000"/>
          <w:sz w:val="28"/>
        </w:rPr>
        <w:t>
"Астана қаласын орнықты дамытудың 2030 жылға дейінгі стратегиялық жоспары туралы" Қазақстан Республикасы Президентінің 2006 жылғы 17 наурыздағы N 67 </w:t>
      </w:r>
      <w:r>
        <w:rPr>
          <w:rFonts w:ascii="Times New Roman"/>
          <w:b w:val="false"/>
          <w:i w:val="false"/>
          <w:color w:val="000000"/>
          <w:sz w:val="28"/>
        </w:rPr>
        <w:t xml:space="preserve">Жарлығы </w:t>
      </w:r>
      <w:r>
        <w:rPr>
          <w:rFonts w:ascii="Times New Roman"/>
          <w:b w:val="false"/>
          <w:i w:val="false"/>
          <w:color w:val="000000"/>
          <w:sz w:val="28"/>
        </w:rPr>
        <w:t>, "Астана қаласының әлеуметтік-экономикалық дамуының 2006-2010 жылдарға арналған мемлекеттік бағдарламасы туралы" Қазақстан Республикасы Президентінің 2006 жылғы 4 мамырдағы N 111 </w:t>
      </w:r>
      <w:r>
        <w:rPr>
          <w:rFonts w:ascii="Times New Roman"/>
          <w:b w:val="false"/>
          <w:i w:val="false"/>
          <w:color w:val="000000"/>
          <w:sz w:val="28"/>
        </w:rPr>
        <w:t xml:space="preserve">Жарлығы </w:t>
      </w:r>
      <w:r>
        <w:rPr>
          <w:rFonts w:ascii="Times New Roman"/>
          <w:b w:val="false"/>
          <w:i w:val="false"/>
          <w:color w:val="000000"/>
          <w:sz w:val="28"/>
        </w:rPr>
        <w:t>, "Астана қаласының инженерлік инфрақұрылымын және жолдарын 2010 жылға дейін дамыту туралы" Қазақстан Республикасы Үкіметінің 2002 жылғы 11 қарашадағы N 1190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қаулысы </w:t>
      </w:r>
      <w:r>
        <w:rPr>
          <w:rFonts w:ascii="Times New Roman"/>
          <w:b w:val="false"/>
          <w:i w:val="false"/>
          <w:color w:val="000000"/>
          <w:sz w:val="28"/>
        </w:rPr>
        <w:t>, "Астана қаласының әлеуметтік-экономикалық дамуының 2006-2010 жылдарға арналған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w:t>
      </w:r>
      <w:r>
        <w:rPr>
          <w:rFonts w:ascii="Times New Roman"/>
          <w:b/>
          <w:i w:val="false"/>
          <w:color w:val="000000"/>
          <w:sz w:val="28"/>
        </w:rPr>
        <w:t xml:space="preserve">Бюджеттік бағдарламаны қаржыландыру көздері: </w:t>
      </w:r>
      <w:r>
        <w:br/>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қала көшелерін, парктерін, скверлері мен қала ішілік абаттандырудағы үздіксіз ағымдағы ұстап тұруды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қысқы-жазғы уақытта қаланы тиісті түрде уақтылы қызмет көрсету.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33"/>
        <w:gridCol w:w="1133"/>
        <w:gridCol w:w="2653"/>
        <w:gridCol w:w="3933"/>
        <w:gridCol w:w="1073"/>
        <w:gridCol w:w="19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(кіші бағдар- </w:t>
            </w:r>
            <w:r>
              <w:br/>
            </w:r>
            <w:r>
              <w:rPr>
                <w:rFonts w:ascii="Times New Roman"/>
                <w:b w:val="false"/>
                <w:i w:val="false"/>
                <w:color w:val="000000"/>
                <w:sz w:val="20"/>
              </w:rPr>
              <w:t xml:space="preserve">
лама) атауы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w:t>
            </w:r>
            <w:r>
              <w:br/>
            </w:r>
            <w:r>
              <w:rPr>
                <w:rFonts w:ascii="Times New Roman"/>
                <w:b w:val="false"/>
                <w:i w:val="false"/>
                <w:color w:val="000000"/>
                <w:sz w:val="20"/>
              </w:rPr>
              <w:t xml:space="preserve">
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 </w:t>
            </w:r>
            <w:r>
              <w:br/>
            </w:r>
            <w:r>
              <w:rPr>
                <w:rFonts w:ascii="Times New Roman"/>
                <w:b w:val="false"/>
                <w:i w:val="false"/>
                <w:color w:val="000000"/>
                <w:sz w:val="20"/>
              </w:rPr>
              <w:t xml:space="preserve">
сының бюдже- </w:t>
            </w:r>
            <w:r>
              <w:br/>
            </w:r>
            <w:r>
              <w:rPr>
                <w:rFonts w:ascii="Times New Roman"/>
                <w:b w:val="false"/>
                <w:i w:val="false"/>
                <w:color w:val="000000"/>
                <w:sz w:val="20"/>
              </w:rPr>
              <w:t xml:space="preserve">
тіне комму- </w:t>
            </w:r>
            <w:r>
              <w:br/>
            </w:r>
            <w:r>
              <w:rPr>
                <w:rFonts w:ascii="Times New Roman"/>
                <w:b w:val="false"/>
                <w:i w:val="false"/>
                <w:color w:val="000000"/>
                <w:sz w:val="20"/>
              </w:rPr>
              <w:t xml:space="preserve">
налдық техни- </w:t>
            </w:r>
            <w:r>
              <w:br/>
            </w:r>
            <w:r>
              <w:rPr>
                <w:rFonts w:ascii="Times New Roman"/>
                <w:b w:val="false"/>
                <w:i w:val="false"/>
                <w:color w:val="000000"/>
                <w:sz w:val="20"/>
              </w:rPr>
              <w:t xml:space="preserve">
каны сатып </w:t>
            </w:r>
            <w:r>
              <w:br/>
            </w:r>
            <w:r>
              <w:rPr>
                <w:rFonts w:ascii="Times New Roman"/>
                <w:b w:val="false"/>
                <w:i w:val="false"/>
                <w:color w:val="000000"/>
                <w:sz w:val="20"/>
              </w:rPr>
              <w:t xml:space="preserve">
алуға арнал- </w:t>
            </w:r>
            <w:r>
              <w:br/>
            </w:r>
            <w:r>
              <w:rPr>
                <w:rFonts w:ascii="Times New Roman"/>
                <w:b w:val="false"/>
                <w:i w:val="false"/>
                <w:color w:val="000000"/>
                <w:sz w:val="20"/>
              </w:rPr>
              <w:t xml:space="preserve">
ған нысаналы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трансферттер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үшін </w:t>
            </w:r>
            <w:r>
              <w:br/>
            </w:r>
            <w:r>
              <w:rPr>
                <w:rFonts w:ascii="Times New Roman"/>
                <w:b w:val="false"/>
                <w:i w:val="false"/>
                <w:color w:val="000000"/>
                <w:sz w:val="20"/>
              </w:rPr>
              <w:t xml:space="preserve">
коммуналдық техни- </w:t>
            </w:r>
            <w:r>
              <w:br/>
            </w:r>
            <w:r>
              <w:rPr>
                <w:rFonts w:ascii="Times New Roman"/>
                <w:b w:val="false"/>
                <w:i w:val="false"/>
                <w:color w:val="000000"/>
                <w:sz w:val="20"/>
              </w:rPr>
              <w:t xml:space="preserve">
каны сатып алуға </w:t>
            </w:r>
            <w:r>
              <w:br/>
            </w:r>
            <w:r>
              <w:rPr>
                <w:rFonts w:ascii="Times New Roman"/>
                <w:b w:val="false"/>
                <w:i w:val="false"/>
                <w:color w:val="000000"/>
                <w:sz w:val="20"/>
              </w:rPr>
              <w:t xml:space="preserve">
бағытталған Астана </w:t>
            </w:r>
            <w:r>
              <w:br/>
            </w:r>
            <w:r>
              <w:rPr>
                <w:rFonts w:ascii="Times New Roman"/>
                <w:b w:val="false"/>
                <w:i w:val="false"/>
                <w:color w:val="000000"/>
                <w:sz w:val="20"/>
              </w:rPr>
              <w:t xml:space="preserve">
қаласының бюджетіне </w:t>
            </w:r>
            <w:r>
              <w:br/>
            </w:r>
            <w:r>
              <w:rPr>
                <w:rFonts w:ascii="Times New Roman"/>
                <w:b w:val="false"/>
                <w:i w:val="false"/>
                <w:color w:val="000000"/>
                <w:sz w:val="20"/>
              </w:rPr>
              <w:t xml:space="preserve">
нысаналы ағымдағы </w:t>
            </w:r>
            <w:r>
              <w:br/>
            </w:r>
            <w:r>
              <w:rPr>
                <w:rFonts w:ascii="Times New Roman"/>
                <w:b w:val="false"/>
                <w:i w:val="false"/>
                <w:color w:val="000000"/>
                <w:sz w:val="20"/>
              </w:rPr>
              <w:t xml:space="preserve">
трансферттерді </w:t>
            </w:r>
            <w:r>
              <w:br/>
            </w:r>
            <w:r>
              <w:rPr>
                <w:rFonts w:ascii="Times New Roman"/>
                <w:b w:val="false"/>
                <w:i w:val="false"/>
                <w:color w:val="000000"/>
                <w:sz w:val="20"/>
              </w:rPr>
              <w:t xml:space="preserve">
аудару.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r>
    </w:tbl>
    <w:p>
      <w:pPr>
        <w:spacing w:after="0"/>
        <w:ind w:left="0"/>
        <w:jc w:val="both"/>
      </w:pPr>
      <w:r>
        <w:rPr>
          <w:rFonts w:ascii="Times New Roman"/>
          <w:b/>
          <w:i w:val="false"/>
          <w:color w:val="000000"/>
          <w:sz w:val="28"/>
        </w:rPr>
        <w:t xml:space="preserve">      7. Бюджеттік бағдарламадан күтілетін нәтижелер: </w:t>
      </w:r>
      <w:r>
        <w:br/>
      </w:r>
      <w:r>
        <w:rPr>
          <w:rFonts w:ascii="Times New Roman"/>
          <w:b w:val="false"/>
          <w:i w:val="false"/>
          <w:color w:val="000000"/>
          <w:sz w:val="28"/>
        </w:rPr>
        <w:t xml:space="preserve">
      Тікелей нәтиже: коммуналдық техниканы сатып алу. </w:t>
      </w:r>
      <w:r>
        <w:br/>
      </w:r>
      <w:r>
        <w:rPr>
          <w:rFonts w:ascii="Times New Roman"/>
          <w:b w:val="false"/>
          <w:i w:val="false"/>
          <w:color w:val="000000"/>
          <w:sz w:val="28"/>
        </w:rPr>
        <w:t xml:space="preserve">
      Соңғы нәтиже: астанадағы заңсыз қоқыстарды уақтылы әкетуді қамтамасыз ету, Астана қаласының көшелерін, сондай-ақ, жаңа әкімшілік орталығын тазарту жөніндегі жұмыстар. </w:t>
      </w:r>
      <w:r>
        <w:br/>
      </w:r>
      <w:r>
        <w:rPr>
          <w:rFonts w:ascii="Times New Roman"/>
          <w:b w:val="false"/>
          <w:i w:val="false"/>
          <w:color w:val="000000"/>
          <w:sz w:val="28"/>
        </w:rPr>
        <w:t xml:space="preserve">
      Қаржы-экономикалық нәтиже: орындалатын жұмыстардың өнімділігі артады. </w:t>
      </w:r>
      <w:r>
        <w:br/>
      </w:r>
      <w:r>
        <w:rPr>
          <w:rFonts w:ascii="Times New Roman"/>
          <w:b w:val="false"/>
          <w:i w:val="false"/>
          <w:color w:val="000000"/>
          <w:sz w:val="28"/>
        </w:rPr>
        <w:t xml:space="preserve">
      Уақтылығы: жұмыстарды жүргізу мен жасалған шарттардың кестесіне сәйкес орындау. </w:t>
      </w:r>
      <w:r>
        <w:br/>
      </w:r>
      <w:r>
        <w:rPr>
          <w:rFonts w:ascii="Times New Roman"/>
          <w:b w:val="false"/>
          <w:i w:val="false"/>
          <w:color w:val="000000"/>
          <w:sz w:val="28"/>
        </w:rPr>
        <w:t xml:space="preserve">
      Сапасы: қысқы және жазғы уақытта қаланы тазартудың деңгейі мен сапасы артады, сөйтіп, халық үшін экологиялық таза қала ортасын құруға жәрдемдесеміз. </w:t>
      </w:r>
    </w:p>
    <w:bookmarkStart w:name="z28" w:id="3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339-ҚОСЫМША         </w:t>
      </w:r>
    </w:p>
    <w:bookmarkEnd w:id="31"/>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"Электрондық үкiмет шеңберiнде адами капиталды дамыту" </w:t>
      </w:r>
      <w:r>
        <w:br/>
      </w:r>
      <w:r>
        <w:rPr>
          <w:rFonts w:ascii="Times New Roman"/>
          <w:b/>
          <w:i w:val="false"/>
          <w:color w:val="000000"/>
        </w:rPr>
        <w:t xml:space="preserve">
деген 116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5000 мың теңге (бес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Президентінің "Қазақстан Республикасында»электрондық үкіметті қалыптастырудың 2005-2007 жылдарға арналған мемлекеттік бағдарламасы туралы" 2004 жылғы 10 қарашадағы N 1471 Жарлығы; "Ақпараттандыру туралы" Қазақстан Республикасының 2003 жылғы 8 мамырдағы Заңының </w:t>
      </w:r>
      <w:r>
        <w:rPr>
          <w:rFonts w:ascii="Times New Roman"/>
          <w:b w:val="false"/>
          <w:i w:val="false"/>
          <w:color w:val="000000"/>
          <w:sz w:val="28"/>
        </w:rPr>
        <w:t xml:space="preserve">5-бабы </w:t>
      </w:r>
      <w:r>
        <w:rPr>
          <w:rFonts w:ascii="Times New Roman"/>
          <w:b w:val="false"/>
          <w:i w:val="false"/>
          <w:color w:val="000000"/>
          <w:sz w:val="28"/>
        </w:rPr>
        <w:t>; "Қазақстан Республикасында бірыңғай ақпараттық кеңістікті дамыту және "Ұлттық ақпараттық технологиялар" жабық акционерлік қоғамын құру туралы" Қазақстан Республикасы Үкіметінің 2000 жылғы 4 сәуірдегі N 492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ақпараттандыру саласындағы ұлттық операторы туралы" Қазақстан Республикасы Үкіметінің 2004 жылғы 16 қаңтардағы N 44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Республикасында ақпараттық теңсiздiктi төмендету.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ақпараттық ресурстарға және Интернетке қызметтер мен қолжетімділіктің спектрін кеңейту.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w:t>
            </w:r>
            <w:r>
              <w:br/>
            </w:r>
            <w:r>
              <w:rPr>
                <w:rFonts w:ascii="Times New Roman"/>
                <w:b w:val="false"/>
                <w:i w:val="false"/>
                <w:color w:val="000000"/>
                <w:sz w:val="20"/>
              </w:rPr>
              <w:t xml:space="preserve">
үкiмет </w:t>
            </w:r>
            <w:r>
              <w:br/>
            </w:r>
            <w:r>
              <w:rPr>
                <w:rFonts w:ascii="Times New Roman"/>
                <w:b w:val="false"/>
                <w:i w:val="false"/>
                <w:color w:val="000000"/>
                <w:sz w:val="20"/>
              </w:rPr>
              <w:t xml:space="preserve">
шеңберiнде </w:t>
            </w:r>
            <w:r>
              <w:br/>
            </w:r>
            <w:r>
              <w:rPr>
                <w:rFonts w:ascii="Times New Roman"/>
                <w:b w:val="false"/>
                <w:i w:val="false"/>
                <w:color w:val="000000"/>
                <w:sz w:val="20"/>
              </w:rPr>
              <w:t xml:space="preserve">
адами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дамыту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және </w:t>
            </w:r>
            <w:r>
              <w:br/>
            </w:r>
            <w:r>
              <w:rPr>
                <w:rFonts w:ascii="Times New Roman"/>
                <w:b w:val="false"/>
                <w:i w:val="false"/>
                <w:color w:val="000000"/>
                <w:sz w:val="20"/>
              </w:rPr>
              <w:t xml:space="preserve">
сауда министрлігі- </w:t>
            </w:r>
            <w:r>
              <w:br/>
            </w:r>
            <w:r>
              <w:rPr>
                <w:rFonts w:ascii="Times New Roman"/>
                <w:b w:val="false"/>
                <w:i w:val="false"/>
                <w:color w:val="000000"/>
                <w:sz w:val="20"/>
              </w:rPr>
              <w:t xml:space="preserve">
нің веб-порталын </w:t>
            </w:r>
            <w:r>
              <w:br/>
            </w:r>
            <w:r>
              <w:rPr>
                <w:rFonts w:ascii="Times New Roman"/>
                <w:b w:val="false"/>
                <w:i w:val="false"/>
                <w:color w:val="000000"/>
                <w:sz w:val="20"/>
              </w:rPr>
              <w:t xml:space="preserve">
сүйемелдеу,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және </w:t>
            </w:r>
            <w:r>
              <w:br/>
            </w:r>
            <w:r>
              <w:rPr>
                <w:rFonts w:ascii="Times New Roman"/>
                <w:b w:val="false"/>
                <w:i w:val="false"/>
                <w:color w:val="000000"/>
                <w:sz w:val="20"/>
              </w:rPr>
              <w:t xml:space="preserve">
сауда министрлігі- </w:t>
            </w:r>
            <w:r>
              <w:br/>
            </w:r>
            <w:r>
              <w:rPr>
                <w:rFonts w:ascii="Times New Roman"/>
                <w:b w:val="false"/>
                <w:i w:val="false"/>
                <w:color w:val="000000"/>
                <w:sz w:val="20"/>
              </w:rPr>
              <w:t xml:space="preserve">
нің веб-порталында </w:t>
            </w:r>
            <w:r>
              <w:br/>
            </w:r>
            <w:r>
              <w:rPr>
                <w:rFonts w:ascii="Times New Roman"/>
                <w:b w:val="false"/>
                <w:i w:val="false"/>
                <w:color w:val="000000"/>
                <w:sz w:val="20"/>
              </w:rPr>
              <w:t xml:space="preserve">
айқындалған барлық </w:t>
            </w:r>
            <w:r>
              <w:br/>
            </w:r>
            <w:r>
              <w:rPr>
                <w:rFonts w:ascii="Times New Roman"/>
                <w:b w:val="false"/>
                <w:i w:val="false"/>
                <w:color w:val="000000"/>
                <w:sz w:val="20"/>
              </w:rPr>
              <w:t xml:space="preserve">
бөлімдердің, </w:t>
            </w:r>
            <w:r>
              <w:br/>
            </w:r>
            <w:r>
              <w:rPr>
                <w:rFonts w:ascii="Times New Roman"/>
                <w:b w:val="false"/>
                <w:i w:val="false"/>
                <w:color w:val="000000"/>
                <w:sz w:val="20"/>
              </w:rPr>
              <w:t xml:space="preserve">
тақырыптардың және </w:t>
            </w:r>
            <w:r>
              <w:br/>
            </w:r>
            <w:r>
              <w:rPr>
                <w:rFonts w:ascii="Times New Roman"/>
                <w:b w:val="false"/>
                <w:i w:val="false"/>
                <w:color w:val="000000"/>
                <w:sz w:val="20"/>
              </w:rPr>
              <w:t xml:space="preserve">
бағыттардың </w:t>
            </w:r>
            <w:r>
              <w:br/>
            </w:r>
            <w:r>
              <w:rPr>
                <w:rFonts w:ascii="Times New Roman"/>
                <w:b w:val="false"/>
                <w:i w:val="false"/>
                <w:color w:val="000000"/>
                <w:sz w:val="20"/>
              </w:rPr>
              <w:t xml:space="preserve">
толтырылуын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және </w:t>
            </w:r>
            <w:r>
              <w:br/>
            </w:r>
            <w:r>
              <w:rPr>
                <w:rFonts w:ascii="Times New Roman"/>
                <w:b w:val="false"/>
                <w:i w:val="false"/>
                <w:color w:val="000000"/>
                <w:sz w:val="20"/>
              </w:rPr>
              <w:t xml:space="preserve">
сауда министрлігі </w:t>
            </w:r>
            <w:r>
              <w:br/>
            </w:r>
            <w:r>
              <w:rPr>
                <w:rFonts w:ascii="Times New Roman"/>
                <w:b w:val="false"/>
                <w:i w:val="false"/>
                <w:color w:val="000000"/>
                <w:sz w:val="20"/>
              </w:rPr>
              <w:t xml:space="preserve">
ұсынатын </w:t>
            </w:r>
            <w:r>
              <w:br/>
            </w:r>
            <w:r>
              <w:rPr>
                <w:rFonts w:ascii="Times New Roman"/>
                <w:b w:val="false"/>
                <w:i w:val="false"/>
                <w:color w:val="000000"/>
                <w:sz w:val="20"/>
              </w:rPr>
              <w:t xml:space="preserve">
ақпараттың тиісті </w:t>
            </w:r>
            <w:r>
              <w:br/>
            </w:r>
            <w:r>
              <w:rPr>
                <w:rFonts w:ascii="Times New Roman"/>
                <w:b w:val="false"/>
                <w:i w:val="false"/>
                <w:color w:val="000000"/>
                <w:sz w:val="20"/>
              </w:rPr>
              <w:t xml:space="preserve">
және презентабел- </w:t>
            </w:r>
            <w:r>
              <w:br/>
            </w:r>
            <w:r>
              <w:rPr>
                <w:rFonts w:ascii="Times New Roman"/>
                <w:b w:val="false"/>
                <w:i w:val="false"/>
                <w:color w:val="000000"/>
                <w:sz w:val="20"/>
              </w:rPr>
              <w:t xml:space="preserve">
дік дизайнын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және </w:t>
            </w:r>
            <w:r>
              <w:br/>
            </w:r>
            <w:r>
              <w:rPr>
                <w:rFonts w:ascii="Times New Roman"/>
                <w:b w:val="false"/>
                <w:i w:val="false"/>
                <w:color w:val="000000"/>
                <w:sz w:val="20"/>
              </w:rPr>
              <w:t xml:space="preserve">
сауда министрлігі </w:t>
            </w:r>
            <w:r>
              <w:br/>
            </w:r>
            <w:r>
              <w:rPr>
                <w:rFonts w:ascii="Times New Roman"/>
                <w:b w:val="false"/>
                <w:i w:val="false"/>
                <w:color w:val="000000"/>
                <w:sz w:val="20"/>
              </w:rPr>
              <w:t xml:space="preserve">
веб-порталы </w:t>
            </w:r>
            <w:r>
              <w:br/>
            </w:r>
            <w:r>
              <w:rPr>
                <w:rFonts w:ascii="Times New Roman"/>
                <w:b w:val="false"/>
                <w:i w:val="false"/>
                <w:color w:val="000000"/>
                <w:sz w:val="20"/>
              </w:rPr>
              <w:t xml:space="preserve">
жұмысының негізгі </w:t>
            </w:r>
            <w:r>
              <w:br/>
            </w:r>
            <w:r>
              <w:rPr>
                <w:rFonts w:ascii="Times New Roman"/>
                <w:b w:val="false"/>
                <w:i w:val="false"/>
                <w:color w:val="000000"/>
                <w:sz w:val="20"/>
              </w:rPr>
              <w:t xml:space="preserve">
қағидаттарына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және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министрлігінің </w:t>
            </w:r>
            <w:r>
              <w:br/>
            </w:r>
            <w:r>
              <w:rPr>
                <w:rFonts w:ascii="Times New Roman"/>
                <w:b w:val="false"/>
                <w:i w:val="false"/>
                <w:color w:val="000000"/>
                <w:sz w:val="20"/>
              </w:rPr>
              <w:t xml:space="preserve">
қызметкерлерін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 сайттарға </w:t>
            </w:r>
            <w:r>
              <w:br/>
            </w:r>
            <w:r>
              <w:rPr>
                <w:rFonts w:ascii="Times New Roman"/>
                <w:b w:val="false"/>
                <w:i w:val="false"/>
                <w:color w:val="000000"/>
                <w:sz w:val="20"/>
              </w:rPr>
              <w:t xml:space="preserve">
кірудің </w:t>
            </w:r>
            <w:r>
              <w:br/>
            </w:r>
            <w:r>
              <w:rPr>
                <w:rFonts w:ascii="Times New Roman"/>
                <w:b w:val="false"/>
                <w:i w:val="false"/>
                <w:color w:val="000000"/>
                <w:sz w:val="20"/>
              </w:rPr>
              <w:t xml:space="preserve">
рейтингісін </w:t>
            </w:r>
            <w:r>
              <w:br/>
            </w:r>
            <w:r>
              <w:rPr>
                <w:rFonts w:ascii="Times New Roman"/>
                <w:b w:val="false"/>
                <w:i w:val="false"/>
                <w:color w:val="000000"/>
                <w:sz w:val="20"/>
              </w:rPr>
              <w:t xml:space="preserve">
арттыру мақсатында </w:t>
            </w:r>
            <w:r>
              <w:br/>
            </w:r>
            <w:r>
              <w:rPr>
                <w:rFonts w:ascii="Times New Roman"/>
                <w:b w:val="false"/>
                <w:i w:val="false"/>
                <w:color w:val="000000"/>
                <w:sz w:val="20"/>
              </w:rPr>
              <w:t xml:space="preserve">
Интернеттегі басқа </w:t>
            </w:r>
            <w:r>
              <w:br/>
            </w:r>
            <w:r>
              <w:rPr>
                <w:rFonts w:ascii="Times New Roman"/>
                <w:b w:val="false"/>
                <w:i w:val="false"/>
                <w:color w:val="000000"/>
                <w:sz w:val="20"/>
              </w:rPr>
              <w:t xml:space="preserve">
да қоғамдық-таны- </w:t>
            </w:r>
            <w:r>
              <w:br/>
            </w:r>
            <w:r>
              <w:rPr>
                <w:rFonts w:ascii="Times New Roman"/>
                <w:b w:val="false"/>
                <w:i w:val="false"/>
                <w:color w:val="000000"/>
                <w:sz w:val="20"/>
              </w:rPr>
              <w:t xml:space="preserve">
мал ресурстарға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және </w:t>
            </w:r>
            <w:r>
              <w:br/>
            </w:r>
            <w:r>
              <w:rPr>
                <w:rFonts w:ascii="Times New Roman"/>
                <w:b w:val="false"/>
                <w:i w:val="false"/>
                <w:color w:val="000000"/>
                <w:sz w:val="20"/>
              </w:rPr>
              <w:t xml:space="preserve">
сауда министрлігі- </w:t>
            </w:r>
            <w:r>
              <w:br/>
            </w:r>
            <w:r>
              <w:rPr>
                <w:rFonts w:ascii="Times New Roman"/>
                <w:b w:val="false"/>
                <w:i w:val="false"/>
                <w:color w:val="000000"/>
                <w:sz w:val="20"/>
              </w:rPr>
              <w:t xml:space="preserve">
нің веб-порталын </w:t>
            </w:r>
            <w:r>
              <w:br/>
            </w:r>
            <w:r>
              <w:rPr>
                <w:rFonts w:ascii="Times New Roman"/>
                <w:b w:val="false"/>
                <w:i w:val="false"/>
                <w:color w:val="000000"/>
                <w:sz w:val="20"/>
              </w:rPr>
              <w:t xml:space="preserve">
баннерлік </w:t>
            </w:r>
            <w:r>
              <w:br/>
            </w:r>
            <w:r>
              <w:rPr>
                <w:rFonts w:ascii="Times New Roman"/>
                <w:b w:val="false"/>
                <w:i w:val="false"/>
                <w:color w:val="000000"/>
                <w:sz w:val="20"/>
              </w:rPr>
              <w:t xml:space="preserve">
сілтемелерге </w:t>
            </w:r>
            <w:r>
              <w:br/>
            </w:r>
            <w:r>
              <w:rPr>
                <w:rFonts w:ascii="Times New Roman"/>
                <w:b w:val="false"/>
                <w:i w:val="false"/>
                <w:color w:val="000000"/>
                <w:sz w:val="20"/>
              </w:rPr>
              <w:t xml:space="preserve">
орналастыруды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және </w:t>
            </w:r>
            <w:r>
              <w:br/>
            </w:r>
            <w:r>
              <w:rPr>
                <w:rFonts w:ascii="Times New Roman"/>
                <w:b w:val="false"/>
                <w:i w:val="false"/>
                <w:color w:val="000000"/>
                <w:sz w:val="20"/>
              </w:rPr>
              <w:t xml:space="preserve">
сауда министрлігі- </w:t>
            </w:r>
            <w:r>
              <w:br/>
            </w:r>
            <w:r>
              <w:rPr>
                <w:rFonts w:ascii="Times New Roman"/>
                <w:b w:val="false"/>
                <w:i w:val="false"/>
                <w:color w:val="000000"/>
                <w:sz w:val="20"/>
              </w:rPr>
              <w:t xml:space="preserve">
нің веб-порталын- </w:t>
            </w:r>
            <w:r>
              <w:br/>
            </w:r>
            <w:r>
              <w:rPr>
                <w:rFonts w:ascii="Times New Roman"/>
                <w:b w:val="false"/>
                <w:i w:val="false"/>
                <w:color w:val="000000"/>
                <w:sz w:val="20"/>
              </w:rPr>
              <w:t xml:space="preserve">
дағы барлық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кәсіби аударуды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Индустрия және </w:t>
            </w:r>
            <w:r>
              <w:br/>
            </w:r>
            <w:r>
              <w:rPr>
                <w:rFonts w:ascii="Times New Roman"/>
                <w:b w:val="false"/>
                <w:i w:val="false"/>
                <w:color w:val="000000"/>
                <w:sz w:val="20"/>
              </w:rPr>
              <w:t xml:space="preserve">
сауда министрлігі </w:t>
            </w:r>
            <w:r>
              <w:br/>
            </w:r>
            <w:r>
              <w:rPr>
                <w:rFonts w:ascii="Times New Roman"/>
                <w:b w:val="false"/>
                <w:i w:val="false"/>
                <w:color w:val="000000"/>
                <w:sz w:val="20"/>
              </w:rPr>
              <w:t xml:space="preserve">
веб-порталының </w:t>
            </w:r>
            <w:r>
              <w:br/>
            </w:r>
            <w:r>
              <w:rPr>
                <w:rFonts w:ascii="Times New Roman"/>
                <w:b w:val="false"/>
                <w:i w:val="false"/>
                <w:color w:val="000000"/>
                <w:sz w:val="20"/>
              </w:rPr>
              <w:t xml:space="preserve">
қосымша функцияла- </w:t>
            </w:r>
            <w:r>
              <w:br/>
            </w:r>
            <w:r>
              <w:rPr>
                <w:rFonts w:ascii="Times New Roman"/>
                <w:b w:val="false"/>
                <w:i w:val="false"/>
                <w:color w:val="000000"/>
                <w:sz w:val="20"/>
              </w:rPr>
              <w:t xml:space="preserve">
рын қолдау.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Тікелей нәтиже: индустрия және сауда саласында Қазақстан Республикасы халқының ақпараттандырылу деңгейін көтеру. </w:t>
      </w:r>
      <w:r>
        <w:br/>
      </w:r>
      <w:r>
        <w:rPr>
          <w:rFonts w:ascii="Times New Roman"/>
          <w:b w:val="false"/>
          <w:i w:val="false"/>
          <w:color w:val="000000"/>
          <w:sz w:val="28"/>
        </w:rPr>
        <w:t xml:space="preserve">
      Түпкі нәтиже: ақпараттық теңсіздікті төмендету. </w:t>
      </w:r>
      <w:r>
        <w:br/>
      </w:r>
      <w:r>
        <w:rPr>
          <w:rFonts w:ascii="Times New Roman"/>
          <w:b w:val="false"/>
          <w:i w:val="false"/>
          <w:color w:val="000000"/>
          <w:sz w:val="28"/>
        </w:rPr>
        <w:t xml:space="preserve">
      Уақыттылығы: мемлекеттік сатып алу туралы шарттармен жасалған белгіленген мерзімдерге сәйкес. </w:t>
      </w:r>
      <w:r>
        <w:br/>
      </w:r>
      <w:r>
        <w:rPr>
          <w:rFonts w:ascii="Times New Roman"/>
          <w:b w:val="false"/>
          <w:i w:val="false"/>
          <w:color w:val="000000"/>
          <w:sz w:val="28"/>
        </w:rPr>
        <w:t xml:space="preserve">
      Сапасы: жүргізілетін экономикалық саясаттың тиімділігін арттыруға бағытталған ақпаратпен сапалы және уақытылы алмасуды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