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e188" w14:textId="b6de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 Төтенше жағдайлар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000000"/>
          <w:sz w:val="28"/>
        </w:rPr>
        <w:t>
</w:t>
      </w:r>
      <w:r>
        <w:rPr>
          <w:rFonts w:ascii="Times New Roman"/>
          <w:b w:val="false"/>
          <w:i w:val="false"/>
          <w:color w:val="000000"/>
          <w:sz w:val="28"/>
        </w:rPr>
        <w:t xml:space="preserve"> 40-қосымшаларға </w:t>
      </w:r>
      <w:r>
        <w:rPr>
          <w:rFonts w:ascii="Times New Roman"/>
          <w:b w:val="false"/>
          <w:i w:val="false"/>
          <w:color w:val="000000"/>
          <w:sz w:val="28"/>
        </w:rPr>
        <w:t>
 сәйкес Қазақстан Республикасы Төтенше жағдайлар министрлігінің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"Төтенше жағдайлардың алдын алу, жою және мемлекеттік
</w:t>
      </w:r>
      <w:r>
        <w:br/>
      </w:r>
      <w:r>
        <w:rPr>
          <w:rFonts w:ascii="Times New Roman"/>
          <w:b w:val="false"/>
          <w:i w:val="false"/>
          <w:color w:val="000000"/>
          <w:sz w:val="28"/>
        </w:rPr>
        <w:t>
материалдық резерв жүйесін басқару саласындағы уәкілетті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5154475 мың теңге (бес миллиард бір жүз елу төрт миллион төрт жүз жетпіс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"Әскери қызметшілер мен олардың отбасы мүшелерінің мәртебесі және оларды әлеуметтік қорғау туралы" Қазақстан Республикасының 1993 жылғы 20 қаңтардағы 
</w:t>
      </w:r>
      <w:r>
        <w:rPr>
          <w:rFonts w:ascii="Times New Roman"/>
          <w:b w:val="false"/>
          <w:i w:val="false"/>
          <w:color w:val="000000"/>
          <w:sz w:val="28"/>
        </w:rPr>
        <w:t xml:space="preserve"> Заңы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"Авариялық құтқару қызметтері және құтқарушылардың мәртебесі туралы" Қазақстан Республикасының 1997 жылғы 27 наурыздағы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"Төтенше жағдайлардың алдын алу және оларды жоюдың мемлекеттік жүйесін дамытудың 2004-2010 жылдарға арналған бағдарламасы" Қазақстан Республикасы Үкіметінің 2003 жылғы 31 желтоқсандағы N 1383 қаулысы;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 комитеттерінің кейбір мәселелері" туралы Қазақстан Республикасы Үкіметінің 2006 жылғы 30 маусымдағы N 626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төтенше жағдайлардың алдын алу, жою және мемлекеттік материалдық резервті құру мен дамытуды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табиғи және техногендік сипаттағы төтенше жағдайлар саласындағы
</w:t>
      </w:r>
      <w:r>
        <w:br/>
      </w:r>
      <w:r>
        <w:rPr>
          <w:rFonts w:ascii="Times New Roman"/>
          <w:b w:val="false"/>
          <w:i w:val="false"/>
          <w:color w:val="000000"/>
          <w:sz w:val="28"/>
        </w:rPr>
        <w:t>
мемлекеттік саясатты іске асыру және мемлекеттік материалдық резерв жүйесін басқару.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290"/>
        <w:gridCol w:w="1043"/>
        <w:gridCol w:w="2608"/>
        <w:gridCol w:w="4156"/>
        <w:gridCol w:w="1578"/>
        <w:gridCol w:w="2630"/>
      </w:tblGrid>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жою және мемлекеттік материалдық резерв жүйесін басқару саласындағы уәкілетті органның қызметін қамтамасыз ету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w:t>
            </w:r>
            <w:r>
              <w:br/>
            </w:r>
            <w:r>
              <w:rPr>
                <w:rFonts w:ascii="Times New Roman"/>
                <w:b w:val="false"/>
                <w:i w:val="false"/>
                <w:color w:val="000000"/>
                <w:sz w:val="20"/>
              </w:rPr>
              <w:t>
техногендік
</w:t>
            </w:r>
            <w:r>
              <w:br/>
            </w:r>
            <w:r>
              <w:rPr>
                <w:rFonts w:ascii="Times New Roman"/>
                <w:b w:val="false"/>
                <w:i w:val="false"/>
                <w:color w:val="000000"/>
                <w:sz w:val="20"/>
              </w:rPr>
              <w:t>
сипаттағы төтенше
</w:t>
            </w:r>
            <w:r>
              <w:br/>
            </w:r>
            <w:r>
              <w:rPr>
                <w:rFonts w:ascii="Times New Roman"/>
                <w:b w:val="false"/>
                <w:i w:val="false"/>
                <w:color w:val="000000"/>
                <w:sz w:val="20"/>
              </w:rPr>
              <w:t>
жағдайлардың
</w:t>
            </w:r>
            <w:r>
              <w:br/>
            </w:r>
            <w:r>
              <w:rPr>
                <w:rFonts w:ascii="Times New Roman"/>
                <w:b w:val="false"/>
                <w:i w:val="false"/>
                <w:color w:val="000000"/>
                <w:sz w:val="20"/>
              </w:rPr>
              <w:t>
алдын алу және
</w:t>
            </w:r>
            <w:r>
              <w:br/>
            </w:r>
            <w:r>
              <w:rPr>
                <w:rFonts w:ascii="Times New Roman"/>
                <w:b w:val="false"/>
                <w:i w:val="false"/>
                <w:color w:val="000000"/>
                <w:sz w:val="20"/>
              </w:rPr>
              <w:t>
жою саласындағы
</w:t>
            </w:r>
            <w:r>
              <w:br/>
            </w:r>
            <w:r>
              <w:rPr>
                <w:rFonts w:ascii="Times New Roman"/>
                <w:b w:val="false"/>
                <w:i w:val="false"/>
                <w:color w:val="000000"/>
                <w:sz w:val="20"/>
              </w:rPr>
              <w:t>
мемлекеттік
</w:t>
            </w:r>
            <w:r>
              <w:br/>
            </w:r>
            <w:r>
              <w:rPr>
                <w:rFonts w:ascii="Times New Roman"/>
                <w:b w:val="false"/>
                <w:i w:val="false"/>
                <w:color w:val="000000"/>
                <w:sz w:val="20"/>
              </w:rPr>
              <w:t>
саясатты қалып-
</w:t>
            </w:r>
            <w:r>
              <w:br/>
            </w:r>
            <w:r>
              <w:rPr>
                <w:rFonts w:ascii="Times New Roman"/>
                <w:b w:val="false"/>
                <w:i w:val="false"/>
                <w:color w:val="000000"/>
                <w:sz w:val="20"/>
              </w:rPr>
              <w:t>
тастыру, мемлеке-
</w:t>
            </w:r>
            <w:r>
              <w:br/>
            </w:r>
            <w:r>
              <w:rPr>
                <w:rFonts w:ascii="Times New Roman"/>
                <w:b w:val="false"/>
                <w:i w:val="false"/>
                <w:color w:val="000000"/>
                <w:sz w:val="20"/>
              </w:rPr>
              <w:t>
ттік органдардың,
</w:t>
            </w:r>
            <w:r>
              <w:br/>
            </w:r>
            <w:r>
              <w:rPr>
                <w:rFonts w:ascii="Times New Roman"/>
                <w:b w:val="false"/>
                <w:i w:val="false"/>
                <w:color w:val="000000"/>
                <w:sz w:val="20"/>
              </w:rPr>
              <w:t>
Азаматтық
</w:t>
            </w:r>
            <w:r>
              <w:br/>
            </w:r>
            <w:r>
              <w:rPr>
                <w:rFonts w:ascii="Times New Roman"/>
                <w:b w:val="false"/>
                <w:i w:val="false"/>
                <w:color w:val="000000"/>
                <w:sz w:val="20"/>
              </w:rPr>
              <w:t>
қорғаныстың, өрт
</w:t>
            </w:r>
            <w:r>
              <w:br/>
            </w:r>
            <w:r>
              <w:rPr>
                <w:rFonts w:ascii="Times New Roman"/>
                <w:b w:val="false"/>
                <w:i w:val="false"/>
                <w:color w:val="000000"/>
                <w:sz w:val="20"/>
              </w:rPr>
              <w:t>
және өнеркәсіптік
</w:t>
            </w:r>
            <w:r>
              <w:br/>
            </w:r>
            <w:r>
              <w:rPr>
                <w:rFonts w:ascii="Times New Roman"/>
                <w:b w:val="false"/>
                <w:i w:val="false"/>
                <w:color w:val="000000"/>
                <w:sz w:val="20"/>
              </w:rPr>
              <w:t>
қауіпсіздігінің
</w:t>
            </w:r>
            <w:r>
              <w:br/>
            </w:r>
            <w:r>
              <w:rPr>
                <w:rFonts w:ascii="Times New Roman"/>
                <w:b w:val="false"/>
                <w:i w:val="false"/>
                <w:color w:val="000000"/>
                <w:sz w:val="20"/>
              </w:rPr>
              <w:t>
жұмыстарын
</w:t>
            </w:r>
            <w:r>
              <w:br/>
            </w:r>
            <w:r>
              <w:rPr>
                <w:rFonts w:ascii="Times New Roman"/>
                <w:b w:val="false"/>
                <w:i w:val="false"/>
                <w:color w:val="000000"/>
                <w:sz w:val="20"/>
              </w:rPr>
              <w:t>
үйлестіру. Ресей
</w:t>
            </w:r>
            <w:r>
              <w:br/>
            </w:r>
            <w:r>
              <w:rPr>
                <w:rFonts w:ascii="Times New Roman"/>
                <w:b w:val="false"/>
                <w:i w:val="false"/>
                <w:color w:val="000000"/>
                <w:sz w:val="20"/>
              </w:rPr>
              <w:t>
Федерациясы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министрлігінің
</w:t>
            </w:r>
            <w:r>
              <w:br/>
            </w:r>
            <w:r>
              <w:rPr>
                <w:rFonts w:ascii="Times New Roman"/>
                <w:b w:val="false"/>
                <w:i w:val="false"/>
                <w:color w:val="000000"/>
                <w:sz w:val="20"/>
              </w:rPr>
              <w:t>
Азаматтық
</w:t>
            </w:r>
            <w:r>
              <w:br/>
            </w:r>
            <w:r>
              <w:rPr>
                <w:rFonts w:ascii="Times New Roman"/>
                <w:b w:val="false"/>
                <w:i w:val="false"/>
                <w:color w:val="000000"/>
                <w:sz w:val="20"/>
              </w:rPr>
              <w:t>
қорғаныс акаде-
</w:t>
            </w:r>
            <w:r>
              <w:br/>
            </w:r>
            <w:r>
              <w:rPr>
                <w:rFonts w:ascii="Times New Roman"/>
                <w:b w:val="false"/>
                <w:i w:val="false"/>
                <w:color w:val="000000"/>
                <w:sz w:val="20"/>
              </w:rPr>
              <w:t>
миясында оқитын
</w:t>
            </w:r>
            <w:r>
              <w:br/>
            </w:r>
            <w:r>
              <w:rPr>
                <w:rFonts w:ascii="Times New Roman"/>
                <w:b w:val="false"/>
                <w:i w:val="false"/>
                <w:color w:val="000000"/>
                <w:sz w:val="20"/>
              </w:rPr>
              <w:t>
тыңдаушылардың
</w:t>
            </w:r>
            <w:r>
              <w:br/>
            </w:r>
            <w:r>
              <w:rPr>
                <w:rFonts w:ascii="Times New Roman"/>
                <w:b w:val="false"/>
                <w:i w:val="false"/>
                <w:color w:val="000000"/>
                <w:sz w:val="20"/>
              </w:rPr>
              <w:t>
және олардың
</w:t>
            </w:r>
            <w:r>
              <w:br/>
            </w:r>
            <w:r>
              <w:rPr>
                <w:rFonts w:ascii="Times New Roman"/>
                <w:b w:val="false"/>
                <w:i w:val="false"/>
                <w:color w:val="000000"/>
                <w:sz w:val="20"/>
              </w:rPr>
              <w:t>
отбасылары
</w:t>
            </w:r>
            <w:r>
              <w:br/>
            </w:r>
            <w:r>
              <w:rPr>
                <w:rFonts w:ascii="Times New Roman"/>
                <w:b w:val="false"/>
                <w:i w:val="false"/>
                <w:color w:val="000000"/>
                <w:sz w:val="20"/>
              </w:rPr>
              <w:t>
мүшелерінің
</w:t>
            </w:r>
            <w:r>
              <w:br/>
            </w:r>
            <w:r>
              <w:rPr>
                <w:rFonts w:ascii="Times New Roman"/>
                <w:b w:val="false"/>
                <w:i w:val="false"/>
                <w:color w:val="000000"/>
                <w:sz w:val="20"/>
              </w:rPr>
              <w:t>
белгіленген орын-
</w:t>
            </w:r>
            <w:r>
              <w:br/>
            </w:r>
            <w:r>
              <w:rPr>
                <w:rFonts w:ascii="Times New Roman"/>
                <w:b w:val="false"/>
                <w:i w:val="false"/>
                <w:color w:val="000000"/>
                <w:sz w:val="20"/>
              </w:rPr>
              <w:t>
ға бару және кері
</w:t>
            </w:r>
            <w:r>
              <w:br/>
            </w:r>
            <w:r>
              <w:rPr>
                <w:rFonts w:ascii="Times New Roman"/>
                <w:b w:val="false"/>
                <w:i w:val="false"/>
                <w:color w:val="000000"/>
                <w:sz w:val="20"/>
              </w:rPr>
              <w:t>
қайту көліктік
</w:t>
            </w:r>
            <w:r>
              <w:br/>
            </w:r>
            <w:r>
              <w:rPr>
                <w:rFonts w:ascii="Times New Roman"/>
                <w:b w:val="false"/>
                <w:i w:val="false"/>
                <w:color w:val="000000"/>
                <w:sz w:val="20"/>
              </w:rPr>
              <w:t>
шығыстарын
</w:t>
            </w:r>
            <w:r>
              <w:br/>
            </w:r>
            <w:r>
              <w:rPr>
                <w:rFonts w:ascii="Times New Roman"/>
                <w:b w:val="false"/>
                <w:i w:val="false"/>
                <w:color w:val="000000"/>
                <w:sz w:val="20"/>
              </w:rPr>
              <w:t>
қамтамасыз ету.
</w:t>
            </w:r>
            <w:r>
              <w:br/>
            </w:r>
            <w:r>
              <w:rPr>
                <w:rFonts w:ascii="Times New Roman"/>
                <w:b w:val="false"/>
                <w:i w:val="false"/>
                <w:color w:val="000000"/>
                <w:sz w:val="20"/>
              </w:rPr>
              <w:t>
"Төтенше
</w:t>
            </w:r>
            <w:r>
              <w:br/>
            </w:r>
            <w:r>
              <w:rPr>
                <w:rFonts w:ascii="Times New Roman"/>
                <w:b w:val="false"/>
                <w:i w:val="false"/>
                <w:color w:val="000000"/>
                <w:sz w:val="20"/>
              </w:rPr>
              <w:t>
жағдайлардың
</w:t>
            </w:r>
            <w:r>
              <w:br/>
            </w:r>
            <w:r>
              <w:rPr>
                <w:rFonts w:ascii="Times New Roman"/>
                <w:b w:val="false"/>
                <w:i w:val="false"/>
                <w:color w:val="000000"/>
                <w:sz w:val="20"/>
              </w:rPr>
              <w:t>
алдын алу және
</w:t>
            </w:r>
            <w:r>
              <w:br/>
            </w:r>
            <w:r>
              <w:rPr>
                <w:rFonts w:ascii="Times New Roman"/>
                <w:b w:val="false"/>
                <w:i w:val="false"/>
                <w:color w:val="000000"/>
                <w:sz w:val="20"/>
              </w:rPr>
              <w:t>
оларды жоюдың
</w:t>
            </w:r>
            <w:r>
              <w:br/>
            </w:r>
            <w:r>
              <w:rPr>
                <w:rFonts w:ascii="Times New Roman"/>
                <w:b w:val="false"/>
                <w:i w:val="false"/>
                <w:color w:val="000000"/>
                <w:sz w:val="20"/>
              </w:rPr>
              <w:t>
мемлекеттік
</w:t>
            </w:r>
            <w:r>
              <w:br/>
            </w:r>
            <w:r>
              <w:rPr>
                <w:rFonts w:ascii="Times New Roman"/>
                <w:b w:val="false"/>
                <w:i w:val="false"/>
                <w:color w:val="000000"/>
                <w:sz w:val="20"/>
              </w:rPr>
              <w:t>
жүйесін дамытудың
</w:t>
            </w:r>
            <w:r>
              <w:br/>
            </w:r>
            <w:r>
              <w:rPr>
                <w:rFonts w:ascii="Times New Roman"/>
                <w:b w:val="false"/>
                <w:i w:val="false"/>
                <w:color w:val="000000"/>
                <w:sz w:val="20"/>
              </w:rPr>
              <w:t>
2004-2010 жылдар-
</w:t>
            </w:r>
            <w:r>
              <w:br/>
            </w:r>
            <w:r>
              <w:rPr>
                <w:rFonts w:ascii="Times New Roman"/>
                <w:b w:val="false"/>
                <w:i w:val="false"/>
                <w:color w:val="000000"/>
                <w:sz w:val="20"/>
              </w:rPr>
              <w:t>
ға арналған
</w:t>
            </w:r>
            <w:r>
              <w:br/>
            </w:r>
            <w:r>
              <w:rPr>
                <w:rFonts w:ascii="Times New Roman"/>
                <w:b w:val="false"/>
                <w:i w:val="false"/>
                <w:color w:val="000000"/>
                <w:sz w:val="20"/>
              </w:rPr>
              <w:t>
бағдарламасы"
</w:t>
            </w:r>
            <w:r>
              <w:br/>
            </w:r>
            <w:r>
              <w:rPr>
                <w:rFonts w:ascii="Times New Roman"/>
                <w:b w:val="false"/>
                <w:i w:val="false"/>
                <w:color w:val="000000"/>
                <w:sz w:val="20"/>
              </w:rPr>
              <w:t>
аясында өрт және
</w:t>
            </w:r>
            <w:r>
              <w:br/>
            </w:r>
            <w:r>
              <w:rPr>
                <w:rFonts w:ascii="Times New Roman"/>
                <w:b w:val="false"/>
                <w:i w:val="false"/>
                <w:color w:val="000000"/>
                <w:sz w:val="20"/>
              </w:rPr>
              <w:t>
өнеркәсіптік
</w:t>
            </w:r>
            <w:r>
              <w:br/>
            </w:r>
            <w:r>
              <w:rPr>
                <w:rFonts w:ascii="Times New Roman"/>
                <w:b w:val="false"/>
                <w:i w:val="false"/>
                <w:color w:val="000000"/>
                <w:sz w:val="20"/>
              </w:rPr>
              <w:t>
қауіпсіздік
</w:t>
            </w:r>
            <w:r>
              <w:br/>
            </w:r>
            <w:r>
              <w:rPr>
                <w:rFonts w:ascii="Times New Roman"/>
                <w:b w:val="false"/>
                <w:i w:val="false"/>
                <w:color w:val="000000"/>
                <w:sz w:val="20"/>
              </w:rPr>
              <w:t>
саласындағы
</w:t>
            </w:r>
            <w:r>
              <w:br/>
            </w:r>
            <w:r>
              <w:rPr>
                <w:rFonts w:ascii="Times New Roman"/>
                <w:b w:val="false"/>
                <w:i w:val="false"/>
                <w:color w:val="000000"/>
                <w:sz w:val="20"/>
              </w:rPr>
              <w:t>
нормативтік
</w:t>
            </w:r>
            <w:r>
              <w:br/>
            </w:r>
            <w:r>
              <w:rPr>
                <w:rFonts w:ascii="Times New Roman"/>
                <w:b w:val="false"/>
                <w:i w:val="false"/>
                <w:color w:val="000000"/>
                <w:sz w:val="20"/>
              </w:rPr>
              <w:t>
құжаттарды, оның
</w:t>
            </w:r>
            <w:r>
              <w:br/>
            </w:r>
            <w:r>
              <w:rPr>
                <w:rFonts w:ascii="Times New Roman"/>
                <w:b w:val="false"/>
                <w:i w:val="false"/>
                <w:color w:val="000000"/>
                <w:sz w:val="20"/>
              </w:rPr>
              <w:t>
ішінде стандарт-
</w:t>
            </w:r>
            <w:r>
              <w:br/>
            </w:r>
            <w:r>
              <w:rPr>
                <w:rFonts w:ascii="Times New Roman"/>
                <w:b w:val="false"/>
                <w:i w:val="false"/>
                <w:color w:val="000000"/>
                <w:sz w:val="20"/>
              </w:rPr>
              <w:t>
тарды, ережелер-
</w:t>
            </w:r>
            <w:r>
              <w:br/>
            </w:r>
            <w:r>
              <w:rPr>
                <w:rFonts w:ascii="Times New Roman"/>
                <w:b w:val="false"/>
                <w:i w:val="false"/>
                <w:color w:val="000000"/>
                <w:sz w:val="20"/>
              </w:rPr>
              <w:t>
ді, нұсқауларды,
</w:t>
            </w:r>
            <w:r>
              <w:br/>
            </w:r>
            <w:r>
              <w:rPr>
                <w:rFonts w:ascii="Times New Roman"/>
                <w:b w:val="false"/>
                <w:i w:val="false"/>
                <w:color w:val="000000"/>
                <w:sz w:val="20"/>
              </w:rPr>
              <w:t>
басшылықтар мен
</w:t>
            </w:r>
            <w:r>
              <w:br/>
            </w:r>
            <w:r>
              <w:rPr>
                <w:rFonts w:ascii="Times New Roman"/>
                <w:b w:val="false"/>
                <w:i w:val="false"/>
                <w:color w:val="000000"/>
                <w:sz w:val="20"/>
              </w:rPr>
              <w:t>
ұсынымдарды
</w:t>
            </w:r>
            <w:r>
              <w:br/>
            </w:r>
            <w:r>
              <w:rPr>
                <w:rFonts w:ascii="Times New Roman"/>
                <w:b w:val="false"/>
                <w:i w:val="false"/>
                <w:color w:val="000000"/>
                <w:sz w:val="20"/>
              </w:rPr>
              <w:t>
әзірлеу жөніндегі
</w:t>
            </w:r>
            <w:r>
              <w:br/>
            </w:r>
            <w:r>
              <w:rPr>
                <w:rFonts w:ascii="Times New Roman"/>
                <w:b w:val="false"/>
                <w:i w:val="false"/>
                <w:color w:val="000000"/>
                <w:sz w:val="20"/>
              </w:rPr>
              <w:t>
мерзімді журнал-
</w:t>
            </w:r>
            <w:r>
              <w:br/>
            </w:r>
            <w:r>
              <w:rPr>
                <w:rFonts w:ascii="Times New Roman"/>
                <w:b w:val="false"/>
                <w:i w:val="false"/>
                <w:color w:val="000000"/>
                <w:sz w:val="20"/>
              </w:rPr>
              <w:t>
дар шығару
</w:t>
            </w:r>
            <w:r>
              <w:br/>
            </w:r>
            <w:r>
              <w:rPr>
                <w:rFonts w:ascii="Times New Roman"/>
                <w:b w:val="false"/>
                <w:i w:val="false"/>
                <w:color w:val="000000"/>
                <w:sz w:val="20"/>
              </w:rPr>
              <w:t>
бойынша қызмет
</w:t>
            </w:r>
            <w:r>
              <w:br/>
            </w:r>
            <w:r>
              <w:rPr>
                <w:rFonts w:ascii="Times New Roman"/>
                <w:b w:val="false"/>
                <w:i w:val="false"/>
                <w:color w:val="000000"/>
                <w:sz w:val="20"/>
              </w:rPr>
              <w:t>
көрсетулерге ақы
</w:t>
            </w:r>
            <w:r>
              <w:br/>
            </w:r>
            <w:r>
              <w:rPr>
                <w:rFonts w:ascii="Times New Roman"/>
                <w:b w:val="false"/>
                <w:i w:val="false"/>
                <w:color w:val="000000"/>
                <w:sz w:val="20"/>
              </w:rPr>
              <w:t>
төлеу.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жағдайлар министрлігі, Мемлекеттік материалдық резервтер комитеті, Төтенше жағдайларды және өнеркәсіптік қауіпсіздік-
</w:t>
            </w:r>
            <w:r>
              <w:br/>
            </w:r>
            <w:r>
              <w:rPr>
                <w:rFonts w:ascii="Times New Roman"/>
                <w:b w:val="false"/>
                <w:i w:val="false"/>
                <w:color w:val="000000"/>
                <w:sz w:val="20"/>
              </w:rPr>
              <w:t>
ті мемле-
</w:t>
            </w:r>
            <w:r>
              <w:br/>
            </w:r>
            <w:r>
              <w:rPr>
                <w:rFonts w:ascii="Times New Roman"/>
                <w:b w:val="false"/>
                <w:i w:val="false"/>
                <w:color w:val="000000"/>
                <w:sz w:val="20"/>
              </w:rPr>
              <w:t>
кеттік
</w:t>
            </w:r>
            <w:r>
              <w:br/>
            </w:r>
            <w:r>
              <w:rPr>
                <w:rFonts w:ascii="Times New Roman"/>
                <w:b w:val="false"/>
                <w:i w:val="false"/>
                <w:color w:val="000000"/>
                <w:sz w:val="20"/>
              </w:rPr>
              <w:t>
бақылау
</w:t>
            </w:r>
            <w:r>
              <w:br/>
            </w:r>
            <w:r>
              <w:rPr>
                <w:rFonts w:ascii="Times New Roman"/>
                <w:b w:val="false"/>
                <w:i w:val="false"/>
                <w:color w:val="000000"/>
                <w:sz w:val="20"/>
              </w:rPr>
              <w:t>
комитеті,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министрлігі-
</w:t>
            </w:r>
            <w:r>
              <w:br/>
            </w:r>
            <w:r>
              <w:rPr>
                <w:rFonts w:ascii="Times New Roman"/>
                <w:b w:val="false"/>
                <w:i w:val="false"/>
                <w:color w:val="000000"/>
                <w:sz w:val="20"/>
              </w:rPr>
              <w:t>
нің Өртке
</w:t>
            </w:r>
            <w:r>
              <w:br/>
            </w:r>
            <w:r>
              <w:rPr>
                <w:rFonts w:ascii="Times New Roman"/>
                <w:b w:val="false"/>
                <w:i w:val="false"/>
                <w:color w:val="000000"/>
                <w:sz w:val="20"/>
              </w:rPr>
              <w:t>
қарсы
</w:t>
            </w:r>
            <w:r>
              <w:br/>
            </w:r>
            <w:r>
              <w:rPr>
                <w:rFonts w:ascii="Times New Roman"/>
                <w:b w:val="false"/>
                <w:i w:val="false"/>
                <w:color w:val="000000"/>
                <w:sz w:val="20"/>
              </w:rPr>
              <w:t>
қызмет
</w:t>
            </w:r>
            <w:r>
              <w:br/>
            </w:r>
            <w:r>
              <w:rPr>
                <w:rFonts w:ascii="Times New Roman"/>
                <w:b w:val="false"/>
                <w:i w:val="false"/>
                <w:color w:val="000000"/>
                <w:sz w:val="20"/>
              </w:rPr>
              <w:t>
комитеті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
</w:t>
            </w:r>
            <w:r>
              <w:br/>
            </w:r>
            <w:r>
              <w:rPr>
                <w:rFonts w:ascii="Times New Roman"/>
                <w:b w:val="false"/>
                <w:i w:val="false"/>
                <w:color w:val="000000"/>
                <w:sz w:val="20"/>
              </w:rPr>
              <w:t>
лардың алдын алу
</w:t>
            </w:r>
            <w:r>
              <w:br/>
            </w:r>
            <w:r>
              <w:rPr>
                <w:rFonts w:ascii="Times New Roman"/>
                <w:b w:val="false"/>
                <w:i w:val="false"/>
                <w:color w:val="000000"/>
                <w:sz w:val="20"/>
              </w:rPr>
              <w:t>
және оларды жою,
</w:t>
            </w:r>
            <w:r>
              <w:br/>
            </w:r>
            <w:r>
              <w:rPr>
                <w:rFonts w:ascii="Times New Roman"/>
                <w:b w:val="false"/>
                <w:i w:val="false"/>
                <w:color w:val="000000"/>
                <w:sz w:val="20"/>
              </w:rPr>
              <w:t>
Азаматтық қорға-
</w:t>
            </w:r>
            <w:r>
              <w:br/>
            </w:r>
            <w:r>
              <w:rPr>
                <w:rFonts w:ascii="Times New Roman"/>
                <w:b w:val="false"/>
                <w:i w:val="false"/>
                <w:color w:val="000000"/>
                <w:sz w:val="20"/>
              </w:rPr>
              <w:t>
ныс, өрт және
</w:t>
            </w:r>
            <w:r>
              <w:br/>
            </w:r>
            <w:r>
              <w:rPr>
                <w:rFonts w:ascii="Times New Roman"/>
                <w:b w:val="false"/>
                <w:i w:val="false"/>
                <w:color w:val="000000"/>
                <w:sz w:val="20"/>
              </w:rPr>
              <w:t>
өнеркәсіптік
</w:t>
            </w:r>
            <w:r>
              <w:br/>
            </w:r>
            <w:r>
              <w:rPr>
                <w:rFonts w:ascii="Times New Roman"/>
                <w:b w:val="false"/>
                <w:i w:val="false"/>
                <w:color w:val="000000"/>
                <w:sz w:val="20"/>
              </w:rPr>
              <w:t>
қауіпсіздік
</w:t>
            </w:r>
            <w:r>
              <w:br/>
            </w:r>
            <w:r>
              <w:rPr>
                <w:rFonts w:ascii="Times New Roman"/>
                <w:b w:val="false"/>
                <w:i w:val="false"/>
                <w:color w:val="000000"/>
                <w:sz w:val="20"/>
              </w:rPr>
              <w:t>
жөніндегі міндет-
</w:t>
            </w:r>
            <w:r>
              <w:br/>
            </w:r>
            <w:r>
              <w:rPr>
                <w:rFonts w:ascii="Times New Roman"/>
                <w:b w:val="false"/>
                <w:i w:val="false"/>
                <w:color w:val="000000"/>
                <w:sz w:val="20"/>
              </w:rPr>
              <w:t>
терді шешуге
</w:t>
            </w:r>
            <w:r>
              <w:br/>
            </w:r>
            <w:r>
              <w:rPr>
                <w:rFonts w:ascii="Times New Roman"/>
                <w:b w:val="false"/>
                <w:i w:val="false"/>
                <w:color w:val="000000"/>
                <w:sz w:val="20"/>
              </w:rPr>
              <w:t>
бағытталған
</w:t>
            </w:r>
            <w:r>
              <w:br/>
            </w:r>
            <w:r>
              <w:rPr>
                <w:rFonts w:ascii="Times New Roman"/>
                <w:b w:val="false"/>
                <w:i w:val="false"/>
                <w:color w:val="000000"/>
                <w:sz w:val="20"/>
              </w:rPr>
              <w:t>
бағдарламаларды
</w:t>
            </w:r>
            <w:r>
              <w:br/>
            </w:r>
            <w:r>
              <w:rPr>
                <w:rFonts w:ascii="Times New Roman"/>
                <w:b w:val="false"/>
                <w:i w:val="false"/>
                <w:color w:val="000000"/>
                <w:sz w:val="20"/>
              </w:rPr>
              <w:t>
ұйымдастыру және
</w:t>
            </w:r>
            <w:r>
              <w:br/>
            </w:r>
            <w:r>
              <w:rPr>
                <w:rFonts w:ascii="Times New Roman"/>
                <w:b w:val="false"/>
                <w:i w:val="false"/>
                <w:color w:val="000000"/>
                <w:sz w:val="20"/>
              </w:rPr>
              <w:t>
орындау. Әскери
</w:t>
            </w:r>
            <w:r>
              <w:br/>
            </w:r>
            <w:r>
              <w:rPr>
                <w:rFonts w:ascii="Times New Roman"/>
                <w:b w:val="false"/>
                <w:i w:val="false"/>
                <w:color w:val="000000"/>
                <w:sz w:val="20"/>
              </w:rPr>
              <w:t>
қызметшілерді
</w:t>
            </w:r>
            <w:r>
              <w:br/>
            </w:r>
            <w:r>
              <w:rPr>
                <w:rFonts w:ascii="Times New Roman"/>
                <w:b w:val="false"/>
                <w:i w:val="false"/>
                <w:color w:val="000000"/>
                <w:sz w:val="20"/>
              </w:rPr>
              <w:t>
әлеуметтік
</w:t>
            </w:r>
            <w:r>
              <w:br/>
            </w:r>
            <w:r>
              <w:rPr>
                <w:rFonts w:ascii="Times New Roman"/>
                <w:b w:val="false"/>
                <w:i w:val="false"/>
                <w:color w:val="000000"/>
                <w:sz w:val="20"/>
              </w:rPr>
              <w:t>
қорғауды күшейту
</w:t>
            </w:r>
            <w:r>
              <w:br/>
            </w:r>
            <w:r>
              <w:rPr>
                <w:rFonts w:ascii="Times New Roman"/>
                <w:b w:val="false"/>
                <w:i w:val="false"/>
                <w:color w:val="000000"/>
                <w:sz w:val="20"/>
              </w:rPr>
              <w:t>
жөнінде ұсыныс-
</w:t>
            </w:r>
            <w:r>
              <w:br/>
            </w:r>
            <w:r>
              <w:rPr>
                <w:rFonts w:ascii="Times New Roman"/>
                <w:b w:val="false"/>
                <w:i w:val="false"/>
                <w:color w:val="000000"/>
                <w:sz w:val="20"/>
              </w:rPr>
              <w:t>
тарды іске асыру;
</w:t>
            </w:r>
            <w:r>
              <w:br/>
            </w:r>
            <w:r>
              <w:rPr>
                <w:rFonts w:ascii="Times New Roman"/>
                <w:b w:val="false"/>
                <w:i w:val="false"/>
                <w:color w:val="000000"/>
                <w:sz w:val="20"/>
              </w:rPr>
              <w:t>
сот шешіміне
</w:t>
            </w:r>
            <w:r>
              <w:br/>
            </w:r>
            <w:r>
              <w:rPr>
                <w:rFonts w:ascii="Times New Roman"/>
                <w:b w:val="false"/>
                <w:i w:val="false"/>
                <w:color w:val="000000"/>
                <w:sz w:val="20"/>
              </w:rPr>
              <w:t>
сәйкес Талдықор-
</w:t>
            </w:r>
            <w:r>
              <w:br/>
            </w:r>
            <w:r>
              <w:rPr>
                <w:rFonts w:ascii="Times New Roman"/>
                <w:b w:val="false"/>
                <w:i w:val="false"/>
                <w:color w:val="000000"/>
                <w:sz w:val="20"/>
              </w:rPr>
              <w:t>
ған қ. әскери
</w:t>
            </w:r>
            <w:r>
              <w:br/>
            </w:r>
            <w:r>
              <w:rPr>
                <w:rFonts w:ascii="Times New Roman"/>
                <w:b w:val="false"/>
                <w:i w:val="false"/>
                <w:color w:val="000000"/>
                <w:sz w:val="20"/>
              </w:rPr>
              <w:t>
қызметші-зейнет-
</w:t>
            </w:r>
            <w:r>
              <w:br/>
            </w:r>
            <w:r>
              <w:rPr>
                <w:rFonts w:ascii="Times New Roman"/>
                <w:b w:val="false"/>
                <w:i w:val="false"/>
                <w:color w:val="000000"/>
                <w:sz w:val="20"/>
              </w:rPr>
              <w:t>
кер Ж.М.
</w:t>
            </w:r>
            <w:r>
              <w:br/>
            </w:r>
            <w:r>
              <w:rPr>
                <w:rFonts w:ascii="Times New Roman"/>
                <w:b w:val="false"/>
                <w:i w:val="false"/>
                <w:color w:val="000000"/>
                <w:sz w:val="20"/>
              </w:rPr>
              <w:t>
Мұсатаевты тұрғын
</w:t>
            </w:r>
            <w:r>
              <w:br/>
            </w:r>
            <w:r>
              <w:rPr>
                <w:rFonts w:ascii="Times New Roman"/>
                <w:b w:val="false"/>
                <w:i w:val="false"/>
                <w:color w:val="000000"/>
                <w:sz w:val="20"/>
              </w:rPr>
              <w:t>
үймен қамтамасыз
</w:t>
            </w:r>
            <w:r>
              <w:br/>
            </w:r>
            <w:r>
              <w:rPr>
                <w:rFonts w:ascii="Times New Roman"/>
                <w:b w:val="false"/>
                <w:i w:val="false"/>
                <w:color w:val="000000"/>
                <w:sz w:val="20"/>
              </w:rPr>
              <w:t>
ету.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аумақтық органдары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
</w:t>
            </w:r>
            <w:r>
              <w:br/>
            </w:r>
            <w:r>
              <w:rPr>
                <w:rFonts w:ascii="Times New Roman"/>
                <w:b w:val="false"/>
                <w:i w:val="false"/>
                <w:color w:val="000000"/>
                <w:sz w:val="20"/>
              </w:rPr>
              <w:t>
дің
</w:t>
            </w:r>
            <w:r>
              <w:br/>
            </w:r>
            <w:r>
              <w:rPr>
                <w:rFonts w:ascii="Times New Roman"/>
                <w:b w:val="false"/>
                <w:i w:val="false"/>
                <w:color w:val="000000"/>
                <w:sz w:val="20"/>
              </w:rPr>
              <w:t>
біліктілігін
</w:t>
            </w:r>
            <w:r>
              <w:br/>
            </w:r>
            <w:r>
              <w:rPr>
                <w:rFonts w:ascii="Times New Roman"/>
                <w:b w:val="false"/>
                <w:i w:val="false"/>
                <w:color w:val="000000"/>
                <w:sz w:val="20"/>
              </w:rPr>
              <w:t>
арттыру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"Тау-кен өндірістері мен жұмыстарын мемлекеттік бақылау"; "Металлургиялық коксты химиялық өндірістерді мемлекеттік бақылау"; "Көтергіш тетіктерді қазандықты қадағалау саласындағы мемлекеттік бақылау"; "Өнеркәсіптік жарылғыш заттарды әзірлеуді, дайындауды, сынауды, сақтауды, пайдалануды мемлекеттік бақылау"; "Мұнай өндіретін өнеркәсіптегі, геологиялық барлаудағы және құбыр өткізгіш көліктегі мемлекеттік бақылау"; "Тау-кен жұмыстарының қауіпсіздігін геологиялық-маркшейдерлік қамтамасыз етуді мемлекеттік бақылау"; "Нормативтік-құқықтық актілердің мәтіндерін жазу"; "Іс жүргізуді мемлекеттік тілде ұйымдастыру және жүргізу"; "Ақпараттық технологиялар - мемлекеттік басқару тиімділігінің өсу негіздері"; "Мемлекеттік органдардағы бухгалтерлік есепке алу және бақылау"; "Қазақстан Республикасында мемлекеттік сатып алуды ұйымдастыру және бақылау"; "Мемлекеттік қызмет көрсету сапасы"; "Қызметтік құжаттаманы электрондық өңдеуді енгізу тетігі туралы"; "Қазіргі заманғы жағдайларда заң қызметінің жұмыс ерекшеліктері"; "Мемлекеттік қызметшінің этикеті және психологиясы"; "Мемлекеттік қызметтердің сапасын басқару"; "Заңдылықты, құқықтық тәртіпті қамтамасыз ету, сыбайлас жемқорлыққа қарсы күресті күшейту саласындағы ұйымдастыру шараларын жетілдіру жолдары"; "Іс жүргізу және электронды құжат айналымы"; "Мемлекеттік тілді оқыту" тақырыптары бойынша мемлекеттік қызметшілердің біліктілігін арттыру жөніндегі қызмет көрсетулерді сатып алу.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ғимаратта-
</w:t>
            </w:r>
            <w:r>
              <w:br/>
            </w:r>
            <w:r>
              <w:rPr>
                <w:rFonts w:ascii="Times New Roman"/>
                <w:b w:val="false"/>
                <w:i w:val="false"/>
                <w:color w:val="000000"/>
                <w:sz w:val="20"/>
              </w:rPr>
              <w:t>
рын,
</w:t>
            </w:r>
            <w:r>
              <w:br/>
            </w:r>
            <w:r>
              <w:rPr>
                <w:rFonts w:ascii="Times New Roman"/>
                <w:b w:val="false"/>
                <w:i w:val="false"/>
                <w:color w:val="000000"/>
                <w:sz w:val="20"/>
              </w:rPr>
              <w:t>
үй-жайлары
</w:t>
            </w:r>
            <w:r>
              <w:br/>
            </w:r>
            <w:r>
              <w:rPr>
                <w:rFonts w:ascii="Times New Roman"/>
                <w:b w:val="false"/>
                <w:i w:val="false"/>
                <w:color w:val="000000"/>
                <w:sz w:val="20"/>
              </w:rPr>
              <w:t>
мен құрылыс-
</w:t>
            </w:r>
            <w:r>
              <w:br/>
            </w:r>
            <w:r>
              <w:rPr>
                <w:rFonts w:ascii="Times New Roman"/>
                <w:b w:val="false"/>
                <w:i w:val="false"/>
                <w:color w:val="000000"/>
                <w:sz w:val="20"/>
              </w:rPr>
              <w:t>
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Министрліктің
</w:t>
            </w:r>
            <w:r>
              <w:br/>
            </w:r>
            <w:r>
              <w:rPr>
                <w:rFonts w:ascii="Times New Roman"/>
                <w:b w:val="false"/>
                <w:i w:val="false"/>
                <w:color w:val="000000"/>
                <w:sz w:val="20"/>
              </w:rPr>
              <w:t>
аумақтық органда-
</w:t>
            </w:r>
            <w:r>
              <w:br/>
            </w:r>
            <w:r>
              <w:rPr>
                <w:rFonts w:ascii="Times New Roman"/>
                <w:b w:val="false"/>
                <w:i w:val="false"/>
                <w:color w:val="000000"/>
                <w:sz w:val="20"/>
              </w:rPr>
              <w:t>
рының ғимараттары
</w:t>
            </w:r>
            <w:r>
              <w:br/>
            </w:r>
            <w:r>
              <w:rPr>
                <w:rFonts w:ascii="Times New Roman"/>
                <w:b w:val="false"/>
                <w:i w:val="false"/>
                <w:color w:val="000000"/>
                <w:sz w:val="20"/>
              </w:rPr>
              <w:t>
мен үй-жайларын
</w:t>
            </w:r>
            <w:r>
              <w:br/>
            </w:r>
            <w:r>
              <w:rPr>
                <w:rFonts w:ascii="Times New Roman"/>
                <w:b w:val="false"/>
                <w:i w:val="false"/>
                <w:color w:val="000000"/>
                <w:sz w:val="20"/>
              </w:rPr>
              <w:t>
күрделі жөндеу
</w:t>
            </w:r>
            <w:r>
              <w:br/>
            </w:r>
            <w:r>
              <w:rPr>
                <w:rFonts w:ascii="Times New Roman"/>
                <w:b w:val="false"/>
                <w:i w:val="false"/>
                <w:color w:val="000000"/>
                <w:sz w:val="20"/>
              </w:rPr>
              <w:t>
бойынша қызмет
</w:t>
            </w:r>
            <w:r>
              <w:br/>
            </w:r>
            <w:r>
              <w:rPr>
                <w:rFonts w:ascii="Times New Roman"/>
                <w:b w:val="false"/>
                <w:i w:val="false"/>
                <w:color w:val="000000"/>
                <w:sz w:val="20"/>
              </w:rPr>
              <w:t>
көрсетулерді сатып алу,
</w:t>
            </w:r>
            <w:r>
              <w:br/>
            </w:r>
            <w:r>
              <w:rPr>
                <w:rFonts w:ascii="Times New Roman"/>
                <w:b w:val="false"/>
                <w:i w:val="false"/>
                <w:color w:val="000000"/>
                <w:sz w:val="20"/>
              </w:rPr>
              <w:t>
оның ішінде
</w:t>
            </w:r>
            <w:r>
              <w:br/>
            </w:r>
            <w:r>
              <w:rPr>
                <w:rFonts w:ascii="Times New Roman"/>
                <w:b w:val="false"/>
                <w:i w:val="false"/>
                <w:color w:val="000000"/>
                <w:sz w:val="20"/>
              </w:rPr>
              <w:t>
ШҚО ТЖӨҚМББ
</w:t>
            </w:r>
            <w:r>
              <w:br/>
            </w:r>
            <w:r>
              <w:rPr>
                <w:rFonts w:ascii="Times New Roman"/>
                <w:b w:val="false"/>
                <w:i w:val="false"/>
                <w:color w:val="000000"/>
                <w:sz w:val="20"/>
              </w:rPr>
              <w:t>
сыртқы жылу
</w:t>
            </w:r>
            <w:r>
              <w:br/>
            </w:r>
            <w:r>
              <w:rPr>
                <w:rFonts w:ascii="Times New Roman"/>
                <w:b w:val="false"/>
                <w:i w:val="false"/>
                <w:color w:val="000000"/>
                <w:sz w:val="20"/>
              </w:rPr>
              <w:t>
жүйелерін күрделі
</w:t>
            </w:r>
            <w:r>
              <w:br/>
            </w:r>
            <w:r>
              <w:rPr>
                <w:rFonts w:ascii="Times New Roman"/>
                <w:b w:val="false"/>
                <w:i w:val="false"/>
                <w:color w:val="000000"/>
                <w:sz w:val="20"/>
              </w:rPr>
              <w:t>
жөндеу; Ақмола
</w:t>
            </w:r>
            <w:r>
              <w:br/>
            </w:r>
            <w:r>
              <w:rPr>
                <w:rFonts w:ascii="Times New Roman"/>
                <w:b w:val="false"/>
                <w:i w:val="false"/>
                <w:color w:val="000000"/>
                <w:sz w:val="20"/>
              </w:rPr>
              <w:t>
облысы ТЖД
</w:t>
            </w:r>
            <w:r>
              <w:br/>
            </w:r>
            <w:r>
              <w:rPr>
                <w:rFonts w:ascii="Times New Roman"/>
                <w:b w:val="false"/>
                <w:i w:val="false"/>
                <w:color w:val="000000"/>
                <w:sz w:val="20"/>
              </w:rPr>
              <w:t>
әкімшілік ғимара-
</w:t>
            </w:r>
            <w:r>
              <w:br/>
            </w:r>
            <w:r>
              <w:rPr>
                <w:rFonts w:ascii="Times New Roman"/>
                <w:b w:val="false"/>
                <w:i w:val="false"/>
                <w:color w:val="000000"/>
                <w:sz w:val="20"/>
              </w:rPr>
              <w:t>
тын күрделі
</w:t>
            </w:r>
            <w:r>
              <w:br/>
            </w:r>
            <w:r>
              <w:rPr>
                <w:rFonts w:ascii="Times New Roman"/>
                <w:b w:val="false"/>
                <w:i w:val="false"/>
                <w:color w:val="000000"/>
                <w:sz w:val="20"/>
              </w:rPr>
              <w:t>
жөндеу; Жезқазған
</w:t>
            </w:r>
            <w:r>
              <w:br/>
            </w:r>
            <w:r>
              <w:rPr>
                <w:rFonts w:ascii="Times New Roman"/>
                <w:b w:val="false"/>
                <w:i w:val="false"/>
                <w:color w:val="000000"/>
                <w:sz w:val="20"/>
              </w:rPr>
              <w:t>
ТЖБ әкімшілік
</w:t>
            </w:r>
            <w:r>
              <w:br/>
            </w:r>
            <w:r>
              <w:rPr>
                <w:rFonts w:ascii="Times New Roman"/>
                <w:b w:val="false"/>
                <w:i w:val="false"/>
                <w:color w:val="000000"/>
                <w:sz w:val="20"/>
              </w:rPr>
              <w:t>
ғимараты мен
</w:t>
            </w:r>
            <w:r>
              <w:br/>
            </w:r>
            <w:r>
              <w:rPr>
                <w:rFonts w:ascii="Times New Roman"/>
                <w:b w:val="false"/>
                <w:i w:val="false"/>
                <w:color w:val="000000"/>
                <w:sz w:val="20"/>
              </w:rPr>
              <w:t>
гараждарын
</w:t>
            </w:r>
            <w:r>
              <w:br/>
            </w:r>
            <w:r>
              <w:rPr>
                <w:rFonts w:ascii="Times New Roman"/>
                <w:b w:val="false"/>
                <w:i w:val="false"/>
                <w:color w:val="000000"/>
                <w:sz w:val="20"/>
              </w:rPr>
              <w:t>
күрделі жөндеу; Павлодар облысы
</w:t>
            </w:r>
            <w:r>
              <w:br/>
            </w:r>
            <w:r>
              <w:rPr>
                <w:rFonts w:ascii="Times New Roman"/>
                <w:b w:val="false"/>
                <w:i w:val="false"/>
                <w:color w:val="000000"/>
                <w:sz w:val="20"/>
              </w:rPr>
              <w:t>
ТЖД әкімшілік
</w:t>
            </w:r>
            <w:r>
              <w:br/>
            </w:r>
            <w:r>
              <w:rPr>
                <w:rFonts w:ascii="Times New Roman"/>
                <w:b w:val="false"/>
                <w:i w:val="false"/>
                <w:color w:val="000000"/>
                <w:sz w:val="20"/>
              </w:rPr>
              <w:t>
ғимаратының жер-
</w:t>
            </w:r>
            <w:r>
              <w:br/>
            </w:r>
            <w:r>
              <w:rPr>
                <w:rFonts w:ascii="Times New Roman"/>
                <w:b w:val="false"/>
                <w:i w:val="false"/>
                <w:color w:val="000000"/>
                <w:sz w:val="20"/>
              </w:rPr>
              <w:t>
төлесін, 4-қабат-
</w:t>
            </w:r>
            <w:r>
              <w:br/>
            </w:r>
            <w:r>
              <w:rPr>
                <w:rFonts w:ascii="Times New Roman"/>
                <w:b w:val="false"/>
                <w:i w:val="false"/>
                <w:color w:val="000000"/>
                <w:sz w:val="20"/>
              </w:rPr>
              <w:t>
тағы үй-жайларды,
</w:t>
            </w:r>
            <w:r>
              <w:br/>
            </w:r>
            <w:r>
              <w:rPr>
                <w:rFonts w:ascii="Times New Roman"/>
                <w:b w:val="false"/>
                <w:i w:val="false"/>
                <w:color w:val="000000"/>
                <w:sz w:val="20"/>
              </w:rPr>
              <w:t>
1-қабаттағы
</w:t>
            </w:r>
            <w:r>
              <w:br/>
            </w:r>
            <w:r>
              <w:rPr>
                <w:rFonts w:ascii="Times New Roman"/>
                <w:b w:val="false"/>
                <w:i w:val="false"/>
                <w:color w:val="000000"/>
                <w:sz w:val="20"/>
              </w:rPr>
              <w:t>
кезекшілік бөлме-
</w:t>
            </w:r>
            <w:r>
              <w:br/>
            </w:r>
            <w:r>
              <w:rPr>
                <w:rFonts w:ascii="Times New Roman"/>
                <w:b w:val="false"/>
                <w:i w:val="false"/>
                <w:color w:val="000000"/>
                <w:sz w:val="20"/>
              </w:rPr>
              <w:t>
сін күрделі жөн-
</w:t>
            </w:r>
            <w:r>
              <w:br/>
            </w:r>
            <w:r>
              <w:rPr>
                <w:rFonts w:ascii="Times New Roman"/>
                <w:b w:val="false"/>
                <w:i w:val="false"/>
                <w:color w:val="000000"/>
                <w:sz w:val="20"/>
              </w:rPr>
              <w:t>
деу және әкімші-
</w:t>
            </w:r>
            <w:r>
              <w:br/>
            </w:r>
            <w:r>
              <w:rPr>
                <w:rFonts w:ascii="Times New Roman"/>
                <w:b w:val="false"/>
                <w:i w:val="false"/>
                <w:color w:val="000000"/>
                <w:sz w:val="20"/>
              </w:rPr>
              <w:t>
лік ғимаратының
</w:t>
            </w:r>
            <w:r>
              <w:br/>
            </w:r>
            <w:r>
              <w:rPr>
                <w:rFonts w:ascii="Times New Roman"/>
                <w:b w:val="false"/>
                <w:i w:val="false"/>
                <w:color w:val="000000"/>
                <w:sz w:val="20"/>
              </w:rPr>
              <w:t>
терезелерін
</w:t>
            </w:r>
            <w:r>
              <w:br/>
            </w:r>
            <w:r>
              <w:rPr>
                <w:rFonts w:ascii="Times New Roman"/>
                <w:b w:val="false"/>
                <w:i w:val="false"/>
                <w:color w:val="000000"/>
                <w:sz w:val="20"/>
              </w:rPr>
              <w:t>
жөндеу; Атырау
</w:t>
            </w:r>
            <w:r>
              <w:br/>
            </w:r>
            <w:r>
              <w:rPr>
                <w:rFonts w:ascii="Times New Roman"/>
                <w:b w:val="false"/>
                <w:i w:val="false"/>
                <w:color w:val="000000"/>
                <w:sz w:val="20"/>
              </w:rPr>
              <w:t>
облысының ТЖД
</w:t>
            </w:r>
            <w:r>
              <w:br/>
            </w:r>
            <w:r>
              <w:rPr>
                <w:rFonts w:ascii="Times New Roman"/>
                <w:b w:val="false"/>
                <w:i w:val="false"/>
                <w:color w:val="000000"/>
                <w:sz w:val="20"/>
              </w:rPr>
              <w:t>
әкімшілік ғимара-
</w:t>
            </w:r>
            <w:r>
              <w:br/>
            </w:r>
            <w:r>
              <w:rPr>
                <w:rFonts w:ascii="Times New Roman"/>
                <w:b w:val="false"/>
                <w:i w:val="false"/>
                <w:color w:val="000000"/>
                <w:sz w:val="20"/>
              </w:rPr>
              <w:t>
тының шатырын
</w:t>
            </w:r>
            <w:r>
              <w:br/>
            </w:r>
            <w:r>
              <w:rPr>
                <w:rFonts w:ascii="Times New Roman"/>
                <w:b w:val="false"/>
                <w:i w:val="false"/>
                <w:color w:val="000000"/>
                <w:sz w:val="20"/>
              </w:rPr>
              <w:t>
күрделі жөндеу,
</w:t>
            </w:r>
            <w:r>
              <w:br/>
            </w:r>
            <w:r>
              <w:rPr>
                <w:rFonts w:ascii="Times New Roman"/>
                <w:b w:val="false"/>
                <w:i w:val="false"/>
                <w:color w:val="000000"/>
                <w:sz w:val="20"/>
              </w:rPr>
              <w:t>
ОҚО ТЖӨҚМББ
</w:t>
            </w:r>
            <w:r>
              <w:br/>
            </w:r>
            <w:r>
              <w:rPr>
                <w:rFonts w:ascii="Times New Roman"/>
                <w:b w:val="false"/>
                <w:i w:val="false"/>
                <w:color w:val="000000"/>
                <w:sz w:val="20"/>
              </w:rPr>
              <w:t>
әкімшілік ғимара-
</w:t>
            </w:r>
            <w:r>
              <w:br/>
            </w:r>
            <w:r>
              <w:rPr>
                <w:rFonts w:ascii="Times New Roman"/>
                <w:b w:val="false"/>
                <w:i w:val="false"/>
                <w:color w:val="000000"/>
                <w:sz w:val="20"/>
              </w:rPr>
              <w:t>
тын күрделі
</w:t>
            </w:r>
            <w:r>
              <w:br/>
            </w:r>
            <w:r>
              <w:rPr>
                <w:rFonts w:ascii="Times New Roman"/>
                <w:b w:val="false"/>
                <w:i w:val="false"/>
                <w:color w:val="000000"/>
                <w:sz w:val="20"/>
              </w:rPr>
              <w:t>
жөндеу. Маңғыстау облысы ТЖД жылыту жүйесін ауыстыруға ЖСҚ әзірлеу, ТЖД аумағының қоршауын, ұзақ сақтау қоймасы аумағының қоршауын, 4 гараждық боксты және ТЖД ғимаратының жертөле үй-жайын күрделі жөндеуді жүргізуге ЖСҚ әзірлеу.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w:t>
            </w:r>
            <w:r>
              <w:br/>
            </w:r>
            <w:r>
              <w:rPr>
                <w:rFonts w:ascii="Times New Roman"/>
                <w:b w:val="false"/>
                <w:i w:val="false"/>
                <w:color w:val="000000"/>
                <w:sz w:val="20"/>
              </w:rPr>
              <w:t>
облысының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департаменті
</w:t>
            </w:r>
            <w:r>
              <w:br/>
            </w:r>
            <w:r>
              <w:rPr>
                <w:rFonts w:ascii="Times New Roman"/>
                <w:b w:val="false"/>
                <w:i w:val="false"/>
                <w:color w:val="000000"/>
                <w:sz w:val="20"/>
              </w:rPr>
              <w:t>
(бұдан әрі -
</w:t>
            </w:r>
            <w:r>
              <w:br/>
            </w:r>
            <w:r>
              <w:rPr>
                <w:rFonts w:ascii="Times New Roman"/>
                <w:b w:val="false"/>
                <w:i w:val="false"/>
                <w:color w:val="000000"/>
                <w:sz w:val="20"/>
              </w:rPr>
              <w:t>
ТЖД) Атырау
</w:t>
            </w:r>
            <w:r>
              <w:br/>
            </w:r>
            <w:r>
              <w:rPr>
                <w:rFonts w:ascii="Times New Roman"/>
                <w:b w:val="false"/>
                <w:i w:val="false"/>
                <w:color w:val="000000"/>
                <w:sz w:val="20"/>
              </w:rPr>
              <w:t>
облысының
</w:t>
            </w:r>
            <w:r>
              <w:br/>
            </w:r>
            <w:r>
              <w:rPr>
                <w:rFonts w:ascii="Times New Roman"/>
                <w:b w:val="false"/>
                <w:i w:val="false"/>
                <w:color w:val="000000"/>
                <w:sz w:val="20"/>
              </w:rPr>
              <w:t>
ТЖД, Павло-
</w:t>
            </w:r>
            <w:r>
              <w:br/>
            </w:r>
            <w:r>
              <w:rPr>
                <w:rFonts w:ascii="Times New Roman"/>
                <w:b w:val="false"/>
                <w:i w:val="false"/>
                <w:color w:val="000000"/>
                <w:sz w:val="20"/>
              </w:rPr>
              <w:t>
дар облысы-
</w:t>
            </w:r>
            <w:r>
              <w:br/>
            </w:r>
            <w:r>
              <w:rPr>
                <w:rFonts w:ascii="Times New Roman"/>
                <w:b w:val="false"/>
                <w:i w:val="false"/>
                <w:color w:val="000000"/>
                <w:sz w:val="20"/>
              </w:rPr>
              <w:t>
ның ТЖД,
</w:t>
            </w:r>
            <w:r>
              <w:br/>
            </w:r>
            <w:r>
              <w:rPr>
                <w:rFonts w:ascii="Times New Roman"/>
                <w:b w:val="false"/>
                <w:i w:val="false"/>
                <w:color w:val="000000"/>
                <w:sz w:val="20"/>
              </w:rPr>
              <w:t>
Жезқазған
</w:t>
            </w:r>
            <w:r>
              <w:br/>
            </w:r>
            <w:r>
              <w:rPr>
                <w:rFonts w:ascii="Times New Roman"/>
                <w:b w:val="false"/>
                <w:i w:val="false"/>
                <w:color w:val="000000"/>
                <w:sz w:val="20"/>
              </w:rPr>
              <w:t>
ТЖД, Маңғыс-
</w:t>
            </w:r>
            <w:r>
              <w:br/>
            </w:r>
            <w:r>
              <w:rPr>
                <w:rFonts w:ascii="Times New Roman"/>
                <w:b w:val="false"/>
                <w:i w:val="false"/>
                <w:color w:val="000000"/>
                <w:sz w:val="20"/>
              </w:rPr>
              <w:t>
тау облысы-
</w:t>
            </w:r>
            <w:r>
              <w:br/>
            </w:r>
            <w:r>
              <w:rPr>
                <w:rFonts w:ascii="Times New Roman"/>
                <w:b w:val="false"/>
                <w:i w:val="false"/>
                <w:color w:val="000000"/>
                <w:sz w:val="20"/>
              </w:rPr>
              <w:t>
ның ТЖД, 
</w:t>
            </w:r>
            <w:r>
              <w:br/>
            </w:r>
            <w:r>
              <w:rPr>
                <w:rFonts w:ascii="Times New Roman"/>
                <w:b w:val="false"/>
                <w:i w:val="false"/>
                <w:color w:val="000000"/>
                <w:sz w:val="20"/>
              </w:rPr>
              <w:t>
ШҚО, ОҚО
</w:t>
            </w:r>
            <w:r>
              <w:br/>
            </w:r>
            <w:r>
              <w:rPr>
                <w:rFonts w:ascii="Times New Roman"/>
                <w:b w:val="false"/>
                <w:i w:val="false"/>
                <w:color w:val="000000"/>
                <w:sz w:val="20"/>
              </w:rPr>
              <w:t>
Төтенше
</w:t>
            </w:r>
            <w:r>
              <w:br/>
            </w:r>
            <w:r>
              <w:rPr>
                <w:rFonts w:ascii="Times New Roman"/>
                <w:b w:val="false"/>
                <w:i w:val="false"/>
                <w:color w:val="000000"/>
                <w:sz w:val="20"/>
              </w:rPr>
              <w:t>
жағдайларды
</w:t>
            </w:r>
            <w:r>
              <w:br/>
            </w:r>
            <w:r>
              <w:rPr>
                <w:rFonts w:ascii="Times New Roman"/>
                <w:b w:val="false"/>
                <w:i w:val="false"/>
                <w:color w:val="000000"/>
                <w:sz w:val="20"/>
              </w:rPr>
              <w:t>
және өнер-
</w:t>
            </w:r>
            <w:r>
              <w:br/>
            </w:r>
            <w:r>
              <w:rPr>
                <w:rFonts w:ascii="Times New Roman"/>
                <w:b w:val="false"/>
                <w:i w:val="false"/>
                <w:color w:val="000000"/>
                <w:sz w:val="20"/>
              </w:rPr>
              <w:t>
кәсіптік
</w:t>
            </w:r>
            <w:r>
              <w:br/>
            </w:r>
            <w:r>
              <w:rPr>
                <w:rFonts w:ascii="Times New Roman"/>
                <w:b w:val="false"/>
                <w:i w:val="false"/>
                <w:color w:val="000000"/>
                <w:sz w:val="20"/>
              </w:rPr>
              <w:t>
қауіпсіздік-
</w:t>
            </w:r>
            <w:r>
              <w:br/>
            </w:r>
            <w:r>
              <w:rPr>
                <w:rFonts w:ascii="Times New Roman"/>
                <w:b w:val="false"/>
                <w:i w:val="false"/>
                <w:color w:val="000000"/>
                <w:sz w:val="20"/>
              </w:rPr>
              <w:t>
ті мемлекет-
</w:t>
            </w:r>
            <w:r>
              <w:br/>
            </w:r>
            <w:r>
              <w:rPr>
                <w:rFonts w:ascii="Times New Roman"/>
                <w:b w:val="false"/>
                <w:i w:val="false"/>
                <w:color w:val="000000"/>
                <w:sz w:val="20"/>
              </w:rPr>
              <w:t>
тік бақылау
</w:t>
            </w:r>
            <w:r>
              <w:br/>
            </w:r>
            <w:r>
              <w:rPr>
                <w:rFonts w:ascii="Times New Roman"/>
                <w:b w:val="false"/>
                <w:i w:val="false"/>
                <w:color w:val="000000"/>
                <w:sz w:val="20"/>
              </w:rPr>
              <w:t>
басқармасы
</w:t>
            </w:r>
            <w:r>
              <w:br/>
            </w:r>
            <w:r>
              <w:rPr>
                <w:rFonts w:ascii="Times New Roman"/>
                <w:b w:val="false"/>
                <w:i w:val="false"/>
                <w:color w:val="000000"/>
                <w:sz w:val="20"/>
              </w:rPr>
              <w:t>
(бұдан әрі
</w:t>
            </w:r>
            <w:r>
              <w:br/>
            </w:r>
            <w:r>
              <w:rPr>
                <w:rFonts w:ascii="Times New Roman"/>
                <w:b w:val="false"/>
                <w:i w:val="false"/>
                <w:color w:val="000000"/>
                <w:sz w:val="20"/>
              </w:rPr>
              <w:t>
- ТЖӨҚМББ)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материалдық-
</w:t>
            </w:r>
            <w:r>
              <w:br/>
            </w:r>
            <w:r>
              <w:rPr>
                <w:rFonts w:ascii="Times New Roman"/>
                <w:b w:val="false"/>
                <w:i w:val="false"/>
                <w:color w:val="000000"/>
                <w:sz w:val="20"/>
              </w:rPr>
              <w:t>
техникалық
</w:t>
            </w:r>
            <w:r>
              <w:br/>
            </w:r>
            <w:r>
              <w:rPr>
                <w:rFonts w:ascii="Times New Roman"/>
                <w:b w:val="false"/>
                <w:i w:val="false"/>
                <w:color w:val="000000"/>
                <w:sz w:val="20"/>
              </w:rPr>
              <w:t>
жарақтандыру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w:t>
            </w:r>
            <w:r>
              <w:br/>
            </w:r>
            <w:r>
              <w:rPr>
                <w:rFonts w:ascii="Times New Roman"/>
                <w:b w:val="false"/>
                <w:i w:val="false"/>
                <w:color w:val="000000"/>
                <w:sz w:val="20"/>
              </w:rPr>
              <w:t>
пен оның аумақтық
</w:t>
            </w:r>
            <w:r>
              <w:br/>
            </w:r>
            <w:r>
              <w:rPr>
                <w:rFonts w:ascii="Times New Roman"/>
                <w:b w:val="false"/>
                <w:i w:val="false"/>
                <w:color w:val="000000"/>
                <w:sz w:val="20"/>
              </w:rPr>
              <w:t>
органдарының
</w:t>
            </w:r>
            <w:r>
              <w:br/>
            </w:r>
            <w:r>
              <w:rPr>
                <w:rFonts w:ascii="Times New Roman"/>
                <w:b w:val="false"/>
                <w:i w:val="false"/>
                <w:color w:val="000000"/>
                <w:sz w:val="20"/>
              </w:rPr>
              <w:t>
қызметтерін
</w:t>
            </w:r>
            <w:r>
              <w:br/>
            </w:r>
            <w:r>
              <w:rPr>
                <w:rFonts w:ascii="Times New Roman"/>
                <w:b w:val="false"/>
                <w:i w:val="false"/>
                <w:color w:val="000000"/>
                <w:sz w:val="20"/>
              </w:rPr>
              <w:t>
материалдық-тех-
</w:t>
            </w:r>
            <w:r>
              <w:br/>
            </w:r>
            <w:r>
              <w:rPr>
                <w:rFonts w:ascii="Times New Roman"/>
                <w:b w:val="false"/>
                <w:i w:val="false"/>
                <w:color w:val="000000"/>
                <w:sz w:val="20"/>
              </w:rPr>
              <w:t>
никалық жарақтан-
</w:t>
            </w:r>
            <w:r>
              <w:br/>
            </w:r>
            <w:r>
              <w:rPr>
                <w:rFonts w:ascii="Times New Roman"/>
                <w:b w:val="false"/>
                <w:i w:val="false"/>
                <w:color w:val="000000"/>
                <w:sz w:val="20"/>
              </w:rPr>
              <w:t>
дыру, оның ішінде
</w:t>
            </w:r>
            <w:r>
              <w:br/>
            </w:r>
            <w:r>
              <w:rPr>
                <w:rFonts w:ascii="Times New Roman"/>
                <w:b w:val="false"/>
                <w:i w:val="false"/>
                <w:color w:val="000000"/>
                <w:sz w:val="20"/>
              </w:rPr>
              <w:t>
МИ-171 тікұшағы -
</w:t>
            </w:r>
            <w:r>
              <w:br/>
            </w:r>
            <w:r>
              <w:rPr>
                <w:rFonts w:ascii="Times New Roman"/>
                <w:b w:val="false"/>
                <w:i w:val="false"/>
                <w:color w:val="000000"/>
                <w:sz w:val="20"/>
              </w:rPr>
              <w:t>
1 бірлік, УАЗ
</w:t>
            </w:r>
            <w:r>
              <w:br/>
            </w:r>
            <w:r>
              <w:rPr>
                <w:rFonts w:ascii="Times New Roman"/>
                <w:b w:val="false"/>
                <w:i w:val="false"/>
                <w:color w:val="000000"/>
                <w:sz w:val="20"/>
              </w:rPr>
              <w:t>
базасындағы
</w:t>
            </w:r>
            <w:r>
              <w:br/>
            </w:r>
            <w:r>
              <w:rPr>
                <w:rFonts w:ascii="Times New Roman"/>
                <w:b w:val="false"/>
                <w:i w:val="false"/>
                <w:color w:val="000000"/>
                <w:sz w:val="20"/>
              </w:rPr>
              <w:t>
жедел-құтқару
</w:t>
            </w:r>
            <w:r>
              <w:br/>
            </w:r>
            <w:r>
              <w:rPr>
                <w:rFonts w:ascii="Times New Roman"/>
                <w:b w:val="false"/>
                <w:i w:val="false"/>
                <w:color w:val="000000"/>
                <w:sz w:val="20"/>
              </w:rPr>
              <w:t>
автомобилі - 27
</w:t>
            </w:r>
            <w:r>
              <w:br/>
            </w:r>
            <w:r>
              <w:rPr>
                <w:rFonts w:ascii="Times New Roman"/>
                <w:b w:val="false"/>
                <w:i w:val="false"/>
                <w:color w:val="000000"/>
                <w:sz w:val="20"/>
              </w:rPr>
              <w:t>
бірлік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министрлігі
</w:t>
            </w:r>
            <w:r>
              <w:br/>
            </w:r>
            <w:r>
              <w:rPr>
                <w:rFonts w:ascii="Times New Roman"/>
                <w:b w:val="false"/>
                <w:i w:val="false"/>
                <w:color w:val="000000"/>
                <w:sz w:val="20"/>
              </w:rPr>
              <w:t>
және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p>
        </w:tc>
      </w:tr>
      <w:tr>
        <w:trPr>
          <w:trHeight w:val="90" w:hRule="atLeast"/>
        </w:trPr>
        <w:tc>
          <w:tcPr>
            <w:tcW w:w="7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
</w:t>
            </w:r>
            <w:r>
              <w:br/>
            </w:r>
            <w:r>
              <w:rPr>
                <w:rFonts w:ascii="Times New Roman"/>
                <w:b w:val="false"/>
                <w:i w:val="false"/>
                <w:color w:val="000000"/>
                <w:sz w:val="20"/>
              </w:rPr>
              <w:t>
ларын ұстау,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ақпарат-
</w:t>
            </w:r>
            <w:r>
              <w:br/>
            </w:r>
            <w:r>
              <w:rPr>
                <w:rFonts w:ascii="Times New Roman"/>
                <w:b w:val="false"/>
                <w:i w:val="false"/>
                <w:color w:val="000000"/>
                <w:sz w:val="20"/>
              </w:rPr>
              <w:t>
тық жүйелерді
</w:t>
            </w:r>
            <w:r>
              <w:br/>
            </w:r>
            <w:r>
              <w:rPr>
                <w:rFonts w:ascii="Times New Roman"/>
                <w:b w:val="false"/>
                <w:i w:val="false"/>
                <w:color w:val="000000"/>
                <w:sz w:val="20"/>
              </w:rPr>
              <w:t>
орналастыру және
</w:t>
            </w:r>
            <w:r>
              <w:br/>
            </w:r>
            <w:r>
              <w:rPr>
                <w:rFonts w:ascii="Times New Roman"/>
                <w:b w:val="false"/>
                <w:i w:val="false"/>
                <w:color w:val="000000"/>
                <w:sz w:val="20"/>
              </w:rPr>
              <w:t>
алып жүру жөнін-
</w:t>
            </w:r>
            <w:r>
              <w:br/>
            </w:r>
            <w:r>
              <w:rPr>
                <w:rFonts w:ascii="Times New Roman"/>
                <w:b w:val="false"/>
                <w:i w:val="false"/>
                <w:color w:val="000000"/>
                <w:sz w:val="20"/>
              </w:rPr>
              <w:t>
дегі қызметті
</w:t>
            </w:r>
            <w:r>
              <w:br/>
            </w:r>
            <w:r>
              <w:rPr>
                <w:rFonts w:ascii="Times New Roman"/>
                <w:b w:val="false"/>
                <w:i w:val="false"/>
                <w:color w:val="000000"/>
                <w:sz w:val="20"/>
              </w:rPr>
              <w:t>
сатып алу, веб-
</w:t>
            </w:r>
            <w:r>
              <w:br/>
            </w:r>
            <w:r>
              <w:rPr>
                <w:rFonts w:ascii="Times New Roman"/>
                <w:b w:val="false"/>
                <w:i w:val="false"/>
                <w:color w:val="000000"/>
                <w:sz w:val="20"/>
              </w:rPr>
              <w:t>
сайт құру.
</w:t>
            </w:r>
            <w:r>
              <w:br/>
            </w:r>
            <w:r>
              <w:rPr>
                <w:rFonts w:ascii="Times New Roman"/>
                <w:b w:val="false"/>
                <w:i w:val="false"/>
                <w:color w:val="000000"/>
                <w:sz w:val="20"/>
              </w:rPr>
              <w:t>
Ақпараттық
</w:t>
            </w:r>
            <w:r>
              <w:br/>
            </w:r>
            <w:r>
              <w:rPr>
                <w:rFonts w:ascii="Times New Roman"/>
                <w:b w:val="false"/>
                <w:i w:val="false"/>
                <w:color w:val="000000"/>
                <w:sz w:val="20"/>
              </w:rPr>
              <w:t>
жүйелерді
</w:t>
            </w:r>
            <w:r>
              <w:br/>
            </w:r>
            <w:r>
              <w:rPr>
                <w:rFonts w:ascii="Times New Roman"/>
                <w:b w:val="false"/>
                <w:i w:val="false"/>
                <w:color w:val="000000"/>
                <w:sz w:val="20"/>
              </w:rPr>
              <w:t>
техникалық,
</w:t>
            </w:r>
            <w:r>
              <w:br/>
            </w:r>
            <w:r>
              <w:rPr>
                <w:rFonts w:ascii="Times New Roman"/>
                <w:b w:val="false"/>
                <w:i w:val="false"/>
                <w:color w:val="000000"/>
                <w:sz w:val="20"/>
              </w:rPr>
              <w:t>
технологиялық
</w:t>
            </w:r>
            <w:r>
              <w:br/>
            </w:r>
            <w:r>
              <w:rPr>
                <w:rFonts w:ascii="Times New Roman"/>
                <w:b w:val="false"/>
                <w:i w:val="false"/>
                <w:color w:val="000000"/>
                <w:sz w:val="20"/>
              </w:rPr>
              <w:t>
және бағдарлама-
</w:t>
            </w:r>
            <w:r>
              <w:br/>
            </w:r>
            <w:r>
              <w:rPr>
                <w:rFonts w:ascii="Times New Roman"/>
                <w:b w:val="false"/>
                <w:i w:val="false"/>
                <w:color w:val="000000"/>
                <w:sz w:val="20"/>
              </w:rPr>
              <w:t>
лық қамтамасыз
</w:t>
            </w:r>
            <w:r>
              <w:br/>
            </w:r>
            <w:r>
              <w:rPr>
                <w:rFonts w:ascii="Times New Roman"/>
                <w:b w:val="false"/>
                <w:i w:val="false"/>
                <w:color w:val="000000"/>
                <w:sz w:val="20"/>
              </w:rPr>
              <w:t>
ету. Есептеу
</w:t>
            </w:r>
            <w:r>
              <w:br/>
            </w:r>
            <w:r>
              <w:rPr>
                <w:rFonts w:ascii="Times New Roman"/>
                <w:b w:val="false"/>
                <w:i w:val="false"/>
                <w:color w:val="000000"/>
                <w:sz w:val="20"/>
              </w:rPr>
              <w:t>
техникасын және
</w:t>
            </w:r>
            <w:r>
              <w:br/>
            </w:r>
            <w:r>
              <w:rPr>
                <w:rFonts w:ascii="Times New Roman"/>
                <w:b w:val="false"/>
                <w:i w:val="false"/>
                <w:color w:val="000000"/>
                <w:sz w:val="20"/>
              </w:rPr>
              <w:t>
лицензияланған
</w:t>
            </w:r>
            <w:r>
              <w:br/>
            </w:r>
            <w:r>
              <w:rPr>
                <w:rFonts w:ascii="Times New Roman"/>
                <w:b w:val="false"/>
                <w:i w:val="false"/>
                <w:color w:val="000000"/>
                <w:sz w:val="20"/>
              </w:rPr>
              <w:t>
бағдарламалық
</w:t>
            </w:r>
            <w:r>
              <w:br/>
            </w:r>
            <w:r>
              <w:rPr>
                <w:rFonts w:ascii="Times New Roman"/>
                <w:b w:val="false"/>
                <w:i w:val="false"/>
                <w:color w:val="000000"/>
                <w:sz w:val="20"/>
              </w:rPr>
              <w:t>
өнімдерді сатып
</w:t>
            </w:r>
            <w:r>
              <w:br/>
            </w:r>
            <w:r>
              <w:rPr>
                <w:rFonts w:ascii="Times New Roman"/>
                <w:b w:val="false"/>
                <w:i w:val="false"/>
                <w:color w:val="000000"/>
                <w:sz w:val="20"/>
              </w:rPr>
              <w:t>
алу.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министрлігі
</w:t>
            </w:r>
            <w:r>
              <w:br/>
            </w:r>
            <w:r>
              <w:rPr>
                <w:rFonts w:ascii="Times New Roman"/>
                <w:b w:val="false"/>
                <w:i w:val="false"/>
                <w:color w:val="000000"/>
                <w:sz w:val="20"/>
              </w:rPr>
              <w:t>
және оның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Үкіметінің 2008.10.14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а) Өрт қауіпсіздігі және өнеркәсіптік қауіпсіздік саласындағы нормативтік базаны (мемлекеттік стандарттар, ережелер мен ұсынымдарды) жетілдіру;
</w:t>
      </w:r>
      <w:r>
        <w:br/>
      </w:r>
      <w:r>
        <w:rPr>
          <w:rFonts w:ascii="Times New Roman"/>
          <w:b w:val="false"/>
          <w:i w:val="false"/>
          <w:color w:val="000000"/>
          <w:sz w:val="28"/>
        </w:rPr>
        <w:t>
б) 676 адамның, оның ішінде: аумақтық органдардан 676 адамның кәсіби деңгейін көтеру;
</w:t>
      </w:r>
      <w:r>
        <w:br/>
      </w:r>
      <w:r>
        <w:rPr>
          <w:rFonts w:ascii="Times New Roman"/>
          <w:b w:val="false"/>
          <w:i w:val="false"/>
          <w:color w:val="000000"/>
          <w:sz w:val="28"/>
        </w:rPr>
        <w:t>
в) 1288 адамға, оның ішінде: аумақтық органдардан 1218 адамға мемлекеттік тілді оқытып-үйрету.
</w:t>
      </w:r>
      <w:r>
        <w:br/>
      </w:r>
      <w:r>
        <w:rPr>
          <w:rFonts w:ascii="Times New Roman"/>
          <w:b w:val="false"/>
          <w:i w:val="false"/>
          <w:color w:val="000000"/>
          <w:sz w:val="28"/>
        </w:rPr>
        <w:t>
Түпкілікті нәтиже:
</w:t>
      </w:r>
      <w:r>
        <w:br/>
      </w:r>
      <w:r>
        <w:rPr>
          <w:rFonts w:ascii="Times New Roman"/>
          <w:b w:val="false"/>
          <w:i w:val="false"/>
          <w:color w:val="000000"/>
          <w:sz w:val="28"/>
        </w:rPr>
        <w:t>
Төтенше жағдайларды төмендету және азайту, төтенше жағдайлардың алдын алудың қолданыстағы буындарын нығайту.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республикалық бюджеттің қаражатын тиімді пайдалану;
</w:t>
      </w:r>
      <w:r>
        <w:br/>
      </w:r>
      <w:r>
        <w:rPr>
          <w:rFonts w:ascii="Times New Roman"/>
          <w:b w:val="false"/>
          <w:i w:val="false"/>
          <w:color w:val="000000"/>
          <w:sz w:val="28"/>
        </w:rPr>
        <w:t>
2) өнеркәсіптік қауіпсіздік саласындағы нормативтік құжаттарды әзірлеуге - 50000,0 мың теңге, өрт қауіпсіздігі саласында - 11225,0 мың теңге;
</w:t>
      </w:r>
      <w:r>
        <w:br/>
      </w:r>
      <w:r>
        <w:rPr>
          <w:rFonts w:ascii="Times New Roman"/>
          <w:b w:val="false"/>
          <w:i w:val="false"/>
          <w:color w:val="000000"/>
          <w:sz w:val="28"/>
        </w:rPr>
        <w:t>
3) бір мемлекеттік қызметшінің біліктілігін арттыруға жұмсалатын орташа шығын - 14,9 мың теңге;
</w:t>
      </w:r>
      <w:r>
        <w:br/>
      </w:r>
      <w:r>
        <w:rPr>
          <w:rFonts w:ascii="Times New Roman"/>
          <w:b w:val="false"/>
          <w:i w:val="false"/>
          <w:color w:val="000000"/>
          <w:sz w:val="28"/>
        </w:rPr>
        <w:t>
4) бір мемлекеттік қызметшіге мемлекеттік тілді оқытып-үйретуге кететін орташа шығын - 15,8 мың теңге.
</w:t>
      </w:r>
      <w:r>
        <w:br/>
      </w:r>
      <w:r>
        <w:rPr>
          <w:rFonts w:ascii="Times New Roman"/>
          <w:b w:val="false"/>
          <w:i w:val="false"/>
          <w:color w:val="000000"/>
          <w:sz w:val="28"/>
        </w:rPr>
        <w:t>
Сапасы:
</w:t>
      </w:r>
      <w:r>
        <w:br/>
      </w:r>
      <w:r>
        <w:rPr>
          <w:rFonts w:ascii="Times New Roman"/>
          <w:b w:val="false"/>
          <w:i w:val="false"/>
          <w:color w:val="000000"/>
          <w:sz w:val="28"/>
        </w:rPr>
        <w:t>
а) төтенше жағдайлардың алдын алуға, оларды жоюға белгіленген регламент шеңберінде дер кезінде ден қою;
</w:t>
      </w:r>
      <w:r>
        <w:br/>
      </w:r>
      <w:r>
        <w:rPr>
          <w:rFonts w:ascii="Times New Roman"/>
          <w:b w:val="false"/>
          <w:i w:val="false"/>
          <w:color w:val="000000"/>
          <w:sz w:val="28"/>
        </w:rPr>
        <w:t>
б) адам факторларына байланысты төтенше жағдайлар санының, қаза болғандар мен зардап шеккендердің, сондай-ақ өрттердің, өндірістік объектілердегі және жеке меншік секторларындағы апаттардың нәтижесіндегі материалдық залалдың өсуін азайту;
</w:t>
      </w:r>
      <w:r>
        <w:br/>
      </w:r>
      <w:r>
        <w:rPr>
          <w:rFonts w:ascii="Times New Roman"/>
          <w:b w:val="false"/>
          <w:i w:val="false"/>
          <w:color w:val="000000"/>
          <w:sz w:val="28"/>
        </w:rPr>
        <w:t>
в) қазіргі заманғы экономикалық жағдайларға сәйкес, кәсіби мемлекеттік қызметтік талаптарға сәйкес мемлекеттік қызметшілердің кәсіби деңгейін арттыру; мемлекеттік тілді оқып-үйрену курсын бітіргеннен кейін мемлекеттік қызметшілердің мемлекеттік тілде іс қағаздарын жүргізудегі үлесі - 44,3 %; біліктілігін арттыру курсын өткеннен кейін жоғары лауазымға тағайындалған мемлекеттік қызметшілердің үлесі - 6,2 %.
</w:t>
      </w:r>
      <w:r>
        <w:br/>
      </w:r>
      <w:r>
        <w:rPr>
          <w:rFonts w:ascii="Times New Roman"/>
          <w:b w:val="false"/>
          <w:i w:val="false"/>
          <w:color w:val="000000"/>
          <w:sz w:val="28"/>
        </w:rPr>
        <w:t>
Уақтылығы: іс-шараларды жасалған шарттарға сәйкес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Үкіметінің 2008.10.14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"Табиғи және техногендік сипаттағы төтенше жағдайларды 
</w:t>
      </w:r>
      <w:r>
        <w:br/>
      </w:r>
      <w:r>
        <w:rPr>
          <w:rFonts w:ascii="Times New Roman"/>
          <w:b w:val="false"/>
          <w:i w:val="false"/>
          <w:color w:val="000000"/>
          <w:sz w:val="28"/>
        </w:rPr>
        <w:t>
жоюды ұйымдастыру"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17810404 мың теңге (он жеті миллиард сегіз жүз он миллион төрт жүз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"Авариялық-құтқару қызметі және құтқарушылардың мәртебесі туралы" Қазақстан Республикасының 1997 жылғы 27 наурыздағы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"28237, 52859, 68303 әскери бөлімдерін Қазақстан Республикасының Азаматтық қорғаныс штабына бағындыру туралы" Қазақстан Республикасы Министрлер Кабинетінің 1993 жылғы 6 сәуірдегі N 264 
</w:t>
      </w:r>
      <w:r>
        <w:rPr>
          <w:rFonts w:ascii="Times New Roman"/>
          <w:b w:val="false"/>
          <w:i w:val="false"/>
          <w:color w:val="000000"/>
          <w:sz w:val="28"/>
        </w:rPr>
        <w:t xml:space="preserve"> қаулысы </w:t>
      </w:r>
      <w:r>
        <w:rPr>
          <w:rFonts w:ascii="Times New Roman"/>
          <w:b w:val="false"/>
          <w:i w:val="false"/>
          <w:color w:val="000000"/>
          <w:sz w:val="28"/>
        </w:rPr>
        <w:t>
; "Төтенше жағдайларда Қазақстан Республикасының жедел медициналық көмек көрсету орталығын құру туралы" Қазақстан Республикасы Министрлер Кабинетінің 1994 жылғы 27 қыркүйектегі N 1068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жөніндегі агенттігінің мемлекеттік мекемелерін құру туралы" Қазақстан Республикасы Үкіметінің 2000 жылғы 15 наурыздағы N 400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жөніндегі агенттігінің Республикалық дағдарыс орталығы мемлекеттік мекемесін құру туралы" Қазақстан Республикасы Үкіметінің 2001 жылғы 13 қаңтардағы N 40 
</w:t>
      </w:r>
      <w:r>
        <w:rPr>
          <w:rFonts w:ascii="Times New Roman"/>
          <w:b w:val="false"/>
          <w:i w:val="false"/>
          <w:color w:val="000000"/>
          <w:sz w:val="28"/>
        </w:rPr>
        <w:t xml:space="preserve"> қаулысы </w:t>
      </w:r>
      <w:r>
        <w:rPr>
          <w:rFonts w:ascii="Times New Roman"/>
          <w:b w:val="false"/>
          <w:i w:val="false"/>
          <w:color w:val="000000"/>
          <w:sz w:val="28"/>
        </w:rPr>
        <w:t>
; "Төтенше жағдайлардың алдын алу және оларды жоюды мемлекеттік жүйесін дамытудың 2004-2010 жылдарға арналған бағдарламасы" Қазақстан Республикасы Үкіметінің 2003 жылғы 31 желтоқсандағы N 1383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"2006-2007 жылдарға арналған ақысыз медициналық көмек көрсетудің кепілді көлемінің тізбесін бекіту туралы"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w:t>
      </w:r>
      <w:r>
        <w:rPr>
          <w:rFonts w:ascii="Times New Roman"/>
          <w:b w:val="false"/>
          <w:i w:val="false"/>
          <w:color w:val="000000"/>
          <w:sz w:val="28"/>
        </w:rPr>
        <w:t>
</w:t>
      </w:r>
      <w:r>
        <w:rPr>
          <w:rFonts w:ascii="Times New Roman"/>
          <w:b/>
          <w:i w:val="false"/>
          <w:color w:val="000000"/>
          <w:sz w:val="28"/>
        </w:rPr>
        <w:t>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халқын, шаруашылық объектілері мен аумағын табиғи және техногендік сипаттағы төтенше жағдайлар қаупі және олар туындаған кезде қорғауды қамтамасыз ету және халыққа жедел көмек көрсету; авариялық-құтқару күштерінің ұдайы дайындықты және төтенше жағдайларға уақтылы ден қоюды тұрақты және үздіксіз басқаруды қамтамасыз ету; жоғары мамандандырылған және мамандандырылған медициналық көмекті қамтамасыз ету арқылы ауру адамдардың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Дүлей зілзала, авариялар мен апаттар нәтижесінде зардап шеккендерге шұғыл көмек көрсету;
</w:t>
      </w:r>
      <w:r>
        <w:br/>
      </w:r>
      <w:r>
        <w:rPr>
          <w:rFonts w:ascii="Times New Roman"/>
          <w:b w:val="false"/>
          <w:i w:val="false"/>
          <w:color w:val="000000"/>
          <w:sz w:val="28"/>
        </w:rPr>
        <w:t>
Бейбіт уақыттағы төтенше жағдайларда іс-қимылдарға жоғары әзірлікті қамтамасыз ету, апат аудандарына және берілген жауынгерлік міндеттер орындалатын аудандарда авариялық-құтқару қызметтерінің жедел ден қою, уақтылы баруы;
</w:t>
      </w:r>
      <w:r>
        <w:br/>
      </w:r>
      <w:r>
        <w:rPr>
          <w:rFonts w:ascii="Times New Roman"/>
          <w:b w:val="false"/>
          <w:i w:val="false"/>
          <w:color w:val="000000"/>
          <w:sz w:val="28"/>
        </w:rPr>
        <w:t>
жетуі қиын аудандарда, қиындығы жоғары объектілерде құтқару және іздестіру-құтқару жұмыстарын ұйымдастыру және жүргізу;
</w:t>
      </w:r>
      <w:r>
        <w:br/>
      </w:r>
      <w:r>
        <w:rPr>
          <w:rFonts w:ascii="Times New Roman"/>
          <w:b w:val="false"/>
          <w:i w:val="false"/>
          <w:color w:val="000000"/>
          <w:sz w:val="28"/>
        </w:rPr>
        <w:t>
Ақпараттарды уақтылы және тұрақты түрде қабылдау және жедел өңдеу, табиғи және техногендік сипаттағы төтенше жағдайлардың алдын алу мен оларды жою саласындағы мемлекеттік басқару органдарымен үздіксіз және тиімді байланысты қамтамасыз ету;
</w:t>
      </w:r>
      <w:r>
        <w:br/>
      </w:r>
      <w:r>
        <w:rPr>
          <w:rFonts w:ascii="Times New Roman"/>
          <w:b w:val="false"/>
          <w:i w:val="false"/>
          <w:color w:val="000000"/>
          <w:sz w:val="28"/>
        </w:rPr>
        <w:t>
Қадағалау және хабардар ету қызметінің жұмыс істеуін қамтамасыз ету; мониторинг және сел қауіпі бар объектілер мен сел ағындарын бақылау;
</w:t>
      </w:r>
      <w:r>
        <w:br/>
      </w:r>
      <w:r>
        <w:rPr>
          <w:rFonts w:ascii="Times New Roman"/>
          <w:b w:val="false"/>
          <w:i w:val="false"/>
          <w:color w:val="000000"/>
          <w:sz w:val="28"/>
        </w:rPr>
        <w:t>
Табиғи және техногендік сипаттағы төтенше жағдайлар туындаған кезде уақтылы ден қою үшін арнайы техникалық құралдардың әзірлігін қамтамасыз ету;
</w:t>
      </w:r>
      <w:r>
        <w:br/>
      </w:r>
      <w:r>
        <w:rPr>
          <w:rFonts w:ascii="Times New Roman"/>
          <w:b w:val="false"/>
          <w:i w:val="false"/>
          <w:color w:val="000000"/>
          <w:sz w:val="28"/>
        </w:rPr>
        <w:t>
Төтенше жағдайларды жою кезінде авариялық-құтқару жұмыстарын жүргізуге құтқарушылардың әзірлік деңгейін арттыру;
</w:t>
      </w:r>
      <w:r>
        <w:br/>
      </w:r>
      <w:r>
        <w:rPr>
          <w:rFonts w:ascii="Times New Roman"/>
          <w:b w:val="false"/>
          <w:i w:val="false"/>
          <w:color w:val="000000"/>
          <w:sz w:val="28"/>
        </w:rPr>
        <w:t>
Өрт қауіпсіздігі, өрттің алдын алу мен оларды жою саласындағы, шаруашылық ету объектілері мен тұрғын үйлердің өртке қарсы қорғанысын арттыру бойынша жұмыстарды жетілдіру;
</w:t>
      </w:r>
      <w:r>
        <w:br/>
      </w:r>
      <w:r>
        <w:rPr>
          <w:rFonts w:ascii="Times New Roman"/>
          <w:b w:val="false"/>
          <w:i w:val="false"/>
          <w:color w:val="000000"/>
          <w:sz w:val="28"/>
        </w:rPr>
        <w:t>
Төтенше жағдайлардың салдарларын жою бойынша іздестіру-құтқару және басқа да шұғыл жұмыстарды жедел жүргізу.
</w:t>
      </w:r>
      <w:r>
        <w:br/>
      </w:r>
      <w:r>
        <w:rPr>
          <w:rFonts w:ascii="Times New Roman"/>
          <w:b w:val="false"/>
          <w:i w:val="false"/>
          <w:color w:val="000000"/>
          <w:sz w:val="28"/>
        </w:rPr>
        <w:t>
Төтенше жағдайлар кезінде зардап шеккендерге медициналық көмек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44"/>
        <w:gridCol w:w="1369"/>
        <w:gridCol w:w="2621"/>
        <w:gridCol w:w="4277"/>
        <w:gridCol w:w="1599"/>
        <w:gridCol w:w="2268"/>
      </w:tblGrid>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w:t>
            </w:r>
            <w:r>
              <w:br/>
            </w:r>
            <w:r>
              <w:rPr>
                <w:rFonts w:ascii="Times New Roman"/>
                <w:b w:val="false"/>
                <w:i w:val="false"/>
                <w:color w:val="000000"/>
                <w:sz w:val="20"/>
              </w:rPr>
              <w:t>
техногендік
</w:t>
            </w:r>
            <w:r>
              <w:br/>
            </w:r>
            <w:r>
              <w:rPr>
                <w:rFonts w:ascii="Times New Roman"/>
                <w:b w:val="false"/>
                <w:i w:val="false"/>
                <w:color w:val="000000"/>
                <w:sz w:val="20"/>
              </w:rPr>
              <w:t>
сипаттағы
</w:t>
            </w:r>
            <w:r>
              <w:br/>
            </w:r>
            <w:r>
              <w:rPr>
                <w:rFonts w:ascii="Times New Roman"/>
                <w:b w:val="false"/>
                <w:i w:val="false"/>
                <w:color w:val="000000"/>
                <w:sz w:val="20"/>
              </w:rPr>
              <w:t>
төтенше
</w:t>
            </w:r>
            <w:r>
              <w:br/>
            </w:r>
            <w:r>
              <w:rPr>
                <w:rFonts w:ascii="Times New Roman"/>
                <w:b w:val="false"/>
                <w:i w:val="false"/>
                <w:color w:val="000000"/>
                <w:sz w:val="20"/>
              </w:rPr>
              <w:t>
жағдайларды
</w:t>
            </w:r>
            <w:r>
              <w:br/>
            </w:r>
            <w:r>
              <w:rPr>
                <w:rFonts w:ascii="Times New Roman"/>
                <w:b w:val="false"/>
                <w:i w:val="false"/>
                <w:color w:val="000000"/>
                <w:sz w:val="20"/>
              </w:rPr>
              <w:t>
жоюды
</w:t>
            </w:r>
            <w:r>
              <w:br/>
            </w:r>
            <w:r>
              <w:rPr>
                <w:rFonts w:ascii="Times New Roman"/>
                <w:b w:val="false"/>
                <w:i w:val="false"/>
                <w:color w:val="000000"/>
                <w:sz w:val="20"/>
              </w:rPr>
              <w:t>
ұйымдастыру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"Республикалық
</w:t>
            </w:r>
            <w:r>
              <w:br/>
            </w:r>
            <w:r>
              <w:rPr>
                <w:rFonts w:ascii="Times New Roman"/>
                <w:b w:val="false"/>
                <w:i w:val="false"/>
                <w:color w:val="000000"/>
                <w:sz w:val="20"/>
              </w:rPr>
              <w:t>
жедел-құтқару
</w:t>
            </w:r>
            <w:r>
              <w:br/>
            </w:r>
            <w:r>
              <w:rPr>
                <w:rFonts w:ascii="Times New Roman"/>
                <w:b w:val="false"/>
                <w:i w:val="false"/>
                <w:color w:val="000000"/>
                <w:sz w:val="20"/>
              </w:rPr>
              <w:t>
жасағы" мемлекет-
</w:t>
            </w:r>
            <w:r>
              <w:br/>
            </w:r>
            <w:r>
              <w:rPr>
                <w:rFonts w:ascii="Times New Roman"/>
                <w:b w:val="false"/>
                <w:i w:val="false"/>
                <w:color w:val="000000"/>
                <w:sz w:val="20"/>
              </w:rPr>
              <w:t>
тік мекемесін
</w:t>
            </w:r>
            <w:r>
              <w:br/>
            </w:r>
            <w:r>
              <w:rPr>
                <w:rFonts w:ascii="Times New Roman"/>
                <w:b w:val="false"/>
                <w:i w:val="false"/>
                <w:color w:val="000000"/>
                <w:sz w:val="20"/>
              </w:rPr>
              <w:t>
ұстау (штат саны -
</w:t>
            </w:r>
            <w:r>
              <w:br/>
            </w:r>
            <w:r>
              <w:rPr>
                <w:rFonts w:ascii="Times New Roman"/>
                <w:b w:val="false"/>
                <w:i w:val="false"/>
                <w:color w:val="000000"/>
                <w:sz w:val="20"/>
              </w:rPr>
              <w:t>
56 бірлік).
</w:t>
            </w:r>
            <w:r>
              <w:br/>
            </w:r>
            <w:r>
              <w:rPr>
                <w:rFonts w:ascii="Times New Roman"/>
                <w:b w:val="false"/>
                <w:i w:val="false"/>
                <w:color w:val="000000"/>
                <w:sz w:val="20"/>
              </w:rPr>
              <w:t>
"Төтенше жағдай-
</w:t>
            </w:r>
            <w:r>
              <w:br/>
            </w:r>
            <w:r>
              <w:rPr>
                <w:rFonts w:ascii="Times New Roman"/>
                <w:b w:val="false"/>
                <w:i w:val="false"/>
                <w:color w:val="000000"/>
                <w:sz w:val="20"/>
              </w:rPr>
              <w:t>
лардың алдын алу
</w:t>
            </w:r>
            <w:r>
              <w:br/>
            </w:r>
            <w:r>
              <w:rPr>
                <w:rFonts w:ascii="Times New Roman"/>
                <w:b w:val="false"/>
                <w:i w:val="false"/>
                <w:color w:val="000000"/>
                <w:sz w:val="20"/>
              </w:rPr>
              <w:t>
мен оларды жою
</w:t>
            </w:r>
            <w:r>
              <w:br/>
            </w:r>
            <w:r>
              <w:rPr>
                <w:rFonts w:ascii="Times New Roman"/>
                <w:b w:val="false"/>
                <w:i w:val="false"/>
                <w:color w:val="000000"/>
                <w:sz w:val="20"/>
              </w:rPr>
              <w:t>
мемлекеттік
</w:t>
            </w:r>
            <w:r>
              <w:br/>
            </w:r>
            <w:r>
              <w:rPr>
                <w:rFonts w:ascii="Times New Roman"/>
                <w:b w:val="false"/>
                <w:i w:val="false"/>
                <w:color w:val="000000"/>
                <w:sz w:val="20"/>
              </w:rPr>
              <w:t>
жүйесін дамыту
</w:t>
            </w:r>
            <w:r>
              <w:br/>
            </w:r>
            <w:r>
              <w:rPr>
                <w:rFonts w:ascii="Times New Roman"/>
                <w:b w:val="false"/>
                <w:i w:val="false"/>
                <w:color w:val="000000"/>
                <w:sz w:val="20"/>
              </w:rPr>
              <w:t>
бағдарламасы"
</w:t>
            </w:r>
            <w:r>
              <w:br/>
            </w:r>
            <w:r>
              <w:rPr>
                <w:rFonts w:ascii="Times New Roman"/>
                <w:b w:val="false"/>
                <w:i w:val="false"/>
                <w:color w:val="000000"/>
                <w:sz w:val="20"/>
              </w:rPr>
              <w:t>
іс-шаралар
</w:t>
            </w:r>
            <w:r>
              <w:br/>
            </w:r>
            <w:r>
              <w:rPr>
                <w:rFonts w:ascii="Times New Roman"/>
                <w:b w:val="false"/>
                <w:i w:val="false"/>
                <w:color w:val="000000"/>
                <w:sz w:val="20"/>
              </w:rPr>
              <w:t>
жоспарының 3.1-
</w:t>
            </w:r>
            <w:r>
              <w:br/>
            </w:r>
            <w:r>
              <w:rPr>
                <w:rFonts w:ascii="Times New Roman"/>
                <w:b w:val="false"/>
                <w:i w:val="false"/>
                <w:color w:val="000000"/>
                <w:sz w:val="20"/>
              </w:rPr>
              <w:t>
тармағын іске
</w:t>
            </w:r>
            <w:r>
              <w:br/>
            </w:r>
            <w:r>
              <w:rPr>
                <w:rFonts w:ascii="Times New Roman"/>
                <w:b w:val="false"/>
                <w:i w:val="false"/>
                <w:color w:val="000000"/>
                <w:sz w:val="20"/>
              </w:rPr>
              <w:t>
асыруға 8 бірлік
</w:t>
            </w:r>
            <w:r>
              <w:br/>
            </w:r>
            <w:r>
              <w:rPr>
                <w:rFonts w:ascii="Times New Roman"/>
                <w:b w:val="false"/>
                <w:i w:val="false"/>
                <w:color w:val="000000"/>
                <w:sz w:val="20"/>
              </w:rPr>
              <w:t>
автокөлік құралда-
</w:t>
            </w:r>
            <w:r>
              <w:br/>
            </w:r>
            <w:r>
              <w:rPr>
                <w:rFonts w:ascii="Times New Roman"/>
                <w:b w:val="false"/>
                <w:i w:val="false"/>
                <w:color w:val="000000"/>
                <w:sz w:val="20"/>
              </w:rPr>
              <w:t>
рын сатып алу,
</w:t>
            </w:r>
            <w:r>
              <w:br/>
            </w:r>
            <w:r>
              <w:rPr>
                <w:rFonts w:ascii="Times New Roman"/>
                <w:b w:val="false"/>
                <w:i w:val="false"/>
                <w:color w:val="000000"/>
                <w:sz w:val="20"/>
              </w:rPr>
              <w:t>
оның ішінде: УАЗ
</w:t>
            </w:r>
            <w:r>
              <w:br/>
            </w:r>
            <w:r>
              <w:rPr>
                <w:rFonts w:ascii="Times New Roman"/>
                <w:b w:val="false"/>
                <w:i w:val="false"/>
                <w:color w:val="000000"/>
                <w:sz w:val="20"/>
              </w:rPr>
              <w:t>
3 бірлік, Газель
</w:t>
            </w:r>
            <w:r>
              <w:br/>
            </w:r>
            <w:r>
              <w:rPr>
                <w:rFonts w:ascii="Times New Roman"/>
                <w:b w:val="false"/>
                <w:i w:val="false"/>
                <w:color w:val="000000"/>
                <w:sz w:val="20"/>
              </w:rPr>
              <w:t>
2 бірлік, орта
</w:t>
            </w:r>
            <w:r>
              <w:br/>
            </w:r>
            <w:r>
              <w:rPr>
                <w:rFonts w:ascii="Times New Roman"/>
                <w:b w:val="false"/>
                <w:i w:val="false"/>
                <w:color w:val="000000"/>
                <w:sz w:val="20"/>
              </w:rPr>
              <w:t>
сыныпты АҚМ - 1
</w:t>
            </w:r>
            <w:r>
              <w:br/>
            </w:r>
            <w:r>
              <w:rPr>
                <w:rFonts w:ascii="Times New Roman"/>
                <w:b w:val="false"/>
                <w:i w:val="false"/>
                <w:color w:val="000000"/>
                <w:sz w:val="20"/>
              </w:rPr>
              <w:t>
бірлік, гидроора-
</w:t>
            </w:r>
            <w:r>
              <w:br/>
            </w:r>
            <w:r>
              <w:rPr>
                <w:rFonts w:ascii="Times New Roman"/>
                <w:b w:val="false"/>
                <w:i w:val="false"/>
                <w:color w:val="000000"/>
                <w:sz w:val="20"/>
              </w:rPr>
              <w:t>
лым 3-ші жергілік-
</w:t>
            </w:r>
            <w:r>
              <w:br/>
            </w:r>
            <w:r>
              <w:rPr>
                <w:rFonts w:ascii="Times New Roman"/>
                <w:b w:val="false"/>
                <w:i w:val="false"/>
                <w:color w:val="000000"/>
                <w:sz w:val="20"/>
              </w:rPr>
              <w:t>
ті 1 бірлік, ава-
</w:t>
            </w:r>
            <w:r>
              <w:br/>
            </w:r>
            <w:r>
              <w:rPr>
                <w:rFonts w:ascii="Times New Roman"/>
                <w:b w:val="false"/>
                <w:i w:val="false"/>
                <w:color w:val="000000"/>
                <w:sz w:val="20"/>
              </w:rPr>
              <w:t>
риялық құтқару
</w:t>
            </w:r>
            <w:r>
              <w:br/>
            </w:r>
            <w:r>
              <w:rPr>
                <w:rFonts w:ascii="Times New Roman"/>
                <w:b w:val="false"/>
                <w:i w:val="false"/>
                <w:color w:val="000000"/>
                <w:sz w:val="20"/>
              </w:rPr>
              <w:t>
жабдықтары және
</w:t>
            </w:r>
            <w:r>
              <w:br/>
            </w:r>
            <w:r>
              <w:rPr>
                <w:rFonts w:ascii="Times New Roman"/>
                <w:b w:val="false"/>
                <w:i w:val="false"/>
                <w:color w:val="000000"/>
                <w:sz w:val="20"/>
              </w:rPr>
              <w:t>
аспаптары, оның
</w:t>
            </w:r>
            <w:r>
              <w:br/>
            </w:r>
            <w:r>
              <w:rPr>
                <w:rFonts w:ascii="Times New Roman"/>
                <w:b w:val="false"/>
                <w:i w:val="false"/>
                <w:color w:val="000000"/>
                <w:sz w:val="20"/>
              </w:rPr>
              <w:t>
ішінде: жылу зең-
</w:t>
            </w:r>
            <w:r>
              <w:br/>
            </w:r>
            <w:r>
              <w:rPr>
                <w:rFonts w:ascii="Times New Roman"/>
                <w:b w:val="false"/>
                <w:i w:val="false"/>
                <w:color w:val="000000"/>
                <w:sz w:val="20"/>
              </w:rPr>
              <w:t>
бірегі 4 бірлік,
</w:t>
            </w:r>
            <w:r>
              <w:br/>
            </w:r>
            <w:r>
              <w:rPr>
                <w:rFonts w:ascii="Times New Roman"/>
                <w:b w:val="false"/>
                <w:i w:val="false"/>
                <w:color w:val="000000"/>
                <w:sz w:val="20"/>
              </w:rPr>
              <w:t>
зардап шеккендерге
</w:t>
            </w:r>
            <w:r>
              <w:br/>
            </w:r>
            <w:r>
              <w:rPr>
                <w:rFonts w:ascii="Times New Roman"/>
                <w:b w:val="false"/>
                <w:i w:val="false"/>
                <w:color w:val="000000"/>
                <w:sz w:val="20"/>
              </w:rPr>
              <w:t>
киіз үй - 2 бірлік, ұялы байланыс
</w:t>
            </w:r>
            <w:r>
              <w:br/>
            </w:r>
            <w:r>
              <w:rPr>
                <w:rFonts w:ascii="Times New Roman"/>
                <w:b w:val="false"/>
                <w:i w:val="false"/>
                <w:color w:val="000000"/>
                <w:sz w:val="20"/>
              </w:rPr>
              <w:t>
кешені УКВ - 10
</w:t>
            </w:r>
            <w:r>
              <w:br/>
            </w:r>
            <w:r>
              <w:rPr>
                <w:rFonts w:ascii="Times New Roman"/>
                <w:b w:val="false"/>
                <w:i w:val="false"/>
                <w:color w:val="000000"/>
                <w:sz w:val="20"/>
              </w:rPr>
              <w:t>
бірлік, созылмалы құтқару матасы, авариялық құтқару аспабының жинағы, сүңгуір жейде, неопренді гидрокостюм, тау шаңғысы жинағы, газ қазандығы, үйлестіру-диспетчерлік қызмет және басқа жабдық үшін қатты дауыс байланыс жүйесі, оның ішінде желдеткіштер, тоңазытқыштар, ламинатор+брошура-
</w:t>
            </w:r>
            <w:r>
              <w:br/>
            </w:r>
            <w:r>
              <w:rPr>
                <w:rFonts w:ascii="Times New Roman"/>
                <w:b w:val="false"/>
                <w:i w:val="false"/>
                <w:color w:val="000000"/>
                <w:sz w:val="20"/>
              </w:rPr>
              <w:t>
тор.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жедел-құт-
</w:t>
            </w:r>
            <w:r>
              <w:br/>
            </w:r>
            <w:r>
              <w:rPr>
                <w:rFonts w:ascii="Times New Roman"/>
                <w:b w:val="false"/>
                <w:i w:val="false"/>
                <w:color w:val="000000"/>
                <w:sz w:val="20"/>
              </w:rPr>
              <w:t>
қару
</w:t>
            </w:r>
            <w:r>
              <w:br/>
            </w:r>
            <w:r>
              <w:rPr>
                <w:rFonts w:ascii="Times New Roman"/>
                <w:b w:val="false"/>
                <w:i w:val="false"/>
                <w:color w:val="000000"/>
                <w:sz w:val="20"/>
              </w:rPr>
              <w:t>
жасағы"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мекемесі
</w:t>
            </w:r>
            <w:r>
              <w:br/>
            </w:r>
            <w:r>
              <w:rPr>
                <w:rFonts w:ascii="Times New Roman"/>
                <w:b w:val="false"/>
                <w:i w:val="false"/>
                <w:color w:val="000000"/>
                <w:sz w:val="20"/>
              </w:rPr>
              <w:t>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w:t>
            </w:r>
            <w:r>
              <w:br/>
            </w:r>
            <w:r>
              <w:rPr>
                <w:rFonts w:ascii="Times New Roman"/>
                <w:b w:val="false"/>
                <w:i w:val="false"/>
                <w:color w:val="000000"/>
                <w:sz w:val="20"/>
              </w:rPr>
              <w:t>
бөлімдер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бөлімдер
</w:t>
            </w:r>
            <w:r>
              <w:br/>
            </w:r>
            <w:r>
              <w:rPr>
                <w:rFonts w:ascii="Times New Roman"/>
                <w:b w:val="false"/>
                <w:i w:val="false"/>
                <w:color w:val="000000"/>
                <w:sz w:val="20"/>
              </w:rPr>
              <w:t>
мемлекеттік меке-
</w:t>
            </w:r>
            <w:r>
              <w:br/>
            </w:r>
            <w:r>
              <w:rPr>
                <w:rFonts w:ascii="Times New Roman"/>
                <w:b w:val="false"/>
                <w:i w:val="false"/>
                <w:color w:val="000000"/>
                <w:sz w:val="20"/>
              </w:rPr>
              <w:t>
месін ұстау (штат
</w:t>
            </w:r>
            <w:r>
              <w:br/>
            </w:r>
            <w:r>
              <w:rPr>
                <w:rFonts w:ascii="Times New Roman"/>
                <w:b w:val="false"/>
                <w:i w:val="false"/>
                <w:color w:val="000000"/>
                <w:sz w:val="20"/>
              </w:rPr>
              <w:t>
саны - 1202
</w:t>
            </w:r>
            <w:r>
              <w:br/>
            </w:r>
            <w:r>
              <w:rPr>
                <w:rFonts w:ascii="Times New Roman"/>
                <w:b w:val="false"/>
                <w:i w:val="false"/>
                <w:color w:val="000000"/>
                <w:sz w:val="20"/>
              </w:rPr>
              <w:t>
бірлік, оның
</w:t>
            </w:r>
            <w:r>
              <w:br/>
            </w:r>
            <w:r>
              <w:rPr>
                <w:rFonts w:ascii="Times New Roman"/>
                <w:b w:val="false"/>
                <w:i w:val="false"/>
                <w:color w:val="000000"/>
                <w:sz w:val="20"/>
              </w:rPr>
              <w:t>
ішінде мерзімді
</w:t>
            </w:r>
            <w:r>
              <w:br/>
            </w:r>
            <w:r>
              <w:rPr>
                <w:rFonts w:ascii="Times New Roman"/>
                <w:b w:val="false"/>
                <w:i w:val="false"/>
                <w:color w:val="000000"/>
                <w:sz w:val="20"/>
              </w:rPr>
              <w:t>
қызметтегі 776
</w:t>
            </w:r>
            <w:r>
              <w:br/>
            </w:r>
            <w:r>
              <w:rPr>
                <w:rFonts w:ascii="Times New Roman"/>
                <w:b w:val="false"/>
                <w:i w:val="false"/>
                <w:color w:val="000000"/>
                <w:sz w:val="20"/>
              </w:rPr>
              <w:t>
бірлік әскери
</w:t>
            </w:r>
            <w:r>
              <w:br/>
            </w:r>
            <w:r>
              <w:rPr>
                <w:rFonts w:ascii="Times New Roman"/>
                <w:b w:val="false"/>
                <w:i w:val="false"/>
                <w:color w:val="000000"/>
                <w:sz w:val="20"/>
              </w:rPr>
              <w:t>
қызметшілер).
</w:t>
            </w:r>
            <w:r>
              <w:br/>
            </w:r>
            <w:r>
              <w:rPr>
                <w:rFonts w:ascii="Times New Roman"/>
                <w:b w:val="false"/>
                <w:i w:val="false"/>
                <w:color w:val="000000"/>
                <w:sz w:val="20"/>
              </w:rPr>
              <w:t>
Әскери қызметші-
</w:t>
            </w:r>
            <w:r>
              <w:br/>
            </w:r>
            <w:r>
              <w:rPr>
                <w:rFonts w:ascii="Times New Roman"/>
                <w:b w:val="false"/>
                <w:i w:val="false"/>
                <w:color w:val="000000"/>
                <w:sz w:val="20"/>
              </w:rPr>
              <w:t>
лердің әлеуметтік
</w:t>
            </w:r>
            <w:r>
              <w:br/>
            </w:r>
            <w:r>
              <w:rPr>
                <w:rFonts w:ascii="Times New Roman"/>
                <w:b w:val="false"/>
                <w:i w:val="false"/>
                <w:color w:val="000000"/>
                <w:sz w:val="20"/>
              </w:rPr>
              <w:t>
қорғалуын күшейту
</w:t>
            </w:r>
            <w:r>
              <w:br/>
            </w:r>
            <w:r>
              <w:rPr>
                <w:rFonts w:ascii="Times New Roman"/>
                <w:b w:val="false"/>
                <w:i w:val="false"/>
                <w:color w:val="000000"/>
                <w:sz w:val="20"/>
              </w:rPr>
              <w:t>
бойынша ұсыныстар-
</w:t>
            </w:r>
            <w:r>
              <w:br/>
            </w:r>
            <w:r>
              <w:rPr>
                <w:rFonts w:ascii="Times New Roman"/>
                <w:b w:val="false"/>
                <w:i w:val="false"/>
                <w:color w:val="000000"/>
                <w:sz w:val="20"/>
              </w:rPr>
              <w:t>
ды іске асыру.
</w:t>
            </w:r>
            <w:r>
              <w:br/>
            </w:r>
            <w:r>
              <w:rPr>
                <w:rFonts w:ascii="Times New Roman"/>
                <w:b w:val="false"/>
                <w:i w:val="false"/>
                <w:color w:val="000000"/>
                <w:sz w:val="20"/>
              </w:rPr>
              <w:t>
Азық-түлік, дәрі-
</w:t>
            </w:r>
            <w:r>
              <w:br/>
            </w:r>
            <w:r>
              <w:rPr>
                <w:rFonts w:ascii="Times New Roman"/>
                <w:b w:val="false"/>
                <w:i w:val="false"/>
                <w:color w:val="000000"/>
                <w:sz w:val="20"/>
              </w:rPr>
              <w:t>
дәрмектер, заттай
</w:t>
            </w:r>
            <w:r>
              <w:br/>
            </w:r>
            <w:r>
              <w:rPr>
                <w:rFonts w:ascii="Times New Roman"/>
                <w:b w:val="false"/>
                <w:i w:val="false"/>
                <w:color w:val="000000"/>
                <w:sz w:val="20"/>
              </w:rPr>
              <w:t>
мүліктер сатып
</w:t>
            </w:r>
            <w:r>
              <w:br/>
            </w:r>
            <w:r>
              <w:rPr>
                <w:rFonts w:ascii="Times New Roman"/>
                <w:b w:val="false"/>
                <w:i w:val="false"/>
                <w:color w:val="000000"/>
                <w:sz w:val="20"/>
              </w:rPr>
              <w:t>
алу, мерзімді
</w:t>
            </w:r>
            <w:r>
              <w:br/>
            </w:r>
            <w:r>
              <w:rPr>
                <w:rFonts w:ascii="Times New Roman"/>
                <w:b w:val="false"/>
                <w:i w:val="false"/>
                <w:color w:val="000000"/>
                <w:sz w:val="20"/>
              </w:rPr>
              <w:t>
қызметтегі 153
</w:t>
            </w:r>
            <w:r>
              <w:br/>
            </w:r>
            <w:r>
              <w:rPr>
                <w:rFonts w:ascii="Times New Roman"/>
                <w:b w:val="false"/>
                <w:i w:val="false"/>
                <w:color w:val="000000"/>
                <w:sz w:val="20"/>
              </w:rPr>
              <w:t>
бірлік әскери
</w:t>
            </w:r>
            <w:r>
              <w:br/>
            </w:r>
            <w:r>
              <w:rPr>
                <w:rFonts w:ascii="Times New Roman"/>
                <w:b w:val="false"/>
                <w:i w:val="false"/>
                <w:color w:val="000000"/>
                <w:sz w:val="20"/>
              </w:rPr>
              <w:t>
қызметшінің
</w:t>
            </w:r>
            <w:r>
              <w:br/>
            </w:r>
            <w:r>
              <w:rPr>
                <w:rFonts w:ascii="Times New Roman"/>
                <w:b w:val="false"/>
                <w:i w:val="false"/>
                <w:color w:val="000000"/>
                <w:sz w:val="20"/>
              </w:rPr>
              <w:t>
келісім-шартты
</w:t>
            </w:r>
            <w:r>
              <w:br/>
            </w:r>
            <w:r>
              <w:rPr>
                <w:rFonts w:ascii="Times New Roman"/>
                <w:b w:val="false"/>
                <w:i w:val="false"/>
                <w:color w:val="000000"/>
                <w:sz w:val="20"/>
              </w:rPr>
              <w:t>
қызметке өтуі.
</w:t>
            </w:r>
            <w:r>
              <w:br/>
            </w:r>
            <w:r>
              <w:rPr>
                <w:rFonts w:ascii="Times New Roman"/>
                <w:b w:val="false"/>
                <w:i w:val="false"/>
                <w:color w:val="000000"/>
                <w:sz w:val="20"/>
              </w:rPr>
              <w:t>
Сатып алу:
</w:t>
            </w:r>
            <w:r>
              <w:br/>
            </w:r>
            <w:r>
              <w:rPr>
                <w:rFonts w:ascii="Times New Roman"/>
                <w:b w:val="false"/>
                <w:i w:val="false"/>
                <w:color w:val="000000"/>
                <w:sz w:val="20"/>
              </w:rPr>
              <w:t>
дәнекерлеуші
</w:t>
            </w:r>
            <w:r>
              <w:br/>
            </w:r>
            <w:r>
              <w:rPr>
                <w:rFonts w:ascii="Times New Roman"/>
                <w:b w:val="false"/>
                <w:i w:val="false"/>
                <w:color w:val="000000"/>
                <w:sz w:val="20"/>
              </w:rPr>
              <w:t>
агрегат - 1
</w:t>
            </w:r>
            <w:r>
              <w:br/>
            </w:r>
            <w:r>
              <w:rPr>
                <w:rFonts w:ascii="Times New Roman"/>
                <w:b w:val="false"/>
                <w:i w:val="false"/>
                <w:color w:val="000000"/>
                <w:sz w:val="20"/>
              </w:rPr>
              <w:t>
бірлік, байланыс
</w:t>
            </w:r>
            <w:r>
              <w:br/>
            </w:r>
            <w:r>
              <w:rPr>
                <w:rFonts w:ascii="Times New Roman"/>
                <w:b w:val="false"/>
                <w:i w:val="false"/>
                <w:color w:val="000000"/>
                <w:sz w:val="20"/>
              </w:rPr>
              <w:t>
құралы, коммунал-
</w:t>
            </w:r>
            <w:r>
              <w:br/>
            </w:r>
            <w:r>
              <w:rPr>
                <w:rFonts w:ascii="Times New Roman"/>
                <w:b w:val="false"/>
                <w:i w:val="false"/>
                <w:color w:val="000000"/>
                <w:sz w:val="20"/>
              </w:rPr>
              <w:t>
дық-тұрмыстық
</w:t>
            </w:r>
            <w:r>
              <w:br/>
            </w:r>
            <w:r>
              <w:rPr>
                <w:rFonts w:ascii="Times New Roman"/>
                <w:b w:val="false"/>
                <w:i w:val="false"/>
                <w:color w:val="000000"/>
                <w:sz w:val="20"/>
              </w:rPr>
              <w:t>
жабдық, оның ішінде: жылыту қазандығы - 6 бірлік. Іс-шаралар
</w:t>
            </w:r>
            <w:r>
              <w:br/>
            </w:r>
            <w:r>
              <w:rPr>
                <w:rFonts w:ascii="Times New Roman"/>
                <w:b w:val="false"/>
                <w:i w:val="false"/>
                <w:color w:val="000000"/>
                <w:sz w:val="20"/>
              </w:rPr>
              <w:t>
жоспарының 3.1 т.
</w:t>
            </w:r>
            <w:r>
              <w:br/>
            </w:r>
            <w:r>
              <w:rPr>
                <w:rFonts w:ascii="Times New Roman"/>
                <w:b w:val="false"/>
                <w:i w:val="false"/>
                <w:color w:val="000000"/>
                <w:sz w:val="20"/>
              </w:rPr>
              <w:t>
іске асыру үшін
</w:t>
            </w:r>
            <w:r>
              <w:br/>
            </w:r>
            <w:r>
              <w:rPr>
                <w:rFonts w:ascii="Times New Roman"/>
                <w:b w:val="false"/>
                <w:i w:val="false"/>
                <w:color w:val="000000"/>
                <w:sz w:val="20"/>
              </w:rPr>
              <w:t>
автокөлік құралдарын, оның
</w:t>
            </w:r>
            <w:r>
              <w:br/>
            </w:r>
            <w:r>
              <w:rPr>
                <w:rFonts w:ascii="Times New Roman"/>
                <w:b w:val="false"/>
                <w:i w:val="false"/>
                <w:color w:val="000000"/>
                <w:sz w:val="20"/>
              </w:rPr>
              <w:t>
ішінде: жоғары
</w:t>
            </w:r>
            <w:r>
              <w:br/>
            </w:r>
            <w:r>
              <w:rPr>
                <w:rFonts w:ascii="Times New Roman"/>
                <w:b w:val="false"/>
                <w:i w:val="false"/>
                <w:color w:val="000000"/>
                <w:sz w:val="20"/>
              </w:rPr>
              <w:t>
өтімді КамАЗ
</w:t>
            </w:r>
            <w:r>
              <w:br/>
            </w:r>
            <w:r>
              <w:rPr>
                <w:rFonts w:ascii="Times New Roman"/>
                <w:b w:val="false"/>
                <w:i w:val="false"/>
                <w:color w:val="000000"/>
                <w:sz w:val="20"/>
              </w:rPr>
              <w:t>
(6*6) - 3 бірлік,
</w:t>
            </w:r>
            <w:r>
              <w:br/>
            </w:r>
            <w:r>
              <w:rPr>
                <w:rFonts w:ascii="Times New Roman"/>
                <w:b w:val="false"/>
                <w:i w:val="false"/>
                <w:color w:val="000000"/>
                <w:sz w:val="20"/>
              </w:rPr>
              <w:t>
ГАЗ шассасында АСА
</w:t>
            </w:r>
            <w:r>
              <w:br/>
            </w:r>
            <w:r>
              <w:rPr>
                <w:rFonts w:ascii="Times New Roman"/>
                <w:b w:val="false"/>
                <w:i w:val="false"/>
                <w:color w:val="000000"/>
                <w:sz w:val="20"/>
              </w:rPr>
              <w:t>
- 1 бірлік, УАЗ
</w:t>
            </w:r>
            <w:r>
              <w:br/>
            </w:r>
            <w:r>
              <w:rPr>
                <w:rFonts w:ascii="Times New Roman"/>
                <w:b w:val="false"/>
                <w:i w:val="false"/>
                <w:color w:val="000000"/>
                <w:sz w:val="20"/>
              </w:rPr>
              <w:t>
шассасында АСА - 1
</w:t>
            </w:r>
            <w:r>
              <w:br/>
            </w:r>
            <w:r>
              <w:rPr>
                <w:rFonts w:ascii="Times New Roman"/>
                <w:b w:val="false"/>
                <w:i w:val="false"/>
                <w:color w:val="000000"/>
                <w:sz w:val="20"/>
              </w:rPr>
              <w:t>
бірлік сатып алу.
</w:t>
            </w:r>
            <w:r>
              <w:br/>
            </w:r>
            <w:r>
              <w:rPr>
                <w:rFonts w:ascii="Times New Roman"/>
                <w:b w:val="false"/>
                <w:i w:val="false"/>
                <w:color w:val="000000"/>
                <w:sz w:val="20"/>
              </w:rPr>
              <w:t>
"ҚР ӘҚ қару жарақ-
</w:t>
            </w:r>
            <w:r>
              <w:br/>
            </w:r>
            <w:r>
              <w:rPr>
                <w:rFonts w:ascii="Times New Roman"/>
                <w:b w:val="false"/>
                <w:i w:val="false"/>
                <w:color w:val="000000"/>
                <w:sz w:val="20"/>
              </w:rPr>
              <w:t>
тары мен әскери
</w:t>
            </w:r>
            <w:r>
              <w:br/>
            </w:r>
            <w:r>
              <w:rPr>
                <w:rFonts w:ascii="Times New Roman"/>
                <w:b w:val="false"/>
                <w:i w:val="false"/>
                <w:color w:val="000000"/>
                <w:sz w:val="20"/>
              </w:rPr>
              <w:t>
техниканы сатып
</w:t>
            </w:r>
            <w:r>
              <w:br/>
            </w:r>
            <w:r>
              <w:rPr>
                <w:rFonts w:ascii="Times New Roman"/>
                <w:b w:val="false"/>
                <w:i w:val="false"/>
                <w:color w:val="000000"/>
                <w:sz w:val="20"/>
              </w:rPr>
              <w:t>
алу, жаңғырту,
</w:t>
            </w:r>
            <w:r>
              <w:br/>
            </w:r>
            <w:r>
              <w:rPr>
                <w:rFonts w:ascii="Times New Roman"/>
                <w:b w:val="false"/>
                <w:i w:val="false"/>
                <w:color w:val="000000"/>
                <w:sz w:val="20"/>
              </w:rPr>
              <w:t>
жөндеу, пайдаға
</w:t>
            </w:r>
            <w:r>
              <w:br/>
            </w:r>
            <w:r>
              <w:rPr>
                <w:rFonts w:ascii="Times New Roman"/>
                <w:b w:val="false"/>
                <w:i w:val="false"/>
                <w:color w:val="000000"/>
                <w:sz w:val="20"/>
              </w:rPr>
              <w:t>
асыру мемлекеттік
</w:t>
            </w:r>
            <w:r>
              <w:br/>
            </w:r>
            <w:r>
              <w:rPr>
                <w:rFonts w:ascii="Times New Roman"/>
                <w:b w:val="false"/>
                <w:i w:val="false"/>
                <w:color w:val="000000"/>
                <w:sz w:val="20"/>
              </w:rPr>
              <w:t>
бағдарламасы" іс-
</w:t>
            </w:r>
            <w:r>
              <w:br/>
            </w:r>
            <w:r>
              <w:rPr>
                <w:rFonts w:ascii="Times New Roman"/>
                <w:b w:val="false"/>
                <w:i w:val="false"/>
                <w:color w:val="000000"/>
                <w:sz w:val="20"/>
              </w:rPr>
              <w:t>
шаралар жоспарын
</w:t>
            </w:r>
            <w:r>
              <w:br/>
            </w:r>
            <w:r>
              <w:rPr>
                <w:rFonts w:ascii="Times New Roman"/>
                <w:b w:val="false"/>
                <w:i w:val="false"/>
                <w:color w:val="000000"/>
                <w:sz w:val="20"/>
              </w:rPr>
              <w:t>
іске асыруға
</w:t>
            </w:r>
            <w:r>
              <w:br/>
            </w:r>
            <w:r>
              <w:rPr>
                <w:rFonts w:ascii="Times New Roman"/>
                <w:b w:val="false"/>
                <w:i w:val="false"/>
                <w:color w:val="000000"/>
                <w:sz w:val="20"/>
              </w:rPr>
              <w:t>
бульдозер 1 бірлік, N
</w:t>
            </w:r>
            <w:r>
              <w:br/>
            </w:r>
            <w:r>
              <w:rPr>
                <w:rFonts w:ascii="Times New Roman"/>
                <w:b w:val="false"/>
                <w:i w:val="false"/>
                <w:color w:val="000000"/>
                <w:sz w:val="20"/>
              </w:rPr>
              <w:t>
52859 әскери
</w:t>
            </w:r>
            <w:r>
              <w:br/>
            </w:r>
            <w:r>
              <w:rPr>
                <w:rFonts w:ascii="Times New Roman"/>
                <w:b w:val="false"/>
                <w:i w:val="false"/>
                <w:color w:val="000000"/>
                <w:sz w:val="20"/>
              </w:rPr>
              <w:t>
бөлімінің ғимара-
</w:t>
            </w:r>
            <w:r>
              <w:br/>
            </w:r>
            <w:r>
              <w:rPr>
                <w:rFonts w:ascii="Times New Roman"/>
                <w:b w:val="false"/>
                <w:i w:val="false"/>
                <w:color w:val="000000"/>
                <w:sz w:val="20"/>
              </w:rPr>
              <w:t>
тына күрделі
</w:t>
            </w:r>
            <w:r>
              <w:br/>
            </w:r>
            <w:r>
              <w:rPr>
                <w:rFonts w:ascii="Times New Roman"/>
                <w:b w:val="false"/>
                <w:i w:val="false"/>
                <w:color w:val="000000"/>
                <w:sz w:val="20"/>
              </w:rPr>
              <w:t>
жөндеу жүргізу.
</w:t>
            </w:r>
            <w:r>
              <w:br/>
            </w:r>
            <w:r>
              <w:rPr>
                <w:rFonts w:ascii="Times New Roman"/>
                <w:b w:val="false"/>
                <w:i w:val="false"/>
                <w:color w:val="000000"/>
                <w:sz w:val="20"/>
              </w:rPr>
              <w:t>
Алматы қаласында пәтерлер сатып алу (бір бөлмелі - 2 бірлік, екі бөлмелі - 1 бірлік).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52859,
</w:t>
            </w:r>
            <w:r>
              <w:br/>
            </w:r>
            <w:r>
              <w:rPr>
                <w:rFonts w:ascii="Times New Roman"/>
                <w:b w:val="false"/>
                <w:i w:val="false"/>
                <w:color w:val="000000"/>
                <w:sz w:val="20"/>
              </w:rPr>
              <w:t>
28257,
</w:t>
            </w:r>
            <w:r>
              <w:br/>
            </w:r>
            <w:r>
              <w:rPr>
                <w:rFonts w:ascii="Times New Roman"/>
                <w:b w:val="false"/>
                <w:i w:val="false"/>
                <w:color w:val="000000"/>
                <w:sz w:val="20"/>
              </w:rPr>
              <w:t>
68303
</w:t>
            </w:r>
            <w:r>
              <w:br/>
            </w:r>
            <w:r>
              <w:rPr>
                <w:rFonts w:ascii="Times New Roman"/>
                <w:b w:val="false"/>
                <w:i w:val="false"/>
                <w:color w:val="000000"/>
                <w:sz w:val="20"/>
              </w:rPr>
              <w:t>
әскери
</w:t>
            </w:r>
            <w:r>
              <w:br/>
            </w:r>
            <w:r>
              <w:rPr>
                <w:rFonts w:ascii="Times New Roman"/>
                <w:b w:val="false"/>
                <w:i w:val="false"/>
                <w:color w:val="000000"/>
                <w:sz w:val="20"/>
              </w:rPr>
              <w:t>
бөлімдер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Аэроұтқыр
</w:t>
            </w:r>
            <w:r>
              <w:br/>
            </w:r>
            <w:r>
              <w:rPr>
                <w:rFonts w:ascii="Times New Roman"/>
                <w:b w:val="false"/>
                <w:i w:val="false"/>
                <w:color w:val="000000"/>
                <w:sz w:val="20"/>
              </w:rPr>
              <w:t>
өңірлік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жасақтары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аэромо-
</w:t>
            </w:r>
            <w:r>
              <w:br/>
            </w:r>
            <w:r>
              <w:rPr>
                <w:rFonts w:ascii="Times New Roman"/>
                <w:b w:val="false"/>
                <w:i w:val="false"/>
                <w:color w:val="000000"/>
                <w:sz w:val="20"/>
              </w:rPr>
              <w:t>
бильді жедел құт-
</w:t>
            </w:r>
            <w:r>
              <w:br/>
            </w:r>
            <w:r>
              <w:rPr>
                <w:rFonts w:ascii="Times New Roman"/>
                <w:b w:val="false"/>
                <w:i w:val="false"/>
                <w:color w:val="000000"/>
                <w:sz w:val="20"/>
              </w:rPr>
              <w:t>
қару жасақтарын
</w:t>
            </w:r>
            <w:r>
              <w:br/>
            </w:r>
            <w:r>
              <w:rPr>
                <w:rFonts w:ascii="Times New Roman"/>
                <w:b w:val="false"/>
                <w:i w:val="false"/>
                <w:color w:val="000000"/>
                <w:sz w:val="20"/>
              </w:rPr>
              <w:t>
ұстау (штат саны -
</w:t>
            </w:r>
            <w:r>
              <w:br/>
            </w:r>
            <w:r>
              <w:rPr>
                <w:rFonts w:ascii="Times New Roman"/>
                <w:b w:val="false"/>
                <w:i w:val="false"/>
                <w:color w:val="000000"/>
                <w:sz w:val="20"/>
              </w:rPr>
              <w:t>
168 бірлік).
</w:t>
            </w:r>
            <w:r>
              <w:br/>
            </w:r>
            <w:r>
              <w:rPr>
                <w:rFonts w:ascii="Times New Roman"/>
                <w:b w:val="false"/>
                <w:i w:val="false"/>
                <w:color w:val="000000"/>
                <w:sz w:val="20"/>
              </w:rPr>
              <w:t>
Автокөлік құралы - 4 бірлік, оның
</w:t>
            </w:r>
            <w:r>
              <w:br/>
            </w:r>
            <w:r>
              <w:rPr>
                <w:rFonts w:ascii="Times New Roman"/>
                <w:b w:val="false"/>
                <w:i w:val="false"/>
                <w:color w:val="000000"/>
                <w:sz w:val="20"/>
              </w:rPr>
              <w:t>
ішінде: Камаз
</w:t>
            </w:r>
            <w:r>
              <w:br/>
            </w:r>
            <w:r>
              <w:rPr>
                <w:rFonts w:ascii="Times New Roman"/>
                <w:b w:val="false"/>
                <w:i w:val="false"/>
                <w:color w:val="000000"/>
                <w:sz w:val="20"/>
              </w:rPr>
              <w:t>
базасында АСА - 2
</w:t>
            </w:r>
            <w:r>
              <w:br/>
            </w:r>
            <w:r>
              <w:rPr>
                <w:rFonts w:ascii="Times New Roman"/>
                <w:b w:val="false"/>
                <w:i w:val="false"/>
                <w:color w:val="000000"/>
                <w:sz w:val="20"/>
              </w:rPr>
              <w:t>
бірлік, Нива Марш
</w:t>
            </w:r>
            <w:r>
              <w:br/>
            </w:r>
            <w:r>
              <w:rPr>
                <w:rFonts w:ascii="Times New Roman"/>
                <w:b w:val="false"/>
                <w:i w:val="false"/>
                <w:color w:val="000000"/>
                <w:sz w:val="20"/>
              </w:rPr>
              <w:t>
АСА - 2 бірлік,
</w:t>
            </w:r>
            <w:r>
              <w:br/>
            </w:r>
            <w:r>
              <w:rPr>
                <w:rFonts w:ascii="Times New Roman"/>
                <w:b w:val="false"/>
                <w:i w:val="false"/>
                <w:color w:val="000000"/>
                <w:sz w:val="20"/>
              </w:rPr>
              <w:t>
авариялық құтқару
</w:t>
            </w:r>
            <w:r>
              <w:br/>
            </w:r>
            <w:r>
              <w:rPr>
                <w:rFonts w:ascii="Times New Roman"/>
                <w:b w:val="false"/>
                <w:i w:val="false"/>
                <w:color w:val="000000"/>
                <w:sz w:val="20"/>
              </w:rPr>
              <w:t>
жабдығы. "Төтенше
</w:t>
            </w:r>
            <w:r>
              <w:br/>
            </w:r>
            <w:r>
              <w:rPr>
                <w:rFonts w:ascii="Times New Roman"/>
                <w:b w:val="false"/>
                <w:i w:val="false"/>
                <w:color w:val="000000"/>
                <w:sz w:val="20"/>
              </w:rPr>
              <w:t>
жағдайлардың алдын
</w:t>
            </w:r>
            <w:r>
              <w:br/>
            </w:r>
            <w:r>
              <w:rPr>
                <w:rFonts w:ascii="Times New Roman"/>
                <w:b w:val="false"/>
                <w:i w:val="false"/>
                <w:color w:val="000000"/>
                <w:sz w:val="20"/>
              </w:rPr>
              <w:t>
алу мен оларды жою
</w:t>
            </w:r>
            <w:r>
              <w:br/>
            </w:r>
            <w:r>
              <w:rPr>
                <w:rFonts w:ascii="Times New Roman"/>
                <w:b w:val="false"/>
                <w:i w:val="false"/>
                <w:color w:val="000000"/>
                <w:sz w:val="20"/>
              </w:rPr>
              <w:t>
мемлекеттік жүйе-
</w:t>
            </w:r>
            <w:r>
              <w:br/>
            </w:r>
            <w:r>
              <w:rPr>
                <w:rFonts w:ascii="Times New Roman"/>
                <w:b w:val="false"/>
                <w:i w:val="false"/>
                <w:color w:val="000000"/>
                <w:sz w:val="20"/>
              </w:rPr>
              <w:t>
сін дамыту бағдар-
</w:t>
            </w:r>
            <w:r>
              <w:br/>
            </w:r>
            <w:r>
              <w:rPr>
                <w:rFonts w:ascii="Times New Roman"/>
                <w:b w:val="false"/>
                <w:i w:val="false"/>
                <w:color w:val="000000"/>
                <w:sz w:val="20"/>
              </w:rPr>
              <w:t>
ламасы" іс-шаралар
</w:t>
            </w:r>
            <w:r>
              <w:br/>
            </w:r>
            <w:r>
              <w:rPr>
                <w:rFonts w:ascii="Times New Roman"/>
                <w:b w:val="false"/>
                <w:i w:val="false"/>
                <w:color w:val="000000"/>
                <w:sz w:val="20"/>
              </w:rPr>
              <w:t>
жоспарының 3.1 т.
</w:t>
            </w:r>
            <w:r>
              <w:br/>
            </w:r>
            <w:r>
              <w:rPr>
                <w:rFonts w:ascii="Times New Roman"/>
                <w:b w:val="false"/>
                <w:i w:val="false"/>
                <w:color w:val="000000"/>
                <w:sz w:val="20"/>
              </w:rPr>
              <w:t>
іске асыру үшін
</w:t>
            </w:r>
            <w:r>
              <w:br/>
            </w:r>
            <w:r>
              <w:rPr>
                <w:rFonts w:ascii="Times New Roman"/>
                <w:b w:val="false"/>
                <w:i w:val="false"/>
                <w:color w:val="000000"/>
                <w:sz w:val="20"/>
              </w:rPr>
              <w:t>
УАЗ базасында АСА
</w:t>
            </w:r>
            <w:r>
              <w:br/>
            </w:r>
            <w:r>
              <w:rPr>
                <w:rFonts w:ascii="Times New Roman"/>
                <w:b w:val="false"/>
                <w:i w:val="false"/>
                <w:color w:val="000000"/>
                <w:sz w:val="20"/>
              </w:rPr>
              <w:t>
- 3 бірлік, қарда жүретін машина - 2 бірлік, Камаз автомобилі - 1 бірлік, УАЗ автомобилі - 1 бірлік, авариялық құтқару аспаптары мен жабдықтары - 4 бірлік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өңірлік
</w:t>
            </w:r>
            <w:r>
              <w:br/>
            </w:r>
            <w:r>
              <w:rPr>
                <w:rFonts w:ascii="Times New Roman"/>
                <w:b w:val="false"/>
                <w:i w:val="false"/>
                <w:color w:val="000000"/>
                <w:sz w:val="20"/>
              </w:rPr>
              <w:t>
аэромо-
</w:t>
            </w:r>
            <w:r>
              <w:br/>
            </w:r>
            <w:r>
              <w:rPr>
                <w:rFonts w:ascii="Times New Roman"/>
                <w:b w:val="false"/>
                <w:i w:val="false"/>
                <w:color w:val="000000"/>
                <w:sz w:val="20"/>
              </w:rPr>
              <w:t>
бильді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Батыс
</w:t>
            </w:r>
            <w:r>
              <w:br/>
            </w:r>
            <w:r>
              <w:rPr>
                <w:rFonts w:ascii="Times New Roman"/>
                <w:b w:val="false"/>
                <w:i w:val="false"/>
                <w:color w:val="000000"/>
                <w:sz w:val="20"/>
              </w:rPr>
              <w:t>
өңірлік
</w:t>
            </w:r>
            <w:r>
              <w:br/>
            </w:r>
            <w:r>
              <w:rPr>
                <w:rFonts w:ascii="Times New Roman"/>
                <w:b w:val="false"/>
                <w:i w:val="false"/>
                <w:color w:val="000000"/>
                <w:sz w:val="20"/>
              </w:rPr>
              <w:t>
аэромо-
</w:t>
            </w:r>
            <w:r>
              <w:br/>
            </w:r>
            <w:r>
              <w:rPr>
                <w:rFonts w:ascii="Times New Roman"/>
                <w:b w:val="false"/>
                <w:i w:val="false"/>
                <w:color w:val="000000"/>
                <w:sz w:val="20"/>
              </w:rPr>
              <w:t>
бильді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Шығыс
</w:t>
            </w:r>
            <w:r>
              <w:br/>
            </w:r>
            <w:r>
              <w:rPr>
                <w:rFonts w:ascii="Times New Roman"/>
                <w:b w:val="false"/>
                <w:i w:val="false"/>
                <w:color w:val="000000"/>
                <w:sz w:val="20"/>
              </w:rPr>
              <w:t>
өңірлік
</w:t>
            </w:r>
            <w:r>
              <w:br/>
            </w:r>
            <w:r>
              <w:rPr>
                <w:rFonts w:ascii="Times New Roman"/>
                <w:b w:val="false"/>
                <w:i w:val="false"/>
                <w:color w:val="000000"/>
                <w:sz w:val="20"/>
              </w:rPr>
              <w:t>
аэромо-
</w:t>
            </w:r>
            <w:r>
              <w:br/>
            </w:r>
            <w:r>
              <w:rPr>
                <w:rFonts w:ascii="Times New Roman"/>
                <w:b w:val="false"/>
                <w:i w:val="false"/>
                <w:color w:val="000000"/>
                <w:sz w:val="20"/>
              </w:rPr>
              <w:t>
бильді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Солтүстік
</w:t>
            </w:r>
            <w:r>
              <w:br/>
            </w:r>
            <w:r>
              <w:rPr>
                <w:rFonts w:ascii="Times New Roman"/>
                <w:b w:val="false"/>
                <w:i w:val="false"/>
                <w:color w:val="000000"/>
                <w:sz w:val="20"/>
              </w:rPr>
              <w:t>
өңірлік
</w:t>
            </w:r>
            <w:r>
              <w:br/>
            </w:r>
            <w:r>
              <w:rPr>
                <w:rFonts w:ascii="Times New Roman"/>
                <w:b w:val="false"/>
                <w:i w:val="false"/>
                <w:color w:val="000000"/>
                <w:sz w:val="20"/>
              </w:rPr>
              <w:t>
аэромо-
</w:t>
            </w:r>
            <w:r>
              <w:br/>
            </w:r>
            <w:r>
              <w:rPr>
                <w:rFonts w:ascii="Times New Roman"/>
                <w:b w:val="false"/>
                <w:i w:val="false"/>
                <w:color w:val="000000"/>
                <w:sz w:val="20"/>
              </w:rPr>
              <w:t>
бильді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Оңтүстік
</w:t>
            </w:r>
            <w:r>
              <w:br/>
            </w:r>
            <w:r>
              <w:rPr>
                <w:rFonts w:ascii="Times New Roman"/>
                <w:b w:val="false"/>
                <w:i w:val="false"/>
                <w:color w:val="000000"/>
                <w:sz w:val="20"/>
              </w:rPr>
              <w:t>
өңірлік
</w:t>
            </w:r>
            <w:r>
              <w:br/>
            </w:r>
            <w:r>
              <w:rPr>
                <w:rFonts w:ascii="Times New Roman"/>
                <w:b w:val="false"/>
                <w:i w:val="false"/>
                <w:color w:val="000000"/>
                <w:sz w:val="20"/>
              </w:rPr>
              <w:t>
аэромо-
</w:t>
            </w:r>
            <w:r>
              <w:br/>
            </w:r>
            <w:r>
              <w:rPr>
                <w:rFonts w:ascii="Times New Roman"/>
                <w:b w:val="false"/>
                <w:i w:val="false"/>
                <w:color w:val="000000"/>
                <w:sz w:val="20"/>
              </w:rPr>
              <w:t>
бильді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мекемелері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w:t>
            </w:r>
            <w:r>
              <w:br/>
            </w:r>
            <w:r>
              <w:rPr>
                <w:rFonts w:ascii="Times New Roman"/>
                <w:b w:val="false"/>
                <w:i w:val="false"/>
                <w:color w:val="000000"/>
                <w:sz w:val="20"/>
              </w:rPr>
              <w:t>
дағдарыс
</w:t>
            </w:r>
            <w:r>
              <w:br/>
            </w:r>
            <w:r>
              <w:rPr>
                <w:rFonts w:ascii="Times New Roman"/>
                <w:b w:val="false"/>
                <w:i w:val="false"/>
                <w:color w:val="000000"/>
                <w:sz w:val="20"/>
              </w:rPr>
              <w:t>
орталығы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дағдарыс орталығы"
</w:t>
            </w:r>
            <w:r>
              <w:br/>
            </w:r>
            <w:r>
              <w:rPr>
                <w:rFonts w:ascii="Times New Roman"/>
                <w:b w:val="false"/>
                <w:i w:val="false"/>
                <w:color w:val="000000"/>
                <w:sz w:val="20"/>
              </w:rPr>
              <w:t>
мемлекеттік меке-
</w:t>
            </w:r>
            <w:r>
              <w:br/>
            </w:r>
            <w:r>
              <w:rPr>
                <w:rFonts w:ascii="Times New Roman"/>
                <w:b w:val="false"/>
                <w:i w:val="false"/>
                <w:color w:val="000000"/>
                <w:sz w:val="20"/>
              </w:rPr>
              <w:t>
месін ұстау (штат
</w:t>
            </w:r>
            <w:r>
              <w:br/>
            </w:r>
            <w:r>
              <w:rPr>
                <w:rFonts w:ascii="Times New Roman"/>
                <w:b w:val="false"/>
                <w:i w:val="false"/>
                <w:color w:val="000000"/>
                <w:sz w:val="20"/>
              </w:rPr>
              <w:t>
саны - 25 бірлік).
</w:t>
            </w:r>
            <w:r>
              <w:br/>
            </w:r>
            <w:r>
              <w:rPr>
                <w:rFonts w:ascii="Times New Roman"/>
                <w:b w:val="false"/>
                <w:i w:val="false"/>
                <w:color w:val="000000"/>
                <w:sz w:val="20"/>
              </w:rPr>
              <w:t>
Жер серігі
</w:t>
            </w:r>
            <w:r>
              <w:br/>
            </w:r>
            <w:r>
              <w:rPr>
                <w:rFonts w:ascii="Times New Roman"/>
                <w:b w:val="false"/>
                <w:i w:val="false"/>
                <w:color w:val="000000"/>
                <w:sz w:val="20"/>
              </w:rPr>
              <w:t>
терминалы - 1
</w:t>
            </w:r>
            <w:r>
              <w:br/>
            </w:r>
            <w:r>
              <w:rPr>
                <w:rFonts w:ascii="Times New Roman"/>
                <w:b w:val="false"/>
                <w:i w:val="false"/>
                <w:color w:val="000000"/>
                <w:sz w:val="20"/>
              </w:rPr>
              <w:t>
бірлік, басқару
</w:t>
            </w:r>
            <w:r>
              <w:br/>
            </w:r>
            <w:r>
              <w:rPr>
                <w:rFonts w:ascii="Times New Roman"/>
                <w:b w:val="false"/>
                <w:i w:val="false"/>
                <w:color w:val="000000"/>
                <w:sz w:val="20"/>
              </w:rPr>
              <w:t>
бейне камерасы -
</w:t>
            </w:r>
            <w:r>
              <w:br/>
            </w:r>
            <w:r>
              <w:rPr>
                <w:rFonts w:ascii="Times New Roman"/>
                <w:b w:val="false"/>
                <w:i w:val="false"/>
                <w:color w:val="000000"/>
                <w:sz w:val="20"/>
              </w:rPr>
              <w:t>
1 бірлік, дизельді
</w:t>
            </w:r>
            <w:r>
              <w:br/>
            </w:r>
            <w:r>
              <w:rPr>
                <w:rFonts w:ascii="Times New Roman"/>
                <w:b w:val="false"/>
                <w:i w:val="false"/>
                <w:color w:val="000000"/>
                <w:sz w:val="20"/>
              </w:rPr>
              <w:t>
-генераторлық қон-
</w:t>
            </w:r>
            <w:r>
              <w:br/>
            </w:r>
            <w:r>
              <w:rPr>
                <w:rFonts w:ascii="Times New Roman"/>
                <w:b w:val="false"/>
                <w:i w:val="false"/>
                <w:color w:val="000000"/>
                <w:sz w:val="20"/>
              </w:rPr>
              <w:t>
дырғы - 1 бірлік
</w:t>
            </w:r>
            <w:r>
              <w:br/>
            </w:r>
            <w:r>
              <w:rPr>
                <w:rFonts w:ascii="Times New Roman"/>
                <w:b w:val="false"/>
                <w:i w:val="false"/>
                <w:color w:val="000000"/>
                <w:sz w:val="20"/>
              </w:rPr>
              <w:t>
сатып алу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дағдарыс
</w:t>
            </w:r>
            <w:r>
              <w:br/>
            </w:r>
            <w:r>
              <w:rPr>
                <w:rFonts w:ascii="Times New Roman"/>
                <w:b w:val="false"/>
                <w:i w:val="false"/>
                <w:color w:val="000000"/>
                <w:sz w:val="20"/>
              </w:rPr>
              <w:t>
орталығы"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мекемесі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
</w:t>
            </w:r>
            <w:r>
              <w:br/>
            </w:r>
            <w:r>
              <w:rPr>
                <w:rFonts w:ascii="Times New Roman"/>
                <w:b w:val="false"/>
                <w:i w:val="false"/>
                <w:color w:val="000000"/>
                <w:sz w:val="20"/>
              </w:rPr>
              <w:t>
қорғау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"Қазселденқорғау"
</w:t>
            </w:r>
            <w:r>
              <w:br/>
            </w:r>
            <w:r>
              <w:rPr>
                <w:rFonts w:ascii="Times New Roman"/>
                <w:b w:val="false"/>
                <w:i w:val="false"/>
                <w:color w:val="000000"/>
                <w:sz w:val="20"/>
              </w:rPr>
              <w:t>
ММ ұстау (штат са-
</w:t>
            </w:r>
            <w:r>
              <w:br/>
            </w:r>
            <w:r>
              <w:rPr>
                <w:rFonts w:ascii="Times New Roman"/>
                <w:b w:val="false"/>
                <w:i w:val="false"/>
                <w:color w:val="000000"/>
                <w:sz w:val="20"/>
              </w:rPr>
              <w:t>
ны - 540 бірлік).
</w:t>
            </w:r>
            <w:r>
              <w:br/>
            </w:r>
            <w:r>
              <w:rPr>
                <w:rFonts w:ascii="Times New Roman"/>
                <w:b w:val="false"/>
                <w:i w:val="false"/>
                <w:color w:val="000000"/>
                <w:sz w:val="20"/>
              </w:rPr>
              <w:t>
1) Алматы, Атырау,
</w:t>
            </w:r>
            <w:r>
              <w:br/>
            </w:r>
            <w:r>
              <w:rPr>
                <w:rFonts w:ascii="Times New Roman"/>
                <w:b w:val="false"/>
                <w:i w:val="false"/>
                <w:color w:val="000000"/>
                <w:sz w:val="20"/>
              </w:rPr>
              <w:t>
Шығыс Қазақстан,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облыстарындағы
</w:t>
            </w:r>
            <w:r>
              <w:br/>
            </w:r>
            <w:r>
              <w:rPr>
                <w:rFonts w:ascii="Times New Roman"/>
                <w:b w:val="false"/>
                <w:i w:val="false"/>
                <w:color w:val="000000"/>
                <w:sz w:val="20"/>
              </w:rPr>
              <w:t>
гидротехникалық
</w:t>
            </w:r>
            <w:r>
              <w:br/>
            </w:r>
            <w:r>
              <w:rPr>
                <w:rFonts w:ascii="Times New Roman"/>
                <w:b w:val="false"/>
                <w:i w:val="false"/>
                <w:color w:val="000000"/>
                <w:sz w:val="20"/>
              </w:rPr>
              <w:t>
құрылыстарды, гид-
</w:t>
            </w:r>
            <w:r>
              <w:br/>
            </w:r>
            <w:r>
              <w:rPr>
                <w:rFonts w:ascii="Times New Roman"/>
                <w:b w:val="false"/>
                <w:i w:val="false"/>
                <w:color w:val="000000"/>
                <w:sz w:val="20"/>
              </w:rPr>
              <w:t>
рологиялық постт-
</w:t>
            </w:r>
            <w:r>
              <w:br/>
            </w:r>
            <w:r>
              <w:rPr>
                <w:rFonts w:ascii="Times New Roman"/>
                <w:b w:val="false"/>
                <w:i w:val="false"/>
                <w:color w:val="000000"/>
                <w:sz w:val="20"/>
              </w:rPr>
              <w:t>
арды, диспетчерлік
</w:t>
            </w:r>
            <w:r>
              <w:br/>
            </w:r>
            <w:r>
              <w:rPr>
                <w:rFonts w:ascii="Times New Roman"/>
                <w:b w:val="false"/>
                <w:i w:val="false"/>
                <w:color w:val="000000"/>
                <w:sz w:val="20"/>
              </w:rPr>
              <w:t>
пункттерді, сейсо-
</w:t>
            </w:r>
            <w:r>
              <w:br/>
            </w:r>
            <w:r>
              <w:rPr>
                <w:rFonts w:ascii="Times New Roman"/>
                <w:b w:val="false"/>
                <w:i w:val="false"/>
                <w:color w:val="000000"/>
                <w:sz w:val="20"/>
              </w:rPr>
              <w:t>
полигондарды және
</w:t>
            </w:r>
            <w:r>
              <w:br/>
            </w:r>
            <w:r>
              <w:rPr>
                <w:rFonts w:ascii="Times New Roman"/>
                <w:b w:val="false"/>
                <w:i w:val="false"/>
                <w:color w:val="000000"/>
                <w:sz w:val="20"/>
              </w:rPr>
              <w:t>
бөгеттегі ағымды
</w:t>
            </w:r>
            <w:r>
              <w:br/>
            </w:r>
            <w:r>
              <w:rPr>
                <w:rFonts w:ascii="Times New Roman"/>
                <w:b w:val="false"/>
                <w:i w:val="false"/>
                <w:color w:val="000000"/>
                <w:sz w:val="20"/>
              </w:rPr>
              <w:t>
жөндеу, бақылау
</w:t>
            </w:r>
            <w:r>
              <w:br/>
            </w:r>
            <w:r>
              <w:rPr>
                <w:rFonts w:ascii="Times New Roman"/>
                <w:b w:val="false"/>
                <w:i w:val="false"/>
                <w:color w:val="000000"/>
                <w:sz w:val="20"/>
              </w:rPr>
              <w:t>
және хабардар ету
</w:t>
            </w:r>
            <w:r>
              <w:br/>
            </w:r>
            <w:r>
              <w:rPr>
                <w:rFonts w:ascii="Times New Roman"/>
                <w:b w:val="false"/>
                <w:i w:val="false"/>
                <w:color w:val="000000"/>
                <w:sz w:val="20"/>
              </w:rPr>
              <w:t>
бекеттерін ұстау,
</w:t>
            </w:r>
            <w:r>
              <w:br/>
            </w:r>
            <w:r>
              <w:rPr>
                <w:rFonts w:ascii="Times New Roman"/>
                <w:b w:val="false"/>
                <w:i w:val="false"/>
                <w:color w:val="000000"/>
                <w:sz w:val="20"/>
              </w:rPr>
              <w:t>
аэрошоу жұмыстары,
</w:t>
            </w:r>
            <w:r>
              <w:br/>
            </w:r>
            <w:r>
              <w:rPr>
                <w:rFonts w:ascii="Times New Roman"/>
                <w:b w:val="false"/>
                <w:i w:val="false"/>
                <w:color w:val="000000"/>
                <w:sz w:val="20"/>
              </w:rPr>
              <w:t>
мұздық көлдерді
</w:t>
            </w:r>
            <w:r>
              <w:br/>
            </w:r>
            <w:r>
              <w:rPr>
                <w:rFonts w:ascii="Times New Roman"/>
                <w:b w:val="false"/>
                <w:i w:val="false"/>
                <w:color w:val="000000"/>
                <w:sz w:val="20"/>
              </w:rPr>
              <w:t>
ағызу бойынша
</w:t>
            </w:r>
            <w:r>
              <w:br/>
            </w:r>
            <w:r>
              <w:rPr>
                <w:rFonts w:ascii="Times New Roman"/>
                <w:b w:val="false"/>
                <w:i w:val="false"/>
                <w:color w:val="000000"/>
                <w:sz w:val="20"/>
              </w:rPr>
              <w:t>
алдын алу жұмыста-
</w:t>
            </w:r>
            <w:r>
              <w:br/>
            </w:r>
            <w:r>
              <w:rPr>
                <w:rFonts w:ascii="Times New Roman"/>
                <w:b w:val="false"/>
                <w:i w:val="false"/>
                <w:color w:val="000000"/>
                <w:sz w:val="20"/>
              </w:rPr>
              <w:t>
ры, жер сілкініс-
</w:t>
            </w:r>
            <w:r>
              <w:br/>
            </w:r>
            <w:r>
              <w:rPr>
                <w:rFonts w:ascii="Times New Roman"/>
                <w:b w:val="false"/>
                <w:i w:val="false"/>
                <w:color w:val="000000"/>
                <w:sz w:val="20"/>
              </w:rPr>
              <w:t>
терін қысқа
</w:t>
            </w:r>
            <w:r>
              <w:br/>
            </w:r>
            <w:r>
              <w:rPr>
                <w:rFonts w:ascii="Times New Roman"/>
                <w:b w:val="false"/>
                <w:i w:val="false"/>
                <w:color w:val="000000"/>
                <w:sz w:val="20"/>
              </w:rPr>
              <w:t>
мерзімді болжауды
</w:t>
            </w:r>
            <w:r>
              <w:br/>
            </w:r>
            <w:r>
              <w:rPr>
                <w:rFonts w:ascii="Times New Roman"/>
                <w:b w:val="false"/>
                <w:i w:val="false"/>
                <w:color w:val="000000"/>
                <w:sz w:val="20"/>
              </w:rPr>
              <w:t>
қамтамасыз ету
</w:t>
            </w:r>
            <w:r>
              <w:br/>
            </w:r>
            <w:r>
              <w:rPr>
                <w:rFonts w:ascii="Times New Roman"/>
                <w:b w:val="false"/>
                <w:i w:val="false"/>
                <w:color w:val="000000"/>
                <w:sz w:val="20"/>
              </w:rPr>
              <w:t>
бойынша ғылыми-
</w:t>
            </w:r>
            <w:r>
              <w:br/>
            </w:r>
            <w:r>
              <w:rPr>
                <w:rFonts w:ascii="Times New Roman"/>
                <w:b w:val="false"/>
                <w:i w:val="false"/>
                <w:color w:val="000000"/>
                <w:sz w:val="20"/>
              </w:rPr>
              <w:t>
болжау жұмыстарын
</w:t>
            </w:r>
            <w:r>
              <w:br/>
            </w:r>
            <w:r>
              <w:rPr>
                <w:rFonts w:ascii="Times New Roman"/>
                <w:b w:val="false"/>
                <w:i w:val="false"/>
                <w:color w:val="000000"/>
                <w:sz w:val="20"/>
              </w:rPr>
              <w:t>
жүргізу, қар
</w:t>
            </w:r>
            <w:r>
              <w:br/>
            </w:r>
            <w:r>
              <w:rPr>
                <w:rFonts w:ascii="Times New Roman"/>
                <w:b w:val="false"/>
                <w:i w:val="false"/>
                <w:color w:val="000000"/>
                <w:sz w:val="20"/>
              </w:rPr>
              <w:t>
көшкіндерін, сел
</w:t>
            </w:r>
            <w:r>
              <w:br/>
            </w:r>
            <w:r>
              <w:rPr>
                <w:rFonts w:ascii="Times New Roman"/>
                <w:b w:val="false"/>
                <w:i w:val="false"/>
                <w:color w:val="000000"/>
                <w:sz w:val="20"/>
              </w:rPr>
              <w:t>
тасқындары мен
</w:t>
            </w:r>
            <w:r>
              <w:br/>
            </w:r>
            <w:r>
              <w:rPr>
                <w:rFonts w:ascii="Times New Roman"/>
                <w:b w:val="false"/>
                <w:i w:val="false"/>
                <w:color w:val="000000"/>
                <w:sz w:val="20"/>
              </w:rPr>
              <w:t>
сырғымаларды
</w:t>
            </w:r>
            <w:r>
              <w:br/>
            </w:r>
            <w:r>
              <w:rPr>
                <w:rFonts w:ascii="Times New Roman"/>
                <w:b w:val="false"/>
                <w:i w:val="false"/>
                <w:color w:val="000000"/>
                <w:sz w:val="20"/>
              </w:rPr>
              <w:t>
алдын ала түсіру
</w:t>
            </w:r>
            <w:r>
              <w:br/>
            </w:r>
            <w:r>
              <w:rPr>
                <w:rFonts w:ascii="Times New Roman"/>
                <w:b w:val="false"/>
                <w:i w:val="false"/>
                <w:color w:val="000000"/>
                <w:sz w:val="20"/>
              </w:rPr>
              <w:t>
бойынша жару
</w:t>
            </w:r>
            <w:r>
              <w:br/>
            </w:r>
            <w:r>
              <w:rPr>
                <w:rFonts w:ascii="Times New Roman"/>
                <w:b w:val="false"/>
                <w:i w:val="false"/>
                <w:color w:val="000000"/>
                <w:sz w:val="20"/>
              </w:rPr>
              <w:t>
жұмыстары.
</w:t>
            </w:r>
            <w:r>
              <w:br/>
            </w:r>
            <w:r>
              <w:rPr>
                <w:rFonts w:ascii="Times New Roman"/>
                <w:b w:val="false"/>
                <w:i w:val="false"/>
                <w:color w:val="000000"/>
                <w:sz w:val="20"/>
              </w:rPr>
              <w:t>
2) 7 бірлік - құрылыс техникасын және автокөлік құралдарын, оның ішінде: шынжыр табанды экскаватор - 1 бірлік, гидрометеорологиялық аспаптар сатып алу". "Төтенше жағдайлардың алдын алу мен оларды жою мемлекеттік жүйесін дамыту бағдарламасы" іс-шаралар жоспарының 3.1-т іске асыру үшін КамАЗ (самосвал) - 5 бірлік, тұратын вагон - 14 бірлік, цемент тасығыш - 1 бірлік, ершікті тартқыш - 1 бірлік, жартылай тіркеуіш - 1 бірлік, бульдозер - 1 бірлік, жедел қызметтік автомобиль - 8 бірлік, байланыс құралдары, ұйымдастыру техникасы және жабдық сатып алу.
</w:t>
            </w:r>
            <w:r>
              <w:br/>
            </w:r>
            <w:r>
              <w:rPr>
                <w:rFonts w:ascii="Times New Roman"/>
                <w:b w:val="false"/>
                <w:i w:val="false"/>
                <w:color w:val="000000"/>
                <w:sz w:val="20"/>
              </w:rPr>
              <w:t>
"Төтенше
</w:t>
            </w:r>
            <w:r>
              <w:br/>
            </w:r>
            <w:r>
              <w:rPr>
                <w:rFonts w:ascii="Times New Roman"/>
                <w:b w:val="false"/>
                <w:i w:val="false"/>
                <w:color w:val="000000"/>
                <w:sz w:val="20"/>
              </w:rPr>
              <w:t>
жағдайлардың алдын
</w:t>
            </w:r>
            <w:r>
              <w:br/>
            </w:r>
            <w:r>
              <w:rPr>
                <w:rFonts w:ascii="Times New Roman"/>
                <w:b w:val="false"/>
                <w:i w:val="false"/>
                <w:color w:val="000000"/>
                <w:sz w:val="20"/>
              </w:rPr>
              <w:t>
алу мен оларды
</w:t>
            </w:r>
            <w:r>
              <w:br/>
            </w:r>
            <w:r>
              <w:rPr>
                <w:rFonts w:ascii="Times New Roman"/>
                <w:b w:val="false"/>
                <w:i w:val="false"/>
                <w:color w:val="000000"/>
                <w:sz w:val="20"/>
              </w:rPr>
              <w:t>
жою мемлекеттік
</w:t>
            </w:r>
            <w:r>
              <w:br/>
            </w:r>
            <w:r>
              <w:rPr>
                <w:rFonts w:ascii="Times New Roman"/>
                <w:b w:val="false"/>
                <w:i w:val="false"/>
                <w:color w:val="000000"/>
                <w:sz w:val="20"/>
              </w:rPr>
              <w:t>
жүйесін дамыту бағдарламасы" іс-
</w:t>
            </w:r>
            <w:r>
              <w:br/>
            </w:r>
            <w:r>
              <w:rPr>
                <w:rFonts w:ascii="Times New Roman"/>
                <w:b w:val="false"/>
                <w:i w:val="false"/>
                <w:color w:val="000000"/>
                <w:sz w:val="20"/>
              </w:rPr>
              <w:t>
шаралар жоспарының
</w:t>
            </w:r>
            <w:r>
              <w:br/>
            </w:r>
            <w:r>
              <w:rPr>
                <w:rFonts w:ascii="Times New Roman"/>
                <w:b w:val="false"/>
                <w:i w:val="false"/>
                <w:color w:val="000000"/>
                <w:sz w:val="20"/>
              </w:rPr>
              <w:t>
3.1 т. іске асыру
</w:t>
            </w:r>
            <w:r>
              <w:br/>
            </w:r>
            <w:r>
              <w:rPr>
                <w:rFonts w:ascii="Times New Roman"/>
                <w:b w:val="false"/>
                <w:i w:val="false"/>
                <w:color w:val="000000"/>
                <w:sz w:val="20"/>
              </w:rPr>
              <w:t>
үшін Камаз (самос-
</w:t>
            </w:r>
            <w:r>
              <w:br/>
            </w:r>
            <w:r>
              <w:rPr>
                <w:rFonts w:ascii="Times New Roman"/>
                <w:b w:val="false"/>
                <w:i w:val="false"/>
                <w:color w:val="000000"/>
                <w:sz w:val="20"/>
              </w:rPr>
              <w:t>
вал) - 10 бірлік,
</w:t>
            </w:r>
            <w:r>
              <w:br/>
            </w:r>
            <w:r>
              <w:rPr>
                <w:rFonts w:ascii="Times New Roman"/>
                <w:b w:val="false"/>
                <w:i w:val="false"/>
                <w:color w:val="000000"/>
                <w:sz w:val="20"/>
              </w:rPr>
              <w:t>
тұрғын вагон - 10
</w:t>
            </w:r>
            <w:r>
              <w:br/>
            </w:r>
            <w:r>
              <w:rPr>
                <w:rFonts w:ascii="Times New Roman"/>
                <w:b w:val="false"/>
                <w:i w:val="false"/>
                <w:color w:val="000000"/>
                <w:sz w:val="20"/>
              </w:rPr>
              <w:t>
бірлік, цемент
</w:t>
            </w:r>
            <w:r>
              <w:br/>
            </w:r>
            <w:r>
              <w:rPr>
                <w:rFonts w:ascii="Times New Roman"/>
                <w:b w:val="false"/>
                <w:i w:val="false"/>
                <w:color w:val="000000"/>
                <w:sz w:val="20"/>
              </w:rPr>
              <w:t>
таситын көлік - 1
</w:t>
            </w:r>
            <w:r>
              <w:br/>
            </w:r>
            <w:r>
              <w:rPr>
                <w:rFonts w:ascii="Times New Roman"/>
                <w:b w:val="false"/>
                <w:i w:val="false"/>
                <w:color w:val="000000"/>
                <w:sz w:val="20"/>
              </w:rPr>
              <w:t>
бірлік, бензин
</w:t>
            </w:r>
            <w:r>
              <w:br/>
            </w:r>
            <w:r>
              <w:rPr>
                <w:rFonts w:ascii="Times New Roman"/>
                <w:b w:val="false"/>
                <w:i w:val="false"/>
                <w:color w:val="000000"/>
                <w:sz w:val="20"/>
              </w:rPr>
              <w:t>
таситын көлік - 1
</w:t>
            </w:r>
            <w:r>
              <w:br/>
            </w:r>
            <w:r>
              <w:rPr>
                <w:rFonts w:ascii="Times New Roman"/>
                <w:b w:val="false"/>
                <w:i w:val="false"/>
                <w:color w:val="000000"/>
                <w:sz w:val="20"/>
              </w:rPr>
              <w:t>
бірлік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
</w:t>
            </w:r>
            <w:r>
              <w:br/>
            </w:r>
            <w:r>
              <w:rPr>
                <w:rFonts w:ascii="Times New Roman"/>
                <w:b w:val="false"/>
                <w:i w:val="false"/>
                <w:color w:val="000000"/>
                <w:sz w:val="20"/>
              </w:rPr>
              <w:t>
денқорғау
</w:t>
            </w:r>
            <w:r>
              <w:br/>
            </w:r>
            <w:r>
              <w:rPr>
                <w:rFonts w:ascii="Times New Roman"/>
                <w:b w:val="false"/>
                <w:i w:val="false"/>
                <w:color w:val="000000"/>
                <w:sz w:val="20"/>
              </w:rPr>
              <w:t>
ММ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дың алдын
</w:t>
            </w:r>
            <w:r>
              <w:br/>
            </w:r>
            <w:r>
              <w:rPr>
                <w:rFonts w:ascii="Times New Roman"/>
                <w:b w:val="false"/>
                <w:i w:val="false"/>
                <w:color w:val="000000"/>
                <w:sz w:val="20"/>
              </w:rPr>
              <w:t>
алуды және
</w:t>
            </w:r>
            <w:r>
              <w:br/>
            </w:r>
            <w:r>
              <w:rPr>
                <w:rFonts w:ascii="Times New Roman"/>
                <w:b w:val="false"/>
                <w:i w:val="false"/>
                <w:color w:val="000000"/>
                <w:sz w:val="20"/>
              </w:rPr>
              <w:t>
жоюды
</w:t>
            </w:r>
            <w:r>
              <w:br/>
            </w:r>
            <w:r>
              <w:rPr>
                <w:rFonts w:ascii="Times New Roman"/>
                <w:b w:val="false"/>
                <w:i w:val="false"/>
                <w:color w:val="000000"/>
                <w:sz w:val="20"/>
              </w:rPr>
              <w:t>
қамтамасыз
</w:t>
            </w:r>
            <w:r>
              <w:br/>
            </w:r>
            <w:r>
              <w:rPr>
                <w:rFonts w:ascii="Times New Roman"/>
                <w:b w:val="false"/>
                <w:i w:val="false"/>
                <w:color w:val="000000"/>
                <w:sz w:val="20"/>
              </w:rPr>
              <w:t>
ету үшін
</w:t>
            </w:r>
            <w:r>
              <w:br/>
            </w:r>
            <w:r>
              <w:rPr>
                <w:rFonts w:ascii="Times New Roman"/>
                <w:b w:val="false"/>
                <w:i w:val="false"/>
                <w:color w:val="000000"/>
                <w:sz w:val="20"/>
              </w:rPr>
              <w:t>
арнайы
</w:t>
            </w:r>
            <w:r>
              <w:br/>
            </w:r>
            <w:r>
              <w:rPr>
                <w:rFonts w:ascii="Times New Roman"/>
                <w:b w:val="false"/>
                <w:i w:val="false"/>
                <w:color w:val="000000"/>
                <w:sz w:val="20"/>
              </w:rPr>
              <w:t>
техникалық
</w:t>
            </w:r>
            <w:r>
              <w:br/>
            </w:r>
            <w:r>
              <w:rPr>
                <w:rFonts w:ascii="Times New Roman"/>
                <w:b w:val="false"/>
                <w:i w:val="false"/>
                <w:color w:val="000000"/>
                <w:sz w:val="20"/>
              </w:rPr>
              <w:t>
жабдықтар-
</w:t>
            </w:r>
            <w:r>
              <w:br/>
            </w:r>
            <w:r>
              <w:rPr>
                <w:rFonts w:ascii="Times New Roman"/>
                <w:b w:val="false"/>
                <w:i w:val="false"/>
                <w:color w:val="000000"/>
                <w:sz w:val="20"/>
              </w:rPr>
              <w:t>
дың
</w:t>
            </w:r>
            <w:r>
              <w:br/>
            </w:r>
            <w:r>
              <w:rPr>
                <w:rFonts w:ascii="Times New Roman"/>
                <w:b w:val="false"/>
                <w:i w:val="false"/>
                <w:color w:val="000000"/>
                <w:sz w:val="20"/>
              </w:rPr>
              <w:t>
дайындығын
</w:t>
            </w:r>
            <w:r>
              <w:br/>
            </w:r>
            <w:r>
              <w:rPr>
                <w:rFonts w:ascii="Times New Roman"/>
                <w:b w:val="false"/>
                <w:i w:val="false"/>
                <w:color w:val="000000"/>
                <w:sz w:val="20"/>
              </w:rPr>
              <w:t>
ұйымдастыру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Авиациялық техни-
</w:t>
            </w:r>
            <w:r>
              <w:br/>
            </w:r>
            <w:r>
              <w:rPr>
                <w:rFonts w:ascii="Times New Roman"/>
                <w:b w:val="false"/>
                <w:i w:val="false"/>
                <w:color w:val="000000"/>
                <w:sz w:val="20"/>
              </w:rPr>
              <w:t>
каларды ұстау, ұшу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бойынша
</w:t>
            </w:r>
            <w:r>
              <w:br/>
            </w:r>
            <w:r>
              <w:rPr>
                <w:rFonts w:ascii="Times New Roman"/>
                <w:b w:val="false"/>
                <w:i w:val="false"/>
                <w:color w:val="000000"/>
                <w:sz w:val="20"/>
              </w:rPr>
              <w:t>
қызмет көрсетулер-
</w:t>
            </w:r>
            <w:r>
              <w:br/>
            </w:r>
            <w:r>
              <w:rPr>
                <w:rFonts w:ascii="Times New Roman"/>
                <w:b w:val="false"/>
                <w:i w:val="false"/>
                <w:color w:val="000000"/>
                <w:sz w:val="20"/>
              </w:rPr>
              <w:t>
ді сатып алу, оның
</w:t>
            </w:r>
            <w:r>
              <w:br/>
            </w:r>
            <w:r>
              <w:rPr>
                <w:rFonts w:ascii="Times New Roman"/>
                <w:b w:val="false"/>
                <w:i w:val="false"/>
                <w:color w:val="000000"/>
                <w:sz w:val="20"/>
              </w:rPr>
              <w:t>
ішінде жанар-жағар
</w:t>
            </w:r>
            <w:r>
              <w:br/>
            </w:r>
            <w:r>
              <w:rPr>
                <w:rFonts w:ascii="Times New Roman"/>
                <w:b w:val="false"/>
                <w:i w:val="false"/>
                <w:color w:val="000000"/>
                <w:sz w:val="20"/>
              </w:rPr>
              <w:t>
-май материалдары-
</w:t>
            </w:r>
            <w:r>
              <w:br/>
            </w:r>
            <w:r>
              <w:rPr>
                <w:rFonts w:ascii="Times New Roman"/>
                <w:b w:val="false"/>
                <w:i w:val="false"/>
                <w:color w:val="000000"/>
                <w:sz w:val="20"/>
              </w:rPr>
              <w:t>
ның шығындары,
</w:t>
            </w:r>
            <w:r>
              <w:br/>
            </w:r>
            <w:r>
              <w:rPr>
                <w:rFonts w:ascii="Times New Roman"/>
                <w:b w:val="false"/>
                <w:i w:val="false"/>
                <w:color w:val="000000"/>
                <w:sz w:val="20"/>
              </w:rPr>
              <w:t>
ағымдағы жөндеу
</w:t>
            </w:r>
            <w:r>
              <w:br/>
            </w:r>
            <w:r>
              <w:rPr>
                <w:rFonts w:ascii="Times New Roman"/>
                <w:b w:val="false"/>
                <w:i w:val="false"/>
                <w:color w:val="000000"/>
                <w:sz w:val="20"/>
              </w:rPr>
              <w:t>
және 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авиациялық техни-
</w:t>
            </w:r>
            <w:r>
              <w:br/>
            </w:r>
            <w:r>
              <w:rPr>
                <w:rFonts w:ascii="Times New Roman"/>
                <w:b w:val="false"/>
                <w:i w:val="false"/>
                <w:color w:val="000000"/>
                <w:sz w:val="20"/>
              </w:rPr>
              <w:t>
каны орналастыру,
</w:t>
            </w:r>
            <w:r>
              <w:br/>
            </w:r>
            <w:r>
              <w:rPr>
                <w:rFonts w:ascii="Times New Roman"/>
                <w:b w:val="false"/>
                <w:i w:val="false"/>
                <w:color w:val="000000"/>
                <w:sz w:val="20"/>
              </w:rPr>
              <w:t>
метеоқамтамасыз
</w:t>
            </w:r>
            <w:r>
              <w:br/>
            </w:r>
            <w:r>
              <w:rPr>
                <w:rFonts w:ascii="Times New Roman"/>
                <w:b w:val="false"/>
                <w:i w:val="false"/>
                <w:color w:val="000000"/>
                <w:sz w:val="20"/>
              </w:rPr>
              <w:t>
ету, авиатехника-
</w:t>
            </w:r>
            <w:r>
              <w:br/>
            </w:r>
            <w:r>
              <w:rPr>
                <w:rFonts w:ascii="Times New Roman"/>
                <w:b w:val="false"/>
                <w:i w:val="false"/>
                <w:color w:val="000000"/>
                <w:sz w:val="20"/>
              </w:rPr>
              <w:t>
ларға әуежай және
</w:t>
            </w:r>
            <w:r>
              <w:br/>
            </w:r>
            <w:r>
              <w:rPr>
                <w:rFonts w:ascii="Times New Roman"/>
                <w:b w:val="false"/>
                <w:i w:val="false"/>
                <w:color w:val="000000"/>
                <w:sz w:val="20"/>
              </w:rPr>
              <w:t>
жер арқылы қызмет
</w:t>
            </w:r>
            <w:r>
              <w:br/>
            </w:r>
            <w:r>
              <w:rPr>
                <w:rFonts w:ascii="Times New Roman"/>
                <w:b w:val="false"/>
                <w:i w:val="false"/>
                <w:color w:val="000000"/>
                <w:sz w:val="20"/>
              </w:rPr>
              <w:t>
көрсету, әуе кеме-
</w:t>
            </w:r>
            <w:r>
              <w:br/>
            </w:r>
            <w:r>
              <w:rPr>
                <w:rFonts w:ascii="Times New Roman"/>
                <w:b w:val="false"/>
                <w:i w:val="false"/>
                <w:color w:val="000000"/>
                <w:sz w:val="20"/>
              </w:rPr>
              <w:t>
лерін орналастыру,
</w:t>
            </w:r>
            <w:r>
              <w:br/>
            </w:r>
            <w:r>
              <w:rPr>
                <w:rFonts w:ascii="Times New Roman"/>
                <w:b w:val="false"/>
                <w:i w:val="false"/>
                <w:color w:val="000000"/>
                <w:sz w:val="20"/>
              </w:rPr>
              <w:t>
сақтандыру.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"Қазқұтқару
</w:t>
            </w:r>
            <w:r>
              <w:br/>
            </w:r>
            <w:r>
              <w:rPr>
                <w:rFonts w:ascii="Times New Roman"/>
                <w:b w:val="false"/>
                <w:i w:val="false"/>
                <w:color w:val="000000"/>
                <w:sz w:val="20"/>
              </w:rPr>
              <w:t>
" бөлімшесі
</w:t>
            </w:r>
            <w:r>
              <w:br/>
            </w:r>
            <w:r>
              <w:rPr>
                <w:rFonts w:ascii="Times New Roman"/>
                <w:b w:val="false"/>
                <w:i w:val="false"/>
                <w:color w:val="000000"/>
                <w:sz w:val="20"/>
              </w:rPr>
              <w:t>
құтқарушы-
</w:t>
            </w:r>
            <w:r>
              <w:br/>
            </w:r>
            <w:r>
              <w:rPr>
                <w:rFonts w:ascii="Times New Roman"/>
                <w:b w:val="false"/>
                <w:i w:val="false"/>
                <w:color w:val="000000"/>
                <w:sz w:val="20"/>
              </w:rPr>
              <w:t>
ларының жыл
</w:t>
            </w:r>
            <w:r>
              <w:br/>
            </w:r>
            <w:r>
              <w:rPr>
                <w:rFonts w:ascii="Times New Roman"/>
                <w:b w:val="false"/>
                <w:i w:val="false"/>
                <w:color w:val="000000"/>
                <w:sz w:val="20"/>
              </w:rPr>
              <w:t>
сайынғы
</w:t>
            </w:r>
            <w:r>
              <w:br/>
            </w:r>
            <w:r>
              <w:rPr>
                <w:rFonts w:ascii="Times New Roman"/>
                <w:b w:val="false"/>
                <w:i w:val="false"/>
                <w:color w:val="000000"/>
                <w:sz w:val="20"/>
              </w:rPr>
              <w:t>
(халықара-
</w:t>
            </w:r>
            <w:r>
              <w:br/>
            </w:r>
            <w:r>
              <w:rPr>
                <w:rFonts w:ascii="Times New Roman"/>
                <w:b w:val="false"/>
                <w:i w:val="false"/>
                <w:color w:val="000000"/>
                <w:sz w:val="20"/>
              </w:rPr>
              <w:t>
лық) жиын-
</w:t>
            </w:r>
            <w:r>
              <w:br/>
            </w:r>
            <w:r>
              <w:rPr>
                <w:rFonts w:ascii="Times New Roman"/>
                <w:b w:val="false"/>
                <w:i w:val="false"/>
                <w:color w:val="000000"/>
                <w:sz w:val="20"/>
              </w:rPr>
              <w:t>
семинарын
</w:t>
            </w:r>
            <w:r>
              <w:br/>
            </w:r>
            <w:r>
              <w:rPr>
                <w:rFonts w:ascii="Times New Roman"/>
                <w:b w:val="false"/>
                <w:i w:val="false"/>
                <w:color w:val="000000"/>
                <w:sz w:val="20"/>
              </w:rPr>
              <w:t>
өткізу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"Қазқұтқару"
</w:t>
            </w:r>
            <w:r>
              <w:br/>
            </w:r>
            <w:r>
              <w:rPr>
                <w:rFonts w:ascii="Times New Roman"/>
                <w:b w:val="false"/>
                <w:i w:val="false"/>
                <w:color w:val="000000"/>
                <w:sz w:val="20"/>
              </w:rPr>
              <w:t>
құтқарушыларының
</w:t>
            </w:r>
            <w:r>
              <w:br/>
            </w:r>
            <w:r>
              <w:rPr>
                <w:rFonts w:ascii="Times New Roman"/>
                <w:b w:val="false"/>
                <w:i w:val="false"/>
                <w:color w:val="000000"/>
                <w:sz w:val="20"/>
              </w:rPr>
              <w:t>
жыл сайынғы жиын
</w:t>
            </w:r>
            <w:r>
              <w:br/>
            </w:r>
            <w:r>
              <w:rPr>
                <w:rFonts w:ascii="Times New Roman"/>
                <w:b w:val="false"/>
                <w:i w:val="false"/>
                <w:color w:val="000000"/>
                <w:sz w:val="20"/>
              </w:rPr>
              <w:t>
семинарын өткізуді
</w:t>
            </w:r>
            <w:r>
              <w:br/>
            </w:r>
            <w:r>
              <w:rPr>
                <w:rFonts w:ascii="Times New Roman"/>
                <w:b w:val="false"/>
                <w:i w:val="false"/>
                <w:color w:val="000000"/>
                <w:sz w:val="20"/>
              </w:rPr>
              <w:t>
қамтамасыз ету,
</w:t>
            </w:r>
            <w:r>
              <w:br/>
            </w:r>
            <w:r>
              <w:rPr>
                <w:rFonts w:ascii="Times New Roman"/>
                <w:b w:val="false"/>
                <w:i w:val="false"/>
                <w:color w:val="000000"/>
                <w:sz w:val="20"/>
              </w:rPr>
              <w:t>
оның ішінде кеңсе
</w:t>
            </w:r>
            <w:r>
              <w:br/>
            </w:r>
            <w:r>
              <w:rPr>
                <w:rFonts w:ascii="Times New Roman"/>
                <w:b w:val="false"/>
                <w:i w:val="false"/>
                <w:color w:val="000000"/>
                <w:sz w:val="20"/>
              </w:rPr>
              <w:t>
және басқа тауар-
</w:t>
            </w:r>
            <w:r>
              <w:br/>
            </w:r>
            <w:r>
              <w:rPr>
                <w:rFonts w:ascii="Times New Roman"/>
                <w:b w:val="false"/>
                <w:i w:val="false"/>
                <w:color w:val="000000"/>
                <w:sz w:val="20"/>
              </w:rPr>
              <w:t>
ларды, жанар-жағар
</w:t>
            </w:r>
            <w:r>
              <w:br/>
            </w:r>
            <w:r>
              <w:rPr>
                <w:rFonts w:ascii="Times New Roman"/>
                <w:b w:val="false"/>
                <w:i w:val="false"/>
                <w:color w:val="000000"/>
                <w:sz w:val="20"/>
              </w:rPr>
              <w:t>
-май материалдарын
</w:t>
            </w:r>
            <w:r>
              <w:br/>
            </w:r>
            <w:r>
              <w:rPr>
                <w:rFonts w:ascii="Times New Roman"/>
                <w:b w:val="false"/>
                <w:i w:val="false"/>
                <w:color w:val="000000"/>
                <w:sz w:val="20"/>
              </w:rPr>
              <w:t>
сатып алу, жиын
</w:t>
            </w:r>
            <w:r>
              <w:br/>
            </w:r>
            <w:r>
              <w:rPr>
                <w:rFonts w:ascii="Times New Roman"/>
                <w:b w:val="false"/>
                <w:i w:val="false"/>
                <w:color w:val="000000"/>
                <w:sz w:val="20"/>
              </w:rPr>
              <w:t>
семинарға қатысу-
</w:t>
            </w:r>
            <w:r>
              <w:br/>
            </w:r>
            <w:r>
              <w:rPr>
                <w:rFonts w:ascii="Times New Roman"/>
                <w:b w:val="false"/>
                <w:i w:val="false"/>
                <w:color w:val="000000"/>
                <w:sz w:val="20"/>
              </w:rPr>
              <w:t>
шыларды азық-түлік
</w:t>
            </w:r>
            <w:r>
              <w:br/>
            </w:r>
            <w:r>
              <w:rPr>
                <w:rFonts w:ascii="Times New Roman"/>
                <w:b w:val="false"/>
                <w:i w:val="false"/>
                <w:color w:val="000000"/>
                <w:sz w:val="20"/>
              </w:rPr>
              <w:t>
-пен қамтамасыз
</w:t>
            </w:r>
            <w:r>
              <w:br/>
            </w:r>
            <w:r>
              <w:rPr>
                <w:rFonts w:ascii="Times New Roman"/>
                <w:b w:val="false"/>
                <w:i w:val="false"/>
                <w:color w:val="000000"/>
                <w:sz w:val="20"/>
              </w:rPr>
              <w:t>
ету, вымпелдар,
</w:t>
            </w:r>
            <w:r>
              <w:br/>
            </w:r>
            <w:r>
              <w:rPr>
                <w:rFonts w:ascii="Times New Roman"/>
                <w:b w:val="false"/>
                <w:i w:val="false"/>
                <w:color w:val="000000"/>
                <w:sz w:val="20"/>
              </w:rPr>
              <w:t>
дипломдар, мақтау
</w:t>
            </w:r>
            <w:r>
              <w:br/>
            </w:r>
            <w:r>
              <w:rPr>
                <w:rFonts w:ascii="Times New Roman"/>
                <w:b w:val="false"/>
                <w:i w:val="false"/>
                <w:color w:val="000000"/>
                <w:sz w:val="20"/>
              </w:rPr>
              <w:t>
қағаздарын, бейдж-
</w:t>
            </w:r>
            <w:r>
              <w:br/>
            </w:r>
            <w:r>
              <w:rPr>
                <w:rFonts w:ascii="Times New Roman"/>
                <w:b w:val="false"/>
                <w:i w:val="false"/>
                <w:color w:val="000000"/>
                <w:sz w:val="20"/>
              </w:rPr>
              <w:t>
дер жасау, жүлде-
</w:t>
            </w:r>
            <w:r>
              <w:br/>
            </w:r>
            <w:r>
              <w:rPr>
                <w:rFonts w:ascii="Times New Roman"/>
                <w:b w:val="false"/>
                <w:i w:val="false"/>
                <w:color w:val="000000"/>
                <w:sz w:val="20"/>
              </w:rPr>
              <w:t>
лер сатып алу,
</w:t>
            </w:r>
            <w:r>
              <w:br/>
            </w:r>
            <w:r>
              <w:rPr>
                <w:rFonts w:ascii="Times New Roman"/>
                <w:b w:val="false"/>
                <w:i w:val="false"/>
                <w:color w:val="000000"/>
                <w:sz w:val="20"/>
              </w:rPr>
              <w:t>
жүлделер мен
</w:t>
            </w:r>
            <w:r>
              <w:br/>
            </w:r>
            <w:r>
              <w:rPr>
                <w:rFonts w:ascii="Times New Roman"/>
                <w:b w:val="false"/>
                <w:i w:val="false"/>
                <w:color w:val="000000"/>
                <w:sz w:val="20"/>
              </w:rPr>
              <w:t>
кубокторға жазу
</w:t>
            </w:r>
            <w:r>
              <w:br/>
            </w:r>
            <w:r>
              <w:rPr>
                <w:rFonts w:ascii="Times New Roman"/>
                <w:b w:val="false"/>
                <w:i w:val="false"/>
                <w:color w:val="000000"/>
                <w:sz w:val="20"/>
              </w:rPr>
              <w:t>
түсіру, фото және
</w:t>
            </w:r>
            <w:r>
              <w:br/>
            </w:r>
            <w:r>
              <w:rPr>
                <w:rFonts w:ascii="Times New Roman"/>
                <w:b w:val="false"/>
                <w:i w:val="false"/>
                <w:color w:val="000000"/>
                <w:sz w:val="20"/>
              </w:rPr>
              <w:t>
бейнематериалдардыжасау.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министрлі-гі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w:t>
            </w:r>
            <w:r>
              <w:br/>
            </w:r>
            <w:r>
              <w:rPr>
                <w:rFonts w:ascii="Times New Roman"/>
                <w:b w:val="false"/>
                <w:i w:val="false"/>
                <w:color w:val="000000"/>
                <w:sz w:val="20"/>
              </w:rPr>
              <w:t>
қызметі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және
</w:t>
            </w:r>
            <w:r>
              <w:br/>
            </w:r>
            <w:r>
              <w:rPr>
                <w:rFonts w:ascii="Times New Roman"/>
                <w:b w:val="false"/>
                <w:i w:val="false"/>
                <w:color w:val="000000"/>
                <w:sz w:val="20"/>
              </w:rPr>
              <w:t>
авариялық-құтқару
</w:t>
            </w:r>
            <w:r>
              <w:br/>
            </w:r>
            <w:r>
              <w:rPr>
                <w:rFonts w:ascii="Times New Roman"/>
                <w:b w:val="false"/>
                <w:i w:val="false"/>
                <w:color w:val="000000"/>
                <w:sz w:val="20"/>
              </w:rPr>
              <w:t>
жұмыстары қызметі"
</w:t>
            </w:r>
            <w:r>
              <w:br/>
            </w:r>
            <w:r>
              <w:rPr>
                <w:rFonts w:ascii="Times New Roman"/>
                <w:b w:val="false"/>
                <w:i w:val="false"/>
                <w:color w:val="000000"/>
                <w:sz w:val="20"/>
              </w:rPr>
              <w:t>
мемлекеттік мекемелерін
</w:t>
            </w:r>
            <w:r>
              <w:br/>
            </w:r>
            <w:r>
              <w:rPr>
                <w:rFonts w:ascii="Times New Roman"/>
                <w:b w:val="false"/>
                <w:i w:val="false"/>
                <w:color w:val="000000"/>
                <w:sz w:val="20"/>
              </w:rPr>
              <w:t>
(бұдан әрі - ММ)
</w:t>
            </w:r>
            <w:r>
              <w:br/>
            </w:r>
            <w:r>
              <w:rPr>
                <w:rFonts w:ascii="Times New Roman"/>
                <w:b w:val="false"/>
                <w:i w:val="false"/>
                <w:color w:val="000000"/>
                <w:sz w:val="20"/>
              </w:rPr>
              <w:t>
ұстау (штат саны
</w:t>
            </w:r>
            <w:r>
              <w:br/>
            </w:r>
            <w:r>
              <w:rPr>
                <w:rFonts w:ascii="Times New Roman"/>
                <w:b w:val="false"/>
                <w:i w:val="false"/>
                <w:color w:val="000000"/>
                <w:sz w:val="20"/>
              </w:rPr>
              <w:t>
- 15200 бірлік).
</w:t>
            </w:r>
            <w:r>
              <w:br/>
            </w:r>
            <w:r>
              <w:rPr>
                <w:rFonts w:ascii="Times New Roman"/>
                <w:b w:val="false"/>
                <w:i w:val="false"/>
                <w:color w:val="000000"/>
                <w:sz w:val="20"/>
              </w:rPr>
              <w:t>
Активтер - 190 бірлік, оның
</w:t>
            </w:r>
            <w:r>
              <w:br/>
            </w:r>
            <w:r>
              <w:rPr>
                <w:rFonts w:ascii="Times New Roman"/>
                <w:b w:val="false"/>
                <w:i w:val="false"/>
                <w:color w:val="000000"/>
                <w:sz w:val="20"/>
              </w:rPr>
              <w:t>
ішінде: Урал
</w:t>
            </w:r>
            <w:r>
              <w:br/>
            </w:r>
            <w:r>
              <w:rPr>
                <w:rFonts w:ascii="Times New Roman"/>
                <w:b w:val="false"/>
                <w:i w:val="false"/>
                <w:color w:val="000000"/>
                <w:sz w:val="20"/>
              </w:rPr>
              <w:t>
базасында АЦ-40
</w:t>
            </w:r>
            <w:r>
              <w:br/>
            </w:r>
            <w:r>
              <w:rPr>
                <w:rFonts w:ascii="Times New Roman"/>
                <w:b w:val="false"/>
                <w:i w:val="false"/>
                <w:color w:val="000000"/>
                <w:sz w:val="20"/>
              </w:rPr>
              <w:t>
автоцистерна - 40
</w:t>
            </w:r>
            <w:r>
              <w:br/>
            </w:r>
            <w:r>
              <w:rPr>
                <w:rFonts w:ascii="Times New Roman"/>
                <w:b w:val="false"/>
                <w:i w:val="false"/>
                <w:color w:val="000000"/>
                <w:sz w:val="20"/>
              </w:rPr>
              <w:t>
бірлік, Камаз
</w:t>
            </w:r>
            <w:r>
              <w:br/>
            </w:r>
            <w:r>
              <w:rPr>
                <w:rFonts w:ascii="Times New Roman"/>
                <w:b w:val="false"/>
                <w:i w:val="false"/>
                <w:color w:val="000000"/>
                <w:sz w:val="20"/>
              </w:rPr>
              <w:t>
базасында АЦ-40
</w:t>
            </w:r>
            <w:r>
              <w:br/>
            </w:r>
            <w:r>
              <w:rPr>
                <w:rFonts w:ascii="Times New Roman"/>
                <w:b w:val="false"/>
                <w:i w:val="false"/>
                <w:color w:val="000000"/>
                <w:sz w:val="20"/>
              </w:rPr>
              <w:t>
автоцистерна 30
</w:t>
            </w:r>
            <w:r>
              <w:br/>
            </w:r>
            <w:r>
              <w:rPr>
                <w:rFonts w:ascii="Times New Roman"/>
                <w:b w:val="false"/>
                <w:i w:val="false"/>
                <w:color w:val="000000"/>
                <w:sz w:val="20"/>
              </w:rPr>
              <w:t>
бірлік, ЗИЛ база-
</w:t>
            </w:r>
            <w:r>
              <w:br/>
            </w:r>
            <w:r>
              <w:rPr>
                <w:rFonts w:ascii="Times New Roman"/>
                <w:b w:val="false"/>
                <w:i w:val="false"/>
                <w:color w:val="000000"/>
                <w:sz w:val="20"/>
              </w:rPr>
              <w:t>
сында АЦ 2,5-40
</w:t>
            </w:r>
            <w:r>
              <w:br/>
            </w:r>
            <w:r>
              <w:rPr>
                <w:rFonts w:ascii="Times New Roman"/>
                <w:b w:val="false"/>
                <w:i w:val="false"/>
                <w:color w:val="000000"/>
                <w:sz w:val="20"/>
              </w:rPr>
              <w:t>
автоцистерна - 60
</w:t>
            </w:r>
            <w:r>
              <w:br/>
            </w:r>
            <w:r>
              <w:rPr>
                <w:rFonts w:ascii="Times New Roman"/>
                <w:b w:val="false"/>
                <w:i w:val="false"/>
                <w:color w:val="000000"/>
                <w:sz w:val="20"/>
              </w:rPr>
              <w:t>
бірлік, өрт сөнді-
</w:t>
            </w:r>
            <w:r>
              <w:br/>
            </w:r>
            <w:r>
              <w:rPr>
                <w:rFonts w:ascii="Times New Roman"/>
                <w:b w:val="false"/>
                <w:i w:val="false"/>
                <w:color w:val="000000"/>
                <w:sz w:val="20"/>
              </w:rPr>
              <w:t>
ру-техникалық
</w:t>
            </w:r>
            <w:r>
              <w:br/>
            </w:r>
            <w:r>
              <w:rPr>
                <w:rFonts w:ascii="Times New Roman"/>
                <w:b w:val="false"/>
                <w:i w:val="false"/>
                <w:color w:val="000000"/>
                <w:sz w:val="20"/>
              </w:rPr>
              <w:t>
керек-жарақтар,
</w:t>
            </w:r>
            <w:r>
              <w:br/>
            </w:r>
            <w:r>
              <w:rPr>
                <w:rFonts w:ascii="Times New Roman"/>
                <w:b w:val="false"/>
                <w:i w:val="false"/>
                <w:color w:val="000000"/>
                <w:sz w:val="20"/>
              </w:rPr>
              <w:t>
"Диспетчер" АРМ
</w:t>
            </w:r>
            <w:r>
              <w:br/>
            </w:r>
            <w:r>
              <w:rPr>
                <w:rFonts w:ascii="Times New Roman"/>
                <w:b w:val="false"/>
                <w:i w:val="false"/>
                <w:color w:val="000000"/>
                <w:sz w:val="20"/>
              </w:rPr>
              <w:t>
жабдығын, байланыс құралдары, телекоммуникация-
</w:t>
            </w:r>
            <w:r>
              <w:br/>
            </w:r>
            <w:r>
              <w:rPr>
                <w:rFonts w:ascii="Times New Roman"/>
                <w:b w:val="false"/>
                <w:i w:val="false"/>
                <w:color w:val="000000"/>
                <w:sz w:val="20"/>
              </w:rPr>
              <w:t>
лық жабдық, жедел жеңіл автомобиль - 1 бірлік сатып
</w:t>
            </w:r>
            <w:r>
              <w:br/>
            </w:r>
            <w:r>
              <w:rPr>
                <w:rFonts w:ascii="Times New Roman"/>
                <w:b w:val="false"/>
                <w:i w:val="false"/>
                <w:color w:val="000000"/>
                <w:sz w:val="20"/>
              </w:rPr>
              <w:t>
алу. ММ өрт
</w:t>
            </w:r>
            <w:r>
              <w:br/>
            </w:r>
            <w:r>
              <w:rPr>
                <w:rFonts w:ascii="Times New Roman"/>
                <w:b w:val="false"/>
                <w:i w:val="false"/>
                <w:color w:val="000000"/>
                <w:sz w:val="20"/>
              </w:rPr>
              <w:t>
сөндіру депосы
</w:t>
            </w:r>
            <w:r>
              <w:br/>
            </w:r>
            <w:r>
              <w:rPr>
                <w:rFonts w:ascii="Times New Roman"/>
                <w:b w:val="false"/>
                <w:i w:val="false"/>
                <w:color w:val="000000"/>
                <w:sz w:val="20"/>
              </w:rPr>
              <w:t>
ғимараттарының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w:t>
            </w:r>
            <w:r>
              <w:br/>
            </w:r>
            <w:r>
              <w:rPr>
                <w:rFonts w:ascii="Times New Roman"/>
                <w:b w:val="false"/>
                <w:i w:val="false"/>
                <w:color w:val="000000"/>
                <w:sz w:val="20"/>
              </w:rPr>
              <w:t>
әзірлеу бойынша
</w:t>
            </w:r>
            <w:r>
              <w:br/>
            </w:r>
            <w:r>
              <w:rPr>
                <w:rFonts w:ascii="Times New Roman"/>
                <w:b w:val="false"/>
                <w:i w:val="false"/>
                <w:color w:val="000000"/>
                <w:sz w:val="20"/>
              </w:rPr>
              <w:t>
шығындар және
</w:t>
            </w:r>
            <w:r>
              <w:br/>
            </w:r>
            <w:r>
              <w:rPr>
                <w:rFonts w:ascii="Times New Roman"/>
                <w:b w:val="false"/>
                <w:i w:val="false"/>
                <w:color w:val="000000"/>
                <w:sz w:val="20"/>
              </w:rPr>
              <w:t>
күрделі жөндеу,
</w:t>
            </w:r>
            <w:r>
              <w:br/>
            </w:r>
            <w:r>
              <w:rPr>
                <w:rFonts w:ascii="Times New Roman"/>
                <w:b w:val="false"/>
                <w:i w:val="false"/>
                <w:color w:val="000000"/>
                <w:sz w:val="20"/>
              </w:rPr>
              <w:t>
оның ішінде:
</w:t>
            </w:r>
            <w:r>
              <w:br/>
            </w:r>
            <w:r>
              <w:rPr>
                <w:rFonts w:ascii="Times New Roman"/>
                <w:b w:val="false"/>
                <w:i w:val="false"/>
                <w:color w:val="000000"/>
                <w:sz w:val="20"/>
              </w:rPr>
              <w:t>
Атырау облысының
</w:t>
            </w:r>
            <w:r>
              <w:br/>
            </w:r>
            <w:r>
              <w:rPr>
                <w:rFonts w:ascii="Times New Roman"/>
                <w:b w:val="false"/>
                <w:i w:val="false"/>
                <w:color w:val="000000"/>
                <w:sz w:val="20"/>
              </w:rPr>
              <w:t>
Индер ауданы N 5
</w:t>
            </w:r>
            <w:r>
              <w:br/>
            </w:r>
            <w:r>
              <w:rPr>
                <w:rFonts w:ascii="Times New Roman"/>
                <w:b w:val="false"/>
                <w:i w:val="false"/>
                <w:color w:val="000000"/>
                <w:sz w:val="20"/>
              </w:rPr>
              <w:t>
өрт сөндіру бөлі-
</w:t>
            </w:r>
            <w:r>
              <w:br/>
            </w:r>
            <w:r>
              <w:rPr>
                <w:rFonts w:ascii="Times New Roman"/>
                <w:b w:val="false"/>
                <w:i w:val="false"/>
                <w:color w:val="000000"/>
                <w:sz w:val="20"/>
              </w:rPr>
              <w:t>
мінің ғимаратына
</w:t>
            </w:r>
            <w:r>
              <w:br/>
            </w:r>
            <w:r>
              <w:rPr>
                <w:rFonts w:ascii="Times New Roman"/>
                <w:b w:val="false"/>
                <w:i w:val="false"/>
                <w:color w:val="000000"/>
                <w:sz w:val="20"/>
              </w:rPr>
              <w:t>
күрделі жөндеу;
</w:t>
            </w:r>
            <w:r>
              <w:br/>
            </w:r>
            <w:r>
              <w:rPr>
                <w:rFonts w:ascii="Times New Roman"/>
                <w:b w:val="false"/>
                <w:i w:val="false"/>
                <w:color w:val="000000"/>
                <w:sz w:val="20"/>
              </w:rPr>
              <w:t>
Ақтөбе облысы
</w:t>
            </w:r>
            <w:r>
              <w:br/>
            </w:r>
            <w:r>
              <w:rPr>
                <w:rFonts w:ascii="Times New Roman"/>
                <w:b w:val="false"/>
                <w:i w:val="false"/>
                <w:color w:val="000000"/>
                <w:sz w:val="20"/>
              </w:rPr>
              <w:t>
Шалқар қ.
</w:t>
            </w:r>
            <w:r>
              <w:br/>
            </w:r>
            <w:r>
              <w:rPr>
                <w:rFonts w:ascii="Times New Roman"/>
                <w:b w:val="false"/>
                <w:i w:val="false"/>
                <w:color w:val="000000"/>
                <w:sz w:val="20"/>
              </w:rPr>
              <w:t>
Газовиков п. ө/б
</w:t>
            </w:r>
            <w:r>
              <w:br/>
            </w:r>
            <w:r>
              <w:rPr>
                <w:rFonts w:ascii="Times New Roman"/>
                <w:b w:val="false"/>
                <w:i w:val="false"/>
                <w:color w:val="000000"/>
                <w:sz w:val="20"/>
              </w:rPr>
              <w:t>
-17 г. өрт сөндіру
</w:t>
            </w:r>
            <w:r>
              <w:br/>
            </w:r>
            <w:r>
              <w:rPr>
                <w:rFonts w:ascii="Times New Roman"/>
                <w:b w:val="false"/>
                <w:i w:val="false"/>
                <w:color w:val="000000"/>
                <w:sz w:val="20"/>
              </w:rPr>
              <w:t>
депосын күрделі
</w:t>
            </w:r>
            <w:r>
              <w:br/>
            </w:r>
            <w:r>
              <w:rPr>
                <w:rFonts w:ascii="Times New Roman"/>
                <w:b w:val="false"/>
                <w:i w:val="false"/>
                <w:color w:val="000000"/>
                <w:sz w:val="20"/>
              </w:rPr>
              <w:t>
жөндеу; Оңтүстік
</w:t>
            </w:r>
            <w:r>
              <w:br/>
            </w:r>
            <w:r>
              <w:rPr>
                <w:rFonts w:ascii="Times New Roman"/>
                <w:b w:val="false"/>
                <w:i w:val="false"/>
                <w:color w:val="000000"/>
                <w:sz w:val="20"/>
              </w:rPr>
              <w:t>
Қазақстан облысы
</w:t>
            </w:r>
            <w:r>
              <w:br/>
            </w:r>
            <w:r>
              <w:rPr>
                <w:rFonts w:ascii="Times New Roman"/>
                <w:b w:val="false"/>
                <w:i w:val="false"/>
                <w:color w:val="000000"/>
                <w:sz w:val="20"/>
              </w:rPr>
              <w:t>
Сарыағаш ауданы,
</w:t>
            </w:r>
            <w:r>
              <w:br/>
            </w:r>
            <w:r>
              <w:rPr>
                <w:rFonts w:ascii="Times New Roman"/>
                <w:b w:val="false"/>
                <w:i w:val="false"/>
                <w:color w:val="000000"/>
                <w:sz w:val="20"/>
              </w:rPr>
              <w:t>
Абай ауылы өрт
</w:t>
            </w:r>
            <w:r>
              <w:br/>
            </w:r>
            <w:r>
              <w:rPr>
                <w:rFonts w:ascii="Times New Roman"/>
                <w:b w:val="false"/>
                <w:i w:val="false"/>
                <w:color w:val="000000"/>
                <w:sz w:val="20"/>
              </w:rPr>
              <w:t>
сөндіру депосы
</w:t>
            </w:r>
            <w:r>
              <w:br/>
            </w:r>
            <w:r>
              <w:rPr>
                <w:rFonts w:ascii="Times New Roman"/>
                <w:b w:val="false"/>
                <w:i w:val="false"/>
                <w:color w:val="000000"/>
                <w:sz w:val="20"/>
              </w:rPr>
              <w:t>
ғимаратына күрделі
</w:t>
            </w:r>
            <w:r>
              <w:br/>
            </w:r>
            <w:r>
              <w:rPr>
                <w:rFonts w:ascii="Times New Roman"/>
                <w:b w:val="false"/>
                <w:i w:val="false"/>
                <w:color w:val="000000"/>
                <w:sz w:val="20"/>
              </w:rPr>
              <w:t>
жөндеу; Батыс
</w:t>
            </w:r>
            <w:r>
              <w:br/>
            </w:r>
            <w:r>
              <w:rPr>
                <w:rFonts w:ascii="Times New Roman"/>
                <w:b w:val="false"/>
                <w:i w:val="false"/>
                <w:color w:val="000000"/>
                <w:sz w:val="20"/>
              </w:rPr>
              <w:t>
Қазақстан облысы
</w:t>
            </w:r>
            <w:r>
              <w:br/>
            </w:r>
            <w:r>
              <w:rPr>
                <w:rFonts w:ascii="Times New Roman"/>
                <w:b w:val="false"/>
                <w:i w:val="false"/>
                <w:color w:val="000000"/>
                <w:sz w:val="20"/>
              </w:rPr>
              <w:t>
Круглоозерное п.
</w:t>
            </w:r>
            <w:r>
              <w:br/>
            </w:r>
            <w:r>
              <w:rPr>
                <w:rFonts w:ascii="Times New Roman"/>
                <w:b w:val="false"/>
                <w:i w:val="false"/>
                <w:color w:val="000000"/>
                <w:sz w:val="20"/>
              </w:rPr>
              <w:t>
7 ө/б өрт сөндіру
</w:t>
            </w:r>
            <w:r>
              <w:br/>
            </w:r>
            <w:r>
              <w:rPr>
                <w:rFonts w:ascii="Times New Roman"/>
                <w:b w:val="false"/>
                <w:i w:val="false"/>
                <w:color w:val="000000"/>
                <w:sz w:val="20"/>
              </w:rPr>
              <w:t>
депосы ғимаратын
</w:t>
            </w:r>
            <w:r>
              <w:br/>
            </w:r>
            <w:r>
              <w:rPr>
                <w:rFonts w:ascii="Times New Roman"/>
                <w:b w:val="false"/>
                <w:i w:val="false"/>
                <w:color w:val="000000"/>
                <w:sz w:val="20"/>
              </w:rPr>
              <w:t>
күрделі жөндеу;
</w:t>
            </w:r>
            <w:r>
              <w:br/>
            </w:r>
            <w:r>
              <w:rPr>
                <w:rFonts w:ascii="Times New Roman"/>
                <w:b w:val="false"/>
                <w:i w:val="false"/>
                <w:color w:val="000000"/>
                <w:sz w:val="20"/>
              </w:rPr>
              <w:t>
Алматы қ. Қонаев
</w:t>
            </w:r>
            <w:r>
              <w:br/>
            </w:r>
            <w:r>
              <w:rPr>
                <w:rFonts w:ascii="Times New Roman"/>
                <w:b w:val="false"/>
                <w:i w:val="false"/>
                <w:color w:val="000000"/>
                <w:sz w:val="20"/>
              </w:rPr>
              <w:t>
көшесі 132 СПЧ-8
</w:t>
            </w:r>
            <w:r>
              <w:br/>
            </w:r>
            <w:r>
              <w:rPr>
                <w:rFonts w:ascii="Times New Roman"/>
                <w:b w:val="false"/>
                <w:i w:val="false"/>
                <w:color w:val="000000"/>
                <w:sz w:val="20"/>
              </w:rPr>
              <w:t>
ғимаратын күрделі
</w:t>
            </w:r>
            <w:r>
              <w:br/>
            </w:r>
            <w:r>
              <w:rPr>
                <w:rFonts w:ascii="Times New Roman"/>
                <w:b w:val="false"/>
                <w:i w:val="false"/>
                <w:color w:val="000000"/>
                <w:sz w:val="20"/>
              </w:rPr>
              <w:t>
жөндеу, Жамбыл
</w:t>
            </w:r>
            <w:r>
              <w:br/>
            </w:r>
            <w:r>
              <w:rPr>
                <w:rFonts w:ascii="Times New Roman"/>
                <w:b w:val="false"/>
                <w:i w:val="false"/>
                <w:color w:val="000000"/>
                <w:sz w:val="20"/>
              </w:rPr>
              <w:t>
облысы Талас
</w:t>
            </w:r>
            <w:r>
              <w:br/>
            </w:r>
            <w:r>
              <w:rPr>
                <w:rFonts w:ascii="Times New Roman"/>
                <w:b w:val="false"/>
                <w:i w:val="false"/>
                <w:color w:val="000000"/>
                <w:sz w:val="20"/>
              </w:rPr>
              <w:t>
ауданы, Қаратау
</w:t>
            </w:r>
            <w:r>
              <w:br/>
            </w:r>
            <w:r>
              <w:rPr>
                <w:rFonts w:ascii="Times New Roman"/>
                <w:b w:val="false"/>
                <w:i w:val="false"/>
                <w:color w:val="000000"/>
                <w:sz w:val="20"/>
              </w:rPr>
              <w:t>
қаласы өрт сөндіру
</w:t>
            </w:r>
            <w:r>
              <w:br/>
            </w:r>
            <w:r>
              <w:rPr>
                <w:rFonts w:ascii="Times New Roman"/>
                <w:b w:val="false"/>
                <w:i w:val="false"/>
                <w:color w:val="000000"/>
                <w:sz w:val="20"/>
              </w:rPr>
              <w:t>
депосының қазан-
</w:t>
            </w:r>
            <w:r>
              <w:br/>
            </w:r>
            <w:r>
              <w:rPr>
                <w:rFonts w:ascii="Times New Roman"/>
                <w:b w:val="false"/>
                <w:i w:val="false"/>
                <w:color w:val="000000"/>
                <w:sz w:val="20"/>
              </w:rPr>
              <w:t>
дықтарын жылыту
</w:t>
            </w:r>
            <w:r>
              <w:br/>
            </w:r>
            <w:r>
              <w:rPr>
                <w:rFonts w:ascii="Times New Roman"/>
                <w:b w:val="false"/>
                <w:i w:val="false"/>
                <w:color w:val="000000"/>
                <w:sz w:val="20"/>
              </w:rPr>
              <w:t>
және газдандыру
</w:t>
            </w:r>
            <w:r>
              <w:br/>
            </w:r>
            <w:r>
              <w:rPr>
                <w:rFonts w:ascii="Times New Roman"/>
                <w:b w:val="false"/>
                <w:i w:val="false"/>
                <w:color w:val="000000"/>
                <w:sz w:val="20"/>
              </w:rPr>
              <w:t>
жүйесін күрделі
</w:t>
            </w:r>
            <w:r>
              <w:br/>
            </w:r>
            <w:r>
              <w:rPr>
                <w:rFonts w:ascii="Times New Roman"/>
                <w:b w:val="false"/>
                <w:i w:val="false"/>
                <w:color w:val="000000"/>
                <w:sz w:val="20"/>
              </w:rPr>
              <w:t>
жөндеу; Батыс
</w:t>
            </w:r>
            <w:r>
              <w:br/>
            </w:r>
            <w:r>
              <w:rPr>
                <w:rFonts w:ascii="Times New Roman"/>
                <w:b w:val="false"/>
                <w:i w:val="false"/>
                <w:color w:val="000000"/>
                <w:sz w:val="20"/>
              </w:rPr>
              <w:t>
Қазақстан облысы
</w:t>
            </w:r>
            <w:r>
              <w:br/>
            </w:r>
            <w:r>
              <w:rPr>
                <w:rFonts w:ascii="Times New Roman"/>
                <w:b w:val="false"/>
                <w:i w:val="false"/>
                <w:color w:val="000000"/>
                <w:sz w:val="20"/>
              </w:rPr>
              <w:t>
ММ арнайы
</w:t>
            </w:r>
            <w:r>
              <w:br/>
            </w:r>
            <w:r>
              <w:rPr>
                <w:rFonts w:ascii="Times New Roman"/>
                <w:b w:val="false"/>
                <w:i w:val="false"/>
                <w:color w:val="000000"/>
                <w:sz w:val="20"/>
              </w:rPr>
              <w:t>
жасағына күрделі
</w:t>
            </w:r>
            <w:r>
              <w:br/>
            </w:r>
            <w:r>
              <w:rPr>
                <w:rFonts w:ascii="Times New Roman"/>
                <w:b w:val="false"/>
                <w:i w:val="false"/>
                <w:color w:val="000000"/>
                <w:sz w:val="20"/>
              </w:rPr>
              <w:t>
жөндеу; Тараз
</w:t>
            </w:r>
            <w:r>
              <w:br/>
            </w:r>
            <w:r>
              <w:rPr>
                <w:rFonts w:ascii="Times New Roman"/>
                <w:b w:val="false"/>
                <w:i w:val="false"/>
                <w:color w:val="000000"/>
                <w:sz w:val="20"/>
              </w:rPr>
              <w:t>
қаласы Асқаров
</w:t>
            </w:r>
            <w:r>
              <w:br/>
            </w:r>
            <w:r>
              <w:rPr>
                <w:rFonts w:ascii="Times New Roman"/>
                <w:b w:val="false"/>
                <w:i w:val="false"/>
                <w:color w:val="000000"/>
                <w:sz w:val="20"/>
              </w:rPr>
              <w:t>
284-а көшесі
</w:t>
            </w:r>
            <w:r>
              <w:br/>
            </w:r>
            <w:r>
              <w:rPr>
                <w:rFonts w:ascii="Times New Roman"/>
                <w:b w:val="false"/>
                <w:i w:val="false"/>
                <w:color w:val="000000"/>
                <w:sz w:val="20"/>
              </w:rPr>
              <w:t>
бойынша жұмылдыру
</w:t>
            </w:r>
            <w:r>
              <w:br/>
            </w:r>
            <w:r>
              <w:rPr>
                <w:rFonts w:ascii="Times New Roman"/>
                <w:b w:val="false"/>
                <w:i w:val="false"/>
                <w:color w:val="000000"/>
                <w:sz w:val="20"/>
              </w:rPr>
              <w:t>
резерві ғимаратын
</w:t>
            </w:r>
            <w:r>
              <w:br/>
            </w:r>
            <w:r>
              <w:rPr>
                <w:rFonts w:ascii="Times New Roman"/>
                <w:b w:val="false"/>
                <w:i w:val="false"/>
                <w:color w:val="000000"/>
                <w:sz w:val="20"/>
              </w:rPr>
              <w:t>
күрделі жөндеу;
</w:t>
            </w:r>
            <w:r>
              <w:br/>
            </w:r>
            <w:r>
              <w:rPr>
                <w:rFonts w:ascii="Times New Roman"/>
                <w:b w:val="false"/>
                <w:i w:val="false"/>
                <w:color w:val="000000"/>
                <w:sz w:val="20"/>
              </w:rPr>
              <w:t>
Тараз қ. Жамбыл N
</w:t>
            </w:r>
            <w:r>
              <w:br/>
            </w:r>
            <w:r>
              <w:rPr>
                <w:rFonts w:ascii="Times New Roman"/>
                <w:b w:val="false"/>
                <w:i w:val="false"/>
                <w:color w:val="000000"/>
                <w:sz w:val="20"/>
              </w:rPr>
              <w:t>
1 даңғылы бойынша
</w:t>
            </w:r>
            <w:r>
              <w:br/>
            </w:r>
            <w:r>
              <w:rPr>
                <w:rFonts w:ascii="Times New Roman"/>
                <w:b w:val="false"/>
                <w:i w:val="false"/>
                <w:color w:val="000000"/>
                <w:sz w:val="20"/>
              </w:rPr>
              <w:t>
ө/д жатақханасы
</w:t>
            </w:r>
            <w:r>
              <w:br/>
            </w:r>
            <w:r>
              <w:rPr>
                <w:rFonts w:ascii="Times New Roman"/>
                <w:b w:val="false"/>
                <w:i w:val="false"/>
                <w:color w:val="000000"/>
                <w:sz w:val="20"/>
              </w:rPr>
              <w:t>
ғимаратына күрделі
</w:t>
            </w:r>
            <w:r>
              <w:br/>
            </w:r>
            <w:r>
              <w:rPr>
                <w:rFonts w:ascii="Times New Roman"/>
                <w:b w:val="false"/>
                <w:i w:val="false"/>
                <w:color w:val="000000"/>
                <w:sz w:val="20"/>
              </w:rPr>
              <w:t>
жөндеу; материал-
</w:t>
            </w:r>
            <w:r>
              <w:br/>
            </w:r>
            <w:r>
              <w:rPr>
                <w:rFonts w:ascii="Times New Roman"/>
                <w:b w:val="false"/>
                <w:i w:val="false"/>
                <w:color w:val="000000"/>
                <w:sz w:val="20"/>
              </w:rPr>
              <w:t>
дық емес активтер-
</w:t>
            </w:r>
            <w:r>
              <w:br/>
            </w:r>
            <w:r>
              <w:rPr>
                <w:rFonts w:ascii="Times New Roman"/>
                <w:b w:val="false"/>
                <w:i w:val="false"/>
                <w:color w:val="000000"/>
                <w:sz w:val="20"/>
              </w:rPr>
              <w:t>
ді сатып алу.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w:t>
            </w:r>
            <w:r>
              <w:br/>
            </w:r>
            <w:r>
              <w:rPr>
                <w:rFonts w:ascii="Times New Roman"/>
                <w:b w:val="false"/>
                <w:i w:val="false"/>
                <w:color w:val="000000"/>
                <w:sz w:val="20"/>
              </w:rPr>
              <w:t>
және авариялық-құтқару жұмыстары
</w:t>
            </w:r>
            <w:r>
              <w:br/>
            </w:r>
            <w:r>
              <w:rPr>
                <w:rFonts w:ascii="Times New Roman"/>
                <w:b w:val="false"/>
                <w:i w:val="false"/>
                <w:color w:val="000000"/>
                <w:sz w:val="20"/>
              </w:rPr>
              <w:t>
қызметі" мемлекеттік
</w:t>
            </w:r>
            <w:r>
              <w:br/>
            </w:r>
            <w:r>
              <w:rPr>
                <w:rFonts w:ascii="Times New Roman"/>
                <w:b w:val="false"/>
                <w:i w:val="false"/>
                <w:color w:val="000000"/>
                <w:sz w:val="20"/>
              </w:rPr>
              <w:t>
мекемелері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құтқару қызметі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құтқару
</w:t>
            </w:r>
            <w:r>
              <w:br/>
            </w:r>
            <w:r>
              <w:rPr>
                <w:rFonts w:ascii="Times New Roman"/>
                <w:b w:val="false"/>
                <w:i w:val="false"/>
                <w:color w:val="000000"/>
                <w:sz w:val="20"/>
              </w:rPr>
              <w:t>
жасақтарын ұстау
</w:t>
            </w:r>
            <w:r>
              <w:br/>
            </w:r>
            <w:r>
              <w:rPr>
                <w:rFonts w:ascii="Times New Roman"/>
                <w:b w:val="false"/>
                <w:i w:val="false"/>
                <w:color w:val="000000"/>
                <w:sz w:val="20"/>
              </w:rPr>
              <w:t>
(штат саны - 285
</w:t>
            </w:r>
            <w:r>
              <w:br/>
            </w:r>
            <w:r>
              <w:rPr>
                <w:rFonts w:ascii="Times New Roman"/>
                <w:b w:val="false"/>
                <w:i w:val="false"/>
                <w:color w:val="000000"/>
                <w:sz w:val="20"/>
              </w:rPr>
              <w:t>
бірлік). Камаз
</w:t>
            </w:r>
            <w:r>
              <w:br/>
            </w:r>
            <w:r>
              <w:rPr>
                <w:rFonts w:ascii="Times New Roman"/>
                <w:b w:val="false"/>
                <w:i w:val="false"/>
                <w:color w:val="000000"/>
                <w:sz w:val="20"/>
              </w:rPr>
              <w:t>
базасында 4
</w:t>
            </w:r>
            <w:r>
              <w:br/>
            </w:r>
            <w:r>
              <w:rPr>
                <w:rFonts w:ascii="Times New Roman"/>
                <w:b w:val="false"/>
                <w:i w:val="false"/>
                <w:color w:val="000000"/>
                <w:sz w:val="20"/>
              </w:rPr>
              <w:t>
бірлік, гидравли-
</w:t>
            </w:r>
            <w:r>
              <w:br/>
            </w:r>
            <w:r>
              <w:rPr>
                <w:rFonts w:ascii="Times New Roman"/>
                <w:b w:val="false"/>
                <w:i w:val="false"/>
                <w:color w:val="000000"/>
                <w:sz w:val="20"/>
              </w:rPr>
              <w:t>
калық авариялық
</w:t>
            </w:r>
            <w:r>
              <w:br/>
            </w:r>
            <w:r>
              <w:rPr>
                <w:rFonts w:ascii="Times New Roman"/>
                <w:b w:val="false"/>
                <w:i w:val="false"/>
                <w:color w:val="000000"/>
                <w:sz w:val="20"/>
              </w:rPr>
              <w:t>
құтқару аспаптары,
</w:t>
            </w:r>
            <w:r>
              <w:br/>
            </w:r>
            <w:r>
              <w:rPr>
                <w:rFonts w:ascii="Times New Roman"/>
                <w:b w:val="false"/>
                <w:i w:val="false"/>
                <w:color w:val="000000"/>
                <w:sz w:val="20"/>
              </w:rPr>
              <w:t>
іздеу құтқару
</w:t>
            </w:r>
            <w:r>
              <w:br/>
            </w:r>
            <w:r>
              <w:rPr>
                <w:rFonts w:ascii="Times New Roman"/>
                <w:b w:val="false"/>
                <w:i w:val="false"/>
                <w:color w:val="000000"/>
                <w:sz w:val="20"/>
              </w:rPr>
              <w:t>
иттері - 2 бірлік
</w:t>
            </w:r>
            <w:r>
              <w:br/>
            </w:r>
            <w:r>
              <w:rPr>
                <w:rFonts w:ascii="Times New Roman"/>
                <w:b w:val="false"/>
                <w:i w:val="false"/>
                <w:color w:val="000000"/>
                <w:sz w:val="20"/>
              </w:rPr>
              <w:t>
сатып алу.
</w:t>
            </w:r>
            <w:r>
              <w:br/>
            </w:r>
            <w:r>
              <w:rPr>
                <w:rFonts w:ascii="Times New Roman"/>
                <w:b w:val="false"/>
                <w:i w:val="false"/>
                <w:color w:val="000000"/>
                <w:sz w:val="20"/>
              </w:rPr>
              <w:t>
Материалдық емес
</w:t>
            </w:r>
            <w:r>
              <w:br/>
            </w:r>
            <w:r>
              <w:rPr>
                <w:rFonts w:ascii="Times New Roman"/>
                <w:b w:val="false"/>
                <w:i w:val="false"/>
                <w:color w:val="000000"/>
                <w:sz w:val="20"/>
              </w:rPr>
              <w:t>
активтерді сатып
</w:t>
            </w:r>
            <w:r>
              <w:br/>
            </w:r>
            <w:r>
              <w:rPr>
                <w:rFonts w:ascii="Times New Roman"/>
                <w:b w:val="false"/>
                <w:i w:val="false"/>
                <w:color w:val="000000"/>
                <w:sz w:val="20"/>
              </w:rPr>
              <w:t>
алу, оның ішінде
</w:t>
            </w:r>
            <w:r>
              <w:br/>
            </w:r>
            <w:r>
              <w:rPr>
                <w:rFonts w:ascii="Times New Roman"/>
                <w:b w:val="false"/>
                <w:i w:val="false"/>
                <w:color w:val="000000"/>
                <w:sz w:val="20"/>
              </w:rPr>
              <w:t>
"1С - Бухгалтерия"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Екібастұз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Қарағанды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Қызылорда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Павлодар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Орал қала-
</w:t>
            </w:r>
            <w:r>
              <w:br/>
            </w:r>
            <w:r>
              <w:rPr>
                <w:rFonts w:ascii="Times New Roman"/>
                <w:b w:val="false"/>
                <w:i w:val="false"/>
                <w:color w:val="000000"/>
                <w:sz w:val="20"/>
              </w:rPr>
              <w:t>
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Шымкент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r>
              <w:br/>
            </w:r>
            <w:r>
              <w:rPr>
                <w:rFonts w:ascii="Times New Roman"/>
                <w:b w:val="false"/>
                <w:i w:val="false"/>
                <w:color w:val="000000"/>
                <w:sz w:val="20"/>
              </w:rPr>
              <w:t>
Тараз
</w:t>
            </w:r>
            <w:r>
              <w:br/>
            </w:r>
            <w:r>
              <w:rPr>
                <w:rFonts w:ascii="Times New Roman"/>
                <w:b w:val="false"/>
                <w:i w:val="false"/>
                <w:color w:val="000000"/>
                <w:sz w:val="20"/>
              </w:rPr>
              <w:t>
қаласының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Апаттар
</w:t>
            </w:r>
            <w:r>
              <w:br/>
            </w:r>
            <w:r>
              <w:rPr>
                <w:rFonts w:ascii="Times New Roman"/>
                <w:b w:val="false"/>
                <w:i w:val="false"/>
                <w:color w:val="000000"/>
                <w:sz w:val="20"/>
              </w:rPr>
              <w:t>
медицинасы
</w:t>
            </w:r>
            <w:r>
              <w:br/>
            </w:r>
            <w:r>
              <w:rPr>
                <w:rFonts w:ascii="Times New Roman"/>
                <w:b w:val="false"/>
                <w:i w:val="false"/>
                <w:color w:val="000000"/>
                <w:sz w:val="20"/>
              </w:rPr>
              <w:t>
орталығы 
</w:t>
            </w:r>
          </w:p>
        </w:tc>
        <w:tc>
          <w:tcPr>
            <w:tcW w:w="42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w:t>
            </w:r>
            <w:r>
              <w:br/>
            </w:r>
            <w:r>
              <w:rPr>
                <w:rFonts w:ascii="Times New Roman"/>
                <w:b w:val="false"/>
                <w:i w:val="false"/>
                <w:color w:val="000000"/>
                <w:sz w:val="20"/>
              </w:rPr>
              <w:t>
медициналық көмек
</w:t>
            </w:r>
            <w:r>
              <w:br/>
            </w:r>
            <w:r>
              <w:rPr>
                <w:rFonts w:ascii="Times New Roman"/>
                <w:b w:val="false"/>
                <w:i w:val="false"/>
                <w:color w:val="000000"/>
                <w:sz w:val="20"/>
              </w:rPr>
              <w:t>
көрсету. Медицина-
</w:t>
            </w:r>
            <w:r>
              <w:br/>
            </w:r>
            <w:r>
              <w:rPr>
                <w:rFonts w:ascii="Times New Roman"/>
                <w:b w:val="false"/>
                <w:i w:val="false"/>
                <w:color w:val="000000"/>
                <w:sz w:val="20"/>
              </w:rPr>
              <w:t>
лық жабдықтар,
</w:t>
            </w:r>
            <w:r>
              <w:br/>
            </w:r>
            <w:r>
              <w:rPr>
                <w:rFonts w:ascii="Times New Roman"/>
                <w:b w:val="false"/>
                <w:i w:val="false"/>
                <w:color w:val="000000"/>
                <w:sz w:val="20"/>
              </w:rPr>
              <w:t>
медициналық емес
</w:t>
            </w:r>
            <w:r>
              <w:br/>
            </w:r>
            <w:r>
              <w:rPr>
                <w:rFonts w:ascii="Times New Roman"/>
                <w:b w:val="false"/>
                <w:i w:val="false"/>
                <w:color w:val="000000"/>
                <w:sz w:val="20"/>
              </w:rPr>
              <w:t>
жабдықтар, маман-
</w:t>
            </w:r>
            <w:r>
              <w:br/>
            </w:r>
            <w:r>
              <w:rPr>
                <w:rFonts w:ascii="Times New Roman"/>
                <w:b w:val="false"/>
                <w:i w:val="false"/>
                <w:color w:val="000000"/>
                <w:sz w:val="20"/>
              </w:rPr>
              <w:t>
дандырылған авто-
</w:t>
            </w:r>
            <w:r>
              <w:br/>
            </w:r>
            <w:r>
              <w:rPr>
                <w:rFonts w:ascii="Times New Roman"/>
                <w:b w:val="false"/>
                <w:i w:val="false"/>
                <w:color w:val="000000"/>
                <w:sz w:val="20"/>
              </w:rPr>
              <w:t>
көлік, есептеу
</w:t>
            </w:r>
            <w:r>
              <w:br/>
            </w:r>
            <w:r>
              <w:rPr>
                <w:rFonts w:ascii="Times New Roman"/>
                <w:b w:val="false"/>
                <w:i w:val="false"/>
                <w:color w:val="000000"/>
                <w:sz w:val="20"/>
              </w:rPr>
              <w:t>
жабдықтарын және
</w:t>
            </w:r>
            <w:r>
              <w:br/>
            </w:r>
            <w:r>
              <w:rPr>
                <w:rFonts w:ascii="Times New Roman"/>
                <w:b w:val="false"/>
                <w:i w:val="false"/>
                <w:color w:val="000000"/>
                <w:sz w:val="20"/>
              </w:rPr>
              <w:t>
оргтехника сатып
</w:t>
            </w:r>
            <w:r>
              <w:br/>
            </w:r>
            <w:r>
              <w:rPr>
                <w:rFonts w:ascii="Times New Roman"/>
                <w:b w:val="false"/>
                <w:i w:val="false"/>
                <w:color w:val="000000"/>
                <w:sz w:val="20"/>
              </w:rPr>
              <w:t>
алу.
</w:t>
            </w:r>
          </w:p>
        </w:tc>
        <w:tc>
          <w:tcPr>
            <w:tcW w:w="15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2008.07.19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нәтижелер:
</w:t>
      </w:r>
      <w:r>
        <w:br/>
      </w:r>
      <w:r>
        <w:rPr>
          <w:rFonts w:ascii="Times New Roman"/>
          <w:b w:val="false"/>
          <w:i w:val="false"/>
          <w:color w:val="000000"/>
          <w:sz w:val="28"/>
        </w:rPr>
        <w:t>
Құтқарушылар азық-түлікпен, дәрі-дәрмектермен, заттай киім-кешектермен қамтамасыз етілді, ғимараттарға, жабдықтарға және басқа да негізгі құралдарға ағымдағы жөндеу жұмыстары жүргізілді.
</w:t>
      </w:r>
      <w:r>
        <w:br/>
      </w:r>
      <w:r>
        <w:rPr>
          <w:rFonts w:ascii="Times New Roman"/>
          <w:b w:val="false"/>
          <w:i w:val="false"/>
          <w:color w:val="000000"/>
          <w:sz w:val="28"/>
        </w:rPr>
        <w:t>
"Төтенше жағдайлардың алдын алу мен оларды жою мемлекеттік жүйесін дамыту бағдарламасы" іс-шаралар жоспарының 3.1-тармағын іске асыруға 8 бірлік автокөлік құралдарын сатып алу, оның ішінде: УАЗ 3 бірлік, Газель 2 бірлік, орта сыныпты АҚМ - 1 бірлік, гидрооралым 3-ші жергілікті 1 бірлік, авариялық құтқару жабдықтары және аспаптары, оның ішінде: жылу зеңбірегі 4 бірлік, зардап шеккендерге киіз үй - 2 бірлік, ұялы байланыс кешені УКВ-10-бірлік, созылмалы құтқару матасы, авариялық құтқару аспабының жинағы, сүңгуір жейдесі, неопренді гидрокостюм, тау шаңғысы жинағы, газ қазандығы, үйлестіру-диспетчерлік қызмет және басқа жабдық үшін қатты дауыс байланыс жүйесі, оның ішінде желдеткіштер - 2 бірлік, тоңазытқыштар, ламинатор+брошуратор.
</w:t>
      </w:r>
      <w:r>
        <w:br/>
      </w:r>
      <w:r>
        <w:rPr>
          <w:rFonts w:ascii="Times New Roman"/>
          <w:b w:val="false"/>
          <w:i w:val="false"/>
          <w:color w:val="000000"/>
          <w:sz w:val="28"/>
        </w:rPr>
        <w:t>
Азық-түлік, дәрі-дәрмектер, заттай мүліктер сатып алу, мерзімді қызметтегі 153 бірлік әскери қызметшінің келісім-шартты қызметке өтуі.
</w:t>
      </w:r>
      <w:r>
        <w:br/>
      </w:r>
      <w:r>
        <w:rPr>
          <w:rFonts w:ascii="Times New Roman"/>
          <w:b w:val="false"/>
          <w:i w:val="false"/>
          <w:color w:val="000000"/>
          <w:sz w:val="28"/>
        </w:rPr>
        <w:t>
Дәнекерлеуші агрегат - 1 бірлік, байланыс құралы, коммуналдық-тұрмыстық жабдық, оның ішінде: жылыту қазандығы - 6 бірлік. Іс-шаралар жоспарының 3.1 т. іске асыру үшін автокөлік құралдарын, оның ішінде: жоғары өтімді КамАЗ (6*6) - 3 бірлік, ГАЗ шассасында АСА - 1 бірлік, УАЗ шассасында АСА - 1 бірлік сатып алу. "ҚР ӘҚ қару жарақтары мен әскери техниканы сатып алу, жаңғырту, жөндеу, пайдаға асыру мемлекеттік бағдарламасы" іс-шаралар жоспарын іске асыруға бульдозер 1 бірлік, N 52859 әскери бөлімінің ғимаратына күрделі жөндеу жүргізу.
</w:t>
      </w:r>
      <w:r>
        <w:br/>
      </w:r>
      <w:r>
        <w:rPr>
          <w:rFonts w:ascii="Times New Roman"/>
          <w:b w:val="false"/>
          <w:i w:val="false"/>
          <w:color w:val="000000"/>
          <w:sz w:val="28"/>
        </w:rPr>
        <w:t>
Алматы қаласында пәтерлер сатып алынды (бір бөлмелі - 2 бірлік, екі бөлмелі - 1 бірлік). Автокөлік құралы - 4 бірлік, оның ішінде: КамАЗ базасында АСА - 2 бірлік, НИВА Марш АСА - 2 бірлік, авариялық құтқару жабдығы. "Төтенше жағдайлардың алдын алу мен жою мемлекеттік жүйесін дамыту бағдарламасы" іс-шаралар жоспарының 3.1 іске асыру УАЗ базасында АСА - 3 бірлік, қарда жүретін машина - 2 бірлік, Камаз автомобилі - 1 бірлік, УАЗ автомобилі - 1 бірлік, авариялық құтқару аспаптары мен жабдығы - 4 бірлік;
</w:t>
      </w:r>
      <w:r>
        <w:br/>
      </w:r>
      <w:r>
        <w:rPr>
          <w:rFonts w:ascii="Times New Roman"/>
          <w:b w:val="false"/>
          <w:i w:val="false"/>
          <w:color w:val="000000"/>
          <w:sz w:val="28"/>
        </w:rPr>
        <w:t>
- Жер серігі терминалы - 1 бірлік, басқару бейне камерасы - 1 бірлік, дизельді-генераторлық қондырғы - 1 бірлік сатып алу;
</w:t>
      </w:r>
      <w:r>
        <w:br/>
      </w:r>
      <w:r>
        <w:rPr>
          <w:rFonts w:ascii="Times New Roman"/>
          <w:b w:val="false"/>
          <w:i w:val="false"/>
          <w:color w:val="000000"/>
          <w:sz w:val="28"/>
        </w:rPr>
        <w:t>
- Алматы, Атырау, Шығыс Қазақстан, Оңтүстік Қазақстан облыстарындағы гидротехникалық құрылыстарды, гидрологиялық посттарды, диспетчерлік пунктерді, сейсополигондарды және бөгеттегі ағымды жөндеу, бақылау және хабардар ету бекеттерін ұстау, аэрошолу жұмыстары, мұздық көлдерді ағызу бойынша алдын алу жұмыстары, жер сілкіністерін қысқа мерзімді болжауды қамтамасыз ету бойынша ғылыми-болжау жұмыстарын жүргізу, қар көшкіндерін, сел тасқындары мен сырғымаларды алдын ала түсіру бойынша жару жұмыстары.
</w:t>
      </w:r>
      <w:r>
        <w:br/>
      </w:r>
      <w:r>
        <w:rPr>
          <w:rFonts w:ascii="Times New Roman"/>
          <w:b w:val="false"/>
          <w:i w:val="false"/>
          <w:color w:val="000000"/>
          <w:sz w:val="28"/>
        </w:rPr>
        <w:t>
Құрылыс техникалары мен автокөлік - 7 бірлік, оның ішінде: темір табанды эскаватор - 1 бірлік, Фронтальды жүк тиегіш - 1 бірлік, кран монипулятор - 1 бірлік, экскаватор - 3 бірлік, автогрейдер - 1 бірлік, гидрометеорологиялық бұйымдар сатып алу. "Төтенше жағдайлардың алдын алу мен оларды жою мемлекеттік жүйесін дамыту бағдарламасы" іс-шаралар жоспарының 3.1 іске асыру үшін Камаз (самосвал) - 10 бірлік, тұрғын вагон - 10 бірлік, цемент таситын көлік - 1 бірлік, бензин таситын көлік - 1 бірлік;
</w:t>
      </w:r>
      <w:r>
        <w:br/>
      </w:r>
      <w:r>
        <w:rPr>
          <w:rFonts w:ascii="Times New Roman"/>
          <w:b w:val="false"/>
          <w:i w:val="false"/>
          <w:color w:val="000000"/>
          <w:sz w:val="28"/>
        </w:rPr>
        <w:t>
- авиациялық техниканы ұстау бойынша қызмет көрсетулер қамтамасыз етілді, авиациялық техниканы ұстау, ұшыру-техникалық қызмет көрсету бойынша қызмет көрсетулер сатып алынды, оның ішінде: жанар жағар май материалдарына, ағымдағы жөндеу және техникалық қызмет көрсету, авиациялық техниканы орналастыру шығындары;
</w:t>
      </w:r>
      <w:r>
        <w:br/>
      </w:r>
      <w:r>
        <w:rPr>
          <w:rFonts w:ascii="Times New Roman"/>
          <w:b w:val="false"/>
          <w:i w:val="false"/>
          <w:color w:val="000000"/>
          <w:sz w:val="28"/>
        </w:rPr>
        <w:t>
- "Қазқұтқару" республикалық (халықаралық) жиын-семинары өткізілді және оған 335 құтқарушының қатысуы қамтамасыз етілді;
</w:t>
      </w:r>
      <w:r>
        <w:br/>
      </w:r>
      <w:r>
        <w:rPr>
          <w:rFonts w:ascii="Times New Roman"/>
          <w:b w:val="false"/>
          <w:i w:val="false"/>
          <w:color w:val="000000"/>
          <w:sz w:val="28"/>
        </w:rPr>
        <w:t>
- Активтер - 190 бірлік, оның ішінде: Урал базасында АЦ-40 автоцистерна - 40 бірлік, Камаз базасында АЦ-40 автоцистерна 30 бірлік, ЗИЛ базасында АЦ 2,5-40 автоцистерна - 60 бірлік, өрт сөндіру-техникалық керек-жарақтар, "Диспетчер" АРМ жабдығын, байланыс құралдары, телекоммуникациялық жабдық, жедел жеңіл автомобиль - 1 бірлік сатып алу.
</w:t>
      </w:r>
      <w:r>
        <w:br/>
      </w:r>
      <w:r>
        <w:rPr>
          <w:rFonts w:ascii="Times New Roman"/>
          <w:b w:val="false"/>
          <w:i w:val="false"/>
          <w:color w:val="000000"/>
          <w:sz w:val="28"/>
        </w:rPr>
        <w:t>
ММ өртсөндіру депосы ғимараттарының жобалау-сметалық құжаттамасын әзірлеу бойынша шығындар және күрделі жөндеу, оның ішінде: Атырау облысының Индер ауданы N 5 өрт сөндіру бөлімінің ғимаратына күрделі жөндеу; Ақтөбе облысы Шалқар қ. Газовиков п.ө/б - 17 г. өрт сөндіру депосын күрделі жөндеу; Оңтүстік Қазақстан облысы Сарыағаш ауданы, Абай ауылы өрт сөндіру депосы ғимаратына күрделі жөндеу; Батыс Қазақстан облысы Круглоозерное п. 7 ө/б өрт сөндіру депосы ғимаратын күрделі жөндеу; Алматы қ. Қонаев көшесі 132 СПЧ-8 ғимаратын күрделі жөндеу, Жамбыл облысы Талас ауданы, Қаратау қаласы өрт сендіру депосының қазандықтарын жылыту және газдандыру жүйесін күрделі жөндеу; Батыс Қазақстан облысы ММ арнайы жасағына күрделі жөндеу; Тараз қаласы Асқаров 284-а көшесі бойынша жұмылдыру резерві ғимаратын күрделі жөндеу; Тараз қ. Жамбыл N 1 даңғылы бойынша ө/д жатақханасы ғимаратына күрделі жөндеу; материалдық емес активтерді сатып алу.
</w:t>
      </w:r>
      <w:r>
        <w:br/>
      </w:r>
      <w:r>
        <w:rPr>
          <w:rFonts w:ascii="Times New Roman"/>
          <w:b w:val="false"/>
          <w:i w:val="false"/>
          <w:color w:val="000000"/>
          <w:sz w:val="28"/>
        </w:rPr>
        <w:t>
Камаз базасында 4 бірлік, гидравликалық авариялық құтқару аспаптары, іздеу құтқару иттері - 2 бірлік сатып алу.
</w:t>
      </w:r>
      <w:r>
        <w:br/>
      </w:r>
      <w:r>
        <w:rPr>
          <w:rFonts w:ascii="Times New Roman"/>
          <w:b w:val="false"/>
          <w:i w:val="false"/>
          <w:color w:val="000000"/>
          <w:sz w:val="28"/>
        </w:rPr>
        <w:t>
Материалдық емес активтерді сатып алу, оның ішінде "1С -Бухгалтерия"
</w:t>
      </w:r>
      <w:r>
        <w:br/>
      </w:r>
      <w:r>
        <w:rPr>
          <w:rFonts w:ascii="Times New Roman"/>
          <w:b w:val="false"/>
          <w:i w:val="false"/>
          <w:color w:val="000000"/>
          <w:sz w:val="28"/>
        </w:rPr>
        <w:t>
- белгілі бір адамдарға мамандандырылған медициналық көмек көрсету. Медициналық (емдеу және диагностикалық), зертханалық жабдықтар сатып алу.
</w:t>
      </w:r>
      <w:r>
        <w:br/>
      </w:r>
      <w:r>
        <w:rPr>
          <w:rFonts w:ascii="Times New Roman"/>
          <w:b w:val="false"/>
          <w:i w:val="false"/>
          <w:color w:val="000000"/>
          <w:sz w:val="28"/>
        </w:rPr>
        <w:t>
Түпкі нәтиже:
</w:t>
      </w:r>
      <w:r>
        <w:br/>
      </w:r>
      <w:r>
        <w:rPr>
          <w:rFonts w:ascii="Times New Roman"/>
          <w:b w:val="false"/>
          <w:i w:val="false"/>
          <w:color w:val="000000"/>
          <w:sz w:val="28"/>
        </w:rPr>
        <w:t>
төтенше жағдайлар оқиғаларын кеміту мен азайту бойынша іс-шараларды жүргізу, оның ішінде төтенше жағдайлардан күтілетін материалдық шығынды 2-3 % азайту, зардап шеккендер мен қаза болғандардың санын 3-4 % азайту, құтқарылғандардың санын 5-6 % көбейту. Емделген адамдардың денсаулығын жақсарту.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бір әскери бөлімді ұстау орташа 347181,0 мың теңгені құрайды;
</w:t>
      </w:r>
      <w:r>
        <w:br/>
      </w:r>
      <w:r>
        <w:rPr>
          <w:rFonts w:ascii="Times New Roman"/>
          <w:b w:val="false"/>
          <w:i w:val="false"/>
          <w:color w:val="000000"/>
          <w:sz w:val="28"/>
        </w:rPr>
        <w:t>
бір өңірлік аэромобильдік жасақты ұстау орташа 44852,6 мың теңгені құрайды;
</w:t>
      </w:r>
      <w:r>
        <w:br/>
      </w:r>
      <w:r>
        <w:rPr>
          <w:rFonts w:ascii="Times New Roman"/>
          <w:b w:val="false"/>
          <w:i w:val="false"/>
          <w:color w:val="000000"/>
          <w:sz w:val="28"/>
        </w:rPr>
        <w:t>
"Қазқұтқару" семинарына қатысатын бір құтқарушыны 10 күн ішінде орташа қамтамасыз ету - 22,4 мың теңге;
</w:t>
      </w:r>
      <w:r>
        <w:br/>
      </w:r>
      <w:r>
        <w:rPr>
          <w:rFonts w:ascii="Times New Roman"/>
          <w:b w:val="false"/>
          <w:i w:val="false"/>
          <w:color w:val="000000"/>
          <w:sz w:val="28"/>
        </w:rPr>
        <w:t>
1 тікұшақты бір жылда пайдалану, ұстау және оған техникалық қызмет көрсетудің орташа құны - 33120,7 мың теңге;
</w:t>
      </w:r>
      <w:r>
        <w:br/>
      </w:r>
      <w:r>
        <w:rPr>
          <w:rFonts w:ascii="Times New Roman"/>
          <w:b w:val="false"/>
          <w:i w:val="false"/>
          <w:color w:val="000000"/>
          <w:sz w:val="28"/>
        </w:rPr>
        <w:t>
бір өрт сөндіру бөлімін ұстау орташа 36868,2 мың теңгені құрайды;
</w:t>
      </w:r>
      <w:r>
        <w:br/>
      </w:r>
      <w:r>
        <w:rPr>
          <w:rFonts w:ascii="Times New Roman"/>
          <w:b w:val="false"/>
          <w:i w:val="false"/>
          <w:color w:val="000000"/>
          <w:sz w:val="28"/>
        </w:rPr>
        <w:t>
бір жедел құтқару жасағын ұстау 33247,2 мың теңгені құрайды. Жоғары мамандандырылған медициналық көмек көрсету жағдайында жылына бір адамды емдеуге орташа шығыс 104,7 мың теңге.
</w:t>
      </w:r>
      <w:r>
        <w:br/>
      </w:r>
      <w:r>
        <w:rPr>
          <w:rFonts w:ascii="Times New Roman"/>
          <w:b w:val="false"/>
          <w:i w:val="false"/>
          <w:color w:val="000000"/>
          <w:sz w:val="28"/>
        </w:rPr>
        <w:t>
Сапасы:
</w:t>
      </w:r>
      <w:r>
        <w:br/>
      </w:r>
      <w:r>
        <w:rPr>
          <w:rFonts w:ascii="Times New Roman"/>
          <w:b w:val="false"/>
          <w:i w:val="false"/>
          <w:color w:val="000000"/>
          <w:sz w:val="28"/>
        </w:rPr>
        <w:t>
1) Қазақстан Республикасының заңнамасымен белгіленген табиғи және техногендік сипаттағы төтенше жағдайлардың алдын алу мен оларды жою саласындағы функцияларға сәйкес адамзат факторымен, қаза болғандар мен зардап шеккендер санымен байланысты төтенше жағдайлар санының артуын, сондай-ақ өндіріс объектілері мен жеке секторлардағы өрт, дүлей зілзала нәтижесіндегі материалдық шығынды 100 %-ға тежеу жөніндегі іс-шараларды орындауды қамтамасыз ету. Диагностика және емдеу мерзімді медициналық-экономикалық хаттамаларға сәйкес емдеу.
</w:t>
      </w:r>
      <w:r>
        <w:br/>
      </w:r>
      <w:r>
        <w:rPr>
          <w:rFonts w:ascii="Times New Roman"/>
          <w:b w:val="false"/>
          <w:i w:val="false"/>
          <w:color w:val="000000"/>
          <w:sz w:val="28"/>
        </w:rPr>
        <w:t>
Уақтылығы:
</w:t>
      </w:r>
      <w:r>
        <w:br/>
      </w:r>
      <w:r>
        <w:rPr>
          <w:rFonts w:ascii="Times New Roman"/>
          <w:b w:val="false"/>
          <w:i w:val="false"/>
          <w:color w:val="000000"/>
          <w:sz w:val="28"/>
        </w:rPr>
        <w:t>
барынша уақыт мүмкіндігімен белгіленген регламент шеңберінде төтенше жағдайларға ден қою, олардың алдын алу және жою.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2008.07.19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"Төтенше жағдайлардан қорғау объектілерін салу мен реконструкциялау"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1820028 мың теңге (бір миллиард сегіз жүз жиырма миллион жиырма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"Төтенше жағдайлардың алдын алу және оларды жоюдың мемлекеттік жүйесін дамытудың 2004-2010 жылдарға арналған мемлекеттік бағдарламасы туралы" Қазақстан Республикасы Үкіметінің 2003 жылғы 31 желтоқсандағы N 1383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аумағын табиғи және техногендік сипаттағы қауіп-қатерлерден қорғау, сондай-ақ төтенше жағдайлардың алдын алу және оларды жою саласындағы мамандарын дайындаудың білім деңгейін көтеру.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аумағын болуы ықтимал төтенше жағдайлардан қорғауды қамтамасыз ету жағдайын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333"/>
        <w:gridCol w:w="2493"/>
        <w:gridCol w:w="3853"/>
        <w:gridCol w:w="1573"/>
        <w:gridCol w:w="21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дан қорғау
</w:t>
            </w:r>
            <w:r>
              <w:br/>
            </w:r>
            <w:r>
              <w:rPr>
                <w:rFonts w:ascii="Times New Roman"/>
                <w:b w:val="false"/>
                <w:i w:val="false"/>
                <w:color w:val="000000"/>
                <w:sz w:val="20"/>
              </w:rPr>
              <w:t>
объектіле-
</w:t>
            </w:r>
            <w:r>
              <w:br/>
            </w:r>
            <w:r>
              <w:rPr>
                <w:rFonts w:ascii="Times New Roman"/>
                <w:b w:val="false"/>
                <w:i w:val="false"/>
                <w:color w:val="000000"/>
                <w:sz w:val="20"/>
              </w:rPr>
              <w:t>
рін салу
</w:t>
            </w:r>
            <w:r>
              <w:br/>
            </w:r>
            <w:r>
              <w:rPr>
                <w:rFonts w:ascii="Times New Roman"/>
                <w:b w:val="false"/>
                <w:i w:val="false"/>
                <w:color w:val="000000"/>
                <w:sz w:val="20"/>
              </w:rPr>
              <w:t>
мен реконс-
</w:t>
            </w:r>
            <w:r>
              <w:br/>
            </w:r>
            <w:r>
              <w:rPr>
                <w:rFonts w:ascii="Times New Roman"/>
                <w:b w:val="false"/>
                <w:i w:val="false"/>
                <w:color w:val="000000"/>
                <w:sz w:val="20"/>
              </w:rPr>
              <w:t>
трукциялау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Заңнамада белгіленген
</w:t>
            </w:r>
            <w:r>
              <w:br/>
            </w:r>
            <w:r>
              <w:rPr>
                <w:rFonts w:ascii="Times New Roman"/>
                <w:b w:val="false"/>
                <w:i w:val="false"/>
                <w:color w:val="000000"/>
                <w:sz w:val="20"/>
              </w:rPr>
              <w:t>
тәртіппен
</w:t>
            </w:r>
            <w:r>
              <w:br/>
            </w:r>
            <w:r>
              <w:rPr>
                <w:rFonts w:ascii="Times New Roman"/>
                <w:b w:val="false"/>
                <w:i w:val="false"/>
                <w:color w:val="000000"/>
                <w:sz w:val="20"/>
              </w:rPr>
              <w:t>
бекітілген жоба-
</w:t>
            </w:r>
            <w:r>
              <w:br/>
            </w:r>
            <w:r>
              <w:rPr>
                <w:rFonts w:ascii="Times New Roman"/>
                <w:b w:val="false"/>
                <w:i w:val="false"/>
                <w:color w:val="000000"/>
                <w:sz w:val="20"/>
              </w:rPr>
              <w:t>
лау-сметалық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"2008 жылға
</w:t>
            </w:r>
            <w:r>
              <w:br/>
            </w:r>
            <w:r>
              <w:rPr>
                <w:rFonts w:ascii="Times New Roman"/>
                <w:b w:val="false"/>
                <w:i w:val="false"/>
                <w:color w:val="000000"/>
                <w:sz w:val="20"/>
              </w:rPr>
              <w:t>
арналған Респуб-
</w:t>
            </w:r>
            <w:r>
              <w:br/>
            </w:r>
            <w:r>
              <w:rPr>
                <w:rFonts w:ascii="Times New Roman"/>
                <w:b w:val="false"/>
                <w:i w:val="false"/>
                <w:color w:val="000000"/>
                <w:sz w:val="20"/>
              </w:rPr>
              <w:t>
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Заңын іске асыру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2007
</w:t>
            </w:r>
            <w:r>
              <w:br/>
            </w:r>
            <w:r>
              <w:rPr>
                <w:rFonts w:ascii="Times New Roman"/>
                <w:b w:val="false"/>
                <w:i w:val="false"/>
                <w:color w:val="000000"/>
                <w:sz w:val="20"/>
              </w:rPr>
              <w:t>
жылғы 12 желтоқ-
</w:t>
            </w:r>
            <w:r>
              <w:br/>
            </w:r>
            <w:r>
              <w:rPr>
                <w:rFonts w:ascii="Times New Roman"/>
                <w:b w:val="false"/>
                <w:i w:val="false"/>
                <w:color w:val="000000"/>
                <w:sz w:val="20"/>
              </w:rPr>
              <w:t>
сандағы N 1223
</w:t>
            </w:r>
            <w:r>
              <w:br/>
            </w:r>
            <w:r>
              <w:rPr>
                <w:rFonts w:ascii="Times New Roman"/>
                <w:b w:val="false"/>
                <w:i w:val="false"/>
                <w:color w:val="000000"/>
                <w:sz w:val="20"/>
              </w:rPr>
              <w:t>
қаулысына 3-қосым-
</w:t>
            </w:r>
            <w:r>
              <w:br/>
            </w:r>
            <w:r>
              <w:rPr>
                <w:rFonts w:ascii="Times New Roman"/>
                <w:b w:val="false"/>
                <w:i w:val="false"/>
                <w:color w:val="000000"/>
                <w:sz w:val="20"/>
              </w:rPr>
              <w:t>
шаға сәйкес сома
</w:t>
            </w:r>
            <w:r>
              <w:br/>
            </w:r>
            <w:r>
              <w:rPr>
                <w:rFonts w:ascii="Times New Roman"/>
                <w:b w:val="false"/>
                <w:i w:val="false"/>
                <w:color w:val="000000"/>
                <w:sz w:val="20"/>
              </w:rPr>
              <w:t>
шегінде инвести-
</w:t>
            </w:r>
            <w:r>
              <w:br/>
            </w:r>
            <w:r>
              <w:rPr>
                <w:rFonts w:ascii="Times New Roman"/>
                <w:b w:val="false"/>
                <w:i w:val="false"/>
                <w:color w:val="000000"/>
                <w:sz w:val="20"/>
              </w:rPr>
              <w:t>
циялық жобаларды
</w:t>
            </w:r>
            <w:r>
              <w:br/>
            </w:r>
            <w:r>
              <w:rPr>
                <w:rFonts w:ascii="Times New Roman"/>
                <w:b w:val="false"/>
                <w:i w:val="false"/>
                <w:color w:val="000000"/>
                <w:sz w:val="20"/>
              </w:rPr>
              <w:t>
мына іс-шаралар
</w:t>
            </w:r>
            <w:r>
              <w:br/>
            </w:r>
            <w:r>
              <w:rPr>
                <w:rFonts w:ascii="Times New Roman"/>
                <w:b w:val="false"/>
                <w:i w:val="false"/>
                <w:color w:val="000000"/>
                <w:sz w:val="20"/>
              </w:rPr>
              <w:t>
бойынша іске
</w:t>
            </w:r>
            <w:r>
              <w:br/>
            </w:r>
            <w:r>
              <w:rPr>
                <w:rFonts w:ascii="Times New Roman"/>
                <w:b w:val="false"/>
                <w:i w:val="false"/>
                <w:color w:val="000000"/>
                <w:sz w:val="20"/>
              </w:rPr>
              <w:t>
асыру:
</w:t>
            </w:r>
            <w:r>
              <w:br/>
            </w:r>
            <w:r>
              <w:rPr>
                <w:rFonts w:ascii="Times New Roman"/>
                <w:b w:val="false"/>
                <w:i w:val="false"/>
                <w:color w:val="000000"/>
                <w:sz w:val="20"/>
              </w:rPr>
              <w:t>
1) Астана
</w:t>
            </w:r>
            <w:r>
              <w:br/>
            </w:r>
            <w:r>
              <w:rPr>
                <w:rFonts w:ascii="Times New Roman"/>
                <w:b w:val="false"/>
                <w:i w:val="false"/>
                <w:color w:val="000000"/>
                <w:sz w:val="20"/>
              </w:rPr>
              <w:t>
қаласын Есіл өзе-
</w:t>
            </w:r>
            <w:r>
              <w:br/>
            </w:r>
            <w:r>
              <w:rPr>
                <w:rFonts w:ascii="Times New Roman"/>
                <w:b w:val="false"/>
                <w:i w:val="false"/>
                <w:color w:val="000000"/>
                <w:sz w:val="20"/>
              </w:rPr>
              <w:t>
нінің су тасқыны-
</w:t>
            </w:r>
            <w:r>
              <w:br/>
            </w:r>
            <w:r>
              <w:rPr>
                <w:rFonts w:ascii="Times New Roman"/>
                <w:b w:val="false"/>
                <w:i w:val="false"/>
                <w:color w:val="000000"/>
                <w:sz w:val="20"/>
              </w:rPr>
              <w:t>
нан қорғау құрылыс
</w:t>
            </w:r>
            <w:r>
              <w:br/>
            </w:r>
            <w:r>
              <w:rPr>
                <w:rFonts w:ascii="Times New Roman"/>
                <w:b w:val="false"/>
                <w:i w:val="false"/>
                <w:color w:val="000000"/>
                <w:sz w:val="20"/>
              </w:rPr>
              <w:t>
кешенін салу
</w:t>
            </w:r>
            <w:r>
              <w:br/>
            </w:r>
            <w:r>
              <w:rPr>
                <w:rFonts w:ascii="Times New Roman"/>
                <w:b w:val="false"/>
                <w:i w:val="false"/>
                <w:color w:val="000000"/>
                <w:sz w:val="20"/>
              </w:rPr>
              <w:t>
(Мемлекеттік сара-
</w:t>
            </w:r>
            <w:r>
              <w:br/>
            </w:r>
            <w:r>
              <w:rPr>
                <w:rFonts w:ascii="Times New Roman"/>
                <w:b w:val="false"/>
                <w:i w:val="false"/>
                <w:color w:val="000000"/>
                <w:sz w:val="20"/>
              </w:rPr>
              <w:t>
птаудың жобалық
</w:t>
            </w:r>
            <w:r>
              <w:br/>
            </w:r>
            <w:r>
              <w:rPr>
                <w:rFonts w:ascii="Times New Roman"/>
                <w:b w:val="false"/>
                <w:i w:val="false"/>
                <w:color w:val="000000"/>
                <w:sz w:val="20"/>
              </w:rPr>
              <w:t>
сметалық-құжаттар-
</w:t>
            </w:r>
            <w:r>
              <w:br/>
            </w:r>
            <w:r>
              <w:rPr>
                <w:rFonts w:ascii="Times New Roman"/>
                <w:b w:val="false"/>
                <w:i w:val="false"/>
                <w:color w:val="000000"/>
                <w:sz w:val="20"/>
              </w:rPr>
              <w:t>
ға 2004 жылғы 31
</w:t>
            </w:r>
            <w:r>
              <w:br/>
            </w:r>
            <w:r>
              <w:rPr>
                <w:rFonts w:ascii="Times New Roman"/>
                <w:b w:val="false"/>
                <w:i w:val="false"/>
                <w:color w:val="000000"/>
                <w:sz w:val="20"/>
              </w:rPr>
              <w:t>
тамыздағы N 7-386/
</w:t>
            </w:r>
            <w:r>
              <w:br/>
            </w:r>
            <w:r>
              <w:rPr>
                <w:rFonts w:ascii="Times New Roman"/>
                <w:b w:val="false"/>
                <w:i w:val="false"/>
                <w:color w:val="000000"/>
                <w:sz w:val="20"/>
              </w:rPr>
              <w:t>
2004 қорытындысы);
</w:t>
            </w:r>
            <w:r>
              <w:br/>
            </w:r>
            <w:r>
              <w:rPr>
                <w:rFonts w:ascii="Times New Roman"/>
                <w:b w:val="false"/>
                <w:i w:val="false"/>
                <w:color w:val="000000"/>
                <w:sz w:val="20"/>
              </w:rPr>
              <w:t>
2)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
</w:t>
            </w:r>
            <w:r>
              <w:br/>
            </w:r>
            <w:r>
              <w:rPr>
                <w:rFonts w:ascii="Times New Roman"/>
                <w:b w:val="false"/>
                <w:i w:val="false"/>
                <w:color w:val="000000"/>
                <w:sz w:val="20"/>
              </w:rPr>
              <w:t>
3) Астана
</w:t>
            </w:r>
            <w:r>
              <w:br/>
            </w:r>
            <w:r>
              <w:rPr>
                <w:rFonts w:ascii="Times New Roman"/>
                <w:b w:val="false"/>
                <w:i w:val="false"/>
                <w:color w:val="000000"/>
                <w:sz w:val="20"/>
              </w:rPr>
              <w:t>
қаласында жаңа
</w:t>
            </w:r>
            <w:r>
              <w:br/>
            </w:r>
            <w:r>
              <w:rPr>
                <w:rFonts w:ascii="Times New Roman"/>
                <w:b w:val="false"/>
                <w:i w:val="false"/>
                <w:color w:val="000000"/>
                <w:sz w:val="20"/>
              </w:rPr>
              <w:t>
әкімшілік
</w:t>
            </w:r>
            <w:r>
              <w:br/>
            </w:r>
            <w:r>
              <w:rPr>
                <w:rFonts w:ascii="Times New Roman"/>
                <w:b w:val="false"/>
                <w:i w:val="false"/>
                <w:color w:val="000000"/>
                <w:sz w:val="20"/>
              </w:rPr>
              <w:t>
орталықта 6
</w:t>
            </w:r>
            <w:r>
              <w:br/>
            </w:r>
            <w:r>
              <w:rPr>
                <w:rFonts w:ascii="Times New Roman"/>
                <w:b w:val="false"/>
                <w:i w:val="false"/>
                <w:color w:val="000000"/>
                <w:sz w:val="20"/>
              </w:rPr>
              <w:t>
автомобильге
</w:t>
            </w:r>
            <w:r>
              <w:br/>
            </w:r>
            <w:r>
              <w:rPr>
                <w:rFonts w:ascii="Times New Roman"/>
                <w:b w:val="false"/>
                <w:i w:val="false"/>
                <w:color w:val="000000"/>
                <w:sz w:val="20"/>
              </w:rPr>
              <w:t>
арналған өрт
</w:t>
            </w:r>
            <w:r>
              <w:br/>
            </w:r>
            <w:r>
              <w:rPr>
                <w:rFonts w:ascii="Times New Roman"/>
                <w:b w:val="false"/>
                <w:i w:val="false"/>
                <w:color w:val="000000"/>
                <w:sz w:val="20"/>
              </w:rPr>
              <w:t>
сөндіру депосын
</w:t>
            </w:r>
            <w:r>
              <w:br/>
            </w:r>
            <w:r>
              <w:rPr>
                <w:rFonts w:ascii="Times New Roman"/>
                <w:b w:val="false"/>
                <w:i w:val="false"/>
                <w:color w:val="000000"/>
                <w:sz w:val="20"/>
              </w:rPr>
              <w:t>
салу.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
</w:t>
            </w:r>
            <w:r>
              <w:br/>
            </w:r>
            <w:r>
              <w:rPr>
                <w:rFonts w:ascii="Times New Roman"/>
                <w:b w:val="false"/>
                <w:i w:val="false"/>
                <w:color w:val="000000"/>
                <w:sz w:val="20"/>
              </w:rPr>
              <w:t>
Қазселқор-
</w:t>
            </w:r>
            <w:r>
              <w:br/>
            </w:r>
            <w:r>
              <w:rPr>
                <w:rFonts w:ascii="Times New Roman"/>
                <w:b w:val="false"/>
                <w:i w:val="false"/>
                <w:color w:val="000000"/>
                <w:sz w:val="20"/>
              </w:rPr>
              <w:t>
ғау ММ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Астана қаласын Есіл өзенінің су тасқынынан қорғауға арналған объектілер кешенін салу (орындалған жұмыстар көлемінің 11,5 %-ы).
</w:t>
      </w:r>
      <w:r>
        <w:br/>
      </w:r>
      <w:r>
        <w:rPr>
          <w:rFonts w:ascii="Times New Roman"/>
          <w:b w:val="false"/>
          <w:i w:val="false"/>
          <w:color w:val="000000"/>
          <w:sz w:val="28"/>
        </w:rPr>
        <w:t>
Түпкілікті нәтиже: аумақтарды табиғи және техногендік сипаттағы қауіп-қатерлерден қорғауға арналған объектілерді пайдалануға беру.
</w:t>
      </w:r>
      <w:r>
        <w:br/>
      </w:r>
      <w:r>
        <w:rPr>
          <w:rFonts w:ascii="Times New Roman"/>
          <w:b w:val="false"/>
          <w:i w:val="false"/>
          <w:color w:val="000000"/>
          <w:sz w:val="28"/>
        </w:rPr>
        <w:t>
Уақтылығы: жұмыс өндірісінің кестесіне және жасалған шартқа сай.
</w:t>
      </w:r>
      <w:r>
        <w:br/>
      </w:r>
      <w:r>
        <w:rPr>
          <w:rFonts w:ascii="Times New Roman"/>
          <w:b w:val="false"/>
          <w:i w:val="false"/>
          <w:color w:val="000000"/>
          <w:sz w:val="28"/>
        </w:rPr>
        <w:t>
Сапасы: құрылыс нормалары мен ережелеріне сай.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"Өрт қауіпсіздігі саласында сынақтарды талдау және жүргізу"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10399 мың теңге (он миллион үш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Өрт қауіпсіздігі саласындағы ғылыми-техникалық және нормативтік-құқықтық базаны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Республикасының заңнамаларына, өрт қауіпсіздігі жөніндегі нормативтік-құқықтық актілерге сәйкес өрт қауіпсіздігі жөніндегі мемлекеттік стандарттарды әзірлеу, сондай-ақ өртпен күрестегі тәжірибе негізінде, заттардың, материалдардың, технологиялық процестердің, бұйымдардың, конструкциялардың, үйлер мен ғимараттардың өрт қауіптілігін бағалау.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293"/>
        <w:gridCol w:w="2533"/>
        <w:gridCol w:w="3793"/>
        <w:gridCol w:w="1633"/>
        <w:gridCol w:w="213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w:t>
            </w:r>
            <w:r>
              <w:br/>
            </w:r>
            <w:r>
              <w:rPr>
                <w:rFonts w:ascii="Times New Roman"/>
                <w:b w:val="false"/>
                <w:i w:val="false"/>
                <w:color w:val="000000"/>
                <w:sz w:val="20"/>
              </w:rPr>
              <w:t>
қауіпсіздігі
</w:t>
            </w:r>
            <w:r>
              <w:br/>
            </w:r>
            <w:r>
              <w:rPr>
                <w:rFonts w:ascii="Times New Roman"/>
                <w:b w:val="false"/>
                <w:i w:val="false"/>
                <w:color w:val="000000"/>
                <w:sz w:val="20"/>
              </w:rPr>
              <w:t>
саласында
</w:t>
            </w:r>
            <w:r>
              <w:br/>
            </w:r>
            <w:r>
              <w:rPr>
                <w:rFonts w:ascii="Times New Roman"/>
                <w:b w:val="false"/>
                <w:i w:val="false"/>
                <w:color w:val="000000"/>
                <w:sz w:val="20"/>
              </w:rPr>
              <w:t>
сынақтарды
</w:t>
            </w:r>
            <w:r>
              <w:br/>
            </w:r>
            <w:r>
              <w:rPr>
                <w:rFonts w:ascii="Times New Roman"/>
                <w:b w:val="false"/>
                <w:i w:val="false"/>
                <w:color w:val="000000"/>
                <w:sz w:val="20"/>
              </w:rPr>
              <w:t>
талдау және
</w:t>
            </w:r>
            <w:r>
              <w:br/>
            </w:r>
            <w:r>
              <w:rPr>
                <w:rFonts w:ascii="Times New Roman"/>
                <w:b w:val="false"/>
                <w:i w:val="false"/>
                <w:color w:val="000000"/>
                <w:sz w:val="20"/>
              </w:rPr>
              <w:t>
жүргізу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қауіпсіздігі
</w:t>
            </w:r>
            <w:r>
              <w:br/>
            </w:r>
            <w:r>
              <w:rPr>
                <w:rFonts w:ascii="Times New Roman"/>
                <w:b w:val="false"/>
                <w:i w:val="false"/>
                <w:color w:val="000000"/>
                <w:sz w:val="20"/>
              </w:rPr>
              <w:t>
саласында сынақтар
</w:t>
            </w:r>
            <w:r>
              <w:br/>
            </w:r>
            <w:r>
              <w:rPr>
                <w:rFonts w:ascii="Times New Roman"/>
                <w:b w:val="false"/>
                <w:i w:val="false"/>
                <w:color w:val="000000"/>
                <w:sz w:val="20"/>
              </w:rPr>
              <w:t>
мен зерттеулер
</w:t>
            </w:r>
            <w:r>
              <w:br/>
            </w:r>
            <w:r>
              <w:rPr>
                <w:rFonts w:ascii="Times New Roman"/>
                <w:b w:val="false"/>
                <w:i w:val="false"/>
                <w:color w:val="000000"/>
                <w:sz w:val="20"/>
              </w:rPr>
              <w:t>
жүргізу жөніндегі
</w:t>
            </w:r>
            <w:r>
              <w:br/>
            </w:r>
            <w:r>
              <w:rPr>
                <w:rFonts w:ascii="Times New Roman"/>
                <w:b w:val="false"/>
                <w:i w:val="false"/>
                <w:color w:val="000000"/>
                <w:sz w:val="20"/>
              </w:rPr>
              <w:t>
қызмет көрсетулер-
</w:t>
            </w:r>
            <w:r>
              <w:br/>
            </w:r>
            <w:r>
              <w:rPr>
                <w:rFonts w:ascii="Times New Roman"/>
                <w:b w:val="false"/>
                <w:i w:val="false"/>
                <w:color w:val="000000"/>
                <w:sz w:val="20"/>
              </w:rPr>
              <w:t>
ді сатып алу:
</w:t>
            </w:r>
            <w:r>
              <w:br/>
            </w:r>
            <w:r>
              <w:rPr>
                <w:rFonts w:ascii="Times New Roman"/>
                <w:b w:val="false"/>
                <w:i w:val="false"/>
                <w:color w:val="000000"/>
                <w:sz w:val="20"/>
              </w:rPr>
              <w:t>
- өрт қауіпті
</w:t>
            </w:r>
            <w:r>
              <w:br/>
            </w:r>
            <w:r>
              <w:rPr>
                <w:rFonts w:ascii="Times New Roman"/>
                <w:b w:val="false"/>
                <w:i w:val="false"/>
                <w:color w:val="000000"/>
                <w:sz w:val="20"/>
              </w:rPr>
              <w:t>
материалдар мен
</w:t>
            </w:r>
            <w:r>
              <w:br/>
            </w:r>
            <w:r>
              <w:rPr>
                <w:rFonts w:ascii="Times New Roman"/>
                <w:b w:val="false"/>
                <w:i w:val="false"/>
                <w:color w:val="000000"/>
                <w:sz w:val="20"/>
              </w:rPr>
              <w:t>
дайын өнімдер
</w:t>
            </w:r>
            <w:r>
              <w:br/>
            </w:r>
            <w:r>
              <w:rPr>
                <w:rFonts w:ascii="Times New Roman"/>
                <w:b w:val="false"/>
                <w:i w:val="false"/>
                <w:color w:val="000000"/>
                <w:sz w:val="20"/>
              </w:rPr>
              <w:t>
көрсеткіштерін
</w:t>
            </w:r>
            <w:r>
              <w:br/>
            </w:r>
            <w:r>
              <w:rPr>
                <w:rFonts w:ascii="Times New Roman"/>
                <w:b w:val="false"/>
                <w:i w:val="false"/>
                <w:color w:val="000000"/>
                <w:sz w:val="20"/>
              </w:rPr>
              <w:t>
айқындау бойынша;
</w:t>
            </w:r>
            <w:r>
              <w:br/>
            </w:r>
            <w:r>
              <w:rPr>
                <w:rFonts w:ascii="Times New Roman"/>
                <w:b w:val="false"/>
                <w:i w:val="false"/>
                <w:color w:val="000000"/>
                <w:sz w:val="20"/>
              </w:rPr>
              <w:t>
- өрт сөндіретін
</w:t>
            </w:r>
            <w:r>
              <w:br/>
            </w:r>
            <w:r>
              <w:rPr>
                <w:rFonts w:ascii="Times New Roman"/>
                <w:b w:val="false"/>
                <w:i w:val="false"/>
                <w:color w:val="000000"/>
                <w:sz w:val="20"/>
              </w:rPr>
              <w:t>
құрам мен оттан
</w:t>
            </w:r>
            <w:r>
              <w:br/>
            </w:r>
            <w:r>
              <w:rPr>
                <w:rFonts w:ascii="Times New Roman"/>
                <w:b w:val="false"/>
                <w:i w:val="false"/>
                <w:color w:val="000000"/>
                <w:sz w:val="20"/>
              </w:rPr>
              <w:t>
қорғау материал-
</w:t>
            </w:r>
            <w:r>
              <w:br/>
            </w:r>
            <w:r>
              <w:rPr>
                <w:rFonts w:ascii="Times New Roman"/>
                <w:b w:val="false"/>
                <w:i w:val="false"/>
                <w:color w:val="000000"/>
                <w:sz w:val="20"/>
              </w:rPr>
              <w:t>
дарының сапасын
</w:t>
            </w:r>
            <w:r>
              <w:br/>
            </w:r>
            <w:r>
              <w:rPr>
                <w:rFonts w:ascii="Times New Roman"/>
                <w:b w:val="false"/>
                <w:i w:val="false"/>
                <w:color w:val="000000"/>
                <w:sz w:val="20"/>
              </w:rPr>
              <w:t>
айқындау бойынша;
</w:t>
            </w:r>
            <w:r>
              <w:br/>
            </w:r>
            <w:r>
              <w:rPr>
                <w:rFonts w:ascii="Times New Roman"/>
                <w:b w:val="false"/>
                <w:i w:val="false"/>
                <w:color w:val="000000"/>
                <w:sz w:val="20"/>
              </w:rPr>
              <w:t>
- өрттен қорғау
</w:t>
            </w:r>
            <w:r>
              <w:br/>
            </w:r>
            <w:r>
              <w:rPr>
                <w:rFonts w:ascii="Times New Roman"/>
                <w:b w:val="false"/>
                <w:i w:val="false"/>
                <w:color w:val="000000"/>
                <w:sz w:val="20"/>
              </w:rPr>
              <w:t>
құралдары мен
</w:t>
            </w:r>
            <w:r>
              <w:br/>
            </w:r>
            <w:r>
              <w:rPr>
                <w:rFonts w:ascii="Times New Roman"/>
                <w:b w:val="false"/>
                <w:i w:val="false"/>
                <w:color w:val="000000"/>
                <w:sz w:val="20"/>
              </w:rPr>
              <w:t>
құтқарушылар,
</w:t>
            </w:r>
            <w:r>
              <w:br/>
            </w:r>
            <w:r>
              <w:rPr>
                <w:rFonts w:ascii="Times New Roman"/>
                <w:b w:val="false"/>
                <w:i w:val="false"/>
                <w:color w:val="000000"/>
                <w:sz w:val="20"/>
              </w:rPr>
              <w:t>
сондай-ақ шаруашы-
</w:t>
            </w:r>
            <w:r>
              <w:br/>
            </w:r>
            <w:r>
              <w:rPr>
                <w:rFonts w:ascii="Times New Roman"/>
                <w:b w:val="false"/>
                <w:i w:val="false"/>
                <w:color w:val="000000"/>
                <w:sz w:val="20"/>
              </w:rPr>
              <w:t>
лық етуші объекті-
</w:t>
            </w:r>
            <w:r>
              <w:br/>
            </w:r>
            <w:r>
              <w:rPr>
                <w:rFonts w:ascii="Times New Roman"/>
                <w:b w:val="false"/>
                <w:i w:val="false"/>
                <w:color w:val="000000"/>
                <w:sz w:val="20"/>
              </w:rPr>
              <w:t>
лерде қолданатын-
</w:t>
            </w:r>
            <w:r>
              <w:br/>
            </w:r>
            <w:r>
              <w:rPr>
                <w:rFonts w:ascii="Times New Roman"/>
                <w:b w:val="false"/>
                <w:i w:val="false"/>
                <w:color w:val="000000"/>
                <w:sz w:val="20"/>
              </w:rPr>
              <w:t>
дай, авариялық-
</w:t>
            </w:r>
            <w:r>
              <w:br/>
            </w:r>
            <w:r>
              <w:rPr>
                <w:rFonts w:ascii="Times New Roman"/>
                <w:b w:val="false"/>
                <w:i w:val="false"/>
                <w:color w:val="000000"/>
                <w:sz w:val="20"/>
              </w:rPr>
              <w:t>
құтқару және өртке
</w:t>
            </w:r>
            <w:r>
              <w:br/>
            </w:r>
            <w:r>
              <w:rPr>
                <w:rFonts w:ascii="Times New Roman"/>
                <w:b w:val="false"/>
                <w:i w:val="false"/>
                <w:color w:val="000000"/>
                <w:sz w:val="20"/>
              </w:rPr>
              <w:t>
қарсы бөлімшелерде
</w:t>
            </w:r>
            <w:r>
              <w:br/>
            </w:r>
            <w:r>
              <w:rPr>
                <w:rFonts w:ascii="Times New Roman"/>
                <w:b w:val="false"/>
                <w:i w:val="false"/>
                <w:color w:val="000000"/>
                <w:sz w:val="20"/>
              </w:rPr>
              <w:t>
қолданатын техни-
</w:t>
            </w:r>
            <w:r>
              <w:br/>
            </w:r>
            <w:r>
              <w:rPr>
                <w:rFonts w:ascii="Times New Roman"/>
                <w:b w:val="false"/>
                <w:i w:val="false"/>
                <w:color w:val="000000"/>
                <w:sz w:val="20"/>
              </w:rPr>
              <w:t>
калар;
</w:t>
            </w:r>
            <w:r>
              <w:br/>
            </w:r>
            <w:r>
              <w:rPr>
                <w:rFonts w:ascii="Times New Roman"/>
                <w:b w:val="false"/>
                <w:i w:val="false"/>
                <w:color w:val="000000"/>
                <w:sz w:val="20"/>
              </w:rPr>
              <w:t>
- өрт сөндіру
</w:t>
            </w:r>
            <w:r>
              <w:br/>
            </w:r>
            <w:r>
              <w:rPr>
                <w:rFonts w:ascii="Times New Roman"/>
                <w:b w:val="false"/>
                <w:i w:val="false"/>
                <w:color w:val="000000"/>
                <w:sz w:val="20"/>
              </w:rPr>
              <w:t>
автоматикасы мен
</w:t>
            </w:r>
            <w:r>
              <w:br/>
            </w:r>
            <w:r>
              <w:rPr>
                <w:rFonts w:ascii="Times New Roman"/>
                <w:b w:val="false"/>
                <w:i w:val="false"/>
                <w:color w:val="000000"/>
                <w:sz w:val="20"/>
              </w:rPr>
              <w:t>
жабдықтарының
</w:t>
            </w:r>
            <w:r>
              <w:br/>
            </w:r>
            <w:r>
              <w:rPr>
                <w:rFonts w:ascii="Times New Roman"/>
                <w:b w:val="false"/>
                <w:i w:val="false"/>
                <w:color w:val="000000"/>
                <w:sz w:val="20"/>
              </w:rPr>
              <w:t>
техникалық құрал-
</w:t>
            </w:r>
            <w:r>
              <w:br/>
            </w:r>
            <w:r>
              <w:rPr>
                <w:rFonts w:ascii="Times New Roman"/>
                <w:b w:val="false"/>
                <w:i w:val="false"/>
                <w:color w:val="000000"/>
                <w:sz w:val="20"/>
              </w:rPr>
              <w:t>
дарын, оттан
</w:t>
            </w:r>
            <w:r>
              <w:br/>
            </w:r>
            <w:r>
              <w:rPr>
                <w:rFonts w:ascii="Times New Roman"/>
                <w:b w:val="false"/>
                <w:i w:val="false"/>
                <w:color w:val="000000"/>
                <w:sz w:val="20"/>
              </w:rPr>
              <w:t>
қорғау материалда-
</w:t>
            </w:r>
            <w:r>
              <w:br/>
            </w:r>
            <w:r>
              <w:rPr>
                <w:rFonts w:ascii="Times New Roman"/>
                <w:b w:val="false"/>
                <w:i w:val="false"/>
                <w:color w:val="000000"/>
                <w:sz w:val="20"/>
              </w:rPr>
              <w:t>
рының өрт сөндіру
</w:t>
            </w:r>
            <w:r>
              <w:br/>
            </w:r>
            <w:r>
              <w:rPr>
                <w:rFonts w:ascii="Times New Roman"/>
                <w:b w:val="false"/>
                <w:i w:val="false"/>
                <w:color w:val="000000"/>
                <w:sz w:val="20"/>
              </w:rPr>
              <w:t>
заттарын жобалау,
</w:t>
            </w:r>
            <w:r>
              <w:br/>
            </w:r>
            <w:r>
              <w:rPr>
                <w:rFonts w:ascii="Times New Roman"/>
                <w:b w:val="false"/>
                <w:i w:val="false"/>
                <w:color w:val="000000"/>
                <w:sz w:val="20"/>
              </w:rPr>
              <w:t>
монтаждау және
</w:t>
            </w:r>
            <w:r>
              <w:br/>
            </w:r>
            <w:r>
              <w:rPr>
                <w:rFonts w:ascii="Times New Roman"/>
                <w:b w:val="false"/>
                <w:i w:val="false"/>
                <w:color w:val="000000"/>
                <w:sz w:val="20"/>
              </w:rPr>
              <w:t>
пайдалануға
</w:t>
            </w:r>
            <w:r>
              <w:br/>
            </w:r>
            <w:r>
              <w:rPr>
                <w:rFonts w:ascii="Times New Roman"/>
                <w:b w:val="false"/>
                <w:i w:val="false"/>
                <w:color w:val="000000"/>
                <w:sz w:val="20"/>
              </w:rPr>
              <w:t>
берудің норматив-
</w:t>
            </w:r>
            <w:r>
              <w:br/>
            </w:r>
            <w:r>
              <w:rPr>
                <w:rFonts w:ascii="Times New Roman"/>
                <w:b w:val="false"/>
                <w:i w:val="false"/>
                <w:color w:val="000000"/>
                <w:sz w:val="20"/>
              </w:rPr>
              <w:t>
тік құжаттарын
</w:t>
            </w:r>
            <w:r>
              <w:br/>
            </w:r>
            <w:r>
              <w:rPr>
                <w:rFonts w:ascii="Times New Roman"/>
                <w:b w:val="false"/>
                <w:i w:val="false"/>
                <w:color w:val="000000"/>
                <w:sz w:val="20"/>
              </w:rPr>
              <w:t>
(мемлекеттік
</w:t>
            </w:r>
            <w:r>
              <w:br/>
            </w:r>
            <w:r>
              <w:rPr>
                <w:rFonts w:ascii="Times New Roman"/>
                <w:b w:val="false"/>
                <w:i w:val="false"/>
                <w:color w:val="000000"/>
                <w:sz w:val="20"/>
              </w:rPr>
              <w:t>
стандарттар, әдіс-
</w:t>
            </w:r>
            <w:r>
              <w:br/>
            </w:r>
            <w:r>
              <w:rPr>
                <w:rFonts w:ascii="Times New Roman"/>
                <w:b w:val="false"/>
                <w:i w:val="false"/>
                <w:color w:val="000000"/>
                <w:sz w:val="20"/>
              </w:rPr>
              <w:t>
темелік ұсынымдар)
</w:t>
            </w:r>
            <w:r>
              <w:br/>
            </w:r>
            <w:r>
              <w:rPr>
                <w:rFonts w:ascii="Times New Roman"/>
                <w:b w:val="false"/>
                <w:i w:val="false"/>
                <w:color w:val="000000"/>
                <w:sz w:val="20"/>
              </w:rPr>
              <w:t>
әзірлеу бойынша;
</w:t>
            </w:r>
            <w:r>
              <w:br/>
            </w:r>
            <w:r>
              <w:rPr>
                <w:rFonts w:ascii="Times New Roman"/>
                <w:b w:val="false"/>
                <w:i w:val="false"/>
                <w:color w:val="000000"/>
                <w:sz w:val="20"/>
              </w:rPr>
              <w:t>
- өрт қауіпсіздігі
</w:t>
            </w:r>
            <w:r>
              <w:br/>
            </w:r>
            <w:r>
              <w:rPr>
                <w:rFonts w:ascii="Times New Roman"/>
                <w:b w:val="false"/>
                <w:i w:val="false"/>
                <w:color w:val="000000"/>
                <w:sz w:val="20"/>
              </w:rPr>
              <w:t>
саласында қолданы-
</w:t>
            </w:r>
            <w:r>
              <w:br/>
            </w:r>
            <w:r>
              <w:rPr>
                <w:rFonts w:ascii="Times New Roman"/>
                <w:b w:val="false"/>
                <w:i w:val="false"/>
                <w:color w:val="000000"/>
                <w:sz w:val="20"/>
              </w:rPr>
              <w:t>
стағы халықаралық
</w:t>
            </w:r>
            <w:r>
              <w:br/>
            </w:r>
            <w:r>
              <w:rPr>
                <w:rFonts w:ascii="Times New Roman"/>
                <w:b w:val="false"/>
                <w:i w:val="false"/>
                <w:color w:val="000000"/>
                <w:sz w:val="20"/>
              </w:rPr>
              <w:t>
стандарттарға
</w:t>
            </w:r>
            <w:r>
              <w:br/>
            </w:r>
            <w:r>
              <w:rPr>
                <w:rFonts w:ascii="Times New Roman"/>
                <w:b w:val="false"/>
                <w:i w:val="false"/>
                <w:color w:val="000000"/>
                <w:sz w:val="20"/>
              </w:rPr>
              <w:t>
сәйкес үйлестіруді
</w:t>
            </w:r>
            <w:r>
              <w:br/>
            </w:r>
            <w:r>
              <w:rPr>
                <w:rFonts w:ascii="Times New Roman"/>
                <w:b w:val="false"/>
                <w:i w:val="false"/>
                <w:color w:val="000000"/>
                <w:sz w:val="20"/>
              </w:rPr>
              <w:t>
есепке ала отырып,
</w:t>
            </w:r>
            <w:r>
              <w:br/>
            </w:r>
            <w:r>
              <w:rPr>
                <w:rFonts w:ascii="Times New Roman"/>
                <w:b w:val="false"/>
                <w:i w:val="false"/>
                <w:color w:val="000000"/>
                <w:sz w:val="20"/>
              </w:rPr>
              <w:t>
сынақ әдістерін
</w:t>
            </w:r>
            <w:r>
              <w:br/>
            </w:r>
            <w:r>
              <w:rPr>
                <w:rFonts w:ascii="Times New Roman"/>
                <w:b w:val="false"/>
                <w:i w:val="false"/>
                <w:color w:val="000000"/>
                <w:sz w:val="20"/>
              </w:rPr>
              <w:t>
айқындау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4 сынаулар мен зерттеулер жүргізу және өрттерді анықтау мен сөндірудің автоматтық жүйелерін, құтқару қондырғылары мен жеке қорғану құралдарын сынау әдістерін және жалпы техникалық талаптарды реттейтін 6 нормативтік құжаттар әзірлеу.
</w:t>
      </w:r>
      <w:r>
        <w:br/>
      </w:r>
      <w:r>
        <w:rPr>
          <w:rFonts w:ascii="Times New Roman"/>
          <w:b w:val="false"/>
          <w:i w:val="false"/>
          <w:color w:val="000000"/>
          <w:sz w:val="28"/>
        </w:rPr>
        <w:t>
Түпкілікті нәтиже: өрт қауіпсіздігі саласындағы нормативтік құқықтық базаны жетілдіру және дамыту.
</w:t>
      </w:r>
      <w:r>
        <w:br/>
      </w:r>
      <w:r>
        <w:rPr>
          <w:rFonts w:ascii="Times New Roman"/>
          <w:b w:val="false"/>
          <w:i w:val="false"/>
          <w:color w:val="000000"/>
          <w:sz w:val="28"/>
        </w:rPr>
        <w:t>
Қаржылық-экономикалық нәтиже: мемлекеттік стандарттағы бір нормативтік-техникалық құжаттың сараптамасы 70,0 мың теңге;
</w:t>
      </w:r>
      <w:r>
        <w:br/>
      </w:r>
      <w:r>
        <w:rPr>
          <w:rFonts w:ascii="Times New Roman"/>
          <w:b w:val="false"/>
          <w:i w:val="false"/>
          <w:color w:val="000000"/>
          <w:sz w:val="28"/>
        </w:rPr>
        <w:t>
бір нормативтік техникалық құжатты мемлекеттік тілге аудару рецензиясы - 50,0 мың теңге;
</w:t>
      </w:r>
      <w:r>
        <w:br/>
      </w:r>
      <w:r>
        <w:rPr>
          <w:rFonts w:ascii="Times New Roman"/>
          <w:b w:val="false"/>
          <w:i w:val="false"/>
          <w:color w:val="000000"/>
          <w:sz w:val="28"/>
        </w:rPr>
        <w:t>
бір стандартты әзірлеу кезіндегі сынақ пен зерттеудің орташа құны - 2245,8 мың теңге.
</w:t>
      </w:r>
      <w:r>
        <w:br/>
      </w:r>
      <w:r>
        <w:rPr>
          <w:rFonts w:ascii="Times New Roman"/>
          <w:b w:val="false"/>
          <w:i w:val="false"/>
          <w:color w:val="000000"/>
          <w:sz w:val="28"/>
        </w:rPr>
        <w:t>
Сапасы: республикада шығарылатын және Қазақстан рыногына әкелінетін сынақ үлгілерінің, бұйымдардың және өнімдердің өрт қауіпсіздігі көрсеткіштерін айқындау бойынша қойылған міндеттерді іске асыру жөніндегі іс-шаралардың 100% орындалуын қамтамасыз ету.
</w:t>
      </w:r>
      <w:r>
        <w:br/>
      </w:r>
      <w:r>
        <w:rPr>
          <w:rFonts w:ascii="Times New Roman"/>
          <w:b w:val="false"/>
          <w:i w:val="false"/>
          <w:color w:val="000000"/>
          <w:sz w:val="28"/>
        </w:rPr>
        <w:t>
Уақтылы: сынаулар мен зерттеулердің нәтижелерін белгіленген мерзімде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"Жоғары кәсіптік білімді мамандар даярлау"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339285 мың теңге (үш жүз отыз тоғыз миллион екі жүз сексен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"Көкшетау техникалық институты" республикалық мемлекеттік қазыналық кәсіпорнын тарату туралы" Қазақстан Республикасы Үкіметінің 2000 жылғы 15 ақпандағы N 243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өрт сөндіру қызметі бөлімшелерін өрт қауіпсіздігі саласындағы жоғары білікті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051001 "Өрт қауіпсіздігі" мамандығы бойынша жоғары кәсіптік білімі бар инженерлерді дайындау сапасын барынша ұлғайту.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73"/>
        <w:gridCol w:w="1353"/>
        <w:gridCol w:w="2473"/>
        <w:gridCol w:w="3853"/>
        <w:gridCol w:w="1553"/>
        <w:gridCol w:w="2153"/>
      </w:tblGrid>
      <w:tr>
        <w:trPr>
          <w:trHeight w:val="123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кәсіптік
</w:t>
            </w:r>
            <w:r>
              <w:br/>
            </w:r>
            <w:r>
              <w:rPr>
                <w:rFonts w:ascii="Times New Roman"/>
                <w:b w:val="false"/>
                <w:i w:val="false"/>
                <w:color w:val="000000"/>
                <w:sz w:val="20"/>
              </w:rPr>
              <w:t>
білімді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120 бірліктен тұратын Қазақстан Республикасы Төтенше жағдайлар министрлігінің 
</w:t>
            </w:r>
            <w:r>
              <w:br/>
            </w:r>
            <w:r>
              <w:rPr>
                <w:rFonts w:ascii="Times New Roman"/>
                <w:b w:val="false"/>
                <w:i w:val="false"/>
                <w:color w:val="000000"/>
                <w:sz w:val="20"/>
              </w:rPr>
              <w:t>
"Көкшетау
</w:t>
            </w:r>
            <w:r>
              <w:br/>
            </w:r>
            <w:r>
              <w:rPr>
                <w:rFonts w:ascii="Times New Roman"/>
                <w:b w:val="false"/>
                <w:i w:val="false"/>
                <w:color w:val="000000"/>
                <w:sz w:val="20"/>
              </w:rPr>
              <w:t>
техникалық
</w:t>
            </w:r>
            <w:r>
              <w:br/>
            </w:r>
            <w:r>
              <w:rPr>
                <w:rFonts w:ascii="Times New Roman"/>
                <w:b w:val="false"/>
                <w:i w:val="false"/>
                <w:color w:val="000000"/>
                <w:sz w:val="20"/>
              </w:rPr>
              <w:t>
институты"
</w:t>
            </w:r>
            <w:r>
              <w:br/>
            </w:r>
            <w:r>
              <w:rPr>
                <w:rFonts w:ascii="Times New Roman"/>
                <w:b w:val="false"/>
                <w:i w:val="false"/>
                <w:color w:val="000000"/>
                <w:sz w:val="20"/>
              </w:rPr>
              <w:t>
мемлекеттік
</w:t>
            </w:r>
            <w:r>
              <w:br/>
            </w:r>
            <w:r>
              <w:rPr>
                <w:rFonts w:ascii="Times New Roman"/>
                <w:b w:val="false"/>
                <w:i w:val="false"/>
                <w:color w:val="000000"/>
                <w:sz w:val="20"/>
              </w:rPr>
              <w:t>
мекемесін ұстау.
</w:t>
            </w:r>
            <w:r>
              <w:br/>
            </w:r>
            <w:r>
              <w:rPr>
                <w:rFonts w:ascii="Times New Roman"/>
                <w:b w:val="false"/>
                <w:i w:val="false"/>
                <w:color w:val="000000"/>
                <w:sz w:val="20"/>
              </w:rPr>
              <w:t>
Тыңдаушыларды
</w:t>
            </w:r>
            <w:r>
              <w:br/>
            </w:r>
            <w:r>
              <w:rPr>
                <w:rFonts w:ascii="Times New Roman"/>
                <w:b w:val="false"/>
                <w:i w:val="false"/>
                <w:color w:val="000000"/>
                <w:sz w:val="20"/>
              </w:rPr>
              <w:t>
азық-түлікпен,
</w:t>
            </w:r>
            <w:r>
              <w:br/>
            </w:r>
            <w:r>
              <w:rPr>
                <w:rFonts w:ascii="Times New Roman"/>
                <w:b w:val="false"/>
                <w:i w:val="false"/>
                <w:color w:val="000000"/>
                <w:sz w:val="20"/>
              </w:rPr>
              <w:t>
киім-кешекпен
</w:t>
            </w:r>
            <w:r>
              <w:br/>
            </w:r>
            <w:r>
              <w:rPr>
                <w:rFonts w:ascii="Times New Roman"/>
                <w:b w:val="false"/>
                <w:i w:val="false"/>
                <w:color w:val="000000"/>
                <w:sz w:val="20"/>
              </w:rPr>
              <w:t>
және стипендиялар
</w:t>
            </w:r>
            <w:r>
              <w:br/>
            </w:r>
            <w:r>
              <w:rPr>
                <w:rFonts w:ascii="Times New Roman"/>
                <w:b w:val="false"/>
                <w:i w:val="false"/>
                <w:color w:val="000000"/>
                <w:sz w:val="20"/>
              </w:rPr>
              <w:t>
төлеумен,
</w:t>
            </w:r>
            <w:r>
              <w:br/>
            </w:r>
            <w:r>
              <w:rPr>
                <w:rFonts w:ascii="Times New Roman"/>
                <w:b w:val="false"/>
                <w:i w:val="false"/>
                <w:color w:val="000000"/>
                <w:sz w:val="20"/>
              </w:rPr>
              <w:t>
ғимараттарға,
</w:t>
            </w:r>
            <w:r>
              <w:br/>
            </w:r>
            <w:r>
              <w:rPr>
                <w:rFonts w:ascii="Times New Roman"/>
                <w:b w:val="false"/>
                <w:i w:val="false"/>
                <w:color w:val="000000"/>
                <w:sz w:val="20"/>
              </w:rPr>
              <w:t>
үй-жайларға,
</w:t>
            </w:r>
            <w:r>
              <w:br/>
            </w:r>
            <w:r>
              <w:rPr>
                <w:rFonts w:ascii="Times New Roman"/>
                <w:b w:val="false"/>
                <w:i w:val="false"/>
                <w:color w:val="000000"/>
                <w:sz w:val="20"/>
              </w:rPr>
              <w:t>
құрал-жабдықтарға
</w:t>
            </w:r>
            <w:r>
              <w:br/>
            </w:r>
            <w:r>
              <w:rPr>
                <w:rFonts w:ascii="Times New Roman"/>
                <w:b w:val="false"/>
                <w:i w:val="false"/>
                <w:color w:val="000000"/>
                <w:sz w:val="20"/>
              </w:rPr>
              <w:t>
ағымдағы жөндеу
</w:t>
            </w:r>
            <w:r>
              <w:br/>
            </w:r>
            <w:r>
              <w:rPr>
                <w:rFonts w:ascii="Times New Roman"/>
                <w:b w:val="false"/>
                <w:i w:val="false"/>
                <w:color w:val="000000"/>
                <w:sz w:val="20"/>
              </w:rPr>
              <w:t>
жасаумен және
</w:t>
            </w:r>
            <w:r>
              <w:br/>
            </w:r>
            <w:r>
              <w:rPr>
                <w:rFonts w:ascii="Times New Roman"/>
                <w:b w:val="false"/>
                <w:i w:val="false"/>
                <w:color w:val="000000"/>
                <w:sz w:val="20"/>
              </w:rPr>
              <w:t>
басқа да негізгі
</w:t>
            </w:r>
            <w:r>
              <w:br/>
            </w:r>
            <w:r>
              <w:rPr>
                <w:rFonts w:ascii="Times New Roman"/>
                <w:b w:val="false"/>
                <w:i w:val="false"/>
                <w:color w:val="000000"/>
                <w:sz w:val="20"/>
              </w:rPr>
              <w:t>
құралдармен
</w:t>
            </w:r>
            <w:r>
              <w:br/>
            </w:r>
            <w:r>
              <w:rPr>
                <w:rFonts w:ascii="Times New Roman"/>
                <w:b w:val="false"/>
                <w:i w:val="false"/>
                <w:color w:val="000000"/>
                <w:sz w:val="20"/>
              </w:rPr>
              <w:t>
қамтамасыз ету.
</w:t>
            </w:r>
            <w:r>
              <w:br/>
            </w:r>
            <w:r>
              <w:rPr>
                <w:rFonts w:ascii="Times New Roman"/>
                <w:b w:val="false"/>
                <w:i w:val="false"/>
                <w:color w:val="000000"/>
                <w:sz w:val="20"/>
              </w:rPr>
              <w:t>
Компьютерлер мен
</w:t>
            </w:r>
            <w:r>
              <w:br/>
            </w:r>
            <w:r>
              <w:rPr>
                <w:rFonts w:ascii="Times New Roman"/>
                <w:b w:val="false"/>
                <w:i w:val="false"/>
                <w:color w:val="000000"/>
                <w:sz w:val="20"/>
              </w:rPr>
              <w:t>
оргтехника, оқу-
</w:t>
            </w:r>
            <w:r>
              <w:br/>
            </w:r>
            <w:r>
              <w:rPr>
                <w:rFonts w:ascii="Times New Roman"/>
                <w:b w:val="false"/>
                <w:i w:val="false"/>
                <w:color w:val="000000"/>
                <w:sz w:val="20"/>
              </w:rPr>
              <w:t>
зертханалық
</w:t>
            </w:r>
            <w:r>
              <w:br/>
            </w:r>
            <w:r>
              <w:rPr>
                <w:rFonts w:ascii="Times New Roman"/>
                <w:b w:val="false"/>
                <w:i w:val="false"/>
                <w:color w:val="000000"/>
                <w:sz w:val="20"/>
              </w:rPr>
              <w:t>
жабдықтар, жиһаз,
</w:t>
            </w:r>
            <w:r>
              <w:br/>
            </w:r>
            <w:r>
              <w:rPr>
                <w:rFonts w:ascii="Times New Roman"/>
                <w:b w:val="false"/>
                <w:i w:val="false"/>
                <w:color w:val="000000"/>
                <w:sz w:val="20"/>
              </w:rPr>
              <w:t>
бақылау байланыс
</w:t>
            </w:r>
            <w:r>
              <w:br/>
            </w:r>
            <w:r>
              <w:rPr>
                <w:rFonts w:ascii="Times New Roman"/>
                <w:b w:val="false"/>
                <w:i w:val="false"/>
                <w:color w:val="000000"/>
                <w:sz w:val="20"/>
              </w:rPr>
              <w:t>
құралдарын,
</w:t>
            </w:r>
            <w:r>
              <w:br/>
            </w:r>
            <w:r>
              <w:rPr>
                <w:rFonts w:ascii="Times New Roman"/>
                <w:b w:val="false"/>
                <w:i w:val="false"/>
                <w:color w:val="000000"/>
                <w:sz w:val="20"/>
              </w:rPr>
              <w:t>
өрт-техникалық
</w:t>
            </w:r>
            <w:r>
              <w:br/>
            </w:r>
            <w:r>
              <w:rPr>
                <w:rFonts w:ascii="Times New Roman"/>
                <w:b w:val="false"/>
                <w:i w:val="false"/>
                <w:color w:val="000000"/>
                <w:sz w:val="20"/>
              </w:rPr>
              <w:t>
жабдықтар,
</w:t>
            </w:r>
            <w:r>
              <w:br/>
            </w:r>
            <w:r>
              <w:rPr>
                <w:rFonts w:ascii="Times New Roman"/>
                <w:b w:val="false"/>
                <w:i w:val="false"/>
                <w:color w:val="000000"/>
                <w:sz w:val="20"/>
              </w:rPr>
              <w:t>
шатырлар, әдебиет-
</w:t>
            </w:r>
            <w:r>
              <w:br/>
            </w:r>
            <w:r>
              <w:rPr>
                <w:rFonts w:ascii="Times New Roman"/>
                <w:b w:val="false"/>
                <w:i w:val="false"/>
                <w:color w:val="000000"/>
                <w:sz w:val="20"/>
              </w:rPr>
              <w:t>
тер сатып алу.
</w:t>
            </w:r>
            <w:r>
              <w:br/>
            </w:r>
            <w:r>
              <w:rPr>
                <w:rFonts w:ascii="Times New Roman"/>
                <w:b w:val="false"/>
                <w:i w:val="false"/>
                <w:color w:val="000000"/>
                <w:sz w:val="20"/>
              </w:rPr>
              <w:t>
Оқу, әдістемелік және ғылыми-
</w:t>
            </w:r>
            <w:r>
              <w:br/>
            </w:r>
            <w:r>
              <w:rPr>
                <w:rFonts w:ascii="Times New Roman"/>
                <w:b w:val="false"/>
                <w:i w:val="false"/>
                <w:color w:val="000000"/>
                <w:sz w:val="20"/>
              </w:rPr>
              <w:t>
зерттеуді қоса
</w:t>
            </w:r>
            <w:r>
              <w:br/>
            </w:r>
            <w:r>
              <w:rPr>
                <w:rFonts w:ascii="Times New Roman"/>
                <w:b w:val="false"/>
                <w:i w:val="false"/>
                <w:color w:val="000000"/>
                <w:sz w:val="20"/>
              </w:rPr>
              <w:t>
алғанда білім беру
</w:t>
            </w:r>
            <w:r>
              <w:br/>
            </w:r>
            <w:r>
              <w:rPr>
                <w:rFonts w:ascii="Times New Roman"/>
                <w:b w:val="false"/>
                <w:i w:val="false"/>
                <w:color w:val="000000"/>
                <w:sz w:val="20"/>
              </w:rPr>
              <w:t>
қызметін жүзеге
</w:t>
            </w:r>
            <w:r>
              <w:br/>
            </w:r>
            <w:r>
              <w:rPr>
                <w:rFonts w:ascii="Times New Roman"/>
                <w:b w:val="false"/>
                <w:i w:val="false"/>
                <w:color w:val="000000"/>
                <w:sz w:val="20"/>
              </w:rPr>
              <w:t>
асыру. Ғимараттың беткі жағын, асхананың шатырын, спорт залының шатырын күрделі жөндеуден өткізу.
</w:t>
            </w:r>
            <w:r>
              <w:br/>
            </w:r>
            <w:r>
              <w:rPr>
                <w:rFonts w:ascii="Times New Roman"/>
                <w:b w:val="false"/>
                <w:i w:val="false"/>
                <w:color w:val="000000"/>
                <w:sz w:val="20"/>
              </w:rPr>
              <w:t>
Мемлекеттік
</w:t>
            </w:r>
            <w:r>
              <w:br/>
            </w:r>
            <w:r>
              <w:rPr>
                <w:rFonts w:ascii="Times New Roman"/>
                <w:b w:val="false"/>
                <w:i w:val="false"/>
                <w:color w:val="000000"/>
                <w:sz w:val="20"/>
              </w:rPr>
              <w:t>
сараптамадан
</w:t>
            </w:r>
            <w:r>
              <w:br/>
            </w:r>
            <w:r>
              <w:rPr>
                <w:rFonts w:ascii="Times New Roman"/>
                <w:b w:val="false"/>
                <w:i w:val="false"/>
                <w:color w:val="000000"/>
                <w:sz w:val="20"/>
              </w:rPr>
              <w:t>
өткен 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жатақхана және оқу
</w:t>
            </w:r>
            <w:r>
              <w:br/>
            </w:r>
            <w:r>
              <w:rPr>
                <w:rFonts w:ascii="Times New Roman"/>
                <w:b w:val="false"/>
                <w:i w:val="false"/>
                <w:color w:val="000000"/>
                <w:sz w:val="20"/>
              </w:rPr>
              <w:t>
корпусы ғимаратын
</w:t>
            </w:r>
            <w:r>
              <w:br/>
            </w:r>
            <w:r>
              <w:rPr>
                <w:rFonts w:ascii="Times New Roman"/>
                <w:b w:val="false"/>
                <w:i w:val="false"/>
                <w:color w:val="000000"/>
                <w:sz w:val="20"/>
              </w:rPr>
              <w:t>
күрделі жөндеу.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"Көкшетау
</w:t>
            </w:r>
            <w:r>
              <w:br/>
            </w:r>
            <w:r>
              <w:rPr>
                <w:rFonts w:ascii="Times New Roman"/>
                <w:b w:val="false"/>
                <w:i w:val="false"/>
                <w:color w:val="000000"/>
                <w:sz w:val="20"/>
              </w:rPr>
              <w:t>
техникалық
</w:t>
            </w:r>
            <w:r>
              <w:br/>
            </w:r>
            <w:r>
              <w:rPr>
                <w:rFonts w:ascii="Times New Roman"/>
                <w:b w:val="false"/>
                <w:i w:val="false"/>
                <w:color w:val="000000"/>
                <w:sz w:val="20"/>
              </w:rPr>
              <w:t>
институты"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мекемесі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2008.10.14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Түпкілікті нәтиже: Тыңдаушыларды азық-түлікпен, киім-кешекпен және стипендиялар төлеумен, ғимараттарға, үй-жайларға, құрал-жабдықтарға ағымдағы жөндеу жасаумен және басқа да негізгі құралдармен қамтамасыз ету. Компьютерлер мен оргтехника, оқу-зертханалық жабдықтар, жиһаз, бақылау байланыс құралдарын, өрт-техникалық жабдықтар, шатырлар, әдебиеттер сатып алу. Оқу, әдістемелік және ғылыми-зерттеуді қоса алғанда білім беру қызметін жүзеге асыру. Ғимараттың беткі жағы, асхананың шатыры, спорт залының шатыры күрделі жөндеуден өткізілді. 
</w:t>
      </w:r>
      <w:r>
        <w:br/>
      </w:r>
      <w:r>
        <w:rPr>
          <w:rFonts w:ascii="Times New Roman"/>
          <w:b w:val="false"/>
          <w:i w:val="false"/>
          <w:color w:val="000000"/>
          <w:sz w:val="28"/>
        </w:rPr>
        <w:t>
Түпкілікті нәтиже: "Өрт қауіпсіздігі" мамандығы бойынша жоғары білімді мамандарды дайындау - күндізгі оқу бөлімі факультетінің түлектері - 115 адам, сондай-ақ сырттай оқу бөлімі факультетінің түлектері - 150 адам.
</w:t>
      </w:r>
      <w:r>
        <w:br/>
      </w:r>
      <w:r>
        <w:rPr>
          <w:rFonts w:ascii="Times New Roman"/>
          <w:b w:val="false"/>
          <w:i w:val="false"/>
          <w:color w:val="000000"/>
          <w:sz w:val="28"/>
        </w:rPr>
        <w:t>
Сапасы: 051001 "Өрт қауіпсіздігі" мамандығы бойынша (академиялық дәрежесі - бакалавриат) білім берудің мемлекеттік жалпы міндетті стандарттарының талаптарына сәйкес мамандарды дайындау.
</w:t>
      </w:r>
      <w:r>
        <w:br/>
      </w:r>
      <w:r>
        <w:rPr>
          <w:rFonts w:ascii="Times New Roman"/>
          <w:b w:val="false"/>
          <w:i w:val="false"/>
          <w:color w:val="000000"/>
          <w:sz w:val="28"/>
        </w:rPr>
        <w:t>
Уақтылығы: мамандарды дайындаудың бекітілген кестесіне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2008.10.14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581в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"Мемлекеттік органдар мен мекемелер мамандарын
</w:t>
      </w:r>
      <w:r>
        <w:br/>
      </w:r>
      <w:r>
        <w:rPr>
          <w:rFonts w:ascii="Times New Roman"/>
          <w:b w:val="false"/>
          <w:i w:val="false"/>
          <w:color w:val="000000"/>
          <w:sz w:val="28"/>
        </w:rPr>
        <w:t>
төтенше жағдай ахуалында іс-әрекет жасауға даярлау"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11145 мың теңге (он бір миллион бір жүз қырық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табиғи және техногендік сипаттағы төтенше жағдайлардың алдын алу және оларды жою саласындағы басшы құрам мен мамандардың кәсіби деңгейін көтеру бойынша көмектесу, азаматтық қорғаныс әскерлері үшін білікті офицерлер кадрларын және төтенше жағдайлардың алдын алу және оларды жоюдың бірыңғай мемлекеттік жүйесі үшін жоғары білікті мамандар даярлау.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азаматтық қорғаныс әскерлері үшін офицерлер кадрларының және төтенше жағдайлардың алдын алу және оларды жоюдың бірыңғай мемлекеттік жүйесі үшін жоғары білікті мамандардың біліктілігін арттыру, басшы құрамның, сондай-ақ орталық және жергілікті атқарушы органдардың, төтенше жағдайлардың алдын алу және оларды жою, еліміздің азаматтық қорғаныс саласындағы қызметті жүзеге асыратын өзге де ұйымдардың мамандарын дайындау және қайта даярлау, Қазақстан Республикасы Төтенше жағдайлар министрлігінің аумақтық органдарына, республиканың басқа да ұйымдарына әдістемелік көмек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333"/>
        <w:gridCol w:w="2593"/>
        <w:gridCol w:w="3753"/>
        <w:gridCol w:w="1573"/>
        <w:gridCol w:w="21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
</w:t>
            </w:r>
            <w:r>
              <w:br/>
            </w:r>
            <w:r>
              <w:rPr>
                <w:rFonts w:ascii="Times New Roman"/>
                <w:b w:val="false"/>
                <w:i w:val="false"/>
                <w:color w:val="000000"/>
                <w:sz w:val="20"/>
              </w:rPr>
              <w:t>
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органдар мен
</w:t>
            </w:r>
            <w:r>
              <w:br/>
            </w:r>
            <w:r>
              <w:rPr>
                <w:rFonts w:ascii="Times New Roman"/>
                <w:b w:val="false"/>
                <w:i w:val="false"/>
                <w:color w:val="000000"/>
                <w:sz w:val="20"/>
              </w:rPr>
              <w:t>
мекемелер
</w:t>
            </w:r>
            <w:r>
              <w:br/>
            </w:r>
            <w:r>
              <w:rPr>
                <w:rFonts w:ascii="Times New Roman"/>
                <w:b w:val="false"/>
                <w:i w:val="false"/>
                <w:color w:val="000000"/>
                <w:sz w:val="20"/>
              </w:rPr>
              <w:t>
мамандарын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ахуалында
</w:t>
            </w:r>
            <w:r>
              <w:br/>
            </w:r>
            <w:r>
              <w:rPr>
                <w:rFonts w:ascii="Times New Roman"/>
                <w:b w:val="false"/>
                <w:i w:val="false"/>
                <w:color w:val="000000"/>
                <w:sz w:val="20"/>
              </w:rPr>
              <w:t>
іс-әрекет
</w:t>
            </w:r>
            <w:r>
              <w:br/>
            </w:r>
            <w:r>
              <w:rPr>
                <w:rFonts w:ascii="Times New Roman"/>
                <w:b w:val="false"/>
                <w:i w:val="false"/>
                <w:color w:val="000000"/>
                <w:sz w:val="20"/>
              </w:rPr>
              <w:t>
жасауға
</w:t>
            </w:r>
            <w:r>
              <w:br/>
            </w:r>
            <w:r>
              <w:rPr>
                <w:rFonts w:ascii="Times New Roman"/>
                <w:b w:val="false"/>
                <w:i w:val="false"/>
                <w:color w:val="000000"/>
                <w:sz w:val="20"/>
              </w:rPr>
              <w:t>
даярлау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w:t>
            </w:r>
            <w:r>
              <w:br/>
            </w:r>
            <w:r>
              <w:rPr>
                <w:rFonts w:ascii="Times New Roman"/>
                <w:b w:val="false"/>
                <w:i w:val="false"/>
                <w:color w:val="000000"/>
                <w:sz w:val="20"/>
              </w:rPr>
              <w:t>
дың алдын алу және
</w:t>
            </w:r>
            <w:r>
              <w:br/>
            </w:r>
            <w:r>
              <w:rPr>
                <w:rFonts w:ascii="Times New Roman"/>
                <w:b w:val="false"/>
                <w:i w:val="false"/>
                <w:color w:val="000000"/>
                <w:sz w:val="20"/>
              </w:rPr>
              <w:t>
оларды жою саласында кадрлар
</w:t>
            </w:r>
            <w:r>
              <w:br/>
            </w:r>
            <w:r>
              <w:rPr>
                <w:rFonts w:ascii="Times New Roman"/>
                <w:b w:val="false"/>
                <w:i w:val="false"/>
                <w:color w:val="000000"/>
                <w:sz w:val="20"/>
              </w:rPr>
              <w:t>
даярлау жөніндегі
</w:t>
            </w:r>
            <w:r>
              <w:br/>
            </w:r>
            <w:r>
              <w:rPr>
                <w:rFonts w:ascii="Times New Roman"/>
                <w:b w:val="false"/>
                <w:i w:val="false"/>
                <w:color w:val="000000"/>
                <w:sz w:val="20"/>
              </w:rPr>
              <w:t>
қызмет көрсетулер-
</w:t>
            </w:r>
            <w:r>
              <w:br/>
            </w:r>
            <w:r>
              <w:rPr>
                <w:rFonts w:ascii="Times New Roman"/>
                <w:b w:val="false"/>
                <w:i w:val="false"/>
                <w:color w:val="000000"/>
                <w:sz w:val="20"/>
              </w:rPr>
              <w:t>
ді (жұмыстарды)
</w:t>
            </w:r>
            <w:r>
              <w:br/>
            </w:r>
            <w:r>
              <w:rPr>
                <w:rFonts w:ascii="Times New Roman"/>
                <w:b w:val="false"/>
                <w:i w:val="false"/>
                <w:color w:val="000000"/>
                <w:sz w:val="20"/>
              </w:rPr>
              <w:t>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бюджет саласындағы қызметкерлерді 47 санат бойынша оқыту, оқу бағдарламасында төтенше жағдайлар мен азаматтық қорғаныс бойынша 62 тақырып көзделген, оқу курстары бір аптадан (42 оқу сағатынан) тұрады.
</w:t>
      </w:r>
      <w:r>
        <w:br/>
      </w:r>
      <w:r>
        <w:rPr>
          <w:rFonts w:ascii="Times New Roman"/>
          <w:b w:val="false"/>
          <w:i w:val="false"/>
          <w:color w:val="000000"/>
          <w:sz w:val="28"/>
        </w:rPr>
        <w:t>
      Түпкілікті нәтиже: төтенше жағдайлар мен азаматтық қорғаныс саласындағы 1750 бюджет саласындағы қызметкерлердің білім деңгейі мен дағдысын арттыру.
</w:t>
      </w:r>
      <w:r>
        <w:br/>
      </w:r>
      <w:r>
        <w:rPr>
          <w:rFonts w:ascii="Times New Roman"/>
          <w:b w:val="false"/>
          <w:i w:val="false"/>
          <w:color w:val="000000"/>
          <w:sz w:val="28"/>
        </w:rPr>
        <w:t>
      Қаржы-экономикалық тиімділік:
</w:t>
      </w:r>
      <w:r>
        <w:br/>
      </w:r>
      <w:r>
        <w:rPr>
          <w:rFonts w:ascii="Times New Roman"/>
          <w:b w:val="false"/>
          <w:i w:val="false"/>
          <w:color w:val="000000"/>
          <w:sz w:val="28"/>
        </w:rPr>
        <w:t>
бір тыңдаушыны оқытуға - 6369 теңге, оқытудың бір сағаттық құны - 265,3 теңге.
</w:t>
      </w:r>
      <w:r>
        <w:br/>
      </w:r>
      <w:r>
        <w:rPr>
          <w:rFonts w:ascii="Times New Roman"/>
          <w:b w:val="false"/>
          <w:i w:val="false"/>
          <w:color w:val="000000"/>
          <w:sz w:val="28"/>
        </w:rPr>
        <w:t>
      Сапасы:
</w:t>
      </w:r>
      <w:r>
        <w:br/>
      </w:r>
      <w:r>
        <w:rPr>
          <w:rFonts w:ascii="Times New Roman"/>
          <w:b w:val="false"/>
          <w:i w:val="false"/>
          <w:color w:val="000000"/>
          <w:sz w:val="28"/>
        </w:rPr>
        <w:t>
бюджет саласындағы қызметкерді оқыту бойынша жинақтық оқу жоспарына сәйкес.
</w:t>
      </w:r>
      <w:r>
        <w:br/>
      </w:r>
      <w:r>
        <w:rPr>
          <w:rFonts w:ascii="Times New Roman"/>
          <w:b w:val="false"/>
          <w:i w:val="false"/>
          <w:color w:val="000000"/>
          <w:sz w:val="28"/>
        </w:rPr>
        <w:t>
      Уақтылығы:
</w:t>
      </w:r>
      <w:r>
        <w:br/>
      </w:r>
      <w:r>
        <w:rPr>
          <w:rFonts w:ascii="Times New Roman"/>
          <w:b w:val="false"/>
          <w:i w:val="false"/>
          <w:color w:val="000000"/>
          <w:sz w:val="28"/>
        </w:rPr>
        <w:t>
кадрларды дайындау және қайта даярлаудың бекітілген кестесіне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"Мемлекеттік материалдық резервті қалыптастыру және сақтау"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4677606 мың теңге (төрт миллиард алты жүз жетпіс жеті миллион алты жүз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"Мемлекеттік материалдық резерв туралы" Қазақстан Республикасының 2000 жылғы 27 қарашадағы 
</w:t>
      </w:r>
      <w:r>
        <w:rPr>
          <w:rFonts w:ascii="Times New Roman"/>
          <w:b w:val="false"/>
          <w:i w:val="false"/>
          <w:color w:val="000000"/>
          <w:sz w:val="28"/>
        </w:rPr>
        <w:t xml:space="preserve"> Заңы </w:t>
      </w:r>
      <w:r>
        <w:rPr>
          <w:rFonts w:ascii="Times New Roman"/>
          <w:b w:val="false"/>
          <w:i w:val="false"/>
          <w:color w:val="000000"/>
          <w:sz w:val="28"/>
        </w:rPr>
        <w:t>
; "Мемлекеттік материалдық резервтің материалдық құндылықтармен операция жасау ережесін бекіту туралы" Қазақстан Республикасы Үкіметінің 2002 жылғы 21 ақпандағы N 237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Бекітілген номенклатураға сәйкес мемлекеттік материалдық резервтің материалдық құндылықтарының сақталуын және қол сұқпаушылықты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бекітілген номенклатураға сәйкес мемлекеттік материалдық резервтің тауарларын жаңартып отыруды қамтамасыз ету; сақтау режимінің талаптарын сақтай отырып, мемлекеттік материалдық резервтің материалдық құндылықтарының сапалы және сандық сақталуын және қол сұқпаушылықты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333"/>
        <w:gridCol w:w="2493"/>
        <w:gridCol w:w="3853"/>
        <w:gridCol w:w="1573"/>
        <w:gridCol w:w="21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
</w:t>
            </w:r>
            <w:r>
              <w:br/>
            </w:r>
            <w:r>
              <w:rPr>
                <w:rFonts w:ascii="Times New Roman"/>
                <w:b w:val="false"/>
                <w:i w:val="false"/>
                <w:color w:val="000000"/>
                <w:sz w:val="20"/>
              </w:rPr>
              <w:t>
рлама
</w:t>
            </w:r>
            <w:r>
              <w:br/>
            </w:r>
            <w:r>
              <w:rPr>
                <w:rFonts w:ascii="Times New Roman"/>
                <w:b w:val="false"/>
                <w:i w:val="false"/>
                <w:color w:val="000000"/>
                <w:sz w:val="20"/>
              </w:rPr>
              <w:t>
коды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резервті
</w:t>
            </w:r>
            <w:r>
              <w:br/>
            </w:r>
            <w:r>
              <w:rPr>
                <w:rFonts w:ascii="Times New Roman"/>
                <w:b w:val="false"/>
                <w:i w:val="false"/>
                <w:color w:val="000000"/>
                <w:sz w:val="20"/>
              </w:rPr>
              <w:t>
қалыптасты-
</w:t>
            </w:r>
            <w:r>
              <w:br/>
            </w:r>
            <w:r>
              <w:rPr>
                <w:rFonts w:ascii="Times New Roman"/>
                <w:b w:val="false"/>
                <w:i w:val="false"/>
                <w:color w:val="000000"/>
                <w:sz w:val="20"/>
              </w:rPr>
              <w:t>
ру және
</w:t>
            </w:r>
            <w:r>
              <w:br/>
            </w:r>
            <w:r>
              <w:rPr>
                <w:rFonts w:ascii="Times New Roman"/>
                <w:b w:val="false"/>
                <w:i w:val="false"/>
                <w:color w:val="000000"/>
                <w:sz w:val="20"/>
              </w:rPr>
              <w:t>
сақтау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резервті
</w:t>
            </w:r>
            <w:r>
              <w:br/>
            </w:r>
            <w:r>
              <w:rPr>
                <w:rFonts w:ascii="Times New Roman"/>
                <w:b w:val="false"/>
                <w:i w:val="false"/>
                <w:color w:val="000000"/>
                <w:sz w:val="20"/>
              </w:rPr>
              <w:t>
қалыптасты-
</w:t>
            </w:r>
            <w:r>
              <w:br/>
            </w:r>
            <w:r>
              <w:rPr>
                <w:rFonts w:ascii="Times New Roman"/>
                <w:b w:val="false"/>
                <w:i w:val="false"/>
                <w:color w:val="000000"/>
                <w:sz w:val="20"/>
              </w:rPr>
              <w:t>
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
</w:t>
            </w:r>
            <w:r>
              <w:br/>
            </w:r>
            <w:r>
              <w:rPr>
                <w:rFonts w:ascii="Times New Roman"/>
                <w:b w:val="false"/>
                <w:i w:val="false"/>
                <w:color w:val="000000"/>
                <w:sz w:val="20"/>
              </w:rPr>
              <w:t>
риалдық резервтің
</w:t>
            </w:r>
            <w:r>
              <w:br/>
            </w:r>
            <w:r>
              <w:rPr>
                <w:rFonts w:ascii="Times New Roman"/>
                <w:b w:val="false"/>
                <w:i w:val="false"/>
                <w:color w:val="000000"/>
                <w:sz w:val="20"/>
              </w:rPr>
              <w:t>
материалдық
</w:t>
            </w:r>
            <w:r>
              <w:br/>
            </w:r>
            <w:r>
              <w:rPr>
                <w:rFonts w:ascii="Times New Roman"/>
                <w:b w:val="false"/>
                <w:i w:val="false"/>
                <w:color w:val="000000"/>
                <w:sz w:val="20"/>
              </w:rPr>
              <w:t>
құндылықтарына
</w:t>
            </w:r>
            <w:r>
              <w:br/>
            </w:r>
            <w:r>
              <w:rPr>
                <w:rFonts w:ascii="Times New Roman"/>
                <w:b w:val="false"/>
                <w:i w:val="false"/>
                <w:color w:val="000000"/>
                <w:sz w:val="20"/>
              </w:rPr>
              <w:t>
операция жасау,
</w:t>
            </w:r>
            <w:r>
              <w:br/>
            </w:r>
            <w:r>
              <w:rPr>
                <w:rFonts w:ascii="Times New Roman"/>
                <w:b w:val="false"/>
                <w:i w:val="false"/>
                <w:color w:val="000000"/>
                <w:sz w:val="20"/>
              </w:rPr>
              <w:t>
мемлекеттік мате-
</w:t>
            </w:r>
            <w:r>
              <w:br/>
            </w:r>
            <w:r>
              <w:rPr>
                <w:rFonts w:ascii="Times New Roman"/>
                <w:b w:val="false"/>
                <w:i w:val="false"/>
                <w:color w:val="000000"/>
                <w:sz w:val="20"/>
              </w:rPr>
              <w:t>
риалдық резервтің
</w:t>
            </w:r>
            <w:r>
              <w:br/>
            </w:r>
            <w:r>
              <w:rPr>
                <w:rFonts w:ascii="Times New Roman"/>
                <w:b w:val="false"/>
                <w:i w:val="false"/>
                <w:color w:val="000000"/>
                <w:sz w:val="20"/>
              </w:rPr>
              <w:t>
тауарлық-материал-
</w:t>
            </w:r>
            <w:r>
              <w:br/>
            </w:r>
            <w:r>
              <w:rPr>
                <w:rFonts w:ascii="Times New Roman"/>
                <w:b w:val="false"/>
                <w:i w:val="false"/>
                <w:color w:val="000000"/>
                <w:sz w:val="20"/>
              </w:rPr>
              <w:t>
дық құндылықтар
</w:t>
            </w:r>
            <w:r>
              <w:br/>
            </w:r>
            <w:r>
              <w:rPr>
                <w:rFonts w:ascii="Times New Roman"/>
                <w:b w:val="false"/>
                <w:i w:val="false"/>
                <w:color w:val="000000"/>
                <w:sz w:val="20"/>
              </w:rPr>
              <w:t>
қорларын сақтау
</w:t>
            </w:r>
            <w:r>
              <w:br/>
            </w:r>
            <w:r>
              <w:rPr>
                <w:rFonts w:ascii="Times New Roman"/>
                <w:b w:val="false"/>
                <w:i w:val="false"/>
                <w:color w:val="000000"/>
                <w:sz w:val="20"/>
              </w:rPr>
              <w:t>
нормаларына дейін
</w:t>
            </w:r>
            <w:r>
              <w:br/>
            </w:r>
            <w:r>
              <w:rPr>
                <w:rFonts w:ascii="Times New Roman"/>
                <w:b w:val="false"/>
                <w:i w:val="false"/>
                <w:color w:val="000000"/>
                <w:sz w:val="20"/>
              </w:rPr>
              <w:t>
жеткізу, төтенше
</w:t>
            </w:r>
            <w:r>
              <w:br/>
            </w:r>
            <w:r>
              <w:rPr>
                <w:rFonts w:ascii="Times New Roman"/>
                <w:b w:val="false"/>
                <w:i w:val="false"/>
                <w:color w:val="000000"/>
                <w:sz w:val="20"/>
              </w:rPr>
              <w:t>
жағдайлардың
</w:t>
            </w:r>
            <w:r>
              <w:br/>
            </w:r>
            <w:r>
              <w:rPr>
                <w:rFonts w:ascii="Times New Roman"/>
                <w:b w:val="false"/>
                <w:i w:val="false"/>
                <w:color w:val="000000"/>
                <w:sz w:val="20"/>
              </w:rPr>
              <w:t>
салдарын жоюға
</w:t>
            </w:r>
            <w:r>
              <w:br/>
            </w:r>
            <w:r>
              <w:rPr>
                <w:rFonts w:ascii="Times New Roman"/>
                <w:b w:val="false"/>
                <w:i w:val="false"/>
                <w:color w:val="000000"/>
                <w:sz w:val="20"/>
              </w:rPr>
              <w:t>
арналған тауарлар
</w:t>
            </w:r>
            <w:r>
              <w:br/>
            </w:r>
            <w:r>
              <w:rPr>
                <w:rFonts w:ascii="Times New Roman"/>
                <w:b w:val="false"/>
                <w:i w:val="false"/>
                <w:color w:val="000000"/>
                <w:sz w:val="20"/>
              </w:rPr>
              <w:t>
мен материалдар
</w:t>
            </w:r>
            <w:r>
              <w:br/>
            </w:r>
            <w:r>
              <w:rPr>
                <w:rFonts w:ascii="Times New Roman"/>
                <w:b w:val="false"/>
                <w:i w:val="false"/>
                <w:color w:val="000000"/>
                <w:sz w:val="20"/>
              </w:rPr>
              <w:t>
номенклатурасын
</w:t>
            </w:r>
            <w:r>
              <w:br/>
            </w:r>
            <w:r>
              <w:rPr>
                <w:rFonts w:ascii="Times New Roman"/>
                <w:b w:val="false"/>
                <w:i w:val="false"/>
                <w:color w:val="000000"/>
                <w:sz w:val="20"/>
              </w:rPr>
              <w:t>
қалыптастыру үшін
</w:t>
            </w:r>
            <w:r>
              <w:br/>
            </w:r>
            <w:r>
              <w:rPr>
                <w:rFonts w:ascii="Times New Roman"/>
                <w:b w:val="false"/>
                <w:i w:val="false"/>
                <w:color w:val="000000"/>
                <w:sz w:val="20"/>
              </w:rPr>
              <w:t>
материалдық құнды-
</w:t>
            </w:r>
            <w:r>
              <w:br/>
            </w:r>
            <w:r>
              <w:rPr>
                <w:rFonts w:ascii="Times New Roman"/>
                <w:b w:val="false"/>
                <w:i w:val="false"/>
                <w:color w:val="000000"/>
                <w:sz w:val="20"/>
              </w:rPr>
              <w:t>
лықтарды сатып
</w:t>
            </w:r>
            <w:r>
              <w:br/>
            </w:r>
            <w:r>
              <w:rPr>
                <w:rFonts w:ascii="Times New Roman"/>
                <w:b w:val="false"/>
                <w:i w:val="false"/>
                <w:color w:val="000000"/>
                <w:sz w:val="20"/>
              </w:rPr>
              <w:t>
алу, жұмылдыру
</w:t>
            </w:r>
            <w:r>
              <w:br/>
            </w:r>
            <w:r>
              <w:rPr>
                <w:rFonts w:ascii="Times New Roman"/>
                <w:b w:val="false"/>
                <w:i w:val="false"/>
                <w:color w:val="000000"/>
                <w:sz w:val="20"/>
              </w:rPr>
              <w:t>
резервінің
</w:t>
            </w:r>
            <w:r>
              <w:br/>
            </w:r>
            <w:r>
              <w:rPr>
                <w:rFonts w:ascii="Times New Roman"/>
                <w:b w:val="false"/>
                <w:i w:val="false"/>
                <w:color w:val="000000"/>
                <w:sz w:val="20"/>
              </w:rPr>
              <w:t>
материалдық құнды-
</w:t>
            </w:r>
            <w:r>
              <w:br/>
            </w:r>
            <w:r>
              <w:rPr>
                <w:rFonts w:ascii="Times New Roman"/>
                <w:b w:val="false"/>
                <w:i w:val="false"/>
                <w:color w:val="000000"/>
                <w:sz w:val="20"/>
              </w:rPr>
              <w:t>
лықтарын сатып
</w:t>
            </w:r>
            <w:r>
              <w:br/>
            </w:r>
            <w:r>
              <w:rPr>
                <w:rFonts w:ascii="Times New Roman"/>
                <w:b w:val="false"/>
                <w:i w:val="false"/>
                <w:color w:val="000000"/>
                <w:sz w:val="20"/>
              </w:rPr>
              <w:t>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гінің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материал-
</w:t>
            </w:r>
            <w:r>
              <w:br/>
            </w:r>
            <w:r>
              <w:rPr>
                <w:rFonts w:ascii="Times New Roman"/>
                <w:b w:val="false"/>
                <w:i w:val="false"/>
                <w:color w:val="000000"/>
                <w:sz w:val="20"/>
              </w:rPr>
              <w:t>
дық
</w:t>
            </w:r>
            <w:r>
              <w:br/>
            </w:r>
            <w:r>
              <w:rPr>
                <w:rFonts w:ascii="Times New Roman"/>
                <w:b w:val="false"/>
                <w:i w:val="false"/>
                <w:color w:val="000000"/>
                <w:sz w:val="20"/>
              </w:rPr>
              <w:t>
резервтер
</w:t>
            </w:r>
            <w:r>
              <w:br/>
            </w:r>
            <w:r>
              <w:rPr>
                <w:rFonts w:ascii="Times New Roman"/>
                <w:b w:val="false"/>
                <w:i w:val="false"/>
                <w:color w:val="000000"/>
                <w:sz w:val="20"/>
              </w:rPr>
              <w:t>
комитеті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резервті
</w:t>
            </w:r>
            <w:r>
              <w:br/>
            </w:r>
            <w:r>
              <w:rPr>
                <w:rFonts w:ascii="Times New Roman"/>
                <w:b w:val="false"/>
                <w:i w:val="false"/>
                <w:color w:val="000000"/>
                <w:sz w:val="20"/>
              </w:rPr>
              <w:t>
сақтау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
</w:t>
            </w:r>
            <w:r>
              <w:br/>
            </w:r>
            <w:r>
              <w:rPr>
                <w:rFonts w:ascii="Times New Roman"/>
                <w:b w:val="false"/>
                <w:i w:val="false"/>
                <w:color w:val="000000"/>
                <w:sz w:val="20"/>
              </w:rPr>
              <w:t>
риалдық резервтің
</w:t>
            </w:r>
            <w:r>
              <w:br/>
            </w:r>
            <w:r>
              <w:rPr>
                <w:rFonts w:ascii="Times New Roman"/>
                <w:b w:val="false"/>
                <w:i w:val="false"/>
                <w:color w:val="000000"/>
                <w:sz w:val="20"/>
              </w:rPr>
              <w:t>
материалдық
</w:t>
            </w:r>
            <w:r>
              <w:br/>
            </w:r>
            <w:r>
              <w:rPr>
                <w:rFonts w:ascii="Times New Roman"/>
                <w:b w:val="false"/>
                <w:i w:val="false"/>
                <w:color w:val="000000"/>
                <w:sz w:val="20"/>
              </w:rPr>
              <w:t>
құндылықтарын
</w:t>
            </w:r>
            <w:r>
              <w:br/>
            </w:r>
            <w:r>
              <w:rPr>
                <w:rFonts w:ascii="Times New Roman"/>
                <w:b w:val="false"/>
                <w:i w:val="false"/>
                <w:color w:val="000000"/>
                <w:sz w:val="20"/>
              </w:rPr>
              <w:t>
ведомстволық
</w:t>
            </w:r>
            <w:r>
              <w:br/>
            </w:r>
            <w:r>
              <w:rPr>
                <w:rFonts w:ascii="Times New Roman"/>
                <w:b w:val="false"/>
                <w:i w:val="false"/>
                <w:color w:val="000000"/>
                <w:sz w:val="20"/>
              </w:rPr>
              <w:t>
бағынысты ұйымдар
</w:t>
            </w:r>
            <w:r>
              <w:br/>
            </w:r>
            <w:r>
              <w:rPr>
                <w:rFonts w:ascii="Times New Roman"/>
                <w:b w:val="false"/>
                <w:i w:val="false"/>
                <w:color w:val="000000"/>
                <w:sz w:val="20"/>
              </w:rPr>
              <w:t>
мен сақтау пункт-
</w:t>
            </w:r>
            <w:r>
              <w:br/>
            </w:r>
            <w:r>
              <w:rPr>
                <w:rFonts w:ascii="Times New Roman"/>
                <w:b w:val="false"/>
                <w:i w:val="false"/>
                <w:color w:val="000000"/>
                <w:sz w:val="20"/>
              </w:rPr>
              <w:t>
терінде сақтауды
</w:t>
            </w:r>
            <w:r>
              <w:br/>
            </w:r>
            <w:r>
              <w:rPr>
                <w:rFonts w:ascii="Times New Roman"/>
                <w:b w:val="false"/>
                <w:i w:val="false"/>
                <w:color w:val="000000"/>
                <w:sz w:val="20"/>
              </w:rPr>
              <w:t>
жүзеге асыру,
</w:t>
            </w:r>
            <w:r>
              <w:br/>
            </w:r>
            <w:r>
              <w:rPr>
                <w:rFonts w:ascii="Times New Roman"/>
                <w:b w:val="false"/>
                <w:i w:val="false"/>
                <w:color w:val="000000"/>
                <w:sz w:val="20"/>
              </w:rPr>
              <w:t>
сондай-ақ мемле-
</w:t>
            </w:r>
            <w:r>
              <w:br/>
            </w:r>
            <w:r>
              <w:rPr>
                <w:rFonts w:ascii="Times New Roman"/>
                <w:b w:val="false"/>
                <w:i w:val="false"/>
                <w:color w:val="000000"/>
                <w:sz w:val="20"/>
              </w:rPr>
              <w:t>
кеттік материалдық
</w:t>
            </w:r>
            <w:r>
              <w:br/>
            </w:r>
            <w:r>
              <w:rPr>
                <w:rFonts w:ascii="Times New Roman"/>
                <w:b w:val="false"/>
                <w:i w:val="false"/>
                <w:color w:val="000000"/>
                <w:sz w:val="20"/>
              </w:rPr>
              <w:t>
резервтің
</w:t>
            </w:r>
            <w:r>
              <w:br/>
            </w:r>
            <w:r>
              <w:rPr>
                <w:rFonts w:ascii="Times New Roman"/>
                <w:b w:val="false"/>
                <w:i w:val="false"/>
                <w:color w:val="000000"/>
                <w:sz w:val="20"/>
              </w:rPr>
              <w:t>
материалдық
</w:t>
            </w:r>
            <w:r>
              <w:br/>
            </w:r>
            <w:r>
              <w:rPr>
                <w:rFonts w:ascii="Times New Roman"/>
                <w:b w:val="false"/>
                <w:i w:val="false"/>
                <w:color w:val="000000"/>
                <w:sz w:val="20"/>
              </w:rPr>
              <w:t>
құндылықтарының
</w:t>
            </w:r>
            <w:r>
              <w:br/>
            </w:r>
            <w:r>
              <w:rPr>
                <w:rFonts w:ascii="Times New Roman"/>
                <w:b w:val="false"/>
                <w:i w:val="false"/>
                <w:color w:val="000000"/>
                <w:sz w:val="20"/>
              </w:rPr>
              <w:t>
бүтіндігін қамта-
</w:t>
            </w:r>
            <w:r>
              <w:br/>
            </w:r>
            <w:r>
              <w:rPr>
                <w:rFonts w:ascii="Times New Roman"/>
                <w:b w:val="false"/>
                <w:i w:val="false"/>
                <w:color w:val="000000"/>
                <w:sz w:val="20"/>
              </w:rPr>
              <w:t>
масыз ету үшін
</w:t>
            </w:r>
            <w:r>
              <w:br/>
            </w:r>
            <w:r>
              <w:rPr>
                <w:rFonts w:ascii="Times New Roman"/>
                <w:b w:val="false"/>
                <w:i w:val="false"/>
                <w:color w:val="000000"/>
                <w:sz w:val="20"/>
              </w:rPr>
              <w:t>
оларды түгендеу,
</w:t>
            </w:r>
            <w:r>
              <w:br/>
            </w:r>
            <w:r>
              <w:rPr>
                <w:rFonts w:ascii="Times New Roman"/>
                <w:b w:val="false"/>
                <w:i w:val="false"/>
                <w:color w:val="000000"/>
                <w:sz w:val="20"/>
              </w:rPr>
              <w:t>
ауыстыру, бағалау,
</w:t>
            </w:r>
            <w:r>
              <w:br/>
            </w:r>
            <w:r>
              <w:rPr>
                <w:rFonts w:ascii="Times New Roman"/>
                <w:b w:val="false"/>
                <w:i w:val="false"/>
                <w:color w:val="000000"/>
                <w:sz w:val="20"/>
              </w:rPr>
              <w:t>
сертификаттау және
</w:t>
            </w:r>
            <w:r>
              <w:br/>
            </w:r>
            <w:r>
              <w:rPr>
                <w:rFonts w:ascii="Times New Roman"/>
                <w:b w:val="false"/>
                <w:i w:val="false"/>
                <w:color w:val="000000"/>
                <w:sz w:val="20"/>
              </w:rPr>
              <w:t>
сақтауды жүзеге
</w:t>
            </w:r>
            <w:r>
              <w:br/>
            </w:r>
            <w:r>
              <w:rPr>
                <w:rFonts w:ascii="Times New Roman"/>
                <w:b w:val="false"/>
                <w:i w:val="false"/>
                <w:color w:val="000000"/>
                <w:sz w:val="20"/>
              </w:rPr>
              <w:t>
асыру.
</w:t>
            </w:r>
            <w:r>
              <w:br/>
            </w:r>
            <w:r>
              <w:rPr>
                <w:rFonts w:ascii="Times New Roman"/>
                <w:b w:val="false"/>
                <w:i w:val="false"/>
                <w:color w:val="000000"/>
                <w:sz w:val="20"/>
              </w:rPr>
              <w:t>
Мемлекеттік мате-
</w:t>
            </w:r>
            <w:r>
              <w:br/>
            </w:r>
            <w:r>
              <w:rPr>
                <w:rFonts w:ascii="Times New Roman"/>
                <w:b w:val="false"/>
                <w:i w:val="false"/>
                <w:color w:val="000000"/>
                <w:sz w:val="20"/>
              </w:rPr>
              <w:t>
риалдық резервтің
</w:t>
            </w:r>
            <w:r>
              <w:br/>
            </w:r>
            <w:r>
              <w:rPr>
                <w:rFonts w:ascii="Times New Roman"/>
                <w:b w:val="false"/>
                <w:i w:val="false"/>
                <w:color w:val="000000"/>
                <w:sz w:val="20"/>
              </w:rPr>
              <w:t>
материалдық
</w:t>
            </w:r>
            <w:r>
              <w:br/>
            </w:r>
            <w:r>
              <w:rPr>
                <w:rFonts w:ascii="Times New Roman"/>
                <w:b w:val="false"/>
                <w:i w:val="false"/>
                <w:color w:val="000000"/>
                <w:sz w:val="20"/>
              </w:rPr>
              <w:t>
құндылықтарын
</w:t>
            </w:r>
            <w:r>
              <w:br/>
            </w:r>
            <w:r>
              <w:rPr>
                <w:rFonts w:ascii="Times New Roman"/>
                <w:b w:val="false"/>
                <w:i w:val="false"/>
                <w:color w:val="000000"/>
                <w:sz w:val="20"/>
              </w:rPr>
              <w:t>
жұмылдыру тапсырмасы бар
</w:t>
            </w:r>
            <w:r>
              <w:br/>
            </w:r>
            <w:r>
              <w:rPr>
                <w:rFonts w:ascii="Times New Roman"/>
                <w:b w:val="false"/>
                <w:i w:val="false"/>
                <w:color w:val="000000"/>
                <w:sz w:val="20"/>
              </w:rPr>
              <w:t>
ұйымдарда сақтау
</w:t>
            </w:r>
            <w:r>
              <w:br/>
            </w:r>
            <w:r>
              <w:rPr>
                <w:rFonts w:ascii="Times New Roman"/>
                <w:b w:val="false"/>
                <w:i w:val="false"/>
                <w:color w:val="000000"/>
                <w:sz w:val="20"/>
              </w:rPr>
              <w:t>
мен ұстауды
</w:t>
            </w:r>
            <w:r>
              <w:br/>
            </w:r>
            <w:r>
              <w:rPr>
                <w:rFonts w:ascii="Times New Roman"/>
                <w:b w:val="false"/>
                <w:i w:val="false"/>
                <w:color w:val="000000"/>
                <w:sz w:val="20"/>
              </w:rPr>
              <w:t>
жүзеге асыру.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гінің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материал-
</w:t>
            </w:r>
            <w:r>
              <w:br/>
            </w:r>
            <w:r>
              <w:rPr>
                <w:rFonts w:ascii="Times New Roman"/>
                <w:b w:val="false"/>
                <w:i w:val="false"/>
                <w:color w:val="000000"/>
                <w:sz w:val="20"/>
              </w:rPr>
              <w:t>
дық
</w:t>
            </w:r>
            <w:r>
              <w:br/>
            </w:r>
            <w:r>
              <w:rPr>
                <w:rFonts w:ascii="Times New Roman"/>
                <w:b w:val="false"/>
                <w:i w:val="false"/>
                <w:color w:val="000000"/>
                <w:sz w:val="20"/>
              </w:rPr>
              <w:t>
резервтер
</w:t>
            </w:r>
            <w:r>
              <w:br/>
            </w:r>
            <w:r>
              <w:rPr>
                <w:rFonts w:ascii="Times New Roman"/>
                <w:b w:val="false"/>
                <w:i w:val="false"/>
                <w:color w:val="000000"/>
                <w:sz w:val="20"/>
              </w:rPr>
              <w:t>
комитеті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
</w:t>
            </w:r>
            <w:r>
              <w:br/>
            </w:r>
            <w:r>
              <w:rPr>
                <w:rFonts w:ascii="Times New Roman"/>
                <w:b w:val="false"/>
                <w:i w:val="false"/>
                <w:color w:val="000000"/>
                <w:sz w:val="20"/>
              </w:rPr>
              <w:t>
пункттерін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
</w:t>
            </w:r>
            <w:r>
              <w:br/>
            </w:r>
            <w:r>
              <w:rPr>
                <w:rFonts w:ascii="Times New Roman"/>
                <w:b w:val="false"/>
                <w:i w:val="false"/>
                <w:color w:val="000000"/>
                <w:sz w:val="20"/>
              </w:rPr>
              <w:t>
риалдық резервтің
</w:t>
            </w:r>
            <w:r>
              <w:br/>
            </w:r>
            <w:r>
              <w:rPr>
                <w:rFonts w:ascii="Times New Roman"/>
                <w:b w:val="false"/>
                <w:i w:val="false"/>
                <w:color w:val="000000"/>
                <w:sz w:val="20"/>
              </w:rPr>
              <w:t>
материалдық
</w:t>
            </w:r>
            <w:r>
              <w:br/>
            </w:r>
            <w:r>
              <w:rPr>
                <w:rFonts w:ascii="Times New Roman"/>
                <w:b w:val="false"/>
                <w:i w:val="false"/>
                <w:color w:val="000000"/>
                <w:sz w:val="20"/>
              </w:rPr>
              <w:t>
құндылықтарын
</w:t>
            </w:r>
            <w:r>
              <w:br/>
            </w:r>
            <w:r>
              <w:rPr>
                <w:rFonts w:ascii="Times New Roman"/>
                <w:b w:val="false"/>
                <w:i w:val="false"/>
                <w:color w:val="000000"/>
                <w:sz w:val="20"/>
              </w:rPr>
              <w:t>
сақтауды жүзеге
</w:t>
            </w:r>
            <w:r>
              <w:br/>
            </w:r>
            <w:r>
              <w:rPr>
                <w:rFonts w:ascii="Times New Roman"/>
                <w:b w:val="false"/>
                <w:i w:val="false"/>
                <w:color w:val="000000"/>
                <w:sz w:val="20"/>
              </w:rPr>
              <w:t>
асыратын ведомст-
</w:t>
            </w:r>
            <w:r>
              <w:br/>
            </w:r>
            <w:r>
              <w:rPr>
                <w:rFonts w:ascii="Times New Roman"/>
                <w:b w:val="false"/>
                <w:i w:val="false"/>
                <w:color w:val="000000"/>
                <w:sz w:val="20"/>
              </w:rPr>
              <w:t>
волық бағынысты
</w:t>
            </w:r>
            <w:r>
              <w:br/>
            </w:r>
            <w:r>
              <w:rPr>
                <w:rFonts w:ascii="Times New Roman"/>
                <w:b w:val="false"/>
                <w:i w:val="false"/>
                <w:color w:val="000000"/>
                <w:sz w:val="20"/>
              </w:rPr>
              <w:t>
ұйымдардың өнді-
</w:t>
            </w:r>
            <w:r>
              <w:br/>
            </w:r>
            <w:r>
              <w:rPr>
                <w:rFonts w:ascii="Times New Roman"/>
                <w:b w:val="false"/>
                <w:i w:val="false"/>
                <w:color w:val="000000"/>
                <w:sz w:val="20"/>
              </w:rPr>
              <w:t>
рістік қуаттарына
</w:t>
            </w:r>
            <w:r>
              <w:br/>
            </w:r>
            <w:r>
              <w:rPr>
                <w:rFonts w:ascii="Times New Roman"/>
                <w:b w:val="false"/>
                <w:i w:val="false"/>
                <w:color w:val="000000"/>
                <w:sz w:val="20"/>
              </w:rPr>
              <w:t>
күрделі жөндеу
</w:t>
            </w:r>
            <w:r>
              <w:br/>
            </w:r>
            <w:r>
              <w:rPr>
                <w:rFonts w:ascii="Times New Roman"/>
                <w:b w:val="false"/>
                <w:i w:val="false"/>
                <w:color w:val="000000"/>
                <w:sz w:val="20"/>
              </w:rPr>
              <w:t>
жүргізу.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гінің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материал-
</w:t>
            </w:r>
            <w:r>
              <w:br/>
            </w:r>
            <w:r>
              <w:rPr>
                <w:rFonts w:ascii="Times New Roman"/>
                <w:b w:val="false"/>
                <w:i w:val="false"/>
                <w:color w:val="000000"/>
                <w:sz w:val="20"/>
              </w:rPr>
              <w:t>
дық
</w:t>
            </w:r>
            <w:r>
              <w:br/>
            </w:r>
            <w:r>
              <w:rPr>
                <w:rFonts w:ascii="Times New Roman"/>
                <w:b w:val="false"/>
                <w:i w:val="false"/>
                <w:color w:val="000000"/>
                <w:sz w:val="20"/>
              </w:rPr>
              <w:t>
резервтер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"Төтенше жағдайлар саласындағы қолданбалы ғылыми зерттеулер"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102200 мың теңге (бір жүз екі миллион екі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"Республика аумағындағы төтенше жағдайлардың алдын алу жөніндегі шаралар туралы" 2004 жылғы 19 наурыздағы N 451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халықтың және табиғи-шаруашылық жүргізуші объектілердің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br/>
      </w:r>
      <w:r>
        <w:rPr>
          <w:rFonts w:ascii="Times New Roman"/>
          <w:b w:val="false"/>
          <w:i w:val="false"/>
          <w:color w:val="000000"/>
          <w:sz w:val="28"/>
        </w:rPr>
        <w:t>
- микрожер сілкіністерін зерттеуді мамандандырылған бағдарламалық қамтамасыз ету;
</w:t>
      </w:r>
      <w:r>
        <w:br/>
      </w:r>
      <w:r>
        <w:rPr>
          <w:rFonts w:ascii="Times New Roman"/>
          <w:b w:val="false"/>
          <w:i w:val="false"/>
          <w:color w:val="000000"/>
          <w:sz w:val="28"/>
        </w:rPr>
        <w:t>
- кәсіпорындардың жұмыс істеу аумағының ауасы мен шаң-газ ағымдарының өлшемдерін анықтау;
</w:t>
      </w:r>
      <w:r>
        <w:br/>
      </w:r>
      <w:r>
        <w:rPr>
          <w:rFonts w:ascii="Times New Roman"/>
          <w:b w:val="false"/>
          <w:i w:val="false"/>
          <w:color w:val="000000"/>
          <w:sz w:val="28"/>
        </w:rPr>
        <w:t>
- газ қоспалары құрауыштарының бояу массасының әсер етуін және жұмыс істеу аймағының ауасындағы шаң-газ ағымдарын олардың шоғырына байланысты анықтау;
</w:t>
      </w:r>
      <w:r>
        <w:br/>
      </w:r>
      <w:r>
        <w:rPr>
          <w:rFonts w:ascii="Times New Roman"/>
          <w:b w:val="false"/>
          <w:i w:val="false"/>
          <w:color w:val="000000"/>
          <w:sz w:val="28"/>
        </w:rPr>
        <w:t>
- қоршаған ортаға техногендік, антропогендік және табиғи жүктеменің әсер ету дәрежесі және өңірлік экожүйенің тұрақты жағдайы мен сақталуы бойынша облыс аумағын аудандарға бөлуді анықтау;
</w:t>
      </w:r>
      <w:r>
        <w:br/>
      </w:r>
      <w:r>
        <w:rPr>
          <w:rFonts w:ascii="Times New Roman"/>
          <w:b w:val="false"/>
          <w:i w:val="false"/>
          <w:color w:val="000000"/>
          <w:sz w:val="28"/>
        </w:rPr>
        <w:t>
- аймақтарды өлшемдері жөніндегі ұсыныстарды әзірлей отырып, жанама жер жыныстарын өндіруде пайда болған жарықшақтар аймағын анықтау;
</w:t>
      </w:r>
      <w:r>
        <w:br/>
      </w:r>
      <w:r>
        <w:rPr>
          <w:rFonts w:ascii="Times New Roman"/>
          <w:b w:val="false"/>
          <w:i w:val="false"/>
          <w:color w:val="000000"/>
          <w:sz w:val="28"/>
        </w:rPr>
        <w:t>
- өнеркәсіптік қондырғыларда шаң түріндегі отынды жаққан кезде жарылыс қауіпсіздігі жағдайының шегін анықтау;
</w:t>
      </w:r>
      <w:r>
        <w:br/>
      </w:r>
      <w:r>
        <w:rPr>
          <w:rFonts w:ascii="Times New Roman"/>
          <w:b w:val="false"/>
          <w:i w:val="false"/>
          <w:color w:val="000000"/>
          <w:sz w:val="28"/>
        </w:rPr>
        <w:t>
- тізбектелген жылу және масса алмастыру аппараттарының сенімділігін және қауіпсіздігін арттырудың әдістері мен тәсілдерін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333"/>
        <w:gridCol w:w="2493"/>
        <w:gridCol w:w="3853"/>
        <w:gridCol w:w="1573"/>
        <w:gridCol w:w="21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w:t>
            </w:r>
            <w:r>
              <w:br/>
            </w:r>
            <w:r>
              <w:rPr>
                <w:rFonts w:ascii="Times New Roman"/>
                <w:b w:val="false"/>
                <w:i w:val="false"/>
                <w:color w:val="000000"/>
                <w:sz w:val="20"/>
              </w:rPr>
              <w:t>
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
</w:t>
            </w:r>
            <w:r>
              <w:br/>
            </w:r>
            <w:r>
              <w:rPr>
                <w:rFonts w:ascii="Times New Roman"/>
                <w:b w:val="false"/>
                <w:i w:val="false"/>
                <w:color w:val="000000"/>
                <w:sz w:val="20"/>
              </w:rPr>
              <w:t>
лар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саласындағы
</w:t>
            </w:r>
            <w:r>
              <w:br/>
            </w:r>
            <w:r>
              <w:rPr>
                <w:rFonts w:ascii="Times New Roman"/>
                <w:b w:val="false"/>
                <w:i w:val="false"/>
                <w:color w:val="000000"/>
                <w:sz w:val="20"/>
              </w:rPr>
              <w:t>
қолданбалы
</w:t>
            </w:r>
            <w:r>
              <w:br/>
            </w:r>
            <w:r>
              <w:rPr>
                <w:rFonts w:ascii="Times New Roman"/>
                <w:b w:val="false"/>
                <w:i w:val="false"/>
                <w:color w:val="000000"/>
                <w:sz w:val="20"/>
              </w:rPr>
              <w:t>
ғылыми
</w:t>
            </w:r>
            <w:r>
              <w:br/>
            </w:r>
            <w:r>
              <w:rPr>
                <w:rFonts w:ascii="Times New Roman"/>
                <w:b w:val="false"/>
                <w:i w:val="false"/>
                <w:color w:val="000000"/>
                <w:sz w:val="20"/>
              </w:rPr>
              <w:t>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"Салынып жатқан
</w:t>
            </w:r>
            <w:r>
              <w:br/>
            </w:r>
            <w:r>
              <w:rPr>
                <w:rFonts w:ascii="Times New Roman"/>
                <w:b w:val="false"/>
                <w:i w:val="false"/>
                <w:color w:val="000000"/>
                <w:sz w:val="20"/>
              </w:rPr>
              <w:t>
және пайдалануға
</w:t>
            </w:r>
            <w:r>
              <w:br/>
            </w:r>
            <w:r>
              <w:rPr>
                <w:rFonts w:ascii="Times New Roman"/>
                <w:b w:val="false"/>
                <w:i w:val="false"/>
                <w:color w:val="000000"/>
                <w:sz w:val="20"/>
              </w:rPr>
              <w:t>
берілетін ғимарат-
</w:t>
            </w:r>
            <w:r>
              <w:br/>
            </w:r>
            <w:r>
              <w:rPr>
                <w:rFonts w:ascii="Times New Roman"/>
                <w:b w:val="false"/>
                <w:i w:val="false"/>
                <w:color w:val="000000"/>
                <w:sz w:val="20"/>
              </w:rPr>
              <w:t>
тар мен құрылыс-
</w:t>
            </w:r>
            <w:r>
              <w:br/>
            </w:r>
            <w:r>
              <w:rPr>
                <w:rFonts w:ascii="Times New Roman"/>
                <w:b w:val="false"/>
                <w:i w:val="false"/>
                <w:color w:val="000000"/>
                <w:sz w:val="20"/>
              </w:rPr>
              <w:t>
тардың ТЖ кезінде-
</w:t>
            </w:r>
            <w:r>
              <w:br/>
            </w:r>
            <w:r>
              <w:rPr>
                <w:rFonts w:ascii="Times New Roman"/>
                <w:b w:val="false"/>
                <w:i w:val="false"/>
                <w:color w:val="000000"/>
                <w:sz w:val="20"/>
              </w:rPr>
              <w:t>
гі төзімділігінің
</w:t>
            </w:r>
            <w:r>
              <w:br/>
            </w:r>
            <w:r>
              <w:rPr>
                <w:rFonts w:ascii="Times New Roman"/>
                <w:b w:val="false"/>
                <w:i w:val="false"/>
                <w:color w:val="000000"/>
                <w:sz w:val="20"/>
              </w:rPr>
              <w:t>
әдістемесін әзір-
</w:t>
            </w:r>
            <w:r>
              <w:br/>
            </w:r>
            <w:r>
              <w:rPr>
                <w:rFonts w:ascii="Times New Roman"/>
                <w:b w:val="false"/>
                <w:i w:val="false"/>
                <w:color w:val="000000"/>
                <w:sz w:val="20"/>
              </w:rPr>
              <w:t>
леу, тиімді күшей-
</w:t>
            </w:r>
            <w:r>
              <w:br/>
            </w:r>
            <w:r>
              <w:rPr>
                <w:rFonts w:ascii="Times New Roman"/>
                <w:b w:val="false"/>
                <w:i w:val="false"/>
                <w:color w:val="000000"/>
                <w:sz w:val="20"/>
              </w:rPr>
              <w:t>
ту әдістерін әзір-
</w:t>
            </w:r>
            <w:r>
              <w:br/>
            </w:r>
            <w:r>
              <w:rPr>
                <w:rFonts w:ascii="Times New Roman"/>
                <w:b w:val="false"/>
                <w:i w:val="false"/>
                <w:color w:val="000000"/>
                <w:sz w:val="20"/>
              </w:rPr>
              <w:t>
лей отырып, ТЖ-дан
</w:t>
            </w:r>
            <w:r>
              <w:br/>
            </w:r>
            <w:r>
              <w:rPr>
                <w:rFonts w:ascii="Times New Roman"/>
                <w:b w:val="false"/>
                <w:i w:val="false"/>
                <w:color w:val="000000"/>
                <w:sz w:val="20"/>
              </w:rPr>
              <w:t>
кейін ғимараттар
</w:t>
            </w:r>
            <w:r>
              <w:br/>
            </w:r>
            <w:r>
              <w:rPr>
                <w:rFonts w:ascii="Times New Roman"/>
                <w:b w:val="false"/>
                <w:i w:val="false"/>
                <w:color w:val="000000"/>
                <w:sz w:val="20"/>
              </w:rPr>
              <w:t>
мен құрылыстардың
</w:t>
            </w:r>
            <w:r>
              <w:br/>
            </w:r>
            <w:r>
              <w:rPr>
                <w:rFonts w:ascii="Times New Roman"/>
                <w:b w:val="false"/>
                <w:i w:val="false"/>
                <w:color w:val="000000"/>
                <w:sz w:val="20"/>
              </w:rPr>
              <w:t>
одан әрі пайдала-
</w:t>
            </w:r>
            <w:r>
              <w:br/>
            </w:r>
            <w:r>
              <w:rPr>
                <w:rFonts w:ascii="Times New Roman"/>
                <w:b w:val="false"/>
                <w:i w:val="false"/>
                <w:color w:val="000000"/>
                <w:sz w:val="20"/>
              </w:rPr>
              <w:t>
нуға жарамдылығын
</w:t>
            </w:r>
            <w:r>
              <w:br/>
            </w:r>
            <w:r>
              <w:rPr>
                <w:rFonts w:ascii="Times New Roman"/>
                <w:b w:val="false"/>
                <w:i w:val="false"/>
                <w:color w:val="000000"/>
                <w:sz w:val="20"/>
              </w:rPr>
              <w:t>
зерттеу", "Химия,
</w:t>
            </w:r>
            <w:r>
              <w:br/>
            </w:r>
            <w:r>
              <w:rPr>
                <w:rFonts w:ascii="Times New Roman"/>
                <w:b w:val="false"/>
                <w:i w:val="false"/>
                <w:color w:val="000000"/>
                <w:sz w:val="20"/>
              </w:rPr>
              <w:t>
мұнай химиясы және
</w:t>
            </w:r>
            <w:r>
              <w:br/>
            </w:r>
            <w:r>
              <w:rPr>
                <w:rFonts w:ascii="Times New Roman"/>
                <w:b w:val="false"/>
                <w:i w:val="false"/>
                <w:color w:val="000000"/>
                <w:sz w:val="20"/>
              </w:rPr>
              <w:t>
мұнай өңдейтін
</w:t>
            </w:r>
            <w:r>
              <w:br/>
            </w:r>
            <w:r>
              <w:rPr>
                <w:rFonts w:ascii="Times New Roman"/>
                <w:b w:val="false"/>
                <w:i w:val="false"/>
                <w:color w:val="000000"/>
                <w:sz w:val="20"/>
              </w:rPr>
              <w:t>
өнеркәсіптерде
</w:t>
            </w:r>
            <w:r>
              <w:br/>
            </w:r>
            <w:r>
              <w:rPr>
                <w:rFonts w:ascii="Times New Roman"/>
                <w:b w:val="false"/>
                <w:i w:val="false"/>
                <w:color w:val="000000"/>
                <w:sz w:val="20"/>
              </w:rPr>
              <w:t>
техногендік сипат-
</w:t>
            </w:r>
            <w:r>
              <w:br/>
            </w:r>
            <w:r>
              <w:rPr>
                <w:rFonts w:ascii="Times New Roman"/>
                <w:b w:val="false"/>
                <w:i w:val="false"/>
                <w:color w:val="000000"/>
                <w:sz w:val="20"/>
              </w:rPr>
              <w:t>
тағы апаттар мен
</w:t>
            </w:r>
            <w:r>
              <w:br/>
            </w:r>
            <w:r>
              <w:rPr>
                <w:rFonts w:ascii="Times New Roman"/>
                <w:b w:val="false"/>
                <w:i w:val="false"/>
                <w:color w:val="000000"/>
                <w:sz w:val="20"/>
              </w:rPr>
              <w:t>
авариялар монито-
</w:t>
            </w:r>
            <w:r>
              <w:br/>
            </w:r>
            <w:r>
              <w:rPr>
                <w:rFonts w:ascii="Times New Roman"/>
                <w:b w:val="false"/>
                <w:i w:val="false"/>
                <w:color w:val="000000"/>
                <w:sz w:val="20"/>
              </w:rPr>
              <w:t>
рингі және оларды
</w:t>
            </w:r>
            <w:r>
              <w:br/>
            </w:r>
            <w:r>
              <w:rPr>
                <w:rFonts w:ascii="Times New Roman"/>
                <w:b w:val="false"/>
                <w:i w:val="false"/>
                <w:color w:val="000000"/>
                <w:sz w:val="20"/>
              </w:rPr>
              <w:t>
үлгілеу мен
</w:t>
            </w:r>
            <w:r>
              <w:br/>
            </w:r>
            <w:r>
              <w:rPr>
                <w:rFonts w:ascii="Times New Roman"/>
                <w:b w:val="false"/>
                <w:i w:val="false"/>
                <w:color w:val="000000"/>
                <w:sz w:val="20"/>
              </w:rPr>
              <w:t>
болжау";
</w:t>
            </w:r>
            <w:r>
              <w:br/>
            </w:r>
            <w:r>
              <w:rPr>
                <w:rFonts w:ascii="Times New Roman"/>
                <w:b w:val="false"/>
                <w:i w:val="false"/>
                <w:color w:val="000000"/>
                <w:sz w:val="20"/>
              </w:rPr>
              <w:t>
"Кен орындарын
</w:t>
            </w:r>
            <w:r>
              <w:br/>
            </w:r>
            <w:r>
              <w:rPr>
                <w:rFonts w:ascii="Times New Roman"/>
                <w:b w:val="false"/>
                <w:i w:val="false"/>
                <w:color w:val="000000"/>
                <w:sz w:val="20"/>
              </w:rPr>
              <w:t>
қазу кезінде тосын
</w:t>
            </w:r>
            <w:r>
              <w:br/>
            </w:r>
            <w:r>
              <w:rPr>
                <w:rFonts w:ascii="Times New Roman"/>
                <w:b w:val="false"/>
                <w:i w:val="false"/>
                <w:color w:val="000000"/>
                <w:sz w:val="20"/>
              </w:rPr>
              <w:t>
құлаулардың алдын
</w:t>
            </w:r>
            <w:r>
              <w:br/>
            </w:r>
            <w:r>
              <w:rPr>
                <w:rFonts w:ascii="Times New Roman"/>
                <w:b w:val="false"/>
                <w:i w:val="false"/>
                <w:color w:val="000000"/>
                <w:sz w:val="20"/>
              </w:rPr>
              <w:t>
алу мақсатында жер
</w:t>
            </w:r>
            <w:r>
              <w:br/>
            </w:r>
            <w:r>
              <w:rPr>
                <w:rFonts w:ascii="Times New Roman"/>
                <w:b w:val="false"/>
                <w:i w:val="false"/>
                <w:color w:val="000000"/>
                <w:sz w:val="20"/>
              </w:rPr>
              <w:t>
асты әдісімен
</w:t>
            </w:r>
            <w:r>
              <w:br/>
            </w:r>
            <w:r>
              <w:rPr>
                <w:rFonts w:ascii="Times New Roman"/>
                <w:b w:val="false"/>
                <w:i w:val="false"/>
                <w:color w:val="000000"/>
                <w:sz w:val="20"/>
              </w:rPr>
              <w:t>
қирауы бойынша
</w:t>
            </w:r>
            <w:r>
              <w:br/>
            </w:r>
            <w:r>
              <w:rPr>
                <w:rFonts w:ascii="Times New Roman"/>
                <w:b w:val="false"/>
                <w:i w:val="false"/>
                <w:color w:val="000000"/>
                <w:sz w:val="20"/>
              </w:rPr>
              <w:t>
қауіпті аймақтарды
</w:t>
            </w:r>
            <w:r>
              <w:br/>
            </w:r>
            <w:r>
              <w:rPr>
                <w:rFonts w:ascii="Times New Roman"/>
                <w:b w:val="false"/>
                <w:i w:val="false"/>
                <w:color w:val="000000"/>
                <w:sz w:val="20"/>
              </w:rPr>
              <w:t>
болжау әдістемесін
</w:t>
            </w:r>
            <w:r>
              <w:br/>
            </w:r>
            <w:r>
              <w:rPr>
                <w:rFonts w:ascii="Times New Roman"/>
                <w:b w:val="false"/>
                <w:i w:val="false"/>
                <w:color w:val="000000"/>
                <w:sz w:val="20"/>
              </w:rPr>
              <w:t>
жетілдіру", "Мұнай
</w:t>
            </w:r>
            <w:r>
              <w:br/>
            </w:r>
            <w:r>
              <w:rPr>
                <w:rFonts w:ascii="Times New Roman"/>
                <w:b w:val="false"/>
                <w:i w:val="false"/>
                <w:color w:val="000000"/>
                <w:sz w:val="20"/>
              </w:rPr>
              <w:t>
-газ өңдейтін 
</w:t>
            </w:r>
            <w:r>
              <w:br/>
            </w:r>
            <w:r>
              <w:rPr>
                <w:rFonts w:ascii="Times New Roman"/>
                <w:b w:val="false"/>
                <w:i w:val="false"/>
                <w:color w:val="000000"/>
                <w:sz w:val="20"/>
              </w:rPr>
              <w:t>
объектілерде
</w:t>
            </w:r>
            <w:r>
              <w:br/>
            </w:r>
            <w:r>
              <w:rPr>
                <w:rFonts w:ascii="Times New Roman"/>
                <w:b w:val="false"/>
                <w:i w:val="false"/>
                <w:color w:val="000000"/>
                <w:sz w:val="20"/>
              </w:rPr>
              <w:t>
қышқыл газдарды
</w:t>
            </w:r>
            <w:r>
              <w:br/>
            </w:r>
            <w:r>
              <w:rPr>
                <w:rFonts w:ascii="Times New Roman"/>
                <w:b w:val="false"/>
                <w:i w:val="false"/>
                <w:color w:val="000000"/>
                <w:sz w:val="20"/>
              </w:rPr>
              <w:t>
өңдеу үшін жылу
</w:t>
            </w:r>
            <w:r>
              <w:br/>
            </w:r>
            <w:r>
              <w:rPr>
                <w:rFonts w:ascii="Times New Roman"/>
                <w:b w:val="false"/>
                <w:i w:val="false"/>
                <w:color w:val="000000"/>
                <w:sz w:val="20"/>
              </w:rPr>
              <w:t>
және масса алмас-
</w:t>
            </w:r>
            <w:r>
              <w:br/>
            </w:r>
            <w:r>
              <w:rPr>
                <w:rFonts w:ascii="Times New Roman"/>
                <w:b w:val="false"/>
                <w:i w:val="false"/>
                <w:color w:val="000000"/>
                <w:sz w:val="20"/>
              </w:rPr>
              <w:t>
тыру жабдықтарының
</w:t>
            </w:r>
            <w:r>
              <w:br/>
            </w:r>
            <w:r>
              <w:rPr>
                <w:rFonts w:ascii="Times New Roman"/>
                <w:b w:val="false"/>
                <w:i w:val="false"/>
                <w:color w:val="000000"/>
                <w:sz w:val="20"/>
              </w:rPr>
              <w:t>
қауіпсіздігі мен
</w:t>
            </w:r>
            <w:r>
              <w:br/>
            </w:r>
            <w:r>
              <w:rPr>
                <w:rFonts w:ascii="Times New Roman"/>
                <w:b w:val="false"/>
                <w:i w:val="false"/>
                <w:color w:val="000000"/>
                <w:sz w:val="20"/>
              </w:rPr>
              <w:t>
сенімділігін арт-
</w:t>
            </w:r>
            <w:r>
              <w:br/>
            </w:r>
            <w:r>
              <w:rPr>
                <w:rFonts w:ascii="Times New Roman"/>
                <w:b w:val="false"/>
                <w:i w:val="false"/>
                <w:color w:val="000000"/>
                <w:sz w:val="20"/>
              </w:rPr>
              <w:t>
тыру", "Металлур-
</w:t>
            </w:r>
            <w:r>
              <w:br/>
            </w:r>
            <w:r>
              <w:rPr>
                <w:rFonts w:ascii="Times New Roman"/>
                <w:b w:val="false"/>
                <w:i w:val="false"/>
                <w:color w:val="000000"/>
                <w:sz w:val="20"/>
              </w:rPr>
              <w:t>
гия өнеркәсібі
</w:t>
            </w:r>
            <w:r>
              <w:br/>
            </w:r>
            <w:r>
              <w:rPr>
                <w:rFonts w:ascii="Times New Roman"/>
                <w:b w:val="false"/>
                <w:i w:val="false"/>
                <w:color w:val="000000"/>
                <w:sz w:val="20"/>
              </w:rPr>
              <w:t>
үшін қатты шаң
</w:t>
            </w:r>
            <w:r>
              <w:br/>
            </w:r>
            <w:r>
              <w:rPr>
                <w:rFonts w:ascii="Times New Roman"/>
                <w:b w:val="false"/>
                <w:i w:val="false"/>
                <w:color w:val="000000"/>
                <w:sz w:val="20"/>
              </w:rPr>
              <w:t>
түріндегі отын:
</w:t>
            </w:r>
            <w:r>
              <w:br/>
            </w:r>
            <w:r>
              <w:rPr>
                <w:rFonts w:ascii="Times New Roman"/>
                <w:b w:val="false"/>
                <w:i w:val="false"/>
                <w:color w:val="000000"/>
                <w:sz w:val="20"/>
              </w:rPr>
              <w:t>
оны пайдалану,
</w:t>
            </w:r>
            <w:r>
              <w:br/>
            </w:r>
            <w:r>
              <w:rPr>
                <w:rFonts w:ascii="Times New Roman"/>
                <w:b w:val="false"/>
                <w:i w:val="false"/>
                <w:color w:val="000000"/>
                <w:sz w:val="20"/>
              </w:rPr>
              <w:t>
қауіпсіздігі,
</w:t>
            </w:r>
            <w:r>
              <w:br/>
            </w:r>
            <w:r>
              <w:rPr>
                <w:rFonts w:ascii="Times New Roman"/>
                <w:b w:val="false"/>
                <w:i w:val="false"/>
                <w:color w:val="000000"/>
                <w:sz w:val="20"/>
              </w:rPr>
              <w:t>
экология", "Техно-
</w:t>
            </w:r>
            <w:r>
              <w:br/>
            </w:r>
            <w:r>
              <w:rPr>
                <w:rFonts w:ascii="Times New Roman"/>
                <w:b w:val="false"/>
                <w:i w:val="false"/>
                <w:color w:val="000000"/>
                <w:sz w:val="20"/>
              </w:rPr>
              <w:t>
гендік жүктемелер
</w:t>
            </w:r>
            <w:r>
              <w:br/>
            </w:r>
            <w:r>
              <w:rPr>
                <w:rFonts w:ascii="Times New Roman"/>
                <w:b w:val="false"/>
                <w:i w:val="false"/>
                <w:color w:val="000000"/>
                <w:sz w:val="20"/>
              </w:rPr>
              <w:t>
және табиғи ортада
</w:t>
            </w:r>
            <w:r>
              <w:br/>
            </w:r>
            <w:r>
              <w:rPr>
                <w:rFonts w:ascii="Times New Roman"/>
                <w:b w:val="false"/>
                <w:i w:val="false"/>
                <w:color w:val="000000"/>
                <w:sz w:val="20"/>
              </w:rPr>
              <w:t>
туындауы мүмкін
</w:t>
            </w:r>
            <w:r>
              <w:br/>
            </w:r>
            <w:r>
              <w:rPr>
                <w:rFonts w:ascii="Times New Roman"/>
                <w:b w:val="false"/>
                <w:i w:val="false"/>
                <w:color w:val="000000"/>
                <w:sz w:val="20"/>
              </w:rPr>
              <w:t>
төтенше жағдайлар-
</w:t>
            </w:r>
            <w:r>
              <w:br/>
            </w:r>
            <w:r>
              <w:rPr>
                <w:rFonts w:ascii="Times New Roman"/>
                <w:b w:val="false"/>
                <w:i w:val="false"/>
                <w:color w:val="000000"/>
                <w:sz w:val="20"/>
              </w:rPr>
              <w:t>
дың алдын алу
</w:t>
            </w:r>
            <w:r>
              <w:br/>
            </w:r>
            <w:r>
              <w:rPr>
                <w:rFonts w:ascii="Times New Roman"/>
                <w:b w:val="false"/>
                <w:i w:val="false"/>
                <w:color w:val="000000"/>
                <w:sz w:val="20"/>
              </w:rPr>
              <w:t>
дәрежесі бойынша
</w:t>
            </w:r>
            <w:r>
              <w:br/>
            </w:r>
            <w:r>
              <w:rPr>
                <w:rFonts w:ascii="Times New Roman"/>
                <w:b w:val="false"/>
                <w:i w:val="false"/>
                <w:color w:val="000000"/>
                <w:sz w:val="20"/>
              </w:rPr>
              <w:t>
Солтүстік шығыс
</w:t>
            </w:r>
            <w:r>
              <w:br/>
            </w:r>
            <w:r>
              <w:rPr>
                <w:rFonts w:ascii="Times New Roman"/>
                <w:b w:val="false"/>
                <w:i w:val="false"/>
                <w:color w:val="000000"/>
                <w:sz w:val="20"/>
              </w:rPr>
              <w:t>
Каспий айдынын
</w:t>
            </w:r>
            <w:r>
              <w:br/>
            </w:r>
            <w:r>
              <w:rPr>
                <w:rFonts w:ascii="Times New Roman"/>
                <w:b w:val="false"/>
                <w:i w:val="false"/>
                <w:color w:val="000000"/>
                <w:sz w:val="20"/>
              </w:rPr>
              <w:t>
қоса алғанда
</w:t>
            </w:r>
            <w:r>
              <w:br/>
            </w:r>
            <w:r>
              <w:rPr>
                <w:rFonts w:ascii="Times New Roman"/>
                <w:b w:val="false"/>
                <w:i w:val="false"/>
                <w:color w:val="000000"/>
                <w:sz w:val="20"/>
              </w:rPr>
              <w:t>
Атырау облысының
</w:t>
            </w:r>
            <w:r>
              <w:br/>
            </w:r>
            <w:r>
              <w:rPr>
                <w:rFonts w:ascii="Times New Roman"/>
                <w:b w:val="false"/>
                <w:i w:val="false"/>
                <w:color w:val="000000"/>
                <w:sz w:val="20"/>
              </w:rPr>
              <w:t>
аумағын аудандарға
</w:t>
            </w:r>
            <w:r>
              <w:br/>
            </w:r>
            <w:r>
              <w:rPr>
                <w:rFonts w:ascii="Times New Roman"/>
                <w:b w:val="false"/>
                <w:i w:val="false"/>
                <w:color w:val="000000"/>
                <w:sz w:val="20"/>
              </w:rPr>
              <w:t>
болу", "Таукен-
</w:t>
            </w:r>
            <w:r>
              <w:br/>
            </w:r>
            <w:r>
              <w:rPr>
                <w:rFonts w:ascii="Times New Roman"/>
                <w:b w:val="false"/>
                <w:i w:val="false"/>
                <w:color w:val="000000"/>
                <w:sz w:val="20"/>
              </w:rPr>
              <w:t>
металлургия кәсіп-
</w:t>
            </w:r>
            <w:r>
              <w:br/>
            </w:r>
            <w:r>
              <w:rPr>
                <w:rFonts w:ascii="Times New Roman"/>
                <w:b w:val="false"/>
                <w:i w:val="false"/>
                <w:color w:val="000000"/>
                <w:sz w:val="20"/>
              </w:rPr>
              <w:t>
орындарында техно-
</w:t>
            </w:r>
            <w:r>
              <w:br/>
            </w:r>
            <w:r>
              <w:rPr>
                <w:rFonts w:ascii="Times New Roman"/>
                <w:b w:val="false"/>
                <w:i w:val="false"/>
                <w:color w:val="000000"/>
                <w:sz w:val="20"/>
              </w:rPr>
              <w:t>
логиялық газдардың
</w:t>
            </w:r>
            <w:r>
              <w:br/>
            </w:r>
            <w:r>
              <w:rPr>
                <w:rFonts w:ascii="Times New Roman"/>
                <w:b w:val="false"/>
                <w:i w:val="false"/>
                <w:color w:val="000000"/>
                <w:sz w:val="20"/>
              </w:rPr>
              <w:t>
нақты тығыздығын
</w:t>
            </w:r>
            <w:r>
              <w:br/>
            </w:r>
            <w:r>
              <w:rPr>
                <w:rFonts w:ascii="Times New Roman"/>
                <w:b w:val="false"/>
                <w:i w:val="false"/>
                <w:color w:val="000000"/>
                <w:sz w:val="20"/>
              </w:rPr>
              <w:t>
айқындау әдістеме-
</w:t>
            </w:r>
            <w:r>
              <w:br/>
            </w:r>
            <w:r>
              <w:rPr>
                <w:rFonts w:ascii="Times New Roman"/>
                <w:b w:val="false"/>
                <w:i w:val="false"/>
                <w:color w:val="000000"/>
                <w:sz w:val="20"/>
              </w:rPr>
              <w:t>
сін әзірлеу тақы-
</w:t>
            </w:r>
            <w:r>
              <w:br/>
            </w:r>
            <w:r>
              <w:rPr>
                <w:rFonts w:ascii="Times New Roman"/>
                <w:b w:val="false"/>
                <w:i w:val="false"/>
                <w:color w:val="000000"/>
                <w:sz w:val="20"/>
              </w:rPr>
              <w:t>
рыптары бойынша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үшін қыз-
</w:t>
            </w:r>
            <w:r>
              <w:br/>
            </w:r>
            <w:r>
              <w:rPr>
                <w:rFonts w:ascii="Times New Roman"/>
                <w:b w:val="false"/>
                <w:i w:val="false"/>
                <w:color w:val="000000"/>
                <w:sz w:val="20"/>
              </w:rPr>
              <w:t>
мет көрсетулерді
</w:t>
            </w:r>
            <w:r>
              <w:br/>
            </w:r>
            <w:r>
              <w:rPr>
                <w:rFonts w:ascii="Times New Roman"/>
                <w:b w:val="false"/>
                <w:i w:val="false"/>
                <w:color w:val="000000"/>
                <w:sz w:val="20"/>
              </w:rPr>
              <w:t>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министрлі-
</w:t>
            </w:r>
            <w:r>
              <w:br/>
            </w:r>
            <w:r>
              <w:rPr>
                <w:rFonts w:ascii="Times New Roman"/>
                <w:b w:val="false"/>
                <w:i w:val="false"/>
                <w:color w:val="000000"/>
                <w:sz w:val="20"/>
              </w:rPr>
              <w:t>
гі
</w:t>
            </w:r>
            <w:r>
              <w:br/>
            </w:r>
            <w:r>
              <w:rPr>
                <w:rFonts w:ascii="Times New Roman"/>
                <w:b w:val="false"/>
                <w:i w:val="false"/>
                <w:color w:val="000000"/>
                <w:sz w:val="20"/>
              </w:rPr>
              <w:t>
"Қазсел-
</w:t>
            </w:r>
            <w:r>
              <w:br/>
            </w:r>
            <w:r>
              <w:rPr>
                <w:rFonts w:ascii="Times New Roman"/>
                <w:b w:val="false"/>
                <w:i w:val="false"/>
                <w:color w:val="000000"/>
                <w:sz w:val="20"/>
              </w:rPr>
              <w:t>
денқорғау"
</w:t>
            </w:r>
            <w:r>
              <w:br/>
            </w:r>
            <w:r>
              <w:rPr>
                <w:rFonts w:ascii="Times New Roman"/>
                <w:b w:val="false"/>
                <w:i w:val="false"/>
                <w:color w:val="000000"/>
                <w:sz w:val="20"/>
              </w:rPr>
              <w:t>
ММ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 ғимараттар мен құрылыстарды зерттеу, конструкцияларға тексеріс есептерін жүргізу, оларды күшейту мүмкіндіктерін айқындау;
</w:t>
      </w:r>
      <w:r>
        <w:br/>
      </w:r>
      <w:r>
        <w:rPr>
          <w:rFonts w:ascii="Times New Roman"/>
          <w:b w:val="false"/>
          <w:i w:val="false"/>
          <w:color w:val="000000"/>
          <w:sz w:val="28"/>
        </w:rPr>
        <w:t>
- тотығу және бейтарап атмосфералар жағдайында шаң пайда болу кезінде туындайтын физикалық-химиялық жағдайларды зерттеу;
</w:t>
      </w:r>
      <w:r>
        <w:br/>
      </w:r>
      <w:r>
        <w:rPr>
          <w:rFonts w:ascii="Times New Roman"/>
          <w:b w:val="false"/>
          <w:i w:val="false"/>
          <w:color w:val="000000"/>
          <w:sz w:val="28"/>
        </w:rPr>
        <w:t>
- жоғары температура жағдайында байланыс отыны болмаған кезде қатты отынды кесектендіруді зерттеу;
</w:t>
      </w:r>
      <w:r>
        <w:br/>
      </w:r>
      <w:r>
        <w:rPr>
          <w:rFonts w:ascii="Times New Roman"/>
          <w:b w:val="false"/>
          <w:i w:val="false"/>
          <w:color w:val="000000"/>
          <w:sz w:val="28"/>
        </w:rPr>
        <w:t>
- шаң түріндегі отынды қауіпсіз дайындау және жағу бойынша тәжірибелік қондырғыларды зерттеу;
</w:t>
      </w:r>
      <w:r>
        <w:br/>
      </w:r>
      <w:r>
        <w:rPr>
          <w:rFonts w:ascii="Times New Roman"/>
          <w:b w:val="false"/>
          <w:i w:val="false"/>
          <w:color w:val="000000"/>
          <w:sz w:val="28"/>
        </w:rPr>
        <w:t>
- қазба өнімдерінің жобалық бөлігіне жанасып жатқан тау жыныстарының тосын құлау процестерінің алдын алу, берілген уақыт кезеңінде құламай тұтас күйінде тұратын тау жыныстарының көлемін анықтау, сондай-ақ толық құлауы мүмкін ошақтары туралы уақтылы ескерту;
</w:t>
      </w:r>
      <w:r>
        <w:br/>
      </w:r>
      <w:r>
        <w:rPr>
          <w:rFonts w:ascii="Times New Roman"/>
          <w:b w:val="false"/>
          <w:i w:val="false"/>
          <w:color w:val="000000"/>
          <w:sz w:val="28"/>
        </w:rPr>
        <w:t>
- микросейсмологияны болжау технологиясын дамыту бойынша бағдарламалық қамтамасыз ету кешенін құру;
</w:t>
      </w:r>
      <w:r>
        <w:br/>
      </w:r>
      <w:r>
        <w:rPr>
          <w:rFonts w:ascii="Times New Roman"/>
          <w:b w:val="false"/>
          <w:i w:val="false"/>
          <w:color w:val="000000"/>
          <w:sz w:val="28"/>
        </w:rPr>
        <w:t>
- кәсіпорындардың жұмыс істеу аймағының ауасы мен шаң-газ ағымдарының өлшемдерін анықтау;
</w:t>
      </w:r>
      <w:r>
        <w:br/>
      </w:r>
      <w:r>
        <w:rPr>
          <w:rFonts w:ascii="Times New Roman"/>
          <w:b w:val="false"/>
          <w:i w:val="false"/>
          <w:color w:val="000000"/>
          <w:sz w:val="28"/>
        </w:rPr>
        <w:t>
- Солтүстікшығыс Каспий айдынында және Теңіз кен орындарында жүргізілген мұнай операцияларының қоршаған ортаға әсерін анықтау;
</w:t>
      </w:r>
      <w:r>
        <w:br/>
      </w:r>
      <w:r>
        <w:rPr>
          <w:rFonts w:ascii="Times New Roman"/>
          <w:b w:val="false"/>
          <w:i w:val="false"/>
          <w:color w:val="000000"/>
          <w:sz w:val="28"/>
        </w:rPr>
        <w:t>
- аппараттың жоғары сенімді және қауіпсіз жаңа конструкциясының есептеу және жобалау үшін техникалық құжаттама әзірлеу;
</w:t>
      </w:r>
      <w:r>
        <w:br/>
      </w:r>
      <w:r>
        <w:rPr>
          <w:rFonts w:ascii="Times New Roman"/>
          <w:b w:val="false"/>
          <w:i w:val="false"/>
          <w:color w:val="000000"/>
          <w:sz w:val="28"/>
        </w:rPr>
        <w:t>
- химия, мұнай химиясы және мұнай өңдейтін өнеркәсіптерде техногендік апаттар мониторингін құру.
</w:t>
      </w:r>
      <w:r>
        <w:br/>
      </w:r>
      <w:r>
        <w:rPr>
          <w:rFonts w:ascii="Times New Roman"/>
          <w:b w:val="false"/>
          <w:i w:val="false"/>
          <w:color w:val="000000"/>
          <w:sz w:val="28"/>
        </w:rPr>
        <w:t>
Түпкілікті нәтиже:
</w:t>
      </w:r>
      <w:r>
        <w:br/>
      </w:r>
      <w:r>
        <w:rPr>
          <w:rFonts w:ascii="Times New Roman"/>
          <w:b w:val="false"/>
          <w:i w:val="false"/>
          <w:color w:val="000000"/>
          <w:sz w:val="28"/>
        </w:rPr>
        <w:t>
- төтенше жағдайлар кезінде қираған үйлер мен ғимараттарды қысқа мерзім ішінде нығайтудың тиімді әдістерін әзірлеу;
</w:t>
      </w:r>
      <w:r>
        <w:br/>
      </w:r>
      <w:r>
        <w:rPr>
          <w:rFonts w:ascii="Times New Roman"/>
          <w:b w:val="false"/>
          <w:i w:val="false"/>
          <w:color w:val="000000"/>
          <w:sz w:val="28"/>
        </w:rPr>
        <w:t>
- көмір өндіру кезінде пайда болатын шаң түріндегі өнімдерді кесектендіру технологиясын әзірлеу;
</w:t>
      </w:r>
      <w:r>
        <w:br/>
      </w:r>
      <w:r>
        <w:rPr>
          <w:rFonts w:ascii="Times New Roman"/>
          <w:b w:val="false"/>
          <w:i w:val="false"/>
          <w:color w:val="000000"/>
          <w:sz w:val="28"/>
        </w:rPr>
        <w:t>
- жер асты таукен өндіру кәсіпорындары кешенінде тұтас қолдану үшін салалық сипаттағы нормативтік құжаттарды әзірлеу;
</w:t>
      </w:r>
      <w:r>
        <w:br/>
      </w:r>
      <w:r>
        <w:rPr>
          <w:rFonts w:ascii="Times New Roman"/>
          <w:b w:val="false"/>
          <w:i w:val="false"/>
          <w:color w:val="000000"/>
          <w:sz w:val="28"/>
        </w:rPr>
        <w:t>
- сейсмикалық бақылаудың жаңа ақпараттық технологиясының негізінде микросейсмологияны болжауды дамыту;
</w:t>
      </w:r>
      <w:r>
        <w:br/>
      </w:r>
      <w:r>
        <w:rPr>
          <w:rFonts w:ascii="Times New Roman"/>
          <w:b w:val="false"/>
          <w:i w:val="false"/>
          <w:color w:val="000000"/>
          <w:sz w:val="28"/>
        </w:rPr>
        <w:t>
- технологиялық газдардың, желдеткіш ауаның тығыздығы мен көлемдерін, таукен және металлургия кәсіпорындарындағы жұмыс істеу аймақтарының атмосфералық ауасының өлшемдерін сенімді анықтау әдістерін әзірлеу;
</w:t>
      </w:r>
      <w:r>
        <w:br/>
      </w:r>
      <w:r>
        <w:rPr>
          <w:rFonts w:ascii="Times New Roman"/>
          <w:b w:val="false"/>
          <w:i w:val="false"/>
          <w:color w:val="000000"/>
          <w:sz w:val="28"/>
        </w:rPr>
        <w:t>
- мұнай-газ кешеніндегі жұмыстың қарқындылығының нәтижесінде қоршаған орта жай-күйінің өзгеру болжамын жасау;
</w:t>
      </w:r>
      <w:r>
        <w:br/>
      </w:r>
      <w:r>
        <w:rPr>
          <w:rFonts w:ascii="Times New Roman"/>
          <w:b w:val="false"/>
          <w:i w:val="false"/>
          <w:color w:val="000000"/>
          <w:sz w:val="28"/>
        </w:rPr>
        <w:t>
- қалдық газдарды тазарту үшін аппараттың сенімділігі мен қауіпсіздігі жоғары жаңа конструкцияларын жасау;
</w:t>
      </w:r>
      <w:r>
        <w:br/>
      </w:r>
      <w:r>
        <w:rPr>
          <w:rFonts w:ascii="Times New Roman"/>
          <w:b w:val="false"/>
          <w:i w:val="false"/>
          <w:color w:val="000000"/>
          <w:sz w:val="28"/>
        </w:rPr>
        <w:t>
- физикалық химиялық құбылыстарды ескере отырып, фазалардың өзара өту қозғалыстарының үлгілерін әзірлеу.
</w:t>
      </w:r>
      <w:r>
        <w:br/>
      </w:r>
      <w:r>
        <w:rPr>
          <w:rFonts w:ascii="Times New Roman"/>
          <w:b w:val="false"/>
          <w:i w:val="false"/>
          <w:color w:val="000000"/>
          <w:sz w:val="28"/>
        </w:rPr>
        <w:t>
Қаржы-экономикалық тиімділігі:
</w:t>
      </w:r>
      <w:r>
        <w:br/>
      </w:r>
      <w:r>
        <w:rPr>
          <w:rFonts w:ascii="Times New Roman"/>
          <w:b w:val="false"/>
          <w:i w:val="false"/>
          <w:color w:val="000000"/>
          <w:sz w:val="28"/>
        </w:rPr>
        <w:t>
- "Ғимараттар мен құрылыстардың ТЖ кезіндегі төзімділігінің әдістемесін әзірлеу" тақырыбы бойынша зерттеу жүргізуге - 12,7 млн. теңге;
</w:t>
      </w:r>
      <w:r>
        <w:br/>
      </w:r>
      <w:r>
        <w:rPr>
          <w:rFonts w:ascii="Times New Roman"/>
          <w:b w:val="false"/>
          <w:i w:val="false"/>
          <w:color w:val="000000"/>
          <w:sz w:val="28"/>
        </w:rPr>
        <w:t>
- "Металлургия өнеркәсібі үшін қатты шаң түріндегі отын: оны пайдалану, қауіпсіздігі, экология" тақырыбы бойынша зерттеу жүргізуге - 10,7 млн. теңге;
</w:t>
      </w:r>
      <w:r>
        <w:br/>
      </w:r>
      <w:r>
        <w:rPr>
          <w:rFonts w:ascii="Times New Roman"/>
          <w:b w:val="false"/>
          <w:i w:val="false"/>
          <w:color w:val="000000"/>
          <w:sz w:val="28"/>
        </w:rPr>
        <w:t>
- "Кен орындарын қазу кезінде тосын құлаулардың алдын алу мақсатында жер асты әдісімен қауіпті қирау аймақтарын болжау әдістемесін жетілдіру" тақырыбы бойынша зерттеу жүргізуге - 2,0 млн. теңге;
</w:t>
      </w:r>
      <w:r>
        <w:br/>
      </w:r>
      <w:r>
        <w:rPr>
          <w:rFonts w:ascii="Times New Roman"/>
          <w:b w:val="false"/>
          <w:i w:val="false"/>
          <w:color w:val="000000"/>
          <w:sz w:val="28"/>
        </w:rPr>
        <w:t>
- "Микросейсмологияны болжау технологиясын дамыту" тақырыбы бойынша зерттеу жүргізуге - 48,0 млн. теңге;
</w:t>
      </w:r>
      <w:r>
        <w:br/>
      </w:r>
      <w:r>
        <w:rPr>
          <w:rFonts w:ascii="Times New Roman"/>
          <w:b w:val="false"/>
          <w:i w:val="false"/>
          <w:color w:val="000000"/>
          <w:sz w:val="28"/>
        </w:rPr>
        <w:t>
- "Таукен-металлургия кәсіпорындарында технологиялық газдардың нақты тығыздығын айқындау әдістемесін анықтау" тақырыбы бойынша зерттеу жүргізуге - 7,0 млн. теңге;
</w:t>
      </w:r>
      <w:r>
        <w:br/>
      </w:r>
      <w:r>
        <w:rPr>
          <w:rFonts w:ascii="Times New Roman"/>
          <w:b w:val="false"/>
          <w:i w:val="false"/>
          <w:color w:val="000000"/>
          <w:sz w:val="28"/>
        </w:rPr>
        <w:t>
- "Техногендік жүктемелер және табиғи ортадағы туындауы мүмкін төтенше жағдайлардың алдын алу дәрежесі бойынша Солтүстікшығыс Каспий айдынын қоса алғанда Атырау облысының аумағын аудандарға бөлу" тақырыбы бойынша зерттеу жүргізуге - 5,2 млн. теңге;
</w:t>
      </w:r>
      <w:r>
        <w:br/>
      </w:r>
      <w:r>
        <w:rPr>
          <w:rFonts w:ascii="Times New Roman"/>
          <w:b w:val="false"/>
          <w:i w:val="false"/>
          <w:color w:val="000000"/>
          <w:sz w:val="28"/>
        </w:rPr>
        <w:t>
- "Мұнай-газ өңдейтін объектілерде қышқыл газдарды өңдеу үшін жылу және масса алмастыру жабдықтарының қауіпсіздігі мен сенімділігін арттыру" тақырыбы бойынша зерттеу жүргізуге - 10,0 млн. теңге;
</w:t>
      </w:r>
      <w:r>
        <w:br/>
      </w:r>
      <w:r>
        <w:rPr>
          <w:rFonts w:ascii="Times New Roman"/>
          <w:b w:val="false"/>
          <w:i w:val="false"/>
          <w:color w:val="000000"/>
          <w:sz w:val="28"/>
        </w:rPr>
        <w:t>
- "Химия, мұнай химиясы және мұнай өңдейтін өнеркәсіптерде техногендік сипаттағы апаттар мен авариялар мониторингі және оларды моделдеу мен болжау" тақырыбы бойынша зерттеу жүргізуге - 6,6 млн. теңге.
</w:t>
      </w:r>
      <w:r>
        <w:br/>
      </w:r>
      <w:r>
        <w:rPr>
          <w:rFonts w:ascii="Times New Roman"/>
          <w:b w:val="false"/>
          <w:i w:val="false"/>
          <w:color w:val="000000"/>
          <w:sz w:val="28"/>
        </w:rPr>
        <w:t>
Сапасы: халықтың және табиғи-шаруашылық объектілердің қауіпсіздігін арттыруды қамтамасыз ету.
</w:t>
      </w:r>
      <w:r>
        <w:br/>
      </w:r>
      <w:r>
        <w:rPr>
          <w:rFonts w:ascii="Times New Roman"/>
          <w:b w:val="false"/>
          <w:i w:val="false"/>
          <w:color w:val="000000"/>
          <w:sz w:val="28"/>
        </w:rPr>
        <w:t>
Уақтылығы: жасалған шарттарға сәйкес жыл ішінде.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