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7af48" w14:textId="e27af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республикалық бюджеттік бағдарламалардың паспорттарын бекіту туралы (Қазақстан Республикасы Көлік және коммуникация министрлігі)</w:t>
      </w:r>
    </w:p>
    <w:p>
      <w:pPr>
        <w:spacing w:after="0"/>
        <w:ind w:left="0"/>
        <w:jc w:val="both"/>
      </w:pPr>
      <w:r>
        <w:rPr>
          <w:rFonts w:ascii="Times New Roman"/>
          <w:b w:val="false"/>
          <w:i w:val="false"/>
          <w:color w:val="000000"/>
          <w:sz w:val="28"/>
        </w:rPr>
        <w:t>Қазақстан Республикасы Үкіметінің 2007 жылғы 12 желтоқсандағы N 1224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164 </w:t>
      </w:r>
      <w:r>
        <w:rPr>
          <w:rFonts w:ascii="Times New Roman"/>
          <w:b w:val="false"/>
          <w:i w:val="false"/>
          <w:color w:val="000000"/>
          <w:sz w:val="28"/>
        </w:rPr>
        <w:t>
, 
</w:t>
      </w:r>
      <w:r>
        <w:rPr>
          <w:rFonts w:ascii="Times New Roman"/>
          <w:b w:val="false"/>
          <w:i w:val="false"/>
          <w:color w:val="000000"/>
          <w:sz w:val="28"/>
        </w:rPr>
        <w:t xml:space="preserve"> 165 </w:t>
      </w:r>
      <w:r>
        <w:rPr>
          <w:rFonts w:ascii="Times New Roman"/>
          <w:b w:val="false"/>
          <w:i w:val="false"/>
          <w:color w:val="000000"/>
          <w:sz w:val="28"/>
        </w:rPr>
        <w:t>
, 
</w:t>
      </w:r>
      <w:r>
        <w:rPr>
          <w:rFonts w:ascii="Times New Roman"/>
          <w:b w:val="false"/>
          <w:i w:val="false"/>
          <w:color w:val="000000"/>
          <w:sz w:val="28"/>
        </w:rPr>
        <w:t xml:space="preserve"> 166 </w:t>
      </w:r>
      <w:r>
        <w:rPr>
          <w:rFonts w:ascii="Times New Roman"/>
          <w:b w:val="false"/>
          <w:i w:val="false"/>
          <w:color w:val="000000"/>
          <w:sz w:val="28"/>
        </w:rPr>
        <w:t>
, 
</w:t>
      </w:r>
      <w:r>
        <w:rPr>
          <w:rFonts w:ascii="Times New Roman"/>
          <w:b w:val="false"/>
          <w:i w:val="false"/>
          <w:color w:val="000000"/>
          <w:sz w:val="28"/>
        </w:rPr>
        <w:t xml:space="preserve"> 167 </w:t>
      </w:r>
      <w:r>
        <w:rPr>
          <w:rFonts w:ascii="Times New Roman"/>
          <w:b w:val="false"/>
          <w:i w:val="false"/>
          <w:color w:val="000000"/>
          <w:sz w:val="28"/>
        </w:rPr>
        <w:t>
, 
</w:t>
      </w:r>
      <w:r>
        <w:rPr>
          <w:rFonts w:ascii="Times New Roman"/>
          <w:b w:val="false"/>
          <w:i w:val="false"/>
          <w:color w:val="000000"/>
          <w:sz w:val="28"/>
        </w:rPr>
        <w:t xml:space="preserve"> 168 </w:t>
      </w:r>
      <w:r>
        <w:rPr>
          <w:rFonts w:ascii="Times New Roman"/>
          <w:b w:val="false"/>
          <w:i w:val="false"/>
          <w:color w:val="000000"/>
          <w:sz w:val="28"/>
        </w:rPr>
        <w:t>
, 
</w:t>
      </w:r>
      <w:r>
        <w:rPr>
          <w:rFonts w:ascii="Times New Roman"/>
          <w:b w:val="false"/>
          <w:i w:val="false"/>
          <w:color w:val="000000"/>
          <w:sz w:val="28"/>
        </w:rPr>
        <w:t xml:space="preserve"> 169 </w:t>
      </w:r>
      <w:r>
        <w:rPr>
          <w:rFonts w:ascii="Times New Roman"/>
          <w:b w:val="false"/>
          <w:i w:val="false"/>
          <w:color w:val="000000"/>
          <w:sz w:val="28"/>
        </w:rPr>
        <w:t>
, 
</w:t>
      </w:r>
      <w:r>
        <w:rPr>
          <w:rFonts w:ascii="Times New Roman"/>
          <w:b w:val="false"/>
          <w:i w:val="false"/>
          <w:color w:val="000000"/>
          <w:sz w:val="28"/>
        </w:rPr>
        <w:t xml:space="preserve"> 170 </w:t>
      </w:r>
      <w:r>
        <w:rPr>
          <w:rFonts w:ascii="Times New Roman"/>
          <w:b w:val="false"/>
          <w:i w:val="false"/>
          <w:color w:val="000000"/>
          <w:sz w:val="28"/>
        </w:rPr>
        <w:t>
, 
</w:t>
      </w:r>
      <w:r>
        <w:rPr>
          <w:rFonts w:ascii="Times New Roman"/>
          <w:b w:val="false"/>
          <w:i w:val="false"/>
          <w:color w:val="000000"/>
          <w:sz w:val="28"/>
        </w:rPr>
        <w:t xml:space="preserve"> 171 </w:t>
      </w:r>
      <w:r>
        <w:rPr>
          <w:rFonts w:ascii="Times New Roman"/>
          <w:b w:val="false"/>
          <w:i w:val="false"/>
          <w:color w:val="000000"/>
          <w:sz w:val="28"/>
        </w:rPr>
        <w:t>
, 
</w:t>
      </w:r>
      <w:r>
        <w:rPr>
          <w:rFonts w:ascii="Times New Roman"/>
          <w:b w:val="false"/>
          <w:i w:val="false"/>
          <w:color w:val="000000"/>
          <w:sz w:val="28"/>
        </w:rPr>
        <w:t xml:space="preserve"> 172 </w:t>
      </w:r>
      <w:r>
        <w:rPr>
          <w:rFonts w:ascii="Times New Roman"/>
          <w:b w:val="false"/>
          <w:i w:val="false"/>
          <w:color w:val="000000"/>
          <w:sz w:val="28"/>
        </w:rPr>
        <w:t>
, 
</w:t>
      </w:r>
      <w:r>
        <w:rPr>
          <w:rFonts w:ascii="Times New Roman"/>
          <w:b w:val="false"/>
          <w:i w:val="false"/>
          <w:color w:val="000000"/>
          <w:sz w:val="28"/>
        </w:rPr>
        <w:t xml:space="preserve"> 173 </w:t>
      </w:r>
      <w:r>
        <w:rPr>
          <w:rFonts w:ascii="Times New Roman"/>
          <w:b w:val="false"/>
          <w:i w:val="false"/>
          <w:color w:val="000000"/>
          <w:sz w:val="28"/>
        </w:rPr>
        <w:t>
, 
</w:t>
      </w:r>
      <w:r>
        <w:rPr>
          <w:rFonts w:ascii="Times New Roman"/>
          <w:b w:val="false"/>
          <w:i w:val="false"/>
          <w:color w:val="000000"/>
          <w:sz w:val="28"/>
        </w:rPr>
        <w:t xml:space="preserve"> 174 </w:t>
      </w:r>
      <w:r>
        <w:rPr>
          <w:rFonts w:ascii="Times New Roman"/>
          <w:b w:val="false"/>
          <w:i w:val="false"/>
          <w:color w:val="000000"/>
          <w:sz w:val="28"/>
        </w:rPr>
        <w:t>
, 
</w:t>
      </w:r>
      <w:r>
        <w:rPr>
          <w:rFonts w:ascii="Times New Roman"/>
          <w:b w:val="false"/>
          <w:i w:val="false"/>
          <w:color w:val="000000"/>
          <w:sz w:val="28"/>
        </w:rPr>
        <w:t xml:space="preserve"> 175 </w:t>
      </w:r>
      <w:r>
        <w:rPr>
          <w:rFonts w:ascii="Times New Roman"/>
          <w:b w:val="false"/>
          <w:i w:val="false"/>
          <w:color w:val="000000"/>
          <w:sz w:val="28"/>
        </w:rPr>
        <w:t>
, 
</w:t>
      </w:r>
      <w:r>
        <w:rPr>
          <w:rFonts w:ascii="Times New Roman"/>
          <w:b w:val="false"/>
          <w:i w:val="false"/>
          <w:color w:val="000000"/>
          <w:sz w:val="28"/>
        </w:rPr>
        <w:t xml:space="preserve"> 176 </w:t>
      </w:r>
      <w:r>
        <w:rPr>
          <w:rFonts w:ascii="Times New Roman"/>
          <w:b w:val="false"/>
          <w:i w:val="false"/>
          <w:color w:val="000000"/>
          <w:sz w:val="28"/>
        </w:rPr>
        <w:t>
, 
</w:t>
      </w:r>
      <w:r>
        <w:rPr>
          <w:rFonts w:ascii="Times New Roman"/>
          <w:b w:val="false"/>
          <w:i w:val="false"/>
          <w:color w:val="000000"/>
          <w:sz w:val="28"/>
        </w:rPr>
        <w:t xml:space="preserve"> 177 </w:t>
      </w:r>
      <w:r>
        <w:rPr>
          <w:rFonts w:ascii="Times New Roman"/>
          <w:b w:val="false"/>
          <w:i w:val="false"/>
          <w:color w:val="000000"/>
          <w:sz w:val="28"/>
        </w:rPr>
        <w:t>
, 
</w:t>
      </w:r>
      <w:r>
        <w:rPr>
          <w:rFonts w:ascii="Times New Roman"/>
          <w:b w:val="false"/>
          <w:i w:val="false"/>
          <w:color w:val="000000"/>
          <w:sz w:val="28"/>
        </w:rPr>
        <w:t xml:space="preserve"> 178 </w:t>
      </w:r>
      <w:r>
        <w:rPr>
          <w:rFonts w:ascii="Times New Roman"/>
          <w:b w:val="false"/>
          <w:i w:val="false"/>
          <w:color w:val="000000"/>
          <w:sz w:val="28"/>
        </w:rPr>
        <w:t>
, 
</w:t>
      </w:r>
      <w:r>
        <w:rPr>
          <w:rFonts w:ascii="Times New Roman"/>
          <w:b w:val="false"/>
          <w:i w:val="false"/>
          <w:color w:val="000000"/>
          <w:sz w:val="28"/>
        </w:rPr>
        <w:t xml:space="preserve"> 179 </w:t>
      </w:r>
      <w:r>
        <w:rPr>
          <w:rFonts w:ascii="Times New Roman"/>
          <w:b w:val="false"/>
          <w:i w:val="false"/>
          <w:color w:val="000000"/>
          <w:sz w:val="28"/>
        </w:rPr>
        <w:t>
, 
</w:t>
      </w:r>
      <w:r>
        <w:rPr>
          <w:rFonts w:ascii="Times New Roman"/>
          <w:b w:val="false"/>
          <w:i w:val="false"/>
          <w:color w:val="000000"/>
          <w:sz w:val="28"/>
        </w:rPr>
        <w:t xml:space="preserve"> 180-қосымшаларға </w:t>
      </w:r>
      <w:r>
        <w:rPr>
          <w:rFonts w:ascii="Times New Roman"/>
          <w:b w:val="false"/>
          <w:i w:val="false"/>
          <w:color w:val="000000"/>
          <w:sz w:val="28"/>
        </w:rPr>
        <w:t>
 сәйкес Қазақстан Республикасы Көлік және коммуникация министрлігінің 2008 жылға арналған республикалық бюджеттік бағдарламаларының паспорттары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164-ҚОСЫМША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"Көлік және коммуникация саласындағы уәкілетті органның қызметін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2 122 098 мың теңге (екі миллиард бір жүз жиырма екі миллион тоқсан сегіз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Республикасындағы көлік туралы" Қазақстан Республикасының 1994 жылғы 21 қыркүйектегі Заңының 
</w:t>
      </w:r>
      <w:r>
        <w:rPr>
          <w:rFonts w:ascii="Times New Roman"/>
          <w:b w:val="false"/>
          <w:i w:val="false"/>
          <w:color w:val="000000"/>
          <w:sz w:val="28"/>
        </w:rPr>
        <w:t xml:space="preserve"> 5-бабы </w:t>
      </w:r>
      <w:r>
        <w:rPr>
          <w:rFonts w:ascii="Times New Roman"/>
          <w:b w:val="false"/>
          <w:i w:val="false"/>
          <w:color w:val="000000"/>
          <w:sz w:val="28"/>
        </w:rPr>
        <w:t>
; "Мемлекеттік қызмет туралы" Қазақстан Республикасының 1999 жылғы 23 шілдедегі 
</w:t>
      </w:r>
      <w:r>
        <w:rPr>
          <w:rFonts w:ascii="Times New Roman"/>
          <w:b w:val="false"/>
          <w:i w:val="false"/>
          <w:color w:val="000000"/>
          <w:sz w:val="28"/>
        </w:rPr>
        <w:t xml:space="preserve"> Заңы </w:t>
      </w:r>
      <w:r>
        <w:rPr>
          <w:rFonts w:ascii="Times New Roman"/>
          <w:b w:val="false"/>
          <w:i w:val="false"/>
          <w:color w:val="000000"/>
          <w:sz w:val="28"/>
        </w:rPr>
        <w:t>
; "Автомобиль жолдары туралы" Қазақстан Республикасының 2001 жылғы 17 шілдедегі Заңының 
</w:t>
      </w:r>
      <w:r>
        <w:rPr>
          <w:rFonts w:ascii="Times New Roman"/>
          <w:b w:val="false"/>
          <w:i w:val="false"/>
          <w:color w:val="000000"/>
          <w:sz w:val="28"/>
        </w:rPr>
        <w:t xml:space="preserve"> 28-бабы </w:t>
      </w:r>
      <w:r>
        <w:rPr>
          <w:rFonts w:ascii="Times New Roman"/>
          <w:b w:val="false"/>
          <w:i w:val="false"/>
          <w:color w:val="000000"/>
          <w:sz w:val="28"/>
        </w:rPr>
        <w:t>
; "Азаматтық авиацияны мемлекеттік реттеу туралы" Қазақстан Республикасының 2001 жылғы 15 желтоқсандағы 
</w:t>
      </w:r>
      <w:r>
        <w:rPr>
          <w:rFonts w:ascii="Times New Roman"/>
          <w:b w:val="false"/>
          <w:i w:val="false"/>
          <w:color w:val="000000"/>
          <w:sz w:val="28"/>
        </w:rPr>
        <w:t xml:space="preserve"> Заңы </w:t>
      </w:r>
      <w:r>
        <w:rPr>
          <w:rFonts w:ascii="Times New Roman"/>
          <w:b w:val="false"/>
          <w:i w:val="false"/>
          <w:color w:val="000000"/>
          <w:sz w:val="28"/>
        </w:rPr>
        <w:t>
; "Сауда мақсатында теңізде жүзу туралы" Қазақстан Республикасының 2002 жылғы 17 қаңтардағы 
</w:t>
      </w:r>
      <w:r>
        <w:rPr>
          <w:rFonts w:ascii="Times New Roman"/>
          <w:b w:val="false"/>
          <w:i w:val="false"/>
          <w:color w:val="000000"/>
          <w:sz w:val="28"/>
        </w:rPr>
        <w:t xml:space="preserve"> Заңы </w:t>
      </w:r>
      <w:r>
        <w:rPr>
          <w:rFonts w:ascii="Times New Roman"/>
          <w:b w:val="false"/>
          <w:i w:val="false"/>
          <w:color w:val="000000"/>
          <w:sz w:val="28"/>
        </w:rPr>
        <w:t>
; "Автомобиль көлігі туралы" Қазақстан Республикасының 2003 жылғы 4 шілдедегі Заңының 
</w:t>
      </w:r>
      <w:r>
        <w:rPr>
          <w:rFonts w:ascii="Times New Roman"/>
          <w:b w:val="false"/>
          <w:i w:val="false"/>
          <w:color w:val="000000"/>
          <w:sz w:val="28"/>
        </w:rPr>
        <w:t xml:space="preserve"> 13-бабы </w:t>
      </w:r>
      <w:r>
        <w:rPr>
          <w:rFonts w:ascii="Times New Roman"/>
          <w:b w:val="false"/>
          <w:i w:val="false"/>
          <w:color w:val="000000"/>
          <w:sz w:val="28"/>
        </w:rPr>
        <w:t>
; "Ішкі су көлігі туралы" Қазақстан Республикасының 2004 жылғы 6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Көлік және коммуникация министрлігінің мәселелері" туралы Қазақстан Республикасы Үкіметінің 2004 жылғы 24 қарашадағы N 1232 
</w:t>
      </w:r>
      <w:r>
        <w:rPr>
          <w:rFonts w:ascii="Times New Roman"/>
          <w:b w:val="false"/>
          <w:i w:val="false"/>
          <w:color w:val="000000"/>
          <w:sz w:val="28"/>
        </w:rPr>
        <w:t xml:space="preserve"> қаулысы </w:t>
      </w:r>
      <w:r>
        <w:rPr>
          <w:rFonts w:ascii="Times New Roman"/>
          <w:b w:val="false"/>
          <w:i w:val="false"/>
          <w:color w:val="000000"/>
          <w:sz w:val="28"/>
        </w:rPr>
        <w:t>
; "Қауіпті жүктерді тасымалдау жөніндегі қызметті лицензиялау ережесін және оған қойылатын біліктілік талаптарын бекіту туралы" Қазақстан Республикасы Үкіметінің 2007 жылғы 27 маусымдағы N 534 
</w:t>
      </w:r>
      <w:r>
        <w:rPr>
          <w:rFonts w:ascii="Times New Roman"/>
          <w:b w:val="false"/>
          <w:i w:val="false"/>
          <w:color w:val="000000"/>
          <w:sz w:val="28"/>
        </w:rPr>
        <w:t xml:space="preserve"> қаулысы </w:t>
      </w:r>
      <w:r>
        <w:rPr>
          <w:rFonts w:ascii="Times New Roman"/>
          <w:b w:val="false"/>
          <w:i w:val="false"/>
          <w:color w:val="000000"/>
          <w:sz w:val="28"/>
        </w:rPr>
        <w:t>
; "Жолаушылар тасымалдау жөніндегі қызметті лицензиялау ережесін және оған қойылатын біліктілік талаптарын бекіту туралы" Қазақстан Республикасы Үкіметінің 2007 жылғы 28 маусымдағы N 544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экономиканың және қоғамның көлік және коммуникация қызметтеріне деген қажеттіліктерін қанағаттандыру үшін тиімді әрі технологиялық жаңартылған көлік-коммуникация кешенін құру.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көлік-коммуникация кешенін дамытудың мемлекеттік және салалық (секторалдық) бағдарламаларын әзірлеу; заңнамалық кесімдерді, заңнаманың қолданысын жетілдіру жөніндегі ұсыныстарды әзірлеу, сондай-ақ Министрліктің құзыретіне кіретін мәселелер бойынша көлік-коммуникация кешені саласындағы нормативтік құқықтық кесімдерді, техникалық шарттарды және өзге де нормативтерді әзірлеу және қабылдау; болжамдар әзірлеу және мемлекеттік мұқтаждардың және экономиканың тасымалдар мен коммуникацияларға деген қажеттіліктерін уақтылы сапалы қамтамасыз ету; Үкіметтің шешімі бойынша көлік-коммуникация кешенінің заңды тұлғаларының акциялардың мемлекеттік пакеттеріне және үлестеріне иелік етумен және пайдаланумен байланысты қызметтерді жүзеге асыру; өзінің қызметтік міндеттерін тиімді орындау және кәсіптік шеберлігін жетілдіру үшін қойылатын біліктілік талаптарға сәйкес-кәсіптік қызмет саласында білім беру бағдарламалары бойынша теориялық және практикалық білімді, іскерлікті және кәсіби дағдыны шыңдауды жүзеге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
</w:t>
            </w:r>
            <w:r>
              <w:br/>
            </w:r>
            <w:r>
              <w:rPr>
                <w:rFonts w:ascii="Times New Roman"/>
                <w:b w:val="false"/>
                <w:i w:val="false"/>
                <w:color w:val="000000"/>
                <w:sz w:val="20"/>
              </w:rPr>
              <w:t>
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(кіші бағ-
</w:t>
            </w:r>
            <w:r>
              <w:br/>
            </w:r>
            <w:r>
              <w:rPr>
                <w:rFonts w:ascii="Times New Roman"/>
                <w:b w:val="false"/>
                <w:i w:val="false"/>
                <w:color w:val="000000"/>
                <w:sz w:val="20"/>
              </w:rPr>
              <w:t>
дарламаның)
</w:t>
            </w:r>
            <w:r>
              <w:br/>
            </w:r>
            <w:r>
              <w:rPr>
                <w:rFonts w:ascii="Times New Roman"/>
                <w:b w:val="false"/>
                <w:i w:val="false"/>
                <w:color w:val="000000"/>
                <w:sz w:val="20"/>
              </w:rPr>
              <w:t>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w:t>
            </w:r>
            <w:r>
              <w:br/>
            </w:r>
            <w:r>
              <w:rPr>
                <w:rFonts w:ascii="Times New Roman"/>
                <w:b w:val="false"/>
                <w:i w:val="false"/>
                <w:color w:val="000000"/>
                <w:sz w:val="20"/>
              </w:rPr>
              <w:t>
коммуника-
</w:t>
            </w:r>
            <w:r>
              <w:br/>
            </w:r>
            <w:r>
              <w:rPr>
                <w:rFonts w:ascii="Times New Roman"/>
                <w:b w:val="false"/>
                <w:i w:val="false"/>
                <w:color w:val="000000"/>
                <w:sz w:val="20"/>
              </w:rPr>
              <w:t>
ция
</w:t>
            </w:r>
            <w:r>
              <w:br/>
            </w:r>
            <w:r>
              <w:rPr>
                <w:rFonts w:ascii="Times New Roman"/>
                <w:b w:val="false"/>
                <w:i w:val="false"/>
                <w:color w:val="000000"/>
                <w:sz w:val="20"/>
              </w:rPr>
              <w:t>
саласындағы
</w:t>
            </w:r>
            <w:r>
              <w:br/>
            </w:r>
            <w:r>
              <w:rPr>
                <w:rFonts w:ascii="Times New Roman"/>
                <w:b w:val="false"/>
                <w:i w:val="false"/>
                <w:color w:val="000000"/>
                <w:sz w:val="20"/>
              </w:rPr>
              <w:t>
уәкілетті
</w:t>
            </w:r>
            <w:r>
              <w:br/>
            </w:r>
            <w:r>
              <w:rPr>
                <w:rFonts w:ascii="Times New Roman"/>
                <w:b w:val="false"/>
                <w:i w:val="false"/>
                <w:color w:val="000000"/>
                <w:sz w:val="20"/>
              </w:rPr>
              <w:t>
органның
</w:t>
            </w:r>
            <w:r>
              <w:br/>
            </w:r>
            <w:r>
              <w:rPr>
                <w:rFonts w:ascii="Times New Roman"/>
                <w:b w:val="false"/>
                <w:i w:val="false"/>
                <w:color w:val="000000"/>
                <w:sz w:val="20"/>
              </w:rPr>
              <w:t>
қызметін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комму-
</w:t>
            </w:r>
            <w:r>
              <w:br/>
            </w:r>
            <w:r>
              <w:rPr>
                <w:rFonts w:ascii="Times New Roman"/>
                <w:b w:val="false"/>
                <w:i w:val="false"/>
                <w:color w:val="000000"/>
                <w:sz w:val="20"/>
              </w:rPr>
              <w:t>
никация саласында-
</w:t>
            </w:r>
            <w:r>
              <w:br/>
            </w:r>
            <w:r>
              <w:rPr>
                <w:rFonts w:ascii="Times New Roman"/>
                <w:b w:val="false"/>
                <w:i w:val="false"/>
                <w:color w:val="000000"/>
                <w:sz w:val="20"/>
              </w:rPr>
              <w:t>
ғы бірыңғай мемле-
</w:t>
            </w:r>
            <w:r>
              <w:br/>
            </w:r>
            <w:r>
              <w:rPr>
                <w:rFonts w:ascii="Times New Roman"/>
                <w:b w:val="false"/>
                <w:i w:val="false"/>
                <w:color w:val="000000"/>
                <w:sz w:val="20"/>
              </w:rPr>
              <w:t>
кеттік саясаттың
</w:t>
            </w:r>
            <w:r>
              <w:br/>
            </w:r>
            <w:r>
              <w:rPr>
                <w:rFonts w:ascii="Times New Roman"/>
                <w:b w:val="false"/>
                <w:i w:val="false"/>
                <w:color w:val="000000"/>
                <w:sz w:val="20"/>
              </w:rPr>
              <w:t>
іске асырылуын
</w:t>
            </w:r>
            <w:r>
              <w:br/>
            </w:r>
            <w:r>
              <w:rPr>
                <w:rFonts w:ascii="Times New Roman"/>
                <w:b w:val="false"/>
                <w:i w:val="false"/>
                <w:color w:val="000000"/>
                <w:sz w:val="20"/>
              </w:rPr>
              <w:t>
салааралық үйлес-
</w:t>
            </w:r>
            <w:r>
              <w:br/>
            </w:r>
            <w:r>
              <w:rPr>
                <w:rFonts w:ascii="Times New Roman"/>
                <w:b w:val="false"/>
                <w:i w:val="false"/>
                <w:color w:val="000000"/>
                <w:sz w:val="20"/>
              </w:rPr>
              <w:t>
тіру;
</w:t>
            </w:r>
            <w:r>
              <w:br/>
            </w:r>
            <w:r>
              <w:rPr>
                <w:rFonts w:ascii="Times New Roman"/>
                <w:b w:val="false"/>
                <w:i w:val="false"/>
                <w:color w:val="000000"/>
                <w:sz w:val="20"/>
              </w:rPr>
              <w:t>
өз құзыретінің
</w:t>
            </w:r>
            <w:r>
              <w:br/>
            </w:r>
            <w:r>
              <w:rPr>
                <w:rFonts w:ascii="Times New Roman"/>
                <w:b w:val="false"/>
                <w:i w:val="false"/>
                <w:color w:val="000000"/>
                <w:sz w:val="20"/>
              </w:rPr>
              <w:t>
шегінде көлік
</w:t>
            </w:r>
            <w:r>
              <w:br/>
            </w:r>
            <w:r>
              <w:rPr>
                <w:rFonts w:ascii="Times New Roman"/>
                <w:b w:val="false"/>
                <w:i w:val="false"/>
                <w:color w:val="000000"/>
                <w:sz w:val="20"/>
              </w:rPr>
              <w:t>
және коммуникация
</w:t>
            </w:r>
            <w:r>
              <w:br/>
            </w:r>
            <w:r>
              <w:rPr>
                <w:rFonts w:ascii="Times New Roman"/>
                <w:b w:val="false"/>
                <w:i w:val="false"/>
                <w:color w:val="000000"/>
                <w:sz w:val="20"/>
              </w:rPr>
              <w:t>
саласындағы
</w:t>
            </w:r>
            <w:r>
              <w:br/>
            </w:r>
            <w:r>
              <w:rPr>
                <w:rFonts w:ascii="Times New Roman"/>
                <w:b w:val="false"/>
                <w:i w:val="false"/>
                <w:color w:val="000000"/>
                <w:sz w:val="20"/>
              </w:rPr>
              <w:t>
халықаралық
</w:t>
            </w:r>
            <w:r>
              <w:br/>
            </w:r>
            <w:r>
              <w:rPr>
                <w:rFonts w:ascii="Times New Roman"/>
                <w:b w:val="false"/>
                <w:i w:val="false"/>
                <w:color w:val="000000"/>
                <w:sz w:val="20"/>
              </w:rPr>
              <w:t>
ынтымақтастықты
</w:t>
            </w:r>
            <w:r>
              <w:br/>
            </w:r>
            <w:r>
              <w:rPr>
                <w:rFonts w:ascii="Times New Roman"/>
                <w:b w:val="false"/>
                <w:i w:val="false"/>
                <w:color w:val="000000"/>
                <w:sz w:val="20"/>
              </w:rPr>
              <w:t>
жүзеге асыру,
</w:t>
            </w:r>
            <w:r>
              <w:br/>
            </w:r>
            <w:r>
              <w:rPr>
                <w:rFonts w:ascii="Times New Roman"/>
                <w:b w:val="false"/>
                <w:i w:val="false"/>
                <w:color w:val="000000"/>
                <w:sz w:val="20"/>
              </w:rPr>
              <w:t>
халықаралық ұйым-
</w:t>
            </w:r>
            <w:r>
              <w:br/>
            </w:r>
            <w:r>
              <w:rPr>
                <w:rFonts w:ascii="Times New Roman"/>
                <w:b w:val="false"/>
                <w:i w:val="false"/>
                <w:color w:val="000000"/>
                <w:sz w:val="20"/>
              </w:rPr>
              <w:t>
дарда және шет
</w:t>
            </w:r>
            <w:r>
              <w:br/>
            </w:r>
            <w:r>
              <w:rPr>
                <w:rFonts w:ascii="Times New Roman"/>
                <w:b w:val="false"/>
                <w:i w:val="false"/>
                <w:color w:val="000000"/>
                <w:sz w:val="20"/>
              </w:rPr>
              <w:t>
мемлекеттерде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мүдделерін білді-
</w:t>
            </w:r>
            <w:r>
              <w:br/>
            </w:r>
            <w:r>
              <w:rPr>
                <w:rFonts w:ascii="Times New Roman"/>
                <w:b w:val="false"/>
                <w:i w:val="false"/>
                <w:color w:val="000000"/>
                <w:sz w:val="20"/>
              </w:rPr>
              <w:t>
ру, сондай-ақ
</w:t>
            </w:r>
            <w:r>
              <w:br/>
            </w:r>
            <w:r>
              <w:rPr>
                <w:rFonts w:ascii="Times New Roman"/>
                <w:b w:val="false"/>
                <w:i w:val="false"/>
                <w:color w:val="000000"/>
                <w:sz w:val="20"/>
              </w:rPr>
              <w:t>
халықаралық шарт-
</w:t>
            </w:r>
            <w:r>
              <w:br/>
            </w:r>
            <w:r>
              <w:rPr>
                <w:rFonts w:ascii="Times New Roman"/>
                <w:b w:val="false"/>
                <w:i w:val="false"/>
                <w:color w:val="000000"/>
                <w:sz w:val="20"/>
              </w:rPr>
              <w:t>
тарды дайындауды
</w:t>
            </w:r>
            <w:r>
              <w:br/>
            </w:r>
            <w:r>
              <w:rPr>
                <w:rFonts w:ascii="Times New Roman"/>
                <w:b w:val="false"/>
                <w:i w:val="false"/>
                <w:color w:val="000000"/>
                <w:sz w:val="20"/>
              </w:rPr>
              <w:t>
және жасасуды
</w:t>
            </w:r>
            <w:r>
              <w:br/>
            </w:r>
            <w:r>
              <w:rPr>
                <w:rFonts w:ascii="Times New Roman"/>
                <w:b w:val="false"/>
                <w:i w:val="false"/>
                <w:color w:val="000000"/>
                <w:sz w:val="20"/>
              </w:rPr>
              <w:t>
жүзеге асыру;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көлік және комму-
</w:t>
            </w:r>
            <w:r>
              <w:br/>
            </w:r>
            <w:r>
              <w:rPr>
                <w:rFonts w:ascii="Times New Roman"/>
                <w:b w:val="false"/>
                <w:i w:val="false"/>
                <w:color w:val="000000"/>
                <w:sz w:val="20"/>
              </w:rPr>
              <w:t>
никация саласында-
</w:t>
            </w:r>
            <w:r>
              <w:br/>
            </w:r>
            <w:r>
              <w:rPr>
                <w:rFonts w:ascii="Times New Roman"/>
                <w:b w:val="false"/>
                <w:i w:val="false"/>
                <w:color w:val="000000"/>
                <w:sz w:val="20"/>
              </w:rPr>
              <w:t>
ғы мүдделерін
</w:t>
            </w:r>
            <w:r>
              <w:br/>
            </w:r>
            <w:r>
              <w:rPr>
                <w:rFonts w:ascii="Times New Roman"/>
                <w:b w:val="false"/>
                <w:i w:val="false"/>
                <w:color w:val="000000"/>
                <w:sz w:val="20"/>
              </w:rPr>
              <w:t>
қорғау;
</w:t>
            </w:r>
            <w:r>
              <w:br/>
            </w:r>
            <w:r>
              <w:rPr>
                <w:rFonts w:ascii="Times New Roman"/>
                <w:b w:val="false"/>
                <w:i w:val="false"/>
                <w:color w:val="000000"/>
                <w:sz w:val="20"/>
              </w:rPr>
              <w:t>
қызмет рыногын
</w:t>
            </w:r>
            <w:r>
              <w:br/>
            </w:r>
            <w:r>
              <w:rPr>
                <w:rFonts w:ascii="Times New Roman"/>
                <w:b w:val="false"/>
                <w:i w:val="false"/>
                <w:color w:val="000000"/>
                <w:sz w:val="20"/>
              </w:rPr>
              <w:t>
қалыптастыру және
</w:t>
            </w:r>
            <w:r>
              <w:br/>
            </w:r>
            <w:r>
              <w:rPr>
                <w:rFonts w:ascii="Times New Roman"/>
                <w:b w:val="false"/>
                <w:i w:val="false"/>
                <w:color w:val="000000"/>
                <w:sz w:val="20"/>
              </w:rPr>
              <w:t>
көлік және комму-
</w:t>
            </w:r>
            <w:r>
              <w:br/>
            </w:r>
            <w:r>
              <w:rPr>
                <w:rFonts w:ascii="Times New Roman"/>
                <w:b w:val="false"/>
                <w:i w:val="false"/>
                <w:color w:val="000000"/>
                <w:sz w:val="20"/>
              </w:rPr>
              <w:t>
никация саласында
</w:t>
            </w:r>
            <w:r>
              <w:br/>
            </w:r>
            <w:r>
              <w:rPr>
                <w:rFonts w:ascii="Times New Roman"/>
                <w:b w:val="false"/>
                <w:i w:val="false"/>
                <w:color w:val="000000"/>
                <w:sz w:val="20"/>
              </w:rPr>
              <w:t>
бәсекелестік
</w:t>
            </w:r>
            <w:r>
              <w:br/>
            </w:r>
            <w:r>
              <w:rPr>
                <w:rFonts w:ascii="Times New Roman"/>
                <w:b w:val="false"/>
                <w:i w:val="false"/>
                <w:color w:val="000000"/>
                <w:sz w:val="20"/>
              </w:rPr>
              <w:t>
ортаны дамытуға
</w:t>
            </w:r>
            <w:r>
              <w:br/>
            </w:r>
            <w:r>
              <w:rPr>
                <w:rFonts w:ascii="Times New Roman"/>
                <w:b w:val="false"/>
                <w:i w:val="false"/>
                <w:color w:val="000000"/>
                <w:sz w:val="20"/>
              </w:rPr>
              <w:t>
қолдау көрсету;
</w:t>
            </w:r>
            <w:r>
              <w:br/>
            </w:r>
            <w:r>
              <w:rPr>
                <w:rFonts w:ascii="Times New Roman"/>
                <w:b w:val="false"/>
                <w:i w:val="false"/>
                <w:color w:val="000000"/>
                <w:sz w:val="20"/>
              </w:rPr>
              <w:t>
өз құзыретінің
</w:t>
            </w:r>
            <w:r>
              <w:br/>
            </w:r>
            <w:r>
              <w:rPr>
                <w:rFonts w:ascii="Times New Roman"/>
                <w:b w:val="false"/>
                <w:i w:val="false"/>
                <w:color w:val="000000"/>
                <w:sz w:val="20"/>
              </w:rPr>
              <w:t>
шегінде жұмылдыру
</w:t>
            </w:r>
            <w:r>
              <w:br/>
            </w:r>
            <w:r>
              <w:rPr>
                <w:rFonts w:ascii="Times New Roman"/>
                <w:b w:val="false"/>
                <w:i w:val="false"/>
                <w:color w:val="000000"/>
                <w:sz w:val="20"/>
              </w:rPr>
              <w:t>
жұмысын және
</w:t>
            </w:r>
            <w:r>
              <w:br/>
            </w:r>
            <w:r>
              <w:rPr>
                <w:rFonts w:ascii="Times New Roman"/>
                <w:b w:val="false"/>
                <w:i w:val="false"/>
                <w:color w:val="000000"/>
                <w:sz w:val="20"/>
              </w:rPr>
              <w:t>
мемлекеттік құпия-
</w:t>
            </w:r>
            <w:r>
              <w:br/>
            </w:r>
            <w:r>
              <w:rPr>
                <w:rFonts w:ascii="Times New Roman"/>
                <w:b w:val="false"/>
                <w:i w:val="false"/>
                <w:color w:val="000000"/>
                <w:sz w:val="20"/>
              </w:rPr>
              <w:t>
ларды қамтамасыз
</w:t>
            </w:r>
            <w:r>
              <w:br/>
            </w:r>
            <w:r>
              <w:rPr>
                <w:rFonts w:ascii="Times New Roman"/>
                <w:b w:val="false"/>
                <w:i w:val="false"/>
                <w:color w:val="000000"/>
                <w:sz w:val="20"/>
              </w:rPr>
              <w:t>
ету жөніндегі
</w:t>
            </w:r>
            <w:r>
              <w:br/>
            </w:r>
            <w:r>
              <w:rPr>
                <w:rFonts w:ascii="Times New Roman"/>
                <w:b w:val="false"/>
                <w:i w:val="false"/>
                <w:color w:val="000000"/>
                <w:sz w:val="20"/>
              </w:rPr>
              <w:t>
жұмысты ұйымдасты-
</w:t>
            </w:r>
            <w:r>
              <w:br/>
            </w:r>
            <w:r>
              <w:rPr>
                <w:rFonts w:ascii="Times New Roman"/>
                <w:b w:val="false"/>
                <w:i w:val="false"/>
                <w:color w:val="000000"/>
                <w:sz w:val="20"/>
              </w:rPr>
              <w:t>
ру;
</w:t>
            </w:r>
            <w:r>
              <w:br/>
            </w:r>
            <w:r>
              <w:rPr>
                <w:rFonts w:ascii="Times New Roman"/>
                <w:b w:val="false"/>
                <w:i w:val="false"/>
                <w:color w:val="000000"/>
                <w:sz w:val="20"/>
              </w:rPr>
              <w:t>
еуропалық авиация-
</w:t>
            </w:r>
            <w:r>
              <w:br/>
            </w:r>
            <w:r>
              <w:rPr>
                <w:rFonts w:ascii="Times New Roman"/>
                <w:b w:val="false"/>
                <w:i w:val="false"/>
                <w:color w:val="000000"/>
                <w:sz w:val="20"/>
              </w:rPr>
              <w:t>
лық талаптарды
</w:t>
            </w:r>
            <w:r>
              <w:br/>
            </w:r>
            <w:r>
              <w:rPr>
                <w:rFonts w:ascii="Times New Roman"/>
                <w:b w:val="false"/>
                <w:i w:val="false"/>
                <w:color w:val="000000"/>
                <w:sz w:val="20"/>
              </w:rPr>
              <w:t>
енгізу;
</w:t>
            </w:r>
            <w:r>
              <w:br/>
            </w:r>
            <w:r>
              <w:rPr>
                <w:rFonts w:ascii="Times New Roman"/>
                <w:b w:val="false"/>
                <w:i w:val="false"/>
                <w:color w:val="000000"/>
                <w:sz w:val="20"/>
              </w:rPr>
              <w:t>
әуе көлігін
</w:t>
            </w:r>
            <w:r>
              <w:br/>
            </w:r>
            <w:r>
              <w:rPr>
                <w:rFonts w:ascii="Times New Roman"/>
                <w:b w:val="false"/>
                <w:i w:val="false"/>
                <w:color w:val="000000"/>
                <w:sz w:val="20"/>
              </w:rPr>
              <w:t>
пайдалану қауіп-
</w:t>
            </w:r>
            <w:r>
              <w:br/>
            </w:r>
            <w:r>
              <w:rPr>
                <w:rFonts w:ascii="Times New Roman"/>
                <w:b w:val="false"/>
                <w:i w:val="false"/>
                <w:color w:val="000000"/>
                <w:sz w:val="20"/>
              </w:rPr>
              <w:t>
сіздігін қамтама-
</w:t>
            </w:r>
            <w:r>
              <w:br/>
            </w:r>
            <w:r>
              <w:rPr>
                <w:rFonts w:ascii="Times New Roman"/>
                <w:b w:val="false"/>
                <w:i w:val="false"/>
                <w:color w:val="000000"/>
                <w:sz w:val="20"/>
              </w:rPr>
              <w:t>
сыз етуді мемле-
</w:t>
            </w:r>
            <w:r>
              <w:br/>
            </w:r>
            <w:r>
              <w:rPr>
                <w:rFonts w:ascii="Times New Roman"/>
                <w:b w:val="false"/>
                <w:i w:val="false"/>
                <w:color w:val="000000"/>
                <w:sz w:val="20"/>
              </w:rPr>
              <w:t>
кеттік бақылау,
</w:t>
            </w:r>
            <w:r>
              <w:br/>
            </w:r>
            <w:r>
              <w:rPr>
                <w:rFonts w:ascii="Times New Roman"/>
                <w:b w:val="false"/>
                <w:i w:val="false"/>
                <w:color w:val="000000"/>
                <w:sz w:val="20"/>
              </w:rPr>
              <w:t>
автомобиль, темір
</w:t>
            </w:r>
            <w:r>
              <w:br/>
            </w:r>
            <w:r>
              <w:rPr>
                <w:rFonts w:ascii="Times New Roman"/>
                <w:b w:val="false"/>
                <w:i w:val="false"/>
                <w:color w:val="000000"/>
                <w:sz w:val="20"/>
              </w:rPr>
              <w:t>
жол және су
</w:t>
            </w:r>
            <w:r>
              <w:br/>
            </w:r>
            <w:r>
              <w:rPr>
                <w:rFonts w:ascii="Times New Roman"/>
                <w:b w:val="false"/>
                <w:i w:val="false"/>
                <w:color w:val="000000"/>
                <w:sz w:val="20"/>
              </w:rPr>
              <w:t>
көліктерінің
</w:t>
            </w:r>
            <w:r>
              <w:br/>
            </w:r>
            <w:r>
              <w:rPr>
                <w:rFonts w:ascii="Times New Roman"/>
                <w:b w:val="false"/>
                <w:i w:val="false"/>
                <w:color w:val="000000"/>
                <w:sz w:val="20"/>
              </w:rPr>
              <w:t>
қауіпсіз пайдала-
</w:t>
            </w:r>
            <w:r>
              <w:br/>
            </w:r>
            <w:r>
              <w:rPr>
                <w:rFonts w:ascii="Times New Roman"/>
                <w:b w:val="false"/>
                <w:i w:val="false"/>
                <w:color w:val="000000"/>
                <w:sz w:val="20"/>
              </w:rPr>
              <w:t>
нуды қамтамасыз
</w:t>
            </w:r>
            <w:r>
              <w:br/>
            </w:r>
            <w:r>
              <w:rPr>
                <w:rFonts w:ascii="Times New Roman"/>
                <w:b w:val="false"/>
                <w:i w:val="false"/>
                <w:color w:val="000000"/>
                <w:sz w:val="20"/>
              </w:rPr>
              <w:t>
ету және олардың
</w:t>
            </w:r>
            <w:r>
              <w:br/>
            </w:r>
            <w:r>
              <w:rPr>
                <w:rFonts w:ascii="Times New Roman"/>
                <w:b w:val="false"/>
                <w:i w:val="false"/>
                <w:color w:val="000000"/>
                <w:sz w:val="20"/>
              </w:rPr>
              <w:t>
қызметін мемлекет-
</w:t>
            </w:r>
            <w:r>
              <w:br/>
            </w:r>
            <w:r>
              <w:rPr>
                <w:rFonts w:ascii="Times New Roman"/>
                <w:b w:val="false"/>
                <w:i w:val="false"/>
                <w:color w:val="000000"/>
                <w:sz w:val="20"/>
              </w:rPr>
              <w:t>
тік бақылау,
</w:t>
            </w:r>
            <w:r>
              <w:br/>
            </w:r>
            <w:r>
              <w:rPr>
                <w:rFonts w:ascii="Times New Roman"/>
                <w:b w:val="false"/>
                <w:i w:val="false"/>
                <w:color w:val="000000"/>
                <w:sz w:val="20"/>
              </w:rPr>
              <w:t>
сондай-ақ өз
</w:t>
            </w:r>
            <w:r>
              <w:br/>
            </w:r>
            <w:r>
              <w:rPr>
                <w:rFonts w:ascii="Times New Roman"/>
                <w:b w:val="false"/>
                <w:i w:val="false"/>
                <w:color w:val="000000"/>
                <w:sz w:val="20"/>
              </w:rPr>
              <w:t>
құзыретінің шегін-
</w:t>
            </w:r>
            <w:r>
              <w:br/>
            </w:r>
            <w:r>
              <w:rPr>
                <w:rFonts w:ascii="Times New Roman"/>
                <w:b w:val="false"/>
                <w:i w:val="false"/>
                <w:color w:val="000000"/>
                <w:sz w:val="20"/>
              </w:rPr>
              <w:t>
де көлік қызметте-
</w:t>
            </w:r>
            <w:r>
              <w:br/>
            </w:r>
            <w:r>
              <w:rPr>
                <w:rFonts w:ascii="Times New Roman"/>
                <w:b w:val="false"/>
                <w:i w:val="false"/>
                <w:color w:val="000000"/>
                <w:sz w:val="20"/>
              </w:rPr>
              <w:t>
рін көрсету
</w:t>
            </w:r>
            <w:r>
              <w:br/>
            </w:r>
            <w:r>
              <w:rPr>
                <w:rFonts w:ascii="Times New Roman"/>
                <w:b w:val="false"/>
                <w:i w:val="false"/>
                <w:color w:val="000000"/>
                <w:sz w:val="20"/>
              </w:rPr>
              <w:t>
саласындағы
</w:t>
            </w:r>
            <w:r>
              <w:br/>
            </w:r>
            <w:r>
              <w:rPr>
                <w:rFonts w:ascii="Times New Roman"/>
                <w:b w:val="false"/>
                <w:i w:val="false"/>
                <w:color w:val="000000"/>
                <w:sz w:val="20"/>
              </w:rPr>
              <w:t>
қызметті мемлекет-
</w:t>
            </w:r>
            <w:r>
              <w:br/>
            </w:r>
            <w:r>
              <w:rPr>
                <w:rFonts w:ascii="Times New Roman"/>
                <w:b w:val="false"/>
                <w:i w:val="false"/>
                <w:color w:val="000000"/>
                <w:sz w:val="20"/>
              </w:rPr>
              <w:t>
ті реттеуді жүзеге
</w:t>
            </w:r>
            <w:r>
              <w:br/>
            </w:r>
            <w:r>
              <w:rPr>
                <w:rFonts w:ascii="Times New Roman"/>
                <w:b w:val="false"/>
                <w:i w:val="false"/>
                <w:color w:val="000000"/>
                <w:sz w:val="20"/>
              </w:rPr>
              <w:t>
асыру.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w:t>
            </w:r>
            <w:r>
              <w:br/>
            </w:r>
            <w:r>
              <w:rPr>
                <w:rFonts w:ascii="Times New Roman"/>
                <w:b w:val="false"/>
                <w:i w:val="false"/>
                <w:color w:val="000000"/>
                <w:sz w:val="20"/>
              </w:rPr>
              <w:t>
органдардың
</w:t>
            </w:r>
            <w:r>
              <w:br/>
            </w:r>
            <w:r>
              <w:rPr>
                <w:rFonts w:ascii="Times New Roman"/>
                <w:b w:val="false"/>
                <w:i w:val="false"/>
                <w:color w:val="000000"/>
                <w:sz w:val="20"/>
              </w:rPr>
              <w:t>
аппараттары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көлігінен
</w:t>
            </w:r>
            <w:r>
              <w:br/>
            </w:r>
            <w:r>
              <w:rPr>
                <w:rFonts w:ascii="Times New Roman"/>
                <w:b w:val="false"/>
                <w:i w:val="false"/>
                <w:color w:val="000000"/>
                <w:sz w:val="20"/>
              </w:rPr>
              <w:t>
басқа көліктердің
</w:t>
            </w:r>
            <w:r>
              <w:br/>
            </w:r>
            <w:r>
              <w:rPr>
                <w:rFonts w:ascii="Times New Roman"/>
                <w:b w:val="false"/>
                <w:i w:val="false"/>
                <w:color w:val="000000"/>
                <w:sz w:val="20"/>
              </w:rPr>
              <w:t>
барлық түрлерін
</w:t>
            </w:r>
            <w:r>
              <w:br/>
            </w:r>
            <w:r>
              <w:rPr>
                <w:rFonts w:ascii="Times New Roman"/>
                <w:b w:val="false"/>
                <w:i w:val="false"/>
                <w:color w:val="000000"/>
                <w:sz w:val="20"/>
              </w:rPr>
              <w:t>
қауіпсіз пайдала-
</w:t>
            </w:r>
            <w:r>
              <w:br/>
            </w:r>
            <w:r>
              <w:rPr>
                <w:rFonts w:ascii="Times New Roman"/>
                <w:b w:val="false"/>
                <w:i w:val="false"/>
                <w:color w:val="000000"/>
                <w:sz w:val="20"/>
              </w:rPr>
              <w:t>
нуды қамтамасыз
</w:t>
            </w:r>
            <w:r>
              <w:br/>
            </w:r>
            <w:r>
              <w:rPr>
                <w:rFonts w:ascii="Times New Roman"/>
                <w:b w:val="false"/>
                <w:i w:val="false"/>
                <w:color w:val="000000"/>
                <w:sz w:val="20"/>
              </w:rPr>
              <w:t>
етуді және олардың
</w:t>
            </w:r>
            <w:r>
              <w:br/>
            </w:r>
            <w:r>
              <w:rPr>
                <w:rFonts w:ascii="Times New Roman"/>
                <w:b w:val="false"/>
                <w:i w:val="false"/>
                <w:color w:val="000000"/>
                <w:sz w:val="20"/>
              </w:rPr>
              <w:t>
қызметін мемлекет-
</w:t>
            </w:r>
            <w:r>
              <w:br/>
            </w:r>
            <w:r>
              <w:rPr>
                <w:rFonts w:ascii="Times New Roman"/>
                <w:b w:val="false"/>
                <w:i w:val="false"/>
                <w:color w:val="000000"/>
                <w:sz w:val="20"/>
              </w:rPr>
              <w:t>
тік бақылау,
</w:t>
            </w:r>
            <w:r>
              <w:br/>
            </w:r>
            <w:r>
              <w:rPr>
                <w:rFonts w:ascii="Times New Roman"/>
                <w:b w:val="false"/>
                <w:i w:val="false"/>
                <w:color w:val="000000"/>
                <w:sz w:val="20"/>
              </w:rPr>
              <w:t>
сондай-ақ өз
</w:t>
            </w:r>
            <w:r>
              <w:br/>
            </w:r>
            <w:r>
              <w:rPr>
                <w:rFonts w:ascii="Times New Roman"/>
                <w:b w:val="false"/>
                <w:i w:val="false"/>
                <w:color w:val="000000"/>
                <w:sz w:val="20"/>
              </w:rPr>
              <w:t>
құзыретінің шегін-
</w:t>
            </w:r>
            <w:r>
              <w:br/>
            </w:r>
            <w:r>
              <w:rPr>
                <w:rFonts w:ascii="Times New Roman"/>
                <w:b w:val="false"/>
                <w:i w:val="false"/>
                <w:color w:val="000000"/>
                <w:sz w:val="20"/>
              </w:rPr>
              <w:t>
де көлік қызметте-
</w:t>
            </w:r>
            <w:r>
              <w:br/>
            </w:r>
            <w:r>
              <w:rPr>
                <w:rFonts w:ascii="Times New Roman"/>
                <w:b w:val="false"/>
                <w:i w:val="false"/>
                <w:color w:val="000000"/>
                <w:sz w:val="20"/>
              </w:rPr>
              <w:t>
рін көрсету сала-
</w:t>
            </w:r>
            <w:r>
              <w:br/>
            </w:r>
            <w:r>
              <w:rPr>
                <w:rFonts w:ascii="Times New Roman"/>
                <w:b w:val="false"/>
                <w:i w:val="false"/>
                <w:color w:val="000000"/>
                <w:sz w:val="20"/>
              </w:rPr>
              <w:t>
сындағы қызметті
</w:t>
            </w:r>
            <w:r>
              <w:br/>
            </w:r>
            <w:r>
              <w:rPr>
                <w:rFonts w:ascii="Times New Roman"/>
                <w:b w:val="false"/>
                <w:i w:val="false"/>
                <w:color w:val="000000"/>
                <w:sz w:val="20"/>
              </w:rPr>
              <w:t>
мемлекеттік
</w:t>
            </w:r>
            <w:r>
              <w:br/>
            </w:r>
            <w:r>
              <w:rPr>
                <w:rFonts w:ascii="Times New Roman"/>
                <w:b w:val="false"/>
                <w:i w:val="false"/>
                <w:color w:val="000000"/>
                <w:sz w:val="20"/>
              </w:rPr>
              <w:t>
реттеуді жүзеге
</w:t>
            </w:r>
            <w:r>
              <w:br/>
            </w:r>
            <w:r>
              <w:rPr>
                <w:rFonts w:ascii="Times New Roman"/>
                <w:b w:val="false"/>
                <w:i w:val="false"/>
                <w:color w:val="000000"/>
                <w:sz w:val="20"/>
              </w:rPr>
              <w:t>
асыру;
</w:t>
            </w:r>
            <w:r>
              <w:br/>
            </w:r>
            <w:r>
              <w:rPr>
                <w:rFonts w:ascii="Times New Roman"/>
                <w:b w:val="false"/>
                <w:i w:val="false"/>
                <w:color w:val="000000"/>
                <w:sz w:val="20"/>
              </w:rPr>
              <w:t>
автомобиль
</w:t>
            </w:r>
            <w:r>
              <w:br/>
            </w:r>
            <w:r>
              <w:rPr>
                <w:rFonts w:ascii="Times New Roman"/>
                <w:b w:val="false"/>
                <w:i w:val="false"/>
                <w:color w:val="000000"/>
                <w:sz w:val="20"/>
              </w:rPr>
              <w:t>
жолдары желісін
</w:t>
            </w:r>
            <w:r>
              <w:br/>
            </w:r>
            <w:r>
              <w:rPr>
                <w:rFonts w:ascii="Times New Roman"/>
                <w:b w:val="false"/>
                <w:i w:val="false"/>
                <w:color w:val="000000"/>
                <w:sz w:val="20"/>
              </w:rPr>
              <w:t>
дамыту мен магис-
</w:t>
            </w:r>
            <w:r>
              <w:br/>
            </w:r>
            <w:r>
              <w:rPr>
                <w:rFonts w:ascii="Times New Roman"/>
                <w:b w:val="false"/>
                <w:i w:val="false"/>
                <w:color w:val="000000"/>
                <w:sz w:val="20"/>
              </w:rPr>
              <w:t>
тральдық темір
</w:t>
            </w:r>
            <w:r>
              <w:br/>
            </w:r>
            <w:r>
              <w:rPr>
                <w:rFonts w:ascii="Times New Roman"/>
                <w:b w:val="false"/>
                <w:i w:val="false"/>
                <w:color w:val="000000"/>
                <w:sz w:val="20"/>
              </w:rPr>
              <w:t>
жол құрылысы
</w:t>
            </w:r>
            <w:r>
              <w:br/>
            </w:r>
            <w:r>
              <w:rPr>
                <w:rFonts w:ascii="Times New Roman"/>
                <w:b w:val="false"/>
                <w:i w:val="false"/>
                <w:color w:val="000000"/>
                <w:sz w:val="20"/>
              </w:rPr>
              <w:t>
саласында мемле-
</w:t>
            </w:r>
            <w:r>
              <w:br/>
            </w:r>
            <w:r>
              <w:rPr>
                <w:rFonts w:ascii="Times New Roman"/>
                <w:b w:val="false"/>
                <w:i w:val="false"/>
                <w:color w:val="000000"/>
                <w:sz w:val="20"/>
              </w:rPr>
              <w:t>
кеттік саясат пен
</w:t>
            </w:r>
            <w:r>
              <w:br/>
            </w:r>
            <w:r>
              <w:rPr>
                <w:rFonts w:ascii="Times New Roman"/>
                <w:b w:val="false"/>
                <w:i w:val="false"/>
                <w:color w:val="000000"/>
                <w:sz w:val="20"/>
              </w:rPr>
              <w:t>
бақылауды іске
</w:t>
            </w:r>
            <w:r>
              <w:br/>
            </w:r>
            <w:r>
              <w:rPr>
                <w:rFonts w:ascii="Times New Roman"/>
                <w:b w:val="false"/>
                <w:i w:val="false"/>
                <w:color w:val="000000"/>
                <w:sz w:val="20"/>
              </w:rPr>
              <w:t>
асыру, сондай-ақ
</w:t>
            </w:r>
            <w:r>
              <w:br/>
            </w:r>
            <w:r>
              <w:rPr>
                <w:rFonts w:ascii="Times New Roman"/>
                <w:b w:val="false"/>
                <w:i w:val="false"/>
                <w:color w:val="000000"/>
                <w:sz w:val="20"/>
              </w:rPr>
              <w:t>
қызмет көрсетіле-
</w:t>
            </w:r>
            <w:r>
              <w:br/>
            </w:r>
            <w:r>
              <w:rPr>
                <w:rFonts w:ascii="Times New Roman"/>
                <w:b w:val="false"/>
                <w:i w:val="false"/>
                <w:color w:val="000000"/>
                <w:sz w:val="20"/>
              </w:rPr>
              <w:t>
тін автомобиль
</w:t>
            </w:r>
            <w:r>
              <w:br/>
            </w:r>
            <w:r>
              <w:rPr>
                <w:rFonts w:ascii="Times New Roman"/>
                <w:b w:val="false"/>
                <w:i w:val="false"/>
                <w:color w:val="000000"/>
                <w:sz w:val="20"/>
              </w:rPr>
              <w:t>
жолдарды және
</w:t>
            </w:r>
            <w:r>
              <w:br/>
            </w:r>
            <w:r>
              <w:rPr>
                <w:rFonts w:ascii="Times New Roman"/>
                <w:b w:val="false"/>
                <w:i w:val="false"/>
                <w:color w:val="000000"/>
                <w:sz w:val="20"/>
              </w:rPr>
              <w:t>
олардағы құрылыс-
</w:t>
            </w:r>
            <w:r>
              <w:br/>
            </w:r>
            <w:r>
              <w:rPr>
                <w:rFonts w:ascii="Times New Roman"/>
                <w:b w:val="false"/>
                <w:i w:val="false"/>
                <w:color w:val="000000"/>
                <w:sz w:val="20"/>
              </w:rPr>
              <w:t>
тарды көлік
</w:t>
            </w:r>
            <w:r>
              <w:br/>
            </w:r>
            <w:r>
              <w:rPr>
                <w:rFonts w:ascii="Times New Roman"/>
                <w:b w:val="false"/>
                <w:i w:val="false"/>
                <w:color w:val="000000"/>
                <w:sz w:val="20"/>
              </w:rPr>
              <w:t>
құралдарының
</w:t>
            </w:r>
            <w:r>
              <w:br/>
            </w:r>
            <w:r>
              <w:rPr>
                <w:rFonts w:ascii="Times New Roman"/>
                <w:b w:val="false"/>
                <w:i w:val="false"/>
                <w:color w:val="000000"/>
                <w:sz w:val="20"/>
              </w:rPr>
              <w:t>
үзіліссіз және
</w:t>
            </w:r>
            <w:r>
              <w:br/>
            </w:r>
            <w:r>
              <w:rPr>
                <w:rFonts w:ascii="Times New Roman"/>
                <w:b w:val="false"/>
                <w:i w:val="false"/>
                <w:color w:val="000000"/>
                <w:sz w:val="20"/>
              </w:rPr>
              <w:t>
қауіпсіз жүріп
</w:t>
            </w:r>
            <w:r>
              <w:br/>
            </w:r>
            <w:r>
              <w:rPr>
                <w:rFonts w:ascii="Times New Roman"/>
                <w:b w:val="false"/>
                <w:i w:val="false"/>
                <w:color w:val="000000"/>
                <w:sz w:val="20"/>
              </w:rPr>
              <w:t>
өтуін қамтамасыз
</w:t>
            </w:r>
            <w:r>
              <w:br/>
            </w:r>
            <w:r>
              <w:rPr>
                <w:rFonts w:ascii="Times New Roman"/>
                <w:b w:val="false"/>
                <w:i w:val="false"/>
                <w:color w:val="000000"/>
                <w:sz w:val="20"/>
              </w:rPr>
              <w:t>
ететін жай-күйде
</w:t>
            </w:r>
            <w:r>
              <w:br/>
            </w:r>
            <w:r>
              <w:rPr>
                <w:rFonts w:ascii="Times New Roman"/>
                <w:b w:val="false"/>
                <w:i w:val="false"/>
                <w:color w:val="000000"/>
                <w:sz w:val="20"/>
              </w:rPr>
              <w:t>
ұстау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қызметшілердің
</w:t>
            </w:r>
            <w:r>
              <w:br/>
            </w:r>
            <w:r>
              <w:rPr>
                <w:rFonts w:ascii="Times New Roman"/>
                <w:b w:val="false"/>
                <w:i w:val="false"/>
                <w:color w:val="000000"/>
                <w:sz w:val="20"/>
              </w:rPr>
              <w:t>
біліктілігін
</w:t>
            </w:r>
            <w:r>
              <w:br/>
            </w:r>
            <w:r>
              <w:rPr>
                <w:rFonts w:ascii="Times New Roman"/>
                <w:b w:val="false"/>
                <w:i w:val="false"/>
                <w:color w:val="000000"/>
                <w:sz w:val="20"/>
              </w:rPr>
              <w:t>
арттыру жөнінде
</w:t>
            </w:r>
            <w:r>
              <w:br/>
            </w:r>
            <w:r>
              <w:rPr>
                <w:rFonts w:ascii="Times New Roman"/>
                <w:b w:val="false"/>
                <w:i w:val="false"/>
                <w:color w:val="000000"/>
                <w:sz w:val="20"/>
              </w:rPr>
              <w:t>
көрсетілетін
</w:t>
            </w:r>
            <w:r>
              <w:br/>
            </w:r>
            <w:r>
              <w:rPr>
                <w:rFonts w:ascii="Times New Roman"/>
                <w:b w:val="false"/>
                <w:i w:val="false"/>
                <w:color w:val="000000"/>
                <w:sz w:val="20"/>
              </w:rPr>
              <w:t>
қызметтерді
</w:t>
            </w:r>
            <w:r>
              <w:br/>
            </w:r>
            <w:r>
              <w:rPr>
                <w:rFonts w:ascii="Times New Roman"/>
                <w:b w:val="false"/>
                <w:i w:val="false"/>
                <w:color w:val="000000"/>
                <w:sz w:val="20"/>
              </w:rPr>
              <w:t>
төмендегі 11
</w:t>
            </w:r>
            <w:r>
              <w:br/>
            </w:r>
            <w:r>
              <w:rPr>
                <w:rFonts w:ascii="Times New Roman"/>
                <w:b w:val="false"/>
                <w:i w:val="false"/>
                <w:color w:val="000000"/>
                <w:sz w:val="20"/>
              </w:rPr>
              <w:t>
тақырып бойынша
</w:t>
            </w:r>
            <w:r>
              <w:br/>
            </w:r>
            <w:r>
              <w:rPr>
                <w:rFonts w:ascii="Times New Roman"/>
                <w:b w:val="false"/>
                <w:i w:val="false"/>
                <w:color w:val="000000"/>
                <w:sz w:val="20"/>
              </w:rPr>
              <w:t>
сатып алу:
</w:t>
            </w:r>
            <w:r>
              <w:br/>
            </w:r>
            <w:r>
              <w:rPr>
                <w:rFonts w:ascii="Times New Roman"/>
                <w:b w:val="false"/>
                <w:i w:val="false"/>
                <w:color w:val="000000"/>
                <w:sz w:val="20"/>
              </w:rPr>
              <w:t>
1) автомобиль
</w:t>
            </w:r>
            <w:r>
              <w:br/>
            </w:r>
            <w:r>
              <w:rPr>
                <w:rFonts w:ascii="Times New Roman"/>
                <w:b w:val="false"/>
                <w:i w:val="false"/>
                <w:color w:val="000000"/>
                <w:sz w:val="20"/>
              </w:rPr>
              <w:t>
жолдарын іздесті-
</w:t>
            </w:r>
            <w:r>
              <w:br/>
            </w:r>
            <w:r>
              <w:rPr>
                <w:rFonts w:ascii="Times New Roman"/>
                <w:b w:val="false"/>
                <w:i w:val="false"/>
                <w:color w:val="000000"/>
                <w:sz w:val="20"/>
              </w:rPr>
              <w:t>
рудің және
</w:t>
            </w:r>
            <w:r>
              <w:br/>
            </w:r>
            <w:r>
              <w:rPr>
                <w:rFonts w:ascii="Times New Roman"/>
                <w:b w:val="false"/>
                <w:i w:val="false"/>
                <w:color w:val="000000"/>
                <w:sz w:val="20"/>
              </w:rPr>
              <w:t>
жобалаудың қазіргі
</w:t>
            </w:r>
            <w:r>
              <w:br/>
            </w:r>
            <w:r>
              <w:rPr>
                <w:rFonts w:ascii="Times New Roman"/>
                <w:b w:val="false"/>
                <w:i w:val="false"/>
                <w:color w:val="000000"/>
                <w:sz w:val="20"/>
              </w:rPr>
              <w:t>
заманғы әдістері;
</w:t>
            </w:r>
            <w:r>
              <w:br/>
            </w:r>
            <w:r>
              <w:rPr>
                <w:rFonts w:ascii="Times New Roman"/>
                <w:b w:val="false"/>
                <w:i w:val="false"/>
                <w:color w:val="000000"/>
                <w:sz w:val="20"/>
              </w:rPr>
              <w:t>
2) автомобиль
</w:t>
            </w:r>
            <w:r>
              <w:br/>
            </w:r>
            <w:r>
              <w:rPr>
                <w:rFonts w:ascii="Times New Roman"/>
                <w:b w:val="false"/>
                <w:i w:val="false"/>
                <w:color w:val="000000"/>
                <w:sz w:val="20"/>
              </w:rPr>
              <w:t>
жолдарын пайдала-
</w:t>
            </w:r>
            <w:r>
              <w:br/>
            </w:r>
            <w:r>
              <w:rPr>
                <w:rFonts w:ascii="Times New Roman"/>
                <w:b w:val="false"/>
                <w:i w:val="false"/>
                <w:color w:val="000000"/>
                <w:sz w:val="20"/>
              </w:rPr>
              <w:t>
нудың ерекшелік-
</w:t>
            </w:r>
            <w:r>
              <w:br/>
            </w:r>
            <w:r>
              <w:rPr>
                <w:rFonts w:ascii="Times New Roman"/>
                <w:b w:val="false"/>
                <w:i w:val="false"/>
                <w:color w:val="000000"/>
                <w:sz w:val="20"/>
              </w:rPr>
              <w:t>
тері туралы;
</w:t>
            </w:r>
            <w:r>
              <w:br/>
            </w:r>
            <w:r>
              <w:rPr>
                <w:rFonts w:ascii="Times New Roman"/>
                <w:b w:val="false"/>
                <w:i w:val="false"/>
                <w:color w:val="000000"/>
                <w:sz w:val="20"/>
              </w:rPr>
              <w:t>
3) құрылыста баға
</w:t>
            </w:r>
            <w:r>
              <w:br/>
            </w:r>
            <w:r>
              <w:rPr>
                <w:rFonts w:ascii="Times New Roman"/>
                <w:b w:val="false"/>
                <w:i w:val="false"/>
                <w:color w:val="000000"/>
                <w:sz w:val="20"/>
              </w:rPr>
              <w:t>
белгілеу және
</w:t>
            </w:r>
            <w:r>
              <w:br/>
            </w:r>
            <w:r>
              <w:rPr>
                <w:rFonts w:ascii="Times New Roman"/>
                <w:b w:val="false"/>
                <w:i w:val="false"/>
                <w:color w:val="000000"/>
                <w:sz w:val="20"/>
              </w:rPr>
              <w:t>
сметалық іс.
</w:t>
            </w:r>
            <w:r>
              <w:br/>
            </w:r>
            <w:r>
              <w:rPr>
                <w:rFonts w:ascii="Times New Roman"/>
                <w:b w:val="false"/>
                <w:i w:val="false"/>
                <w:color w:val="000000"/>
                <w:sz w:val="20"/>
              </w:rPr>
              <w:t>
АВС-4РС сметалық
</w:t>
            </w:r>
            <w:r>
              <w:br/>
            </w:r>
            <w:r>
              <w:rPr>
                <w:rFonts w:ascii="Times New Roman"/>
                <w:b w:val="false"/>
                <w:i w:val="false"/>
                <w:color w:val="000000"/>
                <w:sz w:val="20"/>
              </w:rPr>
              <w:t>
құжаттаманы жасау;
</w:t>
            </w:r>
            <w:r>
              <w:br/>
            </w:r>
            <w:r>
              <w:rPr>
                <w:rFonts w:ascii="Times New Roman"/>
                <w:b w:val="false"/>
                <w:i w:val="false"/>
                <w:color w:val="000000"/>
                <w:sz w:val="20"/>
              </w:rPr>
              <w:t>
4) жол өлшеу
</w:t>
            </w:r>
            <w:r>
              <w:br/>
            </w:r>
            <w:r>
              <w:rPr>
                <w:rFonts w:ascii="Times New Roman"/>
                <w:b w:val="false"/>
                <w:i w:val="false"/>
                <w:color w:val="000000"/>
                <w:sz w:val="20"/>
              </w:rPr>
              <w:t>
вагондарымен
</w:t>
            </w:r>
            <w:r>
              <w:br/>
            </w:r>
            <w:r>
              <w:rPr>
                <w:rFonts w:ascii="Times New Roman"/>
                <w:b w:val="false"/>
                <w:i w:val="false"/>
                <w:color w:val="000000"/>
                <w:sz w:val="20"/>
              </w:rPr>
              <w:t>
жолдың техникалық
</w:t>
            </w:r>
            <w:r>
              <w:br/>
            </w:r>
            <w:r>
              <w:rPr>
                <w:rFonts w:ascii="Times New Roman"/>
                <w:b w:val="false"/>
                <w:i w:val="false"/>
                <w:color w:val="000000"/>
                <w:sz w:val="20"/>
              </w:rPr>
              <w:t>
жай-күйін бағалау;
</w:t>
            </w:r>
            <w:r>
              <w:br/>
            </w:r>
            <w:r>
              <w:rPr>
                <w:rFonts w:ascii="Times New Roman"/>
                <w:b w:val="false"/>
                <w:i w:val="false"/>
                <w:color w:val="000000"/>
                <w:sz w:val="20"/>
              </w:rPr>
              <w:t>
5) темір жол
</w:t>
            </w:r>
            <w:r>
              <w:br/>
            </w:r>
            <w:r>
              <w:rPr>
                <w:rFonts w:ascii="Times New Roman"/>
                <w:b w:val="false"/>
                <w:i w:val="false"/>
                <w:color w:val="000000"/>
                <w:sz w:val="20"/>
              </w:rPr>
              <w:t>
техникасын сынау
</w:t>
            </w:r>
            <w:r>
              <w:br/>
            </w:r>
            <w:r>
              <w:rPr>
                <w:rFonts w:ascii="Times New Roman"/>
                <w:b w:val="false"/>
                <w:i w:val="false"/>
                <w:color w:val="000000"/>
                <w:sz w:val="20"/>
              </w:rPr>
              <w:t>
және сертификат-
</w:t>
            </w:r>
            <w:r>
              <w:br/>
            </w:r>
            <w:r>
              <w:rPr>
                <w:rFonts w:ascii="Times New Roman"/>
                <w:b w:val="false"/>
                <w:i w:val="false"/>
                <w:color w:val="000000"/>
                <w:sz w:val="20"/>
              </w:rPr>
              <w:t>
таудың жалпы
</w:t>
            </w:r>
            <w:r>
              <w:br/>
            </w:r>
            <w:r>
              <w:rPr>
                <w:rFonts w:ascii="Times New Roman"/>
                <w:b w:val="false"/>
                <w:i w:val="false"/>
                <w:color w:val="000000"/>
                <w:sz w:val="20"/>
              </w:rPr>
              <w:t>
қағидаттары;
</w:t>
            </w:r>
            <w:r>
              <w:br/>
            </w:r>
            <w:r>
              <w:rPr>
                <w:rFonts w:ascii="Times New Roman"/>
                <w:b w:val="false"/>
                <w:i w:val="false"/>
                <w:color w:val="000000"/>
                <w:sz w:val="20"/>
              </w:rPr>
              <w:t>
6) ІР телефониясы;
</w:t>
            </w:r>
            <w:r>
              <w:br/>
            </w:r>
            <w:r>
              <w:rPr>
                <w:rFonts w:ascii="Times New Roman"/>
                <w:b w:val="false"/>
                <w:i w:val="false"/>
                <w:color w:val="000000"/>
                <w:sz w:val="20"/>
              </w:rPr>
              <w:t>
7) Microsoft
</w:t>
            </w:r>
            <w:r>
              <w:br/>
            </w:r>
            <w:r>
              <w:rPr>
                <w:rFonts w:ascii="Times New Roman"/>
                <w:b w:val="false"/>
                <w:i w:val="false"/>
                <w:color w:val="000000"/>
                <w:sz w:val="20"/>
              </w:rPr>
              <w:t>
Windows Server
</w:t>
            </w:r>
            <w:r>
              <w:br/>
            </w:r>
            <w:r>
              <w:rPr>
                <w:rFonts w:ascii="Times New Roman"/>
                <w:b w:val="false"/>
                <w:i w:val="false"/>
                <w:color w:val="000000"/>
                <w:sz w:val="20"/>
              </w:rPr>
              <w:t>
2003 Network
</w:t>
            </w:r>
            <w:r>
              <w:br/>
            </w:r>
            <w:r>
              <w:rPr>
                <w:rFonts w:ascii="Times New Roman"/>
                <w:b w:val="false"/>
                <w:i w:val="false"/>
                <w:color w:val="000000"/>
                <w:sz w:val="20"/>
              </w:rPr>
              <w:t>
Services желілік
</w:t>
            </w:r>
            <w:r>
              <w:br/>
            </w:r>
            <w:r>
              <w:rPr>
                <w:rFonts w:ascii="Times New Roman"/>
                <w:b w:val="false"/>
                <w:i w:val="false"/>
                <w:color w:val="000000"/>
                <w:sz w:val="20"/>
              </w:rPr>
              <w:t>
инфрақұрылымын
</w:t>
            </w:r>
            <w:r>
              <w:br/>
            </w:r>
            <w:r>
              <w:rPr>
                <w:rFonts w:ascii="Times New Roman"/>
                <w:b w:val="false"/>
                <w:i w:val="false"/>
                <w:color w:val="000000"/>
                <w:sz w:val="20"/>
              </w:rPr>
              <w:t>
енгізу, басқару
</w:t>
            </w:r>
            <w:r>
              <w:br/>
            </w:r>
            <w:r>
              <w:rPr>
                <w:rFonts w:ascii="Times New Roman"/>
                <w:b w:val="false"/>
                <w:i w:val="false"/>
                <w:color w:val="000000"/>
                <w:sz w:val="20"/>
              </w:rPr>
              <w:t>
және қолдау;
</w:t>
            </w:r>
            <w:r>
              <w:br/>
            </w:r>
            <w:r>
              <w:rPr>
                <w:rFonts w:ascii="Times New Roman"/>
                <w:b w:val="false"/>
                <w:i w:val="false"/>
                <w:color w:val="000000"/>
                <w:sz w:val="20"/>
              </w:rPr>
              <w:t>
8) Microsoft Win-
</w:t>
            </w:r>
            <w:r>
              <w:br/>
            </w:r>
            <w:r>
              <w:rPr>
                <w:rFonts w:ascii="Times New Roman"/>
                <w:b w:val="false"/>
                <w:i w:val="false"/>
                <w:color w:val="000000"/>
                <w:sz w:val="20"/>
              </w:rPr>
              <w:t>
dows Fundamentals
</w:t>
            </w:r>
            <w:r>
              <w:br/>
            </w:r>
            <w:r>
              <w:rPr>
                <w:rFonts w:ascii="Times New Roman"/>
                <w:b w:val="false"/>
                <w:i w:val="false"/>
                <w:color w:val="000000"/>
                <w:sz w:val="20"/>
              </w:rPr>
              <w:t>
of Network Securi-
</w:t>
            </w:r>
            <w:r>
              <w:br/>
            </w:r>
            <w:r>
              <w:rPr>
                <w:rFonts w:ascii="Times New Roman"/>
                <w:b w:val="false"/>
                <w:i w:val="false"/>
                <w:color w:val="000000"/>
                <w:sz w:val="20"/>
              </w:rPr>
              <w:t>
ty платформасында-
</w:t>
            </w:r>
            <w:r>
              <w:br/>
            </w:r>
            <w:r>
              <w:rPr>
                <w:rFonts w:ascii="Times New Roman"/>
                <w:b w:val="false"/>
                <w:i w:val="false"/>
                <w:color w:val="000000"/>
                <w:sz w:val="20"/>
              </w:rPr>
              <w:t>
ғы желілік
</w:t>
            </w:r>
            <w:r>
              <w:br/>
            </w:r>
            <w:r>
              <w:rPr>
                <w:rFonts w:ascii="Times New Roman"/>
                <w:b w:val="false"/>
                <w:i w:val="false"/>
                <w:color w:val="000000"/>
                <w:sz w:val="20"/>
              </w:rPr>
              <w:t>
қауіпсіздігінің
</w:t>
            </w:r>
            <w:r>
              <w:br/>
            </w:r>
            <w:r>
              <w:rPr>
                <w:rFonts w:ascii="Times New Roman"/>
                <w:b w:val="false"/>
                <w:i w:val="false"/>
                <w:color w:val="000000"/>
                <w:sz w:val="20"/>
              </w:rPr>
              <w:t>
негіздері;
</w:t>
            </w:r>
            <w:r>
              <w:br/>
            </w:r>
            <w:r>
              <w:rPr>
                <w:rFonts w:ascii="Times New Roman"/>
                <w:b w:val="false"/>
                <w:i w:val="false"/>
                <w:color w:val="000000"/>
                <w:sz w:val="20"/>
              </w:rPr>
              <w:t>
9) жергілікті
</w:t>
            </w:r>
            <w:r>
              <w:br/>
            </w:r>
            <w:r>
              <w:rPr>
                <w:rFonts w:ascii="Times New Roman"/>
                <w:b w:val="false"/>
                <w:i w:val="false"/>
                <w:color w:val="000000"/>
                <w:sz w:val="20"/>
              </w:rPr>
              <w:t>
мемлекеттік басқа-
</w:t>
            </w:r>
            <w:r>
              <w:br/>
            </w:r>
            <w:r>
              <w:rPr>
                <w:rFonts w:ascii="Times New Roman"/>
                <w:b w:val="false"/>
                <w:i w:val="false"/>
                <w:color w:val="000000"/>
                <w:sz w:val="20"/>
              </w:rPr>
              <w:t>
ру органдарында
</w:t>
            </w:r>
            <w:r>
              <w:br/>
            </w:r>
            <w:r>
              <w:rPr>
                <w:rFonts w:ascii="Times New Roman"/>
                <w:b w:val="false"/>
                <w:i w:val="false"/>
                <w:color w:val="000000"/>
                <w:sz w:val="20"/>
              </w:rPr>
              <w:t>
сыбайлас жемқор-
</w:t>
            </w:r>
            <w:r>
              <w:br/>
            </w:r>
            <w:r>
              <w:rPr>
                <w:rFonts w:ascii="Times New Roman"/>
                <w:b w:val="false"/>
                <w:i w:val="false"/>
                <w:color w:val="000000"/>
                <w:sz w:val="20"/>
              </w:rPr>
              <w:t>
лықпен күрес. ҚР
</w:t>
            </w:r>
            <w:r>
              <w:br/>
            </w:r>
            <w:r>
              <w:rPr>
                <w:rFonts w:ascii="Times New Roman"/>
                <w:b w:val="false"/>
                <w:i w:val="false"/>
                <w:color w:val="000000"/>
                <w:sz w:val="20"/>
              </w:rPr>
              <w:t>
аумағында автокө-
</w:t>
            </w:r>
            <w:r>
              <w:br/>
            </w:r>
            <w:r>
              <w:rPr>
                <w:rFonts w:ascii="Times New Roman"/>
                <w:b w:val="false"/>
                <w:i w:val="false"/>
                <w:color w:val="000000"/>
                <w:sz w:val="20"/>
              </w:rPr>
              <w:t>
лікпен жолаушылар-
</w:t>
            </w:r>
            <w:r>
              <w:br/>
            </w:r>
            <w:r>
              <w:rPr>
                <w:rFonts w:ascii="Times New Roman"/>
                <w:b w:val="false"/>
                <w:i w:val="false"/>
                <w:color w:val="000000"/>
                <w:sz w:val="20"/>
              </w:rPr>
              <w:t>
ды және жүкті
</w:t>
            </w:r>
            <w:r>
              <w:br/>
            </w:r>
            <w:r>
              <w:rPr>
                <w:rFonts w:ascii="Times New Roman"/>
                <w:b w:val="false"/>
                <w:i w:val="false"/>
                <w:color w:val="000000"/>
                <w:sz w:val="20"/>
              </w:rPr>
              <w:t>
халықаралық
</w:t>
            </w:r>
            <w:r>
              <w:br/>
            </w:r>
            <w:r>
              <w:rPr>
                <w:rFonts w:ascii="Times New Roman"/>
                <w:b w:val="false"/>
                <w:i w:val="false"/>
                <w:color w:val="000000"/>
                <w:sz w:val="20"/>
              </w:rPr>
              <w:t>
тасымалдау. Қауіпті жүктерді
</w:t>
            </w:r>
            <w:r>
              <w:br/>
            </w:r>
            <w:r>
              <w:rPr>
                <w:rFonts w:ascii="Times New Roman"/>
                <w:b w:val="false"/>
                <w:i w:val="false"/>
                <w:color w:val="000000"/>
                <w:sz w:val="20"/>
              </w:rPr>
              <w:t>
тасымалдау;
</w:t>
            </w:r>
            <w:r>
              <w:br/>
            </w:r>
            <w:r>
              <w:rPr>
                <w:rFonts w:ascii="Times New Roman"/>
                <w:b w:val="false"/>
                <w:i w:val="false"/>
                <w:color w:val="000000"/>
                <w:sz w:val="20"/>
              </w:rPr>
              <w:t>
10) бағдарламалық
</w:t>
            </w:r>
            <w:r>
              <w:br/>
            </w:r>
            <w:r>
              <w:rPr>
                <w:rFonts w:ascii="Times New Roman"/>
                <w:b w:val="false"/>
                <w:i w:val="false"/>
                <w:color w:val="000000"/>
                <w:sz w:val="20"/>
              </w:rPr>
              <w:t>
өнімдер бойынша
</w:t>
            </w:r>
            <w:r>
              <w:br/>
            </w:r>
            <w:r>
              <w:rPr>
                <w:rFonts w:ascii="Times New Roman"/>
                <w:b w:val="false"/>
                <w:i w:val="false"/>
                <w:color w:val="000000"/>
                <w:sz w:val="20"/>
              </w:rPr>
              <w:t>
оқыту;
</w:t>
            </w:r>
            <w:r>
              <w:br/>
            </w:r>
            <w:r>
              <w:rPr>
                <w:rFonts w:ascii="Times New Roman"/>
                <w:b w:val="false"/>
                <w:i w:val="false"/>
                <w:color w:val="000000"/>
                <w:sz w:val="20"/>
              </w:rPr>
              <w:t>
11) басқару және
</w:t>
            </w:r>
            <w:r>
              <w:br/>
            </w:r>
            <w:r>
              <w:rPr>
                <w:rFonts w:ascii="Times New Roman"/>
                <w:b w:val="false"/>
                <w:i w:val="false"/>
                <w:color w:val="000000"/>
                <w:sz w:val="20"/>
              </w:rPr>
              <w:t>
қаржылық есепке
</w:t>
            </w:r>
            <w:r>
              <w:br/>
            </w:r>
            <w:r>
              <w:rPr>
                <w:rFonts w:ascii="Times New Roman"/>
                <w:b w:val="false"/>
                <w:i w:val="false"/>
                <w:color w:val="000000"/>
                <w:sz w:val="20"/>
              </w:rPr>
              <w:t>
алу. Салықтар
</w:t>
            </w:r>
            <w:r>
              <w:br/>
            </w:r>
            <w:r>
              <w:rPr>
                <w:rFonts w:ascii="Times New Roman"/>
                <w:b w:val="false"/>
                <w:i w:val="false"/>
                <w:color w:val="000000"/>
                <w:sz w:val="20"/>
              </w:rPr>
              <w:t>
және құқық.
</w:t>
            </w:r>
            <w:r>
              <w:br/>
            </w:r>
            <w:r>
              <w:rPr>
                <w:rFonts w:ascii="Times New Roman"/>
                <w:b w:val="false"/>
                <w:i w:val="false"/>
                <w:color w:val="000000"/>
                <w:sz w:val="20"/>
              </w:rPr>
              <w:t>
Мемлекеттік және
</w:t>
            </w:r>
            <w:r>
              <w:br/>
            </w:r>
            <w:r>
              <w:rPr>
                <w:rFonts w:ascii="Times New Roman"/>
                <w:b w:val="false"/>
                <w:i w:val="false"/>
                <w:color w:val="000000"/>
                <w:sz w:val="20"/>
              </w:rPr>
              <w:t>
ағылшын тілдерін
</w:t>
            </w:r>
            <w:r>
              <w:br/>
            </w:r>
            <w:r>
              <w:rPr>
                <w:rFonts w:ascii="Times New Roman"/>
                <w:b w:val="false"/>
                <w:i w:val="false"/>
                <w:color w:val="000000"/>
                <w:sz w:val="20"/>
              </w:rPr>
              <w:t>
оқыту.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органдардың
</w:t>
            </w:r>
            <w:r>
              <w:br/>
            </w:r>
            <w:r>
              <w:rPr>
                <w:rFonts w:ascii="Times New Roman"/>
                <w:b w:val="false"/>
                <w:i w:val="false"/>
                <w:color w:val="000000"/>
                <w:sz w:val="20"/>
              </w:rPr>
              <w:t>
ғимаратта-
</w:t>
            </w:r>
            <w:r>
              <w:br/>
            </w:r>
            <w:r>
              <w:rPr>
                <w:rFonts w:ascii="Times New Roman"/>
                <w:b w:val="false"/>
                <w:i w:val="false"/>
                <w:color w:val="000000"/>
                <w:sz w:val="20"/>
              </w:rPr>
              <w:t>
рын,
</w:t>
            </w:r>
            <w:r>
              <w:br/>
            </w:r>
            <w:r>
              <w:rPr>
                <w:rFonts w:ascii="Times New Roman"/>
                <w:b w:val="false"/>
                <w:i w:val="false"/>
                <w:color w:val="000000"/>
                <w:sz w:val="20"/>
              </w:rPr>
              <w:t>
үй-жайлары
</w:t>
            </w:r>
            <w:r>
              <w:br/>
            </w:r>
            <w:r>
              <w:rPr>
                <w:rFonts w:ascii="Times New Roman"/>
                <w:b w:val="false"/>
                <w:i w:val="false"/>
                <w:color w:val="000000"/>
                <w:sz w:val="20"/>
              </w:rPr>
              <w:t>
мен
</w:t>
            </w:r>
            <w:r>
              <w:br/>
            </w:r>
            <w:r>
              <w:rPr>
                <w:rFonts w:ascii="Times New Roman"/>
                <w:b w:val="false"/>
                <w:i w:val="false"/>
                <w:color w:val="000000"/>
                <w:sz w:val="20"/>
              </w:rPr>
              <w:t>
құрылыста-
</w:t>
            </w:r>
            <w:r>
              <w:br/>
            </w:r>
            <w:r>
              <w:rPr>
                <w:rFonts w:ascii="Times New Roman"/>
                <w:b w:val="false"/>
                <w:i w:val="false"/>
                <w:color w:val="000000"/>
                <w:sz w:val="20"/>
              </w:rPr>
              <w:t>
рын күрделі
</w:t>
            </w:r>
            <w:r>
              <w:br/>
            </w:r>
            <w:r>
              <w:rPr>
                <w:rFonts w:ascii="Times New Roman"/>
                <w:b w:val="false"/>
                <w:i w:val="false"/>
                <w:color w:val="000000"/>
                <w:sz w:val="20"/>
              </w:rPr>
              <w:t>
жөндеу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қызметшілерге
</w:t>
            </w:r>
            <w:r>
              <w:br/>
            </w:r>
            <w:r>
              <w:rPr>
                <w:rFonts w:ascii="Times New Roman"/>
                <w:b w:val="false"/>
                <w:i w:val="false"/>
                <w:color w:val="000000"/>
                <w:sz w:val="20"/>
              </w:rPr>
              <w:t>
қалыпты еңбек және
</w:t>
            </w:r>
            <w:r>
              <w:br/>
            </w:r>
            <w:r>
              <w:rPr>
                <w:rFonts w:ascii="Times New Roman"/>
                <w:b w:val="false"/>
                <w:i w:val="false"/>
                <w:color w:val="000000"/>
                <w:sz w:val="20"/>
              </w:rPr>
              <w:t>
әлеуметтік-тұрмыс-
</w:t>
            </w:r>
            <w:r>
              <w:br/>
            </w:r>
            <w:r>
              <w:rPr>
                <w:rFonts w:ascii="Times New Roman"/>
                <w:b w:val="false"/>
                <w:i w:val="false"/>
                <w:color w:val="000000"/>
                <w:sz w:val="20"/>
              </w:rPr>
              <w:t>
тық жағдайлар
</w:t>
            </w:r>
            <w:r>
              <w:br/>
            </w:r>
            <w:r>
              <w:rPr>
                <w:rFonts w:ascii="Times New Roman"/>
                <w:b w:val="false"/>
                <w:i w:val="false"/>
                <w:color w:val="000000"/>
                <w:sz w:val="20"/>
              </w:rPr>
              <w:t>
жасау үшін
</w:t>
            </w:r>
            <w:r>
              <w:br/>
            </w:r>
            <w:r>
              <w:rPr>
                <w:rFonts w:ascii="Times New Roman"/>
                <w:b w:val="false"/>
                <w:i w:val="false"/>
                <w:color w:val="000000"/>
                <w:sz w:val="20"/>
              </w:rPr>
              <w:t>
Қазақстан
</w:t>
            </w:r>
            <w:r>
              <w:br/>
            </w:r>
            <w:r>
              <w:rPr>
                <w:rFonts w:ascii="Times New Roman"/>
                <w:b w:val="false"/>
                <w:i w:val="false"/>
                <w:color w:val="000000"/>
                <w:sz w:val="20"/>
              </w:rPr>
              <w:t>
Республикасы Көлік
</w:t>
            </w:r>
            <w:r>
              <w:br/>
            </w:r>
            <w:r>
              <w:rPr>
                <w:rFonts w:ascii="Times New Roman"/>
                <w:b w:val="false"/>
                <w:i w:val="false"/>
                <w:color w:val="000000"/>
                <w:sz w:val="20"/>
              </w:rPr>
              <w:t>
және коммуникация
</w:t>
            </w:r>
            <w:r>
              <w:br/>
            </w:r>
            <w:r>
              <w:rPr>
                <w:rFonts w:ascii="Times New Roman"/>
                <w:b w:val="false"/>
                <w:i w:val="false"/>
                <w:color w:val="000000"/>
                <w:sz w:val="20"/>
              </w:rPr>
              <w:t>
министрлігінің
</w:t>
            </w:r>
            <w:r>
              <w:br/>
            </w:r>
            <w:r>
              <w:rPr>
                <w:rFonts w:ascii="Times New Roman"/>
                <w:b w:val="false"/>
                <w:i w:val="false"/>
                <w:color w:val="000000"/>
                <w:sz w:val="20"/>
              </w:rPr>
              <w:t>
комитеттері аумақ-
</w:t>
            </w:r>
            <w:r>
              <w:br/>
            </w:r>
            <w:r>
              <w:rPr>
                <w:rFonts w:ascii="Times New Roman"/>
                <w:b w:val="false"/>
                <w:i w:val="false"/>
                <w:color w:val="000000"/>
                <w:sz w:val="20"/>
              </w:rPr>
              <w:t>
тық бөлімшелерінің
</w:t>
            </w:r>
            <w:r>
              <w:br/>
            </w:r>
            <w:r>
              <w:rPr>
                <w:rFonts w:ascii="Times New Roman"/>
                <w:b w:val="false"/>
                <w:i w:val="false"/>
                <w:color w:val="000000"/>
                <w:sz w:val="20"/>
              </w:rPr>
              <w:t>
және "Облжолзерт-
</w:t>
            </w:r>
            <w:r>
              <w:br/>
            </w:r>
            <w:r>
              <w:rPr>
                <w:rFonts w:ascii="Times New Roman"/>
                <w:b w:val="false"/>
                <w:i w:val="false"/>
                <w:color w:val="000000"/>
                <w:sz w:val="20"/>
              </w:rPr>
              <w:t>
ханасы" мемлекет-
</w:t>
            </w:r>
            <w:r>
              <w:br/>
            </w:r>
            <w:r>
              <w:rPr>
                <w:rFonts w:ascii="Times New Roman"/>
                <w:b w:val="false"/>
                <w:i w:val="false"/>
                <w:color w:val="000000"/>
                <w:sz w:val="20"/>
              </w:rPr>
              <w:t>
тің мекемелері
</w:t>
            </w:r>
            <w:r>
              <w:br/>
            </w:r>
            <w:r>
              <w:rPr>
                <w:rFonts w:ascii="Times New Roman"/>
                <w:b w:val="false"/>
                <w:i w:val="false"/>
                <w:color w:val="000000"/>
                <w:sz w:val="20"/>
              </w:rPr>
              <w:t>
ғимараттарын
</w:t>
            </w:r>
            <w:r>
              <w:br/>
            </w:r>
            <w:r>
              <w:rPr>
                <w:rFonts w:ascii="Times New Roman"/>
                <w:b w:val="false"/>
                <w:i w:val="false"/>
                <w:color w:val="000000"/>
                <w:sz w:val="20"/>
              </w:rPr>
              <w:t>
күрделі жөндеу
</w:t>
            </w:r>
            <w:r>
              <w:br/>
            </w:r>
            <w:r>
              <w:rPr>
                <w:rFonts w:ascii="Times New Roman"/>
                <w:b w:val="false"/>
                <w:i w:val="false"/>
                <w:color w:val="000000"/>
                <w:sz w:val="20"/>
              </w:rPr>
              <w:t>
және қайта жаңарту
</w:t>
            </w:r>
            <w:r>
              <w:br/>
            </w:r>
            <w:r>
              <w:rPr>
                <w:rFonts w:ascii="Times New Roman"/>
                <w:b w:val="false"/>
                <w:i w:val="false"/>
                <w:color w:val="000000"/>
                <w:sz w:val="20"/>
              </w:rPr>
              <w:t>
бойынша жобалық
</w:t>
            </w:r>
            <w:r>
              <w:br/>
            </w:r>
            <w:r>
              <w:rPr>
                <w:rFonts w:ascii="Times New Roman"/>
                <w:b w:val="false"/>
                <w:i w:val="false"/>
                <w:color w:val="000000"/>
                <w:sz w:val="20"/>
              </w:rPr>
              <w:t>
құжатын әзірлеу.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органдарды
</w:t>
            </w:r>
            <w:r>
              <w:br/>
            </w:r>
            <w:r>
              <w:rPr>
                <w:rFonts w:ascii="Times New Roman"/>
                <w:b w:val="false"/>
                <w:i w:val="false"/>
                <w:color w:val="000000"/>
                <w:sz w:val="20"/>
              </w:rPr>
              <w:t>
материалдық
</w:t>
            </w:r>
            <w:r>
              <w:br/>
            </w:r>
            <w:r>
              <w:rPr>
                <w:rFonts w:ascii="Times New Roman"/>
                <w:b w:val="false"/>
                <w:i w:val="false"/>
                <w:color w:val="000000"/>
                <w:sz w:val="20"/>
              </w:rPr>
              <w:t>
-техникалық
</w:t>
            </w:r>
            <w:r>
              <w:br/>
            </w:r>
            <w:r>
              <w:rPr>
                <w:rFonts w:ascii="Times New Roman"/>
                <w:b w:val="false"/>
                <w:i w:val="false"/>
                <w:color w:val="000000"/>
                <w:sz w:val="20"/>
              </w:rPr>
              <w:t>
жарақтан-
</w:t>
            </w:r>
            <w:r>
              <w:br/>
            </w:r>
            <w:r>
              <w:rPr>
                <w:rFonts w:ascii="Times New Roman"/>
                <w:b w:val="false"/>
                <w:i w:val="false"/>
                <w:color w:val="000000"/>
                <w:sz w:val="20"/>
              </w:rPr>
              <w:t>
дыру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Көлік
</w:t>
            </w:r>
            <w:r>
              <w:br/>
            </w:r>
            <w:r>
              <w:rPr>
                <w:rFonts w:ascii="Times New Roman"/>
                <w:b w:val="false"/>
                <w:i w:val="false"/>
                <w:color w:val="000000"/>
                <w:sz w:val="20"/>
              </w:rPr>
              <w:t>
және коммуникация
</w:t>
            </w:r>
            <w:r>
              <w:br/>
            </w:r>
            <w:r>
              <w:rPr>
                <w:rFonts w:ascii="Times New Roman"/>
                <w:b w:val="false"/>
                <w:i w:val="false"/>
                <w:color w:val="000000"/>
                <w:sz w:val="20"/>
              </w:rPr>
              <w:t>
министрлігі коми-
</w:t>
            </w:r>
            <w:r>
              <w:br/>
            </w:r>
            <w:r>
              <w:rPr>
                <w:rFonts w:ascii="Times New Roman"/>
                <w:b w:val="false"/>
                <w:i w:val="false"/>
                <w:color w:val="000000"/>
                <w:sz w:val="20"/>
              </w:rPr>
              <w:t>
теттерінің және
</w:t>
            </w:r>
            <w:r>
              <w:br/>
            </w:r>
            <w:r>
              <w:rPr>
                <w:rFonts w:ascii="Times New Roman"/>
                <w:b w:val="false"/>
                <w:i w:val="false"/>
                <w:color w:val="000000"/>
                <w:sz w:val="20"/>
              </w:rPr>
              <w:t>
олардың аумақтық
</w:t>
            </w:r>
            <w:r>
              <w:br/>
            </w:r>
            <w:r>
              <w:rPr>
                <w:rFonts w:ascii="Times New Roman"/>
                <w:b w:val="false"/>
                <w:i w:val="false"/>
                <w:color w:val="000000"/>
                <w:sz w:val="20"/>
              </w:rPr>
              <w:t>
бөлімшелерінің
</w:t>
            </w:r>
            <w:r>
              <w:br/>
            </w:r>
            <w:r>
              <w:rPr>
                <w:rFonts w:ascii="Times New Roman"/>
                <w:b w:val="false"/>
                <w:i w:val="false"/>
                <w:color w:val="000000"/>
                <w:sz w:val="20"/>
              </w:rPr>
              <w:t>
орталық аппараты-
</w:t>
            </w:r>
            <w:r>
              <w:br/>
            </w:r>
            <w:r>
              <w:rPr>
                <w:rFonts w:ascii="Times New Roman"/>
                <w:b w:val="false"/>
                <w:i w:val="false"/>
                <w:color w:val="000000"/>
                <w:sz w:val="20"/>
              </w:rPr>
              <w:t>
ның қызметін
</w:t>
            </w:r>
            <w:r>
              <w:br/>
            </w:r>
            <w:r>
              <w:rPr>
                <w:rFonts w:ascii="Times New Roman"/>
                <w:b w:val="false"/>
                <w:i w:val="false"/>
                <w:color w:val="000000"/>
                <w:sz w:val="20"/>
              </w:rPr>
              <w:t>
қамтамасыз ету
</w:t>
            </w:r>
            <w:r>
              <w:br/>
            </w:r>
            <w:r>
              <w:rPr>
                <w:rFonts w:ascii="Times New Roman"/>
                <w:b w:val="false"/>
                <w:i w:val="false"/>
                <w:color w:val="000000"/>
                <w:sz w:val="20"/>
              </w:rPr>
              <w:t>
үшін негізгі
</w:t>
            </w:r>
            <w:r>
              <w:br/>
            </w:r>
            <w:r>
              <w:rPr>
                <w:rFonts w:ascii="Times New Roman"/>
                <w:b w:val="false"/>
                <w:i w:val="false"/>
                <w:color w:val="000000"/>
                <w:sz w:val="20"/>
              </w:rPr>
              <w:t>
құралдарды сатып
</w:t>
            </w:r>
            <w:r>
              <w:br/>
            </w:r>
            <w:r>
              <w:rPr>
                <w:rFonts w:ascii="Times New Roman"/>
                <w:b w:val="false"/>
                <w:i w:val="false"/>
                <w:color w:val="000000"/>
                <w:sz w:val="20"/>
              </w:rPr>
              <w:t>
алу және материал-
</w:t>
            </w:r>
            <w:r>
              <w:br/>
            </w:r>
            <w:r>
              <w:rPr>
                <w:rFonts w:ascii="Times New Roman"/>
                <w:b w:val="false"/>
                <w:i w:val="false"/>
                <w:color w:val="000000"/>
                <w:sz w:val="20"/>
              </w:rPr>
              <w:t>
дық-техникалық
</w:t>
            </w:r>
            <w:r>
              <w:br/>
            </w:r>
            <w:r>
              <w:rPr>
                <w:rFonts w:ascii="Times New Roman"/>
                <w:b w:val="false"/>
                <w:i w:val="false"/>
                <w:color w:val="000000"/>
                <w:sz w:val="20"/>
              </w:rPr>
              <w:t>
жарақтандыру.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w:t>
            </w:r>
            <w:r>
              <w:br/>
            </w:r>
            <w:r>
              <w:rPr>
                <w:rFonts w:ascii="Times New Roman"/>
                <w:b w:val="false"/>
                <w:i w:val="false"/>
                <w:color w:val="000000"/>
                <w:sz w:val="20"/>
              </w:rPr>
              <w:t>
істеуін қамтамасыз ету және мемлекеттік органдарды ақпараттық-техникалық қамтамасыз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Министрліктің
</w:t>
            </w:r>
            <w:r>
              <w:br/>
            </w:r>
            <w:r>
              <w:rPr>
                <w:rFonts w:ascii="Times New Roman"/>
                <w:b w:val="false"/>
                <w:i w:val="false"/>
                <w:color w:val="000000"/>
                <w:sz w:val="20"/>
              </w:rPr>
              <w:t>
орталық аппараты
</w:t>
            </w:r>
            <w:r>
              <w:br/>
            </w:r>
            <w:r>
              <w:rPr>
                <w:rFonts w:ascii="Times New Roman"/>
                <w:b w:val="false"/>
                <w:i w:val="false"/>
                <w:color w:val="000000"/>
                <w:sz w:val="20"/>
              </w:rPr>
              <w:t>
мен аумақтық
</w:t>
            </w:r>
            <w:r>
              <w:br/>
            </w:r>
            <w:r>
              <w:rPr>
                <w:rFonts w:ascii="Times New Roman"/>
                <w:b w:val="false"/>
                <w:i w:val="false"/>
                <w:color w:val="000000"/>
                <w:sz w:val="20"/>
              </w:rPr>
              <w:t>
бөлімшелері үшін
</w:t>
            </w:r>
            <w:r>
              <w:br/>
            </w:r>
            <w:r>
              <w:rPr>
                <w:rFonts w:ascii="Times New Roman"/>
                <w:b w:val="false"/>
                <w:i w:val="false"/>
                <w:color w:val="000000"/>
                <w:sz w:val="20"/>
              </w:rPr>
              <w:t>
телекоммуникация-
</w:t>
            </w:r>
            <w:r>
              <w:br/>
            </w:r>
            <w:r>
              <w:rPr>
                <w:rFonts w:ascii="Times New Roman"/>
                <w:b w:val="false"/>
                <w:i w:val="false"/>
                <w:color w:val="000000"/>
                <w:sz w:val="20"/>
              </w:rPr>
              <w:t>
лық қызметтерді
</w:t>
            </w:r>
            <w:r>
              <w:br/>
            </w:r>
            <w:r>
              <w:rPr>
                <w:rFonts w:ascii="Times New Roman"/>
                <w:b w:val="false"/>
                <w:i w:val="false"/>
                <w:color w:val="000000"/>
                <w:sz w:val="20"/>
              </w:rPr>
              <w:t>
(соның ішінде
</w:t>
            </w:r>
            <w:r>
              <w:br/>
            </w:r>
            <w:r>
              <w:rPr>
                <w:rFonts w:ascii="Times New Roman"/>
                <w:b w:val="false"/>
                <w:i w:val="false"/>
                <w:color w:val="000000"/>
                <w:sz w:val="20"/>
              </w:rPr>
              <w:t>
көліктік деректер
</w:t>
            </w:r>
            <w:r>
              <w:br/>
            </w:r>
            <w:r>
              <w:rPr>
                <w:rFonts w:ascii="Times New Roman"/>
                <w:b w:val="false"/>
                <w:i w:val="false"/>
                <w:color w:val="000000"/>
                <w:sz w:val="20"/>
              </w:rPr>
              <w:t>
базасы ақпараттық-
</w:t>
            </w:r>
            <w:r>
              <w:br/>
            </w:r>
            <w:r>
              <w:rPr>
                <w:rFonts w:ascii="Times New Roman"/>
                <w:b w:val="false"/>
                <w:i w:val="false"/>
                <w:color w:val="000000"/>
                <w:sz w:val="20"/>
              </w:rPr>
              <w:t>
талдамалы жүйесі
</w:t>
            </w:r>
            <w:r>
              <w:br/>
            </w:r>
            <w:r>
              <w:rPr>
                <w:rFonts w:ascii="Times New Roman"/>
                <w:b w:val="false"/>
                <w:i w:val="false"/>
                <w:color w:val="000000"/>
                <w:sz w:val="20"/>
              </w:rPr>
              <w:t>
мен тасымалдау
</w:t>
            </w:r>
            <w:r>
              <w:br/>
            </w:r>
            <w:r>
              <w:rPr>
                <w:rFonts w:ascii="Times New Roman"/>
                <w:b w:val="false"/>
                <w:i w:val="false"/>
                <w:color w:val="000000"/>
                <w:sz w:val="20"/>
              </w:rPr>
              <w:t>
қауіпсіздігі
</w:t>
            </w:r>
            <w:r>
              <w:br/>
            </w:r>
            <w:r>
              <w:rPr>
                <w:rFonts w:ascii="Times New Roman"/>
                <w:b w:val="false"/>
                <w:i w:val="false"/>
                <w:color w:val="000000"/>
                <w:sz w:val="20"/>
              </w:rPr>
              <w:t>
серпінінің монито-
</w:t>
            </w:r>
            <w:r>
              <w:br/>
            </w:r>
            <w:r>
              <w:rPr>
                <w:rFonts w:ascii="Times New Roman"/>
                <w:b w:val="false"/>
                <w:i w:val="false"/>
                <w:color w:val="000000"/>
                <w:sz w:val="20"/>
              </w:rPr>
              <w:t>
рингі үшін), шығыс
</w:t>
            </w:r>
            <w:r>
              <w:br/>
            </w:r>
            <w:r>
              <w:rPr>
                <w:rFonts w:ascii="Times New Roman"/>
                <w:b w:val="false"/>
                <w:i w:val="false"/>
                <w:color w:val="000000"/>
                <w:sz w:val="20"/>
              </w:rPr>
              <w:t>
материалдарын,
</w:t>
            </w:r>
            <w:r>
              <w:br/>
            </w:r>
            <w:r>
              <w:rPr>
                <w:rFonts w:ascii="Times New Roman"/>
                <w:b w:val="false"/>
                <w:i w:val="false"/>
                <w:color w:val="000000"/>
                <w:sz w:val="20"/>
              </w:rPr>
              <w:t>
қосалқы бөлшектер-
</w:t>
            </w:r>
            <w:r>
              <w:br/>
            </w:r>
            <w:r>
              <w:rPr>
                <w:rFonts w:ascii="Times New Roman"/>
                <w:b w:val="false"/>
                <w:i w:val="false"/>
                <w:color w:val="000000"/>
                <w:sz w:val="20"/>
              </w:rPr>
              <w:t>
ді, жинақталымды,
</w:t>
            </w:r>
            <w:r>
              <w:br/>
            </w:r>
            <w:r>
              <w:rPr>
                <w:rFonts w:ascii="Times New Roman"/>
                <w:b w:val="false"/>
                <w:i w:val="false"/>
                <w:color w:val="000000"/>
                <w:sz w:val="20"/>
              </w:rPr>
              <w:t>
техникалық және
</w:t>
            </w:r>
            <w:r>
              <w:br/>
            </w:r>
            <w:r>
              <w:rPr>
                <w:rFonts w:ascii="Times New Roman"/>
                <w:b w:val="false"/>
                <w:i w:val="false"/>
                <w:color w:val="000000"/>
                <w:sz w:val="20"/>
              </w:rPr>
              <w:t>
бағдарлама-аппа-
</w:t>
            </w:r>
            <w:r>
              <w:br/>
            </w:r>
            <w:r>
              <w:rPr>
                <w:rFonts w:ascii="Times New Roman"/>
                <w:b w:val="false"/>
                <w:i w:val="false"/>
                <w:color w:val="000000"/>
                <w:sz w:val="20"/>
              </w:rPr>
              <w:t>
раттық құралдарды,
</w:t>
            </w:r>
            <w:r>
              <w:br/>
            </w:r>
            <w:r>
              <w:rPr>
                <w:rFonts w:ascii="Times New Roman"/>
                <w:b w:val="false"/>
                <w:i w:val="false"/>
                <w:color w:val="000000"/>
                <w:sz w:val="20"/>
              </w:rPr>
              <w:t>
лицензиялық
</w:t>
            </w:r>
            <w:r>
              <w:br/>
            </w:r>
            <w:r>
              <w:rPr>
                <w:rFonts w:ascii="Times New Roman"/>
                <w:b w:val="false"/>
                <w:i w:val="false"/>
                <w:color w:val="000000"/>
                <w:sz w:val="20"/>
              </w:rPr>
              <w:t>
бағдарламалық
</w:t>
            </w:r>
            <w:r>
              <w:br/>
            </w:r>
            <w:r>
              <w:rPr>
                <w:rFonts w:ascii="Times New Roman"/>
                <w:b w:val="false"/>
                <w:i w:val="false"/>
                <w:color w:val="000000"/>
                <w:sz w:val="20"/>
              </w:rPr>
              <w:t>
өнімдерді және
</w:t>
            </w:r>
            <w:r>
              <w:br/>
            </w:r>
            <w:r>
              <w:rPr>
                <w:rFonts w:ascii="Times New Roman"/>
                <w:b w:val="false"/>
                <w:i w:val="false"/>
                <w:color w:val="000000"/>
                <w:sz w:val="20"/>
              </w:rPr>
              <w:t>
вирусқа қарсы
</w:t>
            </w:r>
            <w:r>
              <w:br/>
            </w:r>
            <w:r>
              <w:rPr>
                <w:rFonts w:ascii="Times New Roman"/>
                <w:b w:val="false"/>
                <w:i w:val="false"/>
                <w:color w:val="000000"/>
                <w:sz w:val="20"/>
              </w:rPr>
              <w:t>
қорғану құралдарын
</w:t>
            </w:r>
            <w:r>
              <w:br/>
            </w:r>
            <w:r>
              <w:rPr>
                <w:rFonts w:ascii="Times New Roman"/>
                <w:b w:val="false"/>
                <w:i w:val="false"/>
                <w:color w:val="000000"/>
                <w:sz w:val="20"/>
              </w:rPr>
              <w:t>
сатып алу.
</w:t>
            </w:r>
            <w:r>
              <w:br/>
            </w:r>
            <w:r>
              <w:rPr>
                <w:rFonts w:ascii="Times New Roman"/>
                <w:b w:val="false"/>
                <w:i w:val="false"/>
                <w:color w:val="000000"/>
                <w:sz w:val="20"/>
              </w:rPr>
              <w:t>
Жүйелік-есептеу
</w:t>
            </w:r>
            <w:r>
              <w:br/>
            </w:r>
            <w:r>
              <w:rPr>
                <w:rFonts w:ascii="Times New Roman"/>
                <w:b w:val="false"/>
                <w:i w:val="false"/>
                <w:color w:val="000000"/>
                <w:sz w:val="20"/>
              </w:rPr>
              <w:t>
техникасына
</w:t>
            </w:r>
            <w:r>
              <w:br/>
            </w:r>
            <w:r>
              <w:rPr>
                <w:rFonts w:ascii="Times New Roman"/>
                <w:b w:val="false"/>
                <w:i w:val="false"/>
                <w:color w:val="000000"/>
                <w:sz w:val="20"/>
              </w:rPr>
              <w:t>
жүйелік-техника-
</w:t>
            </w:r>
            <w:r>
              <w:br/>
            </w:r>
            <w:r>
              <w:rPr>
                <w:rFonts w:ascii="Times New Roman"/>
                <w:b w:val="false"/>
                <w:i w:val="false"/>
                <w:color w:val="000000"/>
                <w:sz w:val="20"/>
              </w:rPr>
              <w:t>
лық қызмет көрсе-
</w:t>
            </w:r>
            <w:r>
              <w:br/>
            </w:r>
            <w:r>
              <w:rPr>
                <w:rFonts w:ascii="Times New Roman"/>
                <w:b w:val="false"/>
                <w:i w:val="false"/>
                <w:color w:val="000000"/>
                <w:sz w:val="20"/>
              </w:rPr>
              <w:t>
ту. Жергілікті-
</w:t>
            </w:r>
            <w:r>
              <w:br/>
            </w:r>
            <w:r>
              <w:rPr>
                <w:rFonts w:ascii="Times New Roman"/>
                <w:b w:val="false"/>
                <w:i w:val="false"/>
                <w:color w:val="000000"/>
                <w:sz w:val="20"/>
              </w:rPr>
              <w:t>
есептеу жүйесіне,
</w:t>
            </w:r>
            <w:r>
              <w:br/>
            </w:r>
            <w:r>
              <w:rPr>
                <w:rFonts w:ascii="Times New Roman"/>
                <w:b w:val="false"/>
                <w:i w:val="false"/>
                <w:color w:val="000000"/>
                <w:sz w:val="20"/>
              </w:rPr>
              <w:t>
бағдарламалық
</w:t>
            </w:r>
            <w:r>
              <w:br/>
            </w:r>
            <w:r>
              <w:rPr>
                <w:rFonts w:ascii="Times New Roman"/>
                <w:b w:val="false"/>
                <w:i w:val="false"/>
                <w:color w:val="000000"/>
                <w:sz w:val="20"/>
              </w:rPr>
              <w:t>
өнімдердің
</w:t>
            </w:r>
            <w:r>
              <w:br/>
            </w:r>
            <w:r>
              <w:rPr>
                <w:rFonts w:ascii="Times New Roman"/>
                <w:b w:val="false"/>
                <w:i w:val="false"/>
                <w:color w:val="000000"/>
                <w:sz w:val="20"/>
              </w:rPr>
              <w:t>
ақпараттық жүйесі-
</w:t>
            </w:r>
            <w:r>
              <w:br/>
            </w:r>
            <w:r>
              <w:rPr>
                <w:rFonts w:ascii="Times New Roman"/>
                <w:b w:val="false"/>
                <w:i w:val="false"/>
                <w:color w:val="000000"/>
                <w:sz w:val="20"/>
              </w:rPr>
              <w:t>
не әкімшілік ету,
</w:t>
            </w:r>
            <w:r>
              <w:br/>
            </w:r>
            <w:r>
              <w:rPr>
                <w:rFonts w:ascii="Times New Roman"/>
                <w:b w:val="false"/>
                <w:i w:val="false"/>
                <w:color w:val="000000"/>
                <w:sz w:val="20"/>
              </w:rPr>
              <w:t>
сүйемелдеу.
</w:t>
            </w:r>
            <w:r>
              <w:br/>
            </w:r>
            <w:r>
              <w:rPr>
                <w:rFonts w:ascii="Times New Roman"/>
                <w:b w:val="false"/>
                <w:i w:val="false"/>
                <w:color w:val="000000"/>
                <w:sz w:val="20"/>
              </w:rPr>
              <w:t>
Көліктік деректер
</w:t>
            </w:r>
            <w:r>
              <w:br/>
            </w:r>
            <w:r>
              <w:rPr>
                <w:rFonts w:ascii="Times New Roman"/>
                <w:b w:val="false"/>
                <w:i w:val="false"/>
                <w:color w:val="000000"/>
                <w:sz w:val="20"/>
              </w:rPr>
              <w:t>
базасының ақпарат-
</w:t>
            </w:r>
            <w:r>
              <w:br/>
            </w:r>
            <w:r>
              <w:rPr>
                <w:rFonts w:ascii="Times New Roman"/>
                <w:b w:val="false"/>
                <w:i w:val="false"/>
                <w:color w:val="000000"/>
                <w:sz w:val="20"/>
              </w:rPr>
              <w:t>
тық-талдамалы
</w:t>
            </w:r>
            <w:r>
              <w:br/>
            </w:r>
            <w:r>
              <w:rPr>
                <w:rFonts w:ascii="Times New Roman"/>
                <w:b w:val="false"/>
                <w:i w:val="false"/>
                <w:color w:val="000000"/>
                <w:sz w:val="20"/>
              </w:rPr>
              <w:t>
жүйесінің
</w:t>
            </w:r>
            <w:r>
              <w:br/>
            </w:r>
            <w:r>
              <w:rPr>
                <w:rFonts w:ascii="Times New Roman"/>
                <w:b w:val="false"/>
                <w:i w:val="false"/>
                <w:color w:val="000000"/>
                <w:sz w:val="20"/>
              </w:rPr>
              <w:t>
серверлеріне
</w:t>
            </w:r>
            <w:r>
              <w:br/>
            </w:r>
            <w:r>
              <w:rPr>
                <w:rFonts w:ascii="Times New Roman"/>
                <w:b w:val="false"/>
                <w:i w:val="false"/>
                <w:color w:val="000000"/>
                <w:sz w:val="20"/>
              </w:rPr>
              <w:t>
әкімшілік ету
</w:t>
            </w:r>
            <w:r>
              <w:br/>
            </w:r>
            <w:r>
              <w:rPr>
                <w:rFonts w:ascii="Times New Roman"/>
                <w:b w:val="false"/>
                <w:i w:val="false"/>
                <w:color w:val="000000"/>
                <w:sz w:val="20"/>
              </w:rPr>
              <w:t>
және тасымалдау
</w:t>
            </w:r>
            <w:r>
              <w:br/>
            </w:r>
            <w:r>
              <w:rPr>
                <w:rFonts w:ascii="Times New Roman"/>
                <w:b w:val="false"/>
                <w:i w:val="false"/>
                <w:color w:val="000000"/>
                <w:sz w:val="20"/>
              </w:rPr>
              <w:t>
қауіпсіздігі
</w:t>
            </w:r>
            <w:r>
              <w:br/>
            </w:r>
            <w:r>
              <w:rPr>
                <w:rFonts w:ascii="Times New Roman"/>
                <w:b w:val="false"/>
                <w:i w:val="false"/>
                <w:color w:val="000000"/>
                <w:sz w:val="20"/>
              </w:rPr>
              <w:t>
серпінінің
</w:t>
            </w:r>
            <w:r>
              <w:br/>
            </w:r>
            <w:r>
              <w:rPr>
                <w:rFonts w:ascii="Times New Roman"/>
                <w:b w:val="false"/>
                <w:i w:val="false"/>
                <w:color w:val="000000"/>
                <w:sz w:val="20"/>
              </w:rPr>
              <w:t>
мониторингі.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Тікелей нәтиже: қызмет ететін көліктік-коммуникация саласын нығайту және дамытуға байланысты бірқатар іс-шараларды мониторингілеу, болжау және орындау; 107 мемлекеттік қызметшілердің кәсіби біліктілігін арттыру; 175 адамды мемлекеттік тілге оқыту, оның ішінде аумақтық органдардан 124 адам; 15 адамды ағылшын тіліне оқыту.
</w:t>
      </w:r>
      <w:r>
        <w:br/>
      </w:r>
      <w:r>
        <w:rPr>
          <w:rFonts w:ascii="Times New Roman"/>
          <w:b w:val="false"/>
          <w:i w:val="false"/>
          <w:color w:val="000000"/>
          <w:sz w:val="28"/>
        </w:rPr>
        <w:t>
      Түпкі нәтиже: көлік және коммуникация саласындағы мемлекеттік саясатты іске асыру үшін жүктелген функциялар мен міндеттерді барынша тиімді орындалуына қол жеткізу.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республикалық бюджет қаражаттарын тиімді шығындау және оңтайландыру;
</w:t>
      </w:r>
      <w:r>
        <w:br/>
      </w:r>
      <w:r>
        <w:rPr>
          <w:rFonts w:ascii="Times New Roman"/>
          <w:b w:val="false"/>
          <w:i w:val="false"/>
          <w:color w:val="000000"/>
          <w:sz w:val="28"/>
        </w:rPr>
        <w:t>
      бір мемлекеттік қызметшіге жұмсалатын орташа шығын: біліктілікті арттыруға - 34,62 мың теңге, мемлекеттік тілді оқытуға - 30,04 мың теңге және ағылшын тілін оқытуға 103,5 мың теңге.
</w:t>
      </w:r>
      <w:r>
        <w:br/>
      </w:r>
      <w:r>
        <w:rPr>
          <w:rFonts w:ascii="Times New Roman"/>
          <w:b w:val="false"/>
          <w:i w:val="false"/>
          <w:color w:val="000000"/>
          <w:sz w:val="28"/>
        </w:rPr>
        <w:t>
      Уақтылығы: бекітілген жоспарлармен, жыл бойы жасалған шарттарға сәйкес.
</w:t>
      </w:r>
      <w:r>
        <w:br/>
      </w:r>
      <w:r>
        <w:rPr>
          <w:rFonts w:ascii="Times New Roman"/>
          <w:b w:val="false"/>
          <w:i w:val="false"/>
          <w:color w:val="000000"/>
          <w:sz w:val="28"/>
        </w:rPr>
        <w:t>
      Сапасы: қазіргі заманғы экономикалық жағдайларға сәйкес кәсіптік мемлекеттік қызметтің талаптарына сай мемлекеттік қызметшілердің кәсіби деңгейін жоғарылату; көлік процестерін ақпараттық қамтамасыз етудің жаһандық жүйесінің (құру) жұмыс істеуі, сондай-ақ қозғалысты бақылау мен басқарудың қазіргі заманғы техникалық құралдарын енгізу.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165-ҚОСЫМША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"Республикалық деңгейде автомобиль жолдарын дамыту"
</w:t>
      </w:r>
      <w:r>
        <w:br/>
      </w:r>
      <w:r>
        <w:rPr>
          <w:rFonts w:ascii="Times New Roman"/>
          <w:b w:val="false"/>
          <w:i w:val="false"/>
          <w:color w:val="000000"/>
          <w:sz w:val="28"/>
        </w:rPr>
        <w:t>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85351846 мың теңге (сексен бес миллиард үш жүз елу бір миллион сегіз жүз қырық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 мен Халықаралық Қайта Жаңарту және Даму Банкінің арасындағы (Жол көлігі саласын қайта құрылымдау жобасы) Заем туралы Келісімді бекіту туралы" Қазақстан Республикасының 1999 жылғы 30 наурыздағы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Үкіметі мен Жапония Үкіметінің арасындағы Батыс Қазақстанның жол желісін қайта құру жобасын жүзеге асыру үшін Қазақстан Республикасының Үкіметі мен Жапония Халықаралық Ынтымақтастық Банкінің заем беру ниеті туралы ноталар алмасу нысанындағы келісімді бекіту туралы" Қазақстан Республикасының 2001 жылғы 30 наурыздағы 
</w:t>
      </w:r>
      <w:r>
        <w:rPr>
          <w:rFonts w:ascii="Times New Roman"/>
          <w:b w:val="false"/>
          <w:i w:val="false"/>
          <w:color w:val="000000"/>
          <w:sz w:val="28"/>
        </w:rPr>
        <w:t xml:space="preserve"> Заңы </w:t>
      </w:r>
      <w:r>
        <w:rPr>
          <w:rFonts w:ascii="Times New Roman"/>
          <w:b w:val="false"/>
          <w:i w:val="false"/>
          <w:color w:val="000000"/>
          <w:sz w:val="28"/>
        </w:rPr>
        <w:t>
; "Жапония Халықаралық Ынтымақтастық Банкі мен Қазақстан Республикасының Үкіметі арасындағы Батыс Қазақстанның жол желісін қайта құру жобасы  бойынша заем туралы келісімді бекіту туралы" Қазақстан Республикасының 2001 жылғы 30 наурыздағы 
</w:t>
      </w:r>
      <w:r>
        <w:rPr>
          <w:rFonts w:ascii="Times New Roman"/>
          <w:b w:val="false"/>
          <w:i w:val="false"/>
          <w:color w:val="000000"/>
          <w:sz w:val="28"/>
        </w:rPr>
        <w:t xml:space="preserve"> Заңы </w:t>
      </w:r>
      <w:r>
        <w:rPr>
          <w:rFonts w:ascii="Times New Roman"/>
          <w:b w:val="false"/>
          <w:i w:val="false"/>
          <w:color w:val="000000"/>
          <w:sz w:val="28"/>
        </w:rPr>
        <w:t>
; "Автомобиль жолдары туралы" Қазақстан Республикасының 2001 жылғы 17 шілдедегі Заңының 
</w:t>
      </w:r>
      <w:r>
        <w:rPr>
          <w:rFonts w:ascii="Times New Roman"/>
          <w:b w:val="false"/>
          <w:i w:val="false"/>
          <w:color w:val="000000"/>
          <w:sz w:val="28"/>
        </w:rPr>
        <w:t xml:space="preserve"> 17-бабы </w:t>
      </w:r>
      <w:r>
        <w:rPr>
          <w:rFonts w:ascii="Times New Roman"/>
          <w:b w:val="false"/>
          <w:i w:val="false"/>
          <w:color w:val="000000"/>
          <w:sz w:val="28"/>
        </w:rPr>
        <w:t>
; "Қазақстан Республикасы мен Еуропа Қайта Құру және Даму Банкі арасындағы автомобиль жолдары саласын дамыту жобасы жөніндегі заем туралы келісімді бекіту туралы" Қазақстан Республикасының 2002 жылғы 31 қаңтардағы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Азия Даму Банкі арасындағы заем туралы келісімді (Қарапайым операциялар) (аймақтық маңызы бар Алматы-Бішкек жолын қайта жаңарту жобасы) (Қазақстандық құрауыш бекіту туралы) бекіту туралы" Қазақстан Республикасының 2002 жылғы 31 қаңтардағы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Еуропа қайта Құру және Даму Банкі арасындағы "автожол саласын (Атырау-Ақтау) қайта құрылымдау" қарызы туралы келісімді бекіту туралы" Қазақстан Республикасының 2004 жылғы 9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автожол саласын дамытудың 2006-2012 жылдарға арналған бағдарламасын бекіту туралы" Қазақстан Республикасы Үкіметінің 2005 жылғы 9 желтоқсандағы N 1227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көлік құралдарының қауіпсіз, үздіксіз жүруін қамтамасыз ету үшін қазіргі заманғы талаптарға жауап беретін республикалық маңызы бар автомобиль жолдары желісін қалпына келтіру және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республикалық маңызы бар автожолдарды салу, қалпына келтіру, қайта жаңарту.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
</w:t>
            </w:r>
            <w:r>
              <w:br/>
            </w:r>
            <w:r>
              <w:rPr>
                <w:rFonts w:ascii="Times New Roman"/>
                <w:b w:val="false"/>
                <w:i w:val="false"/>
                <w:color w:val="000000"/>
                <w:sz w:val="20"/>
              </w:rPr>
              <w:t>
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
</w:t>
            </w:r>
            <w:r>
              <w:br/>
            </w:r>
            <w:r>
              <w:rPr>
                <w:rFonts w:ascii="Times New Roman"/>
                <w:b w:val="false"/>
                <w:i w:val="false"/>
                <w:color w:val="000000"/>
                <w:sz w:val="20"/>
              </w:rPr>
              <w:t>
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6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деңгейде
</w:t>
            </w:r>
            <w:r>
              <w:br/>
            </w:r>
            <w:r>
              <w:rPr>
                <w:rFonts w:ascii="Times New Roman"/>
                <w:b w:val="false"/>
                <w:i w:val="false"/>
                <w:color w:val="000000"/>
                <w:sz w:val="20"/>
              </w:rPr>
              <w:t>
автомобиль
</w:t>
            </w:r>
            <w:r>
              <w:br/>
            </w:r>
            <w:r>
              <w:rPr>
                <w:rFonts w:ascii="Times New Roman"/>
                <w:b w:val="false"/>
                <w:i w:val="false"/>
                <w:color w:val="000000"/>
                <w:sz w:val="20"/>
              </w:rPr>
              <w:t>
жолдарын
</w:t>
            </w:r>
            <w:r>
              <w:br/>
            </w:r>
            <w:r>
              <w:rPr>
                <w:rFonts w:ascii="Times New Roman"/>
                <w:b w:val="false"/>
                <w:i w:val="false"/>
                <w:color w:val="000000"/>
                <w:sz w:val="20"/>
              </w:rPr>
              <w:t>
дамыту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есебінен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Төмендегі іс-шара-
</w:t>
            </w:r>
            <w:r>
              <w:br/>
            </w:r>
            <w:r>
              <w:rPr>
                <w:rFonts w:ascii="Times New Roman"/>
                <w:b w:val="false"/>
                <w:i w:val="false"/>
                <w:color w:val="000000"/>
                <w:sz w:val="20"/>
              </w:rPr>
              <w:t>
ларға арналған,
</w:t>
            </w:r>
            <w:r>
              <w:br/>
            </w:r>
            <w:r>
              <w:rPr>
                <w:rFonts w:ascii="Times New Roman"/>
                <w:b w:val="false"/>
                <w:i w:val="false"/>
                <w:color w:val="000000"/>
                <w:sz w:val="20"/>
              </w:rPr>
              <w:t>
белгіленген
</w:t>
            </w:r>
            <w:r>
              <w:br/>
            </w:r>
            <w:r>
              <w:rPr>
                <w:rFonts w:ascii="Times New Roman"/>
                <w:b w:val="false"/>
                <w:i w:val="false"/>
                <w:color w:val="000000"/>
                <w:sz w:val="20"/>
              </w:rPr>
              <w:t>
тәртіппен бекітіл-
</w:t>
            </w:r>
            <w:r>
              <w:br/>
            </w:r>
            <w:r>
              <w:rPr>
                <w:rFonts w:ascii="Times New Roman"/>
                <w:b w:val="false"/>
                <w:i w:val="false"/>
                <w:color w:val="000000"/>
                <w:sz w:val="20"/>
              </w:rPr>
              <w:t>
ген жобалық-смета-
</w:t>
            </w:r>
            <w:r>
              <w:br/>
            </w:r>
            <w:r>
              <w:rPr>
                <w:rFonts w:ascii="Times New Roman"/>
                <w:b w:val="false"/>
                <w:i w:val="false"/>
                <w:color w:val="000000"/>
                <w:sz w:val="20"/>
              </w:rPr>
              <w:t>
лық құжаттамаға
</w:t>
            </w:r>
            <w:r>
              <w:br/>
            </w:r>
            <w:r>
              <w:rPr>
                <w:rFonts w:ascii="Times New Roman"/>
                <w:b w:val="false"/>
                <w:i w:val="false"/>
                <w:color w:val="000000"/>
                <w:sz w:val="20"/>
              </w:rPr>
              <w:t>
сәйкес, "2008
</w:t>
            </w:r>
            <w:r>
              <w:br/>
            </w:r>
            <w:r>
              <w:rPr>
                <w:rFonts w:ascii="Times New Roman"/>
                <w:b w:val="false"/>
                <w:i w:val="false"/>
                <w:color w:val="000000"/>
                <w:sz w:val="20"/>
              </w:rPr>
              <w:t>
жылға арналған
</w:t>
            </w:r>
            <w:r>
              <w:br/>
            </w:r>
            <w:r>
              <w:rPr>
                <w:rFonts w:ascii="Times New Roman"/>
                <w:b w:val="false"/>
                <w:i w:val="false"/>
                <w:color w:val="000000"/>
                <w:sz w:val="20"/>
              </w:rPr>
              <w:t>
республикалық
</w:t>
            </w:r>
            <w:r>
              <w:br/>
            </w:r>
            <w:r>
              <w:rPr>
                <w:rFonts w:ascii="Times New Roman"/>
                <w:b w:val="false"/>
                <w:i w:val="false"/>
                <w:color w:val="000000"/>
                <w:sz w:val="20"/>
              </w:rPr>
              <w:t>
бюджет туралы"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Заңын іске асыру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2007
</w:t>
            </w:r>
            <w:r>
              <w:br/>
            </w:r>
            <w:r>
              <w:rPr>
                <w:rFonts w:ascii="Times New Roman"/>
                <w:b w:val="false"/>
                <w:i w:val="false"/>
                <w:color w:val="000000"/>
                <w:sz w:val="20"/>
              </w:rPr>
              <w:t>
жылғы 12 желтоқ-
</w:t>
            </w:r>
            <w:r>
              <w:br/>
            </w:r>
            <w:r>
              <w:rPr>
                <w:rFonts w:ascii="Times New Roman"/>
                <w:b w:val="false"/>
                <w:i w:val="false"/>
                <w:color w:val="000000"/>
                <w:sz w:val="20"/>
              </w:rPr>
              <w:t>
сандағы N 1223
</w:t>
            </w:r>
            <w:r>
              <w:br/>
            </w:r>
            <w:r>
              <w:rPr>
                <w:rFonts w:ascii="Times New Roman"/>
                <w:b w:val="false"/>
                <w:i w:val="false"/>
                <w:color w:val="000000"/>
                <w:sz w:val="20"/>
              </w:rPr>
              <w:t>
қаулысына 3-қосым-
</w:t>
            </w:r>
            <w:r>
              <w:br/>
            </w:r>
            <w:r>
              <w:rPr>
                <w:rFonts w:ascii="Times New Roman"/>
                <w:b w:val="false"/>
                <w:i w:val="false"/>
                <w:color w:val="000000"/>
                <w:sz w:val="20"/>
              </w:rPr>
              <w:t>
шаға сәйкес
</w:t>
            </w:r>
            <w:r>
              <w:br/>
            </w:r>
            <w:r>
              <w:rPr>
                <w:rFonts w:ascii="Times New Roman"/>
                <w:b w:val="false"/>
                <w:i w:val="false"/>
                <w:color w:val="000000"/>
                <w:sz w:val="20"/>
              </w:rPr>
              <w:t>
сомалардың шегінде
</w:t>
            </w:r>
            <w:r>
              <w:br/>
            </w:r>
            <w:r>
              <w:rPr>
                <w:rFonts w:ascii="Times New Roman"/>
                <w:b w:val="false"/>
                <w:i w:val="false"/>
                <w:color w:val="000000"/>
                <w:sz w:val="20"/>
              </w:rPr>
              <w:t>
автомобиль жолда-
</w:t>
            </w:r>
            <w:r>
              <w:br/>
            </w:r>
            <w:r>
              <w:rPr>
                <w:rFonts w:ascii="Times New Roman"/>
                <w:b w:val="false"/>
                <w:i w:val="false"/>
                <w:color w:val="000000"/>
                <w:sz w:val="20"/>
              </w:rPr>
              <w:t>
рын республикалық
</w:t>
            </w:r>
            <w:r>
              <w:br/>
            </w:r>
            <w:r>
              <w:rPr>
                <w:rFonts w:ascii="Times New Roman"/>
                <w:b w:val="false"/>
                <w:i w:val="false"/>
                <w:color w:val="000000"/>
                <w:sz w:val="20"/>
              </w:rPr>
              <w:t>
деңгейде дамытуға
</w:t>
            </w:r>
            <w:r>
              <w:br/>
            </w:r>
            <w:r>
              <w:rPr>
                <w:rFonts w:ascii="Times New Roman"/>
                <w:b w:val="false"/>
                <w:i w:val="false"/>
                <w:color w:val="000000"/>
                <w:sz w:val="20"/>
              </w:rPr>
              <w:t>
бағытталған инвес-
</w:t>
            </w:r>
            <w:r>
              <w:br/>
            </w:r>
            <w:r>
              <w:rPr>
                <w:rFonts w:ascii="Times New Roman"/>
                <w:b w:val="false"/>
                <w:i w:val="false"/>
                <w:color w:val="000000"/>
                <w:sz w:val="20"/>
              </w:rPr>
              <w:t>
тициялық жобаларды
</w:t>
            </w:r>
            <w:r>
              <w:br/>
            </w:r>
            <w:r>
              <w:rPr>
                <w:rFonts w:ascii="Times New Roman"/>
                <w:b w:val="false"/>
                <w:i w:val="false"/>
                <w:color w:val="000000"/>
                <w:sz w:val="20"/>
              </w:rPr>
              <w:t>
іске асыру:
</w:t>
            </w:r>
            <w:r>
              <w:br/>
            </w:r>
            <w:r>
              <w:rPr>
                <w:rFonts w:ascii="Times New Roman"/>
                <w:b w:val="false"/>
                <w:i w:val="false"/>
                <w:color w:val="000000"/>
                <w:sz w:val="20"/>
              </w:rPr>
              <w:t>
1. Ақтау-Атырау
</w:t>
            </w:r>
            <w:r>
              <w:br/>
            </w:r>
            <w:r>
              <w:rPr>
                <w:rFonts w:ascii="Times New Roman"/>
                <w:b w:val="false"/>
                <w:i w:val="false"/>
                <w:color w:val="000000"/>
                <w:sz w:val="20"/>
              </w:rPr>
              <w:t>
автожолын қайта
</w:t>
            </w:r>
            <w:r>
              <w:br/>
            </w:r>
            <w:r>
              <w:rPr>
                <w:rFonts w:ascii="Times New Roman"/>
                <w:b w:val="false"/>
                <w:i w:val="false"/>
                <w:color w:val="000000"/>
                <w:sz w:val="20"/>
              </w:rPr>
              <w:t>
жаңарту, соның
</w:t>
            </w:r>
            <w:r>
              <w:br/>
            </w:r>
            <w:r>
              <w:rPr>
                <w:rFonts w:ascii="Times New Roman"/>
                <w:b w:val="false"/>
                <w:i w:val="false"/>
                <w:color w:val="000000"/>
                <w:sz w:val="20"/>
              </w:rPr>
              <w:t>
ішінде "Қарабатан-
</w:t>
            </w:r>
            <w:r>
              <w:br/>
            </w:r>
            <w:r>
              <w:rPr>
                <w:rFonts w:ascii="Times New Roman"/>
                <w:b w:val="false"/>
                <w:i w:val="false"/>
                <w:color w:val="000000"/>
                <w:sz w:val="20"/>
              </w:rPr>
              <w:t>
Бейнеу" учаскесін-
</w:t>
            </w:r>
            <w:r>
              <w:br/>
            </w:r>
            <w:r>
              <w:rPr>
                <w:rFonts w:ascii="Times New Roman"/>
                <w:b w:val="false"/>
                <w:i w:val="false"/>
                <w:color w:val="000000"/>
                <w:sz w:val="20"/>
              </w:rPr>
              <w:t>
де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Индустрия және
</w:t>
            </w:r>
            <w:r>
              <w:br/>
            </w:r>
            <w:r>
              <w:rPr>
                <w:rFonts w:ascii="Times New Roman"/>
                <w:b w:val="false"/>
                <w:i w:val="false"/>
                <w:color w:val="000000"/>
                <w:sz w:val="20"/>
              </w:rPr>
              <w:t>
сауда министрлігі
</w:t>
            </w:r>
            <w:r>
              <w:br/>
            </w:r>
            <w:r>
              <w:rPr>
                <w:rFonts w:ascii="Times New Roman"/>
                <w:b w:val="false"/>
                <w:i w:val="false"/>
                <w:color w:val="000000"/>
                <w:sz w:val="20"/>
              </w:rPr>
              <w:t>
Құрылыс істері
</w:t>
            </w:r>
            <w:r>
              <w:br/>
            </w:r>
            <w:r>
              <w:rPr>
                <w:rFonts w:ascii="Times New Roman"/>
                <w:b w:val="false"/>
                <w:i w:val="false"/>
                <w:color w:val="000000"/>
                <w:sz w:val="20"/>
              </w:rPr>
              <w:t>
жөніндегі комите-
</w:t>
            </w:r>
            <w:r>
              <w:br/>
            </w:r>
            <w:r>
              <w:rPr>
                <w:rFonts w:ascii="Times New Roman"/>
                <w:b w:val="false"/>
                <w:i w:val="false"/>
                <w:color w:val="000000"/>
                <w:sz w:val="20"/>
              </w:rPr>
              <w:t>
тінің 2004 жылғы
</w:t>
            </w:r>
            <w:r>
              <w:br/>
            </w:r>
            <w:r>
              <w:rPr>
                <w:rFonts w:ascii="Times New Roman"/>
                <w:b w:val="false"/>
                <w:i w:val="false"/>
                <w:color w:val="000000"/>
                <w:sz w:val="20"/>
              </w:rPr>
              <w:t>
23 сәуірдегі N
</w:t>
            </w:r>
            <w:r>
              <w:br/>
            </w:r>
            <w:r>
              <w:rPr>
                <w:rFonts w:ascii="Times New Roman"/>
                <w:b w:val="false"/>
                <w:i w:val="false"/>
                <w:color w:val="000000"/>
                <w:sz w:val="20"/>
              </w:rPr>
              <w:t>
185 ЖІЖ, 2004
</w:t>
            </w:r>
            <w:r>
              <w:br/>
            </w:r>
            <w:r>
              <w:rPr>
                <w:rFonts w:ascii="Times New Roman"/>
                <w:b w:val="false"/>
                <w:i w:val="false"/>
                <w:color w:val="000000"/>
                <w:sz w:val="20"/>
              </w:rPr>
              <w:t>
жылғы 23 сәуірдегі
</w:t>
            </w:r>
            <w:r>
              <w:br/>
            </w:r>
            <w:r>
              <w:rPr>
                <w:rFonts w:ascii="Times New Roman"/>
                <w:b w:val="false"/>
                <w:i w:val="false"/>
                <w:color w:val="000000"/>
                <w:sz w:val="20"/>
              </w:rPr>
              <w:t>
N 186 ЖІЖ, 2004
</w:t>
            </w:r>
            <w:r>
              <w:br/>
            </w:r>
            <w:r>
              <w:rPr>
                <w:rFonts w:ascii="Times New Roman"/>
                <w:b w:val="false"/>
                <w:i w:val="false"/>
                <w:color w:val="000000"/>
                <w:sz w:val="20"/>
              </w:rPr>
              <w:t>
жылғы 23 сәуірдегі
</w:t>
            </w:r>
            <w:r>
              <w:br/>
            </w:r>
            <w:r>
              <w:rPr>
                <w:rFonts w:ascii="Times New Roman"/>
                <w:b w:val="false"/>
                <w:i w:val="false"/>
                <w:color w:val="000000"/>
                <w:sz w:val="20"/>
              </w:rPr>
              <w:t>
N 187 ЖІЖ, 2004
</w:t>
            </w:r>
            <w:r>
              <w:br/>
            </w:r>
            <w:r>
              <w:rPr>
                <w:rFonts w:ascii="Times New Roman"/>
                <w:b w:val="false"/>
                <w:i w:val="false"/>
                <w:color w:val="000000"/>
                <w:sz w:val="20"/>
              </w:rPr>
              <w:t>
жылғы 23 сәуірдегі
</w:t>
            </w:r>
            <w:r>
              <w:br/>
            </w:r>
            <w:r>
              <w:rPr>
                <w:rFonts w:ascii="Times New Roman"/>
                <w:b w:val="false"/>
                <w:i w:val="false"/>
                <w:color w:val="000000"/>
                <w:sz w:val="20"/>
              </w:rPr>
              <w:t>
N 188 ЖІЖ, 2004
</w:t>
            </w:r>
            <w:r>
              <w:br/>
            </w:r>
            <w:r>
              <w:rPr>
                <w:rFonts w:ascii="Times New Roman"/>
                <w:b w:val="false"/>
                <w:i w:val="false"/>
                <w:color w:val="000000"/>
                <w:sz w:val="20"/>
              </w:rPr>
              <w:t>
жылға 23 сәуірдегі
</w:t>
            </w:r>
            <w:r>
              <w:br/>
            </w:r>
            <w:r>
              <w:rPr>
                <w:rFonts w:ascii="Times New Roman"/>
                <w:b w:val="false"/>
                <w:i w:val="false"/>
                <w:color w:val="000000"/>
                <w:sz w:val="20"/>
              </w:rPr>
              <w:t>
N 189 ЖІЖ, 2004
</w:t>
            </w:r>
            <w:r>
              <w:br/>
            </w:r>
            <w:r>
              <w:rPr>
                <w:rFonts w:ascii="Times New Roman"/>
                <w:b w:val="false"/>
                <w:i w:val="false"/>
                <w:color w:val="000000"/>
                <w:sz w:val="20"/>
              </w:rPr>
              <w:t>
жылғы 23 сәуірдегі
</w:t>
            </w:r>
            <w:r>
              <w:br/>
            </w:r>
            <w:r>
              <w:rPr>
                <w:rFonts w:ascii="Times New Roman"/>
                <w:b w:val="false"/>
                <w:i w:val="false"/>
                <w:color w:val="000000"/>
                <w:sz w:val="20"/>
              </w:rPr>
              <w:t>
N 190 ЖІЖ, 2004
</w:t>
            </w:r>
            <w:r>
              <w:br/>
            </w:r>
            <w:r>
              <w:rPr>
                <w:rFonts w:ascii="Times New Roman"/>
                <w:b w:val="false"/>
                <w:i w:val="false"/>
                <w:color w:val="000000"/>
                <w:sz w:val="20"/>
              </w:rPr>
              <w:t>
жылғы 23 сәуірдегі
</w:t>
            </w:r>
            <w:r>
              <w:br/>
            </w:r>
            <w:r>
              <w:rPr>
                <w:rFonts w:ascii="Times New Roman"/>
                <w:b w:val="false"/>
                <w:i w:val="false"/>
                <w:color w:val="000000"/>
                <w:sz w:val="20"/>
              </w:rPr>
              <w:t>
N 191 ЖІЖ, 2004
</w:t>
            </w:r>
            <w:r>
              <w:br/>
            </w:r>
            <w:r>
              <w:rPr>
                <w:rFonts w:ascii="Times New Roman"/>
                <w:b w:val="false"/>
                <w:i w:val="false"/>
                <w:color w:val="000000"/>
                <w:sz w:val="20"/>
              </w:rPr>
              <w:t>
жылғы 23 сәуірдегі
</w:t>
            </w:r>
            <w:r>
              <w:br/>
            </w:r>
            <w:r>
              <w:rPr>
                <w:rFonts w:ascii="Times New Roman"/>
                <w:b w:val="false"/>
                <w:i w:val="false"/>
                <w:color w:val="000000"/>
                <w:sz w:val="20"/>
              </w:rPr>
              <w:t>
N 192 ЖІЖ, бұйрық-
</w:t>
            </w:r>
            <w:r>
              <w:br/>
            </w:r>
            <w:r>
              <w:rPr>
                <w:rFonts w:ascii="Times New Roman"/>
                <w:b w:val="false"/>
                <w:i w:val="false"/>
                <w:color w:val="000000"/>
                <w:sz w:val="20"/>
              </w:rPr>
              <w:t>
тары, 2006 жылғы
</w:t>
            </w:r>
            <w:r>
              <w:br/>
            </w:r>
            <w:r>
              <w:rPr>
                <w:rFonts w:ascii="Times New Roman"/>
                <w:b w:val="false"/>
                <w:i w:val="false"/>
                <w:color w:val="000000"/>
                <w:sz w:val="20"/>
              </w:rPr>
              <w:t>
9 маусымдағы N
</w:t>
            </w:r>
            <w:r>
              <w:br/>
            </w:r>
            <w:r>
              <w:rPr>
                <w:rFonts w:ascii="Times New Roman"/>
                <w:b w:val="false"/>
                <w:i w:val="false"/>
                <w:color w:val="000000"/>
                <w:sz w:val="20"/>
              </w:rPr>
              <w:t>
7-296-1/06, 2006
</w:t>
            </w:r>
            <w:r>
              <w:br/>
            </w:r>
            <w:r>
              <w:rPr>
                <w:rFonts w:ascii="Times New Roman"/>
                <w:b w:val="false"/>
                <w:i w:val="false"/>
                <w:color w:val="000000"/>
                <w:sz w:val="20"/>
              </w:rPr>
              <w:t>
жылғы 9 маусымдағы
</w:t>
            </w:r>
            <w:r>
              <w:br/>
            </w:r>
            <w:r>
              <w:rPr>
                <w:rFonts w:ascii="Times New Roman"/>
                <w:b w:val="false"/>
                <w:i w:val="false"/>
                <w:color w:val="000000"/>
                <w:sz w:val="20"/>
              </w:rPr>
              <w:t>
N 7-296-2/06, 2006
</w:t>
            </w:r>
            <w:r>
              <w:br/>
            </w:r>
            <w:r>
              <w:rPr>
                <w:rFonts w:ascii="Times New Roman"/>
                <w:b w:val="false"/>
                <w:i w:val="false"/>
                <w:color w:val="000000"/>
                <w:sz w:val="20"/>
              </w:rPr>
              <w:t>
жылғы 9 маусымдағы
</w:t>
            </w:r>
            <w:r>
              <w:br/>
            </w:r>
            <w:r>
              <w:rPr>
                <w:rFonts w:ascii="Times New Roman"/>
                <w:b w:val="false"/>
                <w:i w:val="false"/>
                <w:color w:val="000000"/>
                <w:sz w:val="20"/>
              </w:rPr>
              <w:t>
N 7-296-3/06, 2006
</w:t>
            </w:r>
            <w:r>
              <w:br/>
            </w:r>
            <w:r>
              <w:rPr>
                <w:rFonts w:ascii="Times New Roman"/>
                <w:b w:val="false"/>
                <w:i w:val="false"/>
                <w:color w:val="000000"/>
                <w:sz w:val="20"/>
              </w:rPr>
              <w:t>
жылғы 9 маусымдағы
</w:t>
            </w:r>
            <w:r>
              <w:br/>
            </w:r>
            <w:r>
              <w:rPr>
                <w:rFonts w:ascii="Times New Roman"/>
                <w:b w:val="false"/>
                <w:i w:val="false"/>
                <w:color w:val="000000"/>
                <w:sz w:val="20"/>
              </w:rPr>
              <w:t>
N 7-296-4/06
</w:t>
            </w:r>
            <w:r>
              <w:br/>
            </w:r>
            <w:r>
              <w:rPr>
                <w:rFonts w:ascii="Times New Roman"/>
                <w:b w:val="false"/>
                <w:i w:val="false"/>
                <w:color w:val="000000"/>
                <w:sz w:val="20"/>
              </w:rPr>
              <w:t>
сараптама қорытын-
</w:t>
            </w:r>
            <w:r>
              <w:br/>
            </w:r>
            <w:r>
              <w:rPr>
                <w:rFonts w:ascii="Times New Roman"/>
                <w:b w:val="false"/>
                <w:i w:val="false"/>
                <w:color w:val="000000"/>
                <w:sz w:val="20"/>
              </w:rPr>
              <w:t>
дысы): белгіленген
</w:t>
            </w:r>
            <w:r>
              <w:br/>
            </w:r>
            <w:r>
              <w:rPr>
                <w:rFonts w:ascii="Times New Roman"/>
                <w:b w:val="false"/>
                <w:i w:val="false"/>
                <w:color w:val="000000"/>
                <w:sz w:val="20"/>
              </w:rPr>
              <w:t>
тәртіппен мемле-
</w:t>
            </w:r>
            <w:r>
              <w:br/>
            </w:r>
            <w:r>
              <w:rPr>
                <w:rFonts w:ascii="Times New Roman"/>
                <w:b w:val="false"/>
                <w:i w:val="false"/>
                <w:color w:val="000000"/>
                <w:sz w:val="20"/>
              </w:rPr>
              <w:t>
кеттік сараптама-
</w:t>
            </w:r>
            <w:r>
              <w:br/>
            </w:r>
            <w:r>
              <w:rPr>
                <w:rFonts w:ascii="Times New Roman"/>
                <w:b w:val="false"/>
                <w:i w:val="false"/>
                <w:color w:val="000000"/>
                <w:sz w:val="20"/>
              </w:rPr>
              <w:t>
дан өткен жобалық
</w:t>
            </w:r>
            <w:r>
              <w:br/>
            </w:r>
            <w:r>
              <w:rPr>
                <w:rFonts w:ascii="Times New Roman"/>
                <w:b w:val="false"/>
                <w:i w:val="false"/>
                <w:color w:val="000000"/>
                <w:sz w:val="20"/>
              </w:rPr>
              <w:t>
-сметалық
</w:t>
            </w:r>
            <w:r>
              <w:br/>
            </w:r>
            <w:r>
              <w:rPr>
                <w:rFonts w:ascii="Times New Roman"/>
                <w:b w:val="false"/>
                <w:i w:val="false"/>
                <w:color w:val="000000"/>
                <w:sz w:val="20"/>
              </w:rPr>
              <w:t>
құжаттамаға және
</w:t>
            </w:r>
            <w:r>
              <w:br/>
            </w:r>
            <w:r>
              <w:rPr>
                <w:rFonts w:ascii="Times New Roman"/>
                <w:b w:val="false"/>
                <w:i w:val="false"/>
                <w:color w:val="000000"/>
                <w:sz w:val="20"/>
              </w:rPr>
              <w:t>
мердігерлермен
</w:t>
            </w:r>
            <w:r>
              <w:br/>
            </w:r>
            <w:r>
              <w:rPr>
                <w:rFonts w:ascii="Times New Roman"/>
                <w:b w:val="false"/>
                <w:i w:val="false"/>
                <w:color w:val="000000"/>
                <w:sz w:val="20"/>
              </w:rPr>
              <w:t>
келісім-шарттарға
</w:t>
            </w:r>
            <w:r>
              <w:br/>
            </w:r>
            <w:r>
              <w:rPr>
                <w:rFonts w:ascii="Times New Roman"/>
                <w:b w:val="false"/>
                <w:i w:val="false"/>
                <w:color w:val="000000"/>
                <w:sz w:val="20"/>
              </w:rPr>
              <w:t>
сәйкес Ақтау-
</w:t>
            </w:r>
            <w:r>
              <w:br/>
            </w:r>
            <w:r>
              <w:rPr>
                <w:rFonts w:ascii="Times New Roman"/>
                <w:b w:val="false"/>
                <w:i w:val="false"/>
                <w:color w:val="000000"/>
                <w:sz w:val="20"/>
              </w:rPr>
              <w:t>
Атырау автожолын
</w:t>
            </w:r>
            <w:r>
              <w:br/>
            </w:r>
            <w:r>
              <w:rPr>
                <w:rFonts w:ascii="Times New Roman"/>
                <w:b w:val="false"/>
                <w:i w:val="false"/>
                <w:color w:val="000000"/>
                <w:sz w:val="20"/>
              </w:rPr>
              <w:t>
салу, қайта
</w:t>
            </w:r>
            <w:r>
              <w:br/>
            </w:r>
            <w:r>
              <w:rPr>
                <w:rFonts w:ascii="Times New Roman"/>
                <w:b w:val="false"/>
                <w:i w:val="false"/>
                <w:color w:val="000000"/>
                <w:sz w:val="20"/>
              </w:rPr>
              <w:t>
жаңарту барысын
</w:t>
            </w:r>
            <w:r>
              <w:br/>
            </w:r>
            <w:r>
              <w:rPr>
                <w:rFonts w:ascii="Times New Roman"/>
                <w:b w:val="false"/>
                <w:i w:val="false"/>
                <w:color w:val="000000"/>
                <w:sz w:val="20"/>
              </w:rPr>
              <w:t>
қадағалау.
</w:t>
            </w:r>
            <w:r>
              <w:br/>
            </w:r>
            <w:r>
              <w:rPr>
                <w:rFonts w:ascii="Times New Roman"/>
                <w:b w:val="false"/>
                <w:i w:val="false"/>
                <w:color w:val="000000"/>
                <w:sz w:val="20"/>
              </w:rPr>
              <w:t>
2. Автожол саласын
</w:t>
            </w:r>
            <w:r>
              <w:br/>
            </w:r>
            <w:r>
              <w:rPr>
                <w:rFonts w:ascii="Times New Roman"/>
                <w:b w:val="false"/>
                <w:i w:val="false"/>
                <w:color w:val="000000"/>
                <w:sz w:val="20"/>
              </w:rPr>
              <w:t>
дамытуға (Алматы-
</w:t>
            </w:r>
            <w:r>
              <w:br/>
            </w:r>
            <w:r>
              <w:rPr>
                <w:rFonts w:ascii="Times New Roman"/>
                <w:b w:val="false"/>
                <w:i w:val="false"/>
                <w:color w:val="000000"/>
                <w:sz w:val="20"/>
              </w:rPr>
              <w:t>
Бішкек)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Индустрия және
</w:t>
            </w:r>
            <w:r>
              <w:br/>
            </w:r>
            <w:r>
              <w:rPr>
                <w:rFonts w:ascii="Times New Roman"/>
                <w:b w:val="false"/>
                <w:i w:val="false"/>
                <w:color w:val="000000"/>
                <w:sz w:val="20"/>
              </w:rPr>
              <w:t>
сауда министрлігі
</w:t>
            </w:r>
            <w:r>
              <w:br/>
            </w:r>
            <w:r>
              <w:rPr>
                <w:rFonts w:ascii="Times New Roman"/>
                <w:b w:val="false"/>
                <w:i w:val="false"/>
                <w:color w:val="000000"/>
                <w:sz w:val="20"/>
              </w:rPr>
              <w:t>
Құрылыс істері
</w:t>
            </w:r>
            <w:r>
              <w:br/>
            </w:r>
            <w:r>
              <w:rPr>
                <w:rFonts w:ascii="Times New Roman"/>
                <w:b w:val="false"/>
                <w:i w:val="false"/>
                <w:color w:val="000000"/>
                <w:sz w:val="20"/>
              </w:rPr>
              <w:t>
жөніндегі комите-
</w:t>
            </w:r>
            <w:r>
              <w:br/>
            </w:r>
            <w:r>
              <w:rPr>
                <w:rFonts w:ascii="Times New Roman"/>
                <w:b w:val="false"/>
                <w:i w:val="false"/>
                <w:color w:val="000000"/>
                <w:sz w:val="20"/>
              </w:rPr>
              <w:t>
тінің 2003 жылғы
</w:t>
            </w:r>
            <w:r>
              <w:br/>
            </w:r>
            <w:r>
              <w:rPr>
                <w:rFonts w:ascii="Times New Roman"/>
                <w:b w:val="false"/>
                <w:i w:val="false"/>
                <w:color w:val="000000"/>
                <w:sz w:val="20"/>
              </w:rPr>
              <w:t>
25 қыркүйектегі N
</w:t>
            </w:r>
            <w:r>
              <w:br/>
            </w:r>
            <w:r>
              <w:rPr>
                <w:rFonts w:ascii="Times New Roman"/>
                <w:b w:val="false"/>
                <w:i w:val="false"/>
                <w:color w:val="000000"/>
                <w:sz w:val="20"/>
              </w:rPr>
              <w:t>
373 ЖІЖ, 2003
</w:t>
            </w:r>
            <w:r>
              <w:br/>
            </w:r>
            <w:r>
              <w:rPr>
                <w:rFonts w:ascii="Times New Roman"/>
                <w:b w:val="false"/>
                <w:i w:val="false"/>
                <w:color w:val="000000"/>
                <w:sz w:val="20"/>
              </w:rPr>
              <w:t>
жылғы 25 қыркүйек-
</w:t>
            </w:r>
            <w:r>
              <w:br/>
            </w:r>
            <w:r>
              <w:rPr>
                <w:rFonts w:ascii="Times New Roman"/>
                <w:b w:val="false"/>
                <w:i w:val="false"/>
                <w:color w:val="000000"/>
                <w:sz w:val="20"/>
              </w:rPr>
              <w:t>
тегі N 372 ЖІЖ,
</w:t>
            </w:r>
            <w:r>
              <w:br/>
            </w:r>
            <w:r>
              <w:rPr>
                <w:rFonts w:ascii="Times New Roman"/>
                <w:b w:val="false"/>
                <w:i w:val="false"/>
                <w:color w:val="000000"/>
                <w:sz w:val="20"/>
              </w:rPr>
              <w:t>
2003 жылғы 18
</w:t>
            </w:r>
            <w:r>
              <w:br/>
            </w:r>
            <w:r>
              <w:rPr>
                <w:rFonts w:ascii="Times New Roman"/>
                <w:b w:val="false"/>
                <w:i w:val="false"/>
                <w:color w:val="000000"/>
                <w:sz w:val="20"/>
              </w:rPr>
              <w:t>
қыркүйектегі N 361
</w:t>
            </w:r>
            <w:r>
              <w:br/>
            </w:r>
            <w:r>
              <w:rPr>
                <w:rFonts w:ascii="Times New Roman"/>
                <w:b w:val="false"/>
                <w:i w:val="false"/>
                <w:color w:val="000000"/>
                <w:sz w:val="20"/>
              </w:rPr>
              <w:t>
ЖІЖ, 2006 жылғы 28
</w:t>
            </w:r>
            <w:r>
              <w:br/>
            </w:r>
            <w:r>
              <w:rPr>
                <w:rFonts w:ascii="Times New Roman"/>
                <w:b w:val="false"/>
                <w:i w:val="false"/>
                <w:color w:val="000000"/>
                <w:sz w:val="20"/>
              </w:rPr>
              <w:t>
маусымдағы N
</w:t>
            </w:r>
            <w:r>
              <w:br/>
            </w:r>
            <w:r>
              <w:rPr>
                <w:rFonts w:ascii="Times New Roman"/>
                <w:b w:val="false"/>
                <w:i w:val="false"/>
                <w:color w:val="000000"/>
                <w:sz w:val="20"/>
              </w:rPr>
              <w:t>
7-332/06, 2006
</w:t>
            </w:r>
            <w:r>
              <w:br/>
            </w:r>
            <w:r>
              <w:rPr>
                <w:rFonts w:ascii="Times New Roman"/>
                <w:b w:val="false"/>
                <w:i w:val="false"/>
                <w:color w:val="000000"/>
                <w:sz w:val="20"/>
              </w:rPr>
              <w:t>
жылғы 2 қарашадағы
</w:t>
            </w:r>
            <w:r>
              <w:br/>
            </w:r>
            <w:r>
              <w:rPr>
                <w:rFonts w:ascii="Times New Roman"/>
                <w:b w:val="false"/>
                <w:i w:val="false"/>
                <w:color w:val="000000"/>
                <w:sz w:val="20"/>
              </w:rPr>
              <w:t>
N 7-570/06 мемле-
</w:t>
            </w:r>
            <w:r>
              <w:br/>
            </w:r>
            <w:r>
              <w:rPr>
                <w:rFonts w:ascii="Times New Roman"/>
                <w:b w:val="false"/>
                <w:i w:val="false"/>
                <w:color w:val="000000"/>
                <w:sz w:val="20"/>
              </w:rPr>
              <w:t>
кеттік сараптама
</w:t>
            </w:r>
            <w:r>
              <w:br/>
            </w:r>
            <w:r>
              <w:rPr>
                <w:rFonts w:ascii="Times New Roman"/>
                <w:b w:val="false"/>
                <w:i w:val="false"/>
                <w:color w:val="000000"/>
                <w:sz w:val="20"/>
              </w:rPr>
              <w:t>
қорытындысы):
</w:t>
            </w:r>
            <w:r>
              <w:br/>
            </w:r>
            <w:r>
              <w:rPr>
                <w:rFonts w:ascii="Times New Roman"/>
                <w:b w:val="false"/>
                <w:i w:val="false"/>
                <w:color w:val="000000"/>
                <w:sz w:val="20"/>
              </w:rPr>
              <w:t>
белгіленген тәр-
</w:t>
            </w:r>
            <w:r>
              <w:br/>
            </w:r>
            <w:r>
              <w:rPr>
                <w:rFonts w:ascii="Times New Roman"/>
                <w:b w:val="false"/>
                <w:i w:val="false"/>
                <w:color w:val="000000"/>
                <w:sz w:val="20"/>
              </w:rPr>
              <w:t>
тіппен мемлекеттік
</w:t>
            </w:r>
            <w:r>
              <w:br/>
            </w:r>
            <w:r>
              <w:rPr>
                <w:rFonts w:ascii="Times New Roman"/>
                <w:b w:val="false"/>
                <w:i w:val="false"/>
                <w:color w:val="000000"/>
                <w:sz w:val="20"/>
              </w:rPr>
              <w:t>
сараптамадан өткен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құжаттамаға және
</w:t>
            </w:r>
            <w:r>
              <w:br/>
            </w:r>
            <w:r>
              <w:rPr>
                <w:rFonts w:ascii="Times New Roman"/>
                <w:b w:val="false"/>
                <w:i w:val="false"/>
                <w:color w:val="000000"/>
                <w:sz w:val="20"/>
              </w:rPr>
              <w:t>
мердігерлермен
</w:t>
            </w:r>
            <w:r>
              <w:br/>
            </w:r>
            <w:r>
              <w:rPr>
                <w:rFonts w:ascii="Times New Roman"/>
                <w:b w:val="false"/>
                <w:i w:val="false"/>
                <w:color w:val="000000"/>
                <w:sz w:val="20"/>
              </w:rPr>
              <w:t>
келісім-шарттарға
</w:t>
            </w:r>
            <w:r>
              <w:br/>
            </w:r>
            <w:r>
              <w:rPr>
                <w:rFonts w:ascii="Times New Roman"/>
                <w:b w:val="false"/>
                <w:i w:val="false"/>
                <w:color w:val="000000"/>
                <w:sz w:val="20"/>
              </w:rPr>
              <w:t>
сәйкес автожолдар-
</w:t>
            </w:r>
            <w:r>
              <w:br/>
            </w:r>
            <w:r>
              <w:rPr>
                <w:rFonts w:ascii="Times New Roman"/>
                <w:b w:val="false"/>
                <w:i w:val="false"/>
                <w:color w:val="000000"/>
                <w:sz w:val="20"/>
              </w:rPr>
              <w:t>
ды қалпына келті-
</w:t>
            </w:r>
            <w:r>
              <w:br/>
            </w:r>
            <w:r>
              <w:rPr>
                <w:rFonts w:ascii="Times New Roman"/>
                <w:b w:val="false"/>
                <w:i w:val="false"/>
                <w:color w:val="000000"/>
                <w:sz w:val="20"/>
              </w:rPr>
              <w:t>
ру, консалтингілік
</w:t>
            </w:r>
            <w:r>
              <w:br/>
            </w:r>
            <w:r>
              <w:rPr>
                <w:rFonts w:ascii="Times New Roman"/>
                <w:b w:val="false"/>
                <w:i w:val="false"/>
                <w:color w:val="000000"/>
                <w:sz w:val="20"/>
              </w:rPr>
              <w:t>
қызметтер, құрылыс
</w:t>
            </w:r>
            <w:r>
              <w:br/>
            </w:r>
            <w:r>
              <w:rPr>
                <w:rFonts w:ascii="Times New Roman"/>
                <w:b w:val="false"/>
                <w:i w:val="false"/>
                <w:color w:val="000000"/>
                <w:sz w:val="20"/>
              </w:rPr>
              <w:t>
барысын қадағалау.
</w:t>
            </w:r>
            <w:r>
              <w:br/>
            </w:r>
            <w:r>
              <w:rPr>
                <w:rFonts w:ascii="Times New Roman"/>
                <w:b w:val="false"/>
                <w:i w:val="false"/>
                <w:color w:val="000000"/>
                <w:sz w:val="20"/>
              </w:rPr>
              <w:t>
3.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6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көздер
</w:t>
            </w:r>
            <w:r>
              <w:br/>
            </w:r>
            <w:r>
              <w:rPr>
                <w:rFonts w:ascii="Times New Roman"/>
                <w:b w:val="false"/>
                <w:i w:val="false"/>
                <w:color w:val="000000"/>
                <w:sz w:val="20"/>
              </w:rPr>
              <w:t>
есебінен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Төмендегі іс-шара-
</w:t>
            </w:r>
            <w:r>
              <w:br/>
            </w:r>
            <w:r>
              <w:rPr>
                <w:rFonts w:ascii="Times New Roman"/>
                <w:b w:val="false"/>
                <w:i w:val="false"/>
                <w:color w:val="000000"/>
                <w:sz w:val="20"/>
              </w:rPr>
              <w:t>
ларға арналған,
</w:t>
            </w:r>
            <w:r>
              <w:br/>
            </w:r>
            <w:r>
              <w:rPr>
                <w:rFonts w:ascii="Times New Roman"/>
                <w:b w:val="false"/>
                <w:i w:val="false"/>
                <w:color w:val="000000"/>
                <w:sz w:val="20"/>
              </w:rPr>
              <w:t>
белгіленген тәр-
</w:t>
            </w:r>
            <w:r>
              <w:br/>
            </w:r>
            <w:r>
              <w:rPr>
                <w:rFonts w:ascii="Times New Roman"/>
                <w:b w:val="false"/>
                <w:i w:val="false"/>
                <w:color w:val="000000"/>
                <w:sz w:val="20"/>
              </w:rPr>
              <w:t>
тіппен бекітілген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құжаттамаға сәй-
</w:t>
            </w:r>
            <w:r>
              <w:br/>
            </w:r>
            <w:r>
              <w:rPr>
                <w:rFonts w:ascii="Times New Roman"/>
                <w:b w:val="false"/>
                <w:i w:val="false"/>
                <w:color w:val="000000"/>
                <w:sz w:val="20"/>
              </w:rPr>
              <w:t>
кес, "2008 жылға
</w:t>
            </w:r>
            <w:r>
              <w:br/>
            </w:r>
            <w:r>
              <w:rPr>
                <w:rFonts w:ascii="Times New Roman"/>
                <w:b w:val="false"/>
                <w:i w:val="false"/>
                <w:color w:val="000000"/>
                <w:sz w:val="20"/>
              </w:rPr>
              <w:t>
арналған республи-
</w:t>
            </w:r>
            <w:r>
              <w:br/>
            </w:r>
            <w:r>
              <w:rPr>
                <w:rFonts w:ascii="Times New Roman"/>
                <w:b w:val="false"/>
                <w:i w:val="false"/>
                <w:color w:val="000000"/>
                <w:sz w:val="20"/>
              </w:rPr>
              <w:t>
калық бюджет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Заңын іске асыру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2007
</w:t>
            </w:r>
            <w:r>
              <w:br/>
            </w:r>
            <w:r>
              <w:rPr>
                <w:rFonts w:ascii="Times New Roman"/>
                <w:b w:val="false"/>
                <w:i w:val="false"/>
                <w:color w:val="000000"/>
                <w:sz w:val="20"/>
              </w:rPr>
              <w:t>
жылғы
</w:t>
            </w:r>
            <w:r>
              <w:br/>
            </w:r>
            <w:r>
              <w:rPr>
                <w:rFonts w:ascii="Times New Roman"/>
                <w:b w:val="false"/>
                <w:i w:val="false"/>
                <w:color w:val="000000"/>
                <w:sz w:val="20"/>
              </w:rPr>
              <w:t>
__________N____
</w:t>
            </w:r>
            <w:r>
              <w:br/>
            </w:r>
            <w:r>
              <w:rPr>
                <w:rFonts w:ascii="Times New Roman"/>
                <w:b w:val="false"/>
                <w:i w:val="false"/>
                <w:color w:val="000000"/>
                <w:sz w:val="20"/>
              </w:rPr>
              <w:t>
қаулысына
</w:t>
            </w:r>
            <w:r>
              <w:br/>
            </w:r>
            <w:r>
              <w:rPr>
                <w:rFonts w:ascii="Times New Roman"/>
                <w:b w:val="false"/>
                <w:i w:val="false"/>
                <w:color w:val="000000"/>
                <w:sz w:val="20"/>
              </w:rPr>
              <w:t>
3-қосымшаға сай
</w:t>
            </w:r>
            <w:r>
              <w:br/>
            </w:r>
            <w:r>
              <w:rPr>
                <w:rFonts w:ascii="Times New Roman"/>
                <w:b w:val="false"/>
                <w:i w:val="false"/>
                <w:color w:val="000000"/>
                <w:sz w:val="20"/>
              </w:rPr>
              <w:t>
сомалар шегінде
</w:t>
            </w:r>
            <w:r>
              <w:br/>
            </w:r>
            <w:r>
              <w:rPr>
                <w:rFonts w:ascii="Times New Roman"/>
                <w:b w:val="false"/>
                <w:i w:val="false"/>
                <w:color w:val="000000"/>
                <w:sz w:val="20"/>
              </w:rPr>
              <w:t>
автомобиль жолда-
</w:t>
            </w:r>
            <w:r>
              <w:br/>
            </w:r>
            <w:r>
              <w:rPr>
                <w:rFonts w:ascii="Times New Roman"/>
                <w:b w:val="false"/>
                <w:i w:val="false"/>
                <w:color w:val="000000"/>
                <w:sz w:val="20"/>
              </w:rPr>
              <w:t>
рын республикалық
</w:t>
            </w:r>
            <w:r>
              <w:br/>
            </w:r>
            <w:r>
              <w:rPr>
                <w:rFonts w:ascii="Times New Roman"/>
                <w:b w:val="false"/>
                <w:i w:val="false"/>
                <w:color w:val="000000"/>
                <w:sz w:val="20"/>
              </w:rPr>
              <w:t>
деңгейде дамытуға
</w:t>
            </w:r>
            <w:r>
              <w:br/>
            </w:r>
            <w:r>
              <w:rPr>
                <w:rFonts w:ascii="Times New Roman"/>
                <w:b w:val="false"/>
                <w:i w:val="false"/>
                <w:color w:val="000000"/>
                <w:sz w:val="20"/>
              </w:rPr>
              <w:t>
бағытталған
</w:t>
            </w:r>
            <w:r>
              <w:br/>
            </w:r>
            <w:r>
              <w:rPr>
                <w:rFonts w:ascii="Times New Roman"/>
                <w:b w:val="false"/>
                <w:i w:val="false"/>
                <w:color w:val="000000"/>
                <w:sz w:val="20"/>
              </w:rPr>
              <w:t>
инвестициялық
</w:t>
            </w:r>
            <w:r>
              <w:br/>
            </w:r>
            <w:r>
              <w:rPr>
                <w:rFonts w:ascii="Times New Roman"/>
                <w:b w:val="false"/>
                <w:i w:val="false"/>
                <w:color w:val="000000"/>
                <w:sz w:val="20"/>
              </w:rPr>
              <w:t>
жобаларды іске
</w:t>
            </w:r>
            <w:r>
              <w:br/>
            </w:r>
            <w:r>
              <w:rPr>
                <w:rFonts w:ascii="Times New Roman"/>
                <w:b w:val="false"/>
                <w:i w:val="false"/>
                <w:color w:val="000000"/>
                <w:sz w:val="20"/>
              </w:rPr>
              <w:t>
асыру:
</w:t>
            </w:r>
            <w:r>
              <w:br/>
            </w:r>
            <w:r>
              <w:rPr>
                <w:rFonts w:ascii="Times New Roman"/>
                <w:b w:val="false"/>
                <w:i w:val="false"/>
                <w:color w:val="000000"/>
                <w:sz w:val="20"/>
              </w:rPr>
              <w:t>
1. "Ресей
</w:t>
            </w:r>
            <w:r>
              <w:br/>
            </w:r>
            <w:r>
              <w:rPr>
                <w:rFonts w:ascii="Times New Roman"/>
                <w:b w:val="false"/>
                <w:i w:val="false"/>
                <w:color w:val="000000"/>
                <w:sz w:val="20"/>
              </w:rPr>
              <w:t>
Федерациясы шека-
</w:t>
            </w:r>
            <w:r>
              <w:br/>
            </w:r>
            <w:r>
              <w:rPr>
                <w:rFonts w:ascii="Times New Roman"/>
                <w:b w:val="false"/>
                <w:i w:val="false"/>
                <w:color w:val="000000"/>
                <w:sz w:val="20"/>
              </w:rPr>
              <w:t>
расы (Самараға)-
</w:t>
            </w:r>
            <w:r>
              <w:br/>
            </w:r>
            <w:r>
              <w:rPr>
                <w:rFonts w:ascii="Times New Roman"/>
                <w:b w:val="false"/>
                <w:i w:val="false"/>
                <w:color w:val="000000"/>
                <w:sz w:val="20"/>
              </w:rPr>
              <w:t>
Шымкент "автожо-
</w:t>
            </w:r>
            <w:r>
              <w:br/>
            </w:r>
            <w:r>
              <w:rPr>
                <w:rFonts w:ascii="Times New Roman"/>
                <w:b w:val="false"/>
                <w:i w:val="false"/>
                <w:color w:val="000000"/>
                <w:sz w:val="20"/>
              </w:rPr>
              <w:t>
лын қайта жаңарту
</w:t>
            </w:r>
            <w:r>
              <w:br/>
            </w:r>
            <w:r>
              <w:rPr>
                <w:rFonts w:ascii="Times New Roman"/>
                <w:b w:val="false"/>
                <w:i w:val="false"/>
                <w:color w:val="000000"/>
                <w:sz w:val="20"/>
              </w:rPr>
              <w:t>
және жобалы-ізде-
</w:t>
            </w:r>
            <w:r>
              <w:br/>
            </w:r>
            <w:r>
              <w:rPr>
                <w:rFonts w:ascii="Times New Roman"/>
                <w:b w:val="false"/>
                <w:i w:val="false"/>
                <w:color w:val="000000"/>
                <w:sz w:val="20"/>
              </w:rPr>
              <w:t>
ніс жұмыстар
</w:t>
            </w:r>
            <w:r>
              <w:br/>
            </w:r>
            <w:r>
              <w:rPr>
                <w:rFonts w:ascii="Times New Roman"/>
                <w:b w:val="false"/>
                <w:i w:val="false"/>
                <w:color w:val="000000"/>
                <w:sz w:val="20"/>
              </w:rPr>
              <w:t>
жүргізу, соның
</w:t>
            </w:r>
            <w:r>
              <w:br/>
            </w:r>
            <w:r>
              <w:rPr>
                <w:rFonts w:ascii="Times New Roman"/>
                <w:b w:val="false"/>
                <w:i w:val="false"/>
                <w:color w:val="000000"/>
                <w:sz w:val="20"/>
              </w:rPr>
              <w:t>
ішінде Орал,
</w:t>
            </w:r>
            <w:r>
              <w:br/>
            </w:r>
            <w:r>
              <w:rPr>
                <w:rFonts w:ascii="Times New Roman"/>
                <w:b w:val="false"/>
                <w:i w:val="false"/>
                <w:color w:val="000000"/>
                <w:sz w:val="20"/>
              </w:rPr>
              <w:t>
Ақтөбе, Қызылорда
</w:t>
            </w:r>
            <w:r>
              <w:br/>
            </w:r>
            <w:r>
              <w:rPr>
                <w:rFonts w:ascii="Times New Roman"/>
                <w:b w:val="false"/>
                <w:i w:val="false"/>
                <w:color w:val="000000"/>
                <w:sz w:val="20"/>
              </w:rPr>
              <w:t>
қалалары арқылы
</w:t>
            </w:r>
            <w:r>
              <w:br/>
            </w:r>
            <w:r>
              <w:rPr>
                <w:rFonts w:ascii="Times New Roman"/>
                <w:b w:val="false"/>
                <w:i w:val="false"/>
                <w:color w:val="000000"/>
                <w:sz w:val="20"/>
              </w:rPr>
              <w:t>
"Ресей Федерациясы
</w:t>
            </w:r>
            <w:r>
              <w:br/>
            </w:r>
            <w:r>
              <w:rPr>
                <w:rFonts w:ascii="Times New Roman"/>
                <w:b w:val="false"/>
                <w:i w:val="false"/>
                <w:color w:val="000000"/>
                <w:sz w:val="20"/>
              </w:rPr>
              <w:t>
шекарасы-Орал-Ақ-
</w:t>
            </w:r>
            <w:r>
              <w:br/>
            </w:r>
            <w:r>
              <w:rPr>
                <w:rFonts w:ascii="Times New Roman"/>
                <w:b w:val="false"/>
                <w:i w:val="false"/>
                <w:color w:val="000000"/>
                <w:sz w:val="20"/>
              </w:rPr>
              <w:t>
төбе" учаскесі
</w:t>
            </w:r>
            <w:r>
              <w:br/>
            </w:r>
            <w:r>
              <w:rPr>
                <w:rFonts w:ascii="Times New Roman"/>
                <w:b w:val="false"/>
                <w:i w:val="false"/>
                <w:color w:val="000000"/>
                <w:sz w:val="20"/>
              </w:rPr>
              <w:t>
және Ақтөбе
</w:t>
            </w:r>
            <w:r>
              <w:br/>
            </w:r>
            <w:r>
              <w:rPr>
                <w:rFonts w:ascii="Times New Roman"/>
                <w:b w:val="false"/>
                <w:i w:val="false"/>
                <w:color w:val="000000"/>
                <w:sz w:val="20"/>
              </w:rPr>
              <w:t>
қаласын айналып
</w:t>
            </w:r>
            <w:r>
              <w:br/>
            </w:r>
            <w:r>
              <w:rPr>
                <w:rFonts w:ascii="Times New Roman"/>
                <w:b w:val="false"/>
                <w:i w:val="false"/>
                <w:color w:val="000000"/>
                <w:sz w:val="20"/>
              </w:rPr>
              <w:t>
өтуді салу (2003
</w:t>
            </w:r>
            <w:r>
              <w:br/>
            </w:r>
            <w:r>
              <w:rPr>
                <w:rFonts w:ascii="Times New Roman"/>
                <w:b w:val="false"/>
                <w:i w:val="false"/>
                <w:color w:val="000000"/>
                <w:sz w:val="20"/>
              </w:rPr>
              <w:t>
жылғы 27 мамырдағы
</w:t>
            </w:r>
            <w:r>
              <w:br/>
            </w:r>
            <w:r>
              <w:rPr>
                <w:rFonts w:ascii="Times New Roman"/>
                <w:b w:val="false"/>
                <w:i w:val="false"/>
                <w:color w:val="000000"/>
                <w:sz w:val="20"/>
              </w:rPr>
              <w:t>
N 7-229/2003, 2004
</w:t>
            </w:r>
            <w:r>
              <w:br/>
            </w:r>
            <w:r>
              <w:rPr>
                <w:rFonts w:ascii="Times New Roman"/>
                <w:b w:val="false"/>
                <w:i w:val="false"/>
                <w:color w:val="000000"/>
                <w:sz w:val="20"/>
              </w:rPr>
              <w:t>
жылғы 9 желтоқсан-
</w:t>
            </w:r>
            <w:r>
              <w:br/>
            </w:r>
            <w:r>
              <w:rPr>
                <w:rFonts w:ascii="Times New Roman"/>
                <w:b w:val="false"/>
                <w:i w:val="false"/>
                <w:color w:val="000000"/>
                <w:sz w:val="20"/>
              </w:rPr>
              <w:t>
дағы N 14 225/04,
</w:t>
            </w:r>
            <w:r>
              <w:br/>
            </w:r>
            <w:r>
              <w:rPr>
                <w:rFonts w:ascii="Times New Roman"/>
                <w:b w:val="false"/>
                <w:i w:val="false"/>
                <w:color w:val="000000"/>
                <w:sz w:val="20"/>
              </w:rPr>
              <w:t>
2006 жылғы 15
</w:t>
            </w:r>
            <w:r>
              <w:br/>
            </w:r>
            <w:r>
              <w:rPr>
                <w:rFonts w:ascii="Times New Roman"/>
                <w:b w:val="false"/>
                <w:i w:val="false"/>
                <w:color w:val="000000"/>
                <w:sz w:val="20"/>
              </w:rPr>
              <w:t>
қарашадағы N
</w:t>
            </w:r>
            <w:r>
              <w:br/>
            </w:r>
            <w:r>
              <w:rPr>
                <w:rFonts w:ascii="Times New Roman"/>
                <w:b w:val="false"/>
                <w:i w:val="false"/>
                <w:color w:val="000000"/>
                <w:sz w:val="20"/>
              </w:rPr>
              <w:t>
11-806/06, 2006
</w:t>
            </w:r>
            <w:r>
              <w:br/>
            </w:r>
            <w:r>
              <w:rPr>
                <w:rFonts w:ascii="Times New Roman"/>
                <w:b w:val="false"/>
                <w:i w:val="false"/>
                <w:color w:val="000000"/>
                <w:sz w:val="20"/>
              </w:rPr>
              <w:t>
жылғы 12 желтоқ-
</w:t>
            </w:r>
            <w:r>
              <w:br/>
            </w:r>
            <w:r>
              <w:rPr>
                <w:rFonts w:ascii="Times New Roman"/>
                <w:b w:val="false"/>
                <w:i w:val="false"/>
                <w:color w:val="000000"/>
                <w:sz w:val="20"/>
              </w:rPr>
              <w:t>
сандағы N 11-862
</w:t>
            </w:r>
            <w:r>
              <w:br/>
            </w:r>
            <w:r>
              <w:rPr>
                <w:rFonts w:ascii="Times New Roman"/>
                <w:b w:val="false"/>
                <w:i w:val="false"/>
                <w:color w:val="000000"/>
                <w:sz w:val="20"/>
              </w:rPr>
              <w:t>
/06, 2006 жылғы
</w:t>
            </w:r>
            <w:r>
              <w:br/>
            </w:r>
            <w:r>
              <w:rPr>
                <w:rFonts w:ascii="Times New Roman"/>
                <w:b w:val="false"/>
                <w:i w:val="false"/>
                <w:color w:val="000000"/>
                <w:sz w:val="20"/>
              </w:rPr>
              <w:t>
12 желтоқсандағы
</w:t>
            </w:r>
            <w:r>
              <w:br/>
            </w:r>
            <w:r>
              <w:rPr>
                <w:rFonts w:ascii="Times New Roman"/>
                <w:b w:val="false"/>
                <w:i w:val="false"/>
                <w:color w:val="000000"/>
                <w:sz w:val="20"/>
              </w:rPr>
              <w:t>
N 11 863/06, 2006
</w:t>
            </w:r>
            <w:r>
              <w:br/>
            </w:r>
            <w:r>
              <w:rPr>
                <w:rFonts w:ascii="Times New Roman"/>
                <w:b w:val="false"/>
                <w:i w:val="false"/>
                <w:color w:val="000000"/>
                <w:sz w:val="20"/>
              </w:rPr>
              <w:t>
жылғы 20 желтоқ-
</w:t>
            </w:r>
            <w:r>
              <w:br/>
            </w:r>
            <w:r>
              <w:rPr>
                <w:rFonts w:ascii="Times New Roman"/>
                <w:b w:val="false"/>
                <w:i w:val="false"/>
                <w:color w:val="000000"/>
                <w:sz w:val="20"/>
              </w:rPr>
              <w:t>
сандағы N 2-689/06
</w:t>
            </w:r>
            <w:r>
              <w:br/>
            </w:r>
            <w:r>
              <w:rPr>
                <w:rFonts w:ascii="Times New Roman"/>
                <w:b w:val="false"/>
                <w:i w:val="false"/>
                <w:color w:val="000000"/>
                <w:sz w:val="20"/>
              </w:rPr>
              <w:t>
сараптамалар
</w:t>
            </w:r>
            <w:r>
              <w:br/>
            </w:r>
            <w:r>
              <w:rPr>
                <w:rFonts w:ascii="Times New Roman"/>
                <w:b w:val="false"/>
                <w:i w:val="false"/>
                <w:color w:val="000000"/>
                <w:sz w:val="20"/>
              </w:rPr>
              <w:t>
қорытындылары).
</w:t>
            </w:r>
            <w:r>
              <w:br/>
            </w:r>
            <w:r>
              <w:rPr>
                <w:rFonts w:ascii="Times New Roman"/>
                <w:b w:val="false"/>
                <w:i w:val="false"/>
                <w:color w:val="000000"/>
                <w:sz w:val="20"/>
              </w:rPr>
              <w:t>
2. Астана-Қоста-
</w:t>
            </w:r>
            <w:r>
              <w:br/>
            </w:r>
            <w:r>
              <w:rPr>
                <w:rFonts w:ascii="Times New Roman"/>
                <w:b w:val="false"/>
                <w:i w:val="false"/>
                <w:color w:val="000000"/>
                <w:sz w:val="20"/>
              </w:rPr>
              <w:t>
най-Челябі
</w:t>
            </w:r>
            <w:r>
              <w:br/>
            </w:r>
            <w:r>
              <w:rPr>
                <w:rFonts w:ascii="Times New Roman"/>
                <w:b w:val="false"/>
                <w:i w:val="false"/>
                <w:color w:val="000000"/>
                <w:sz w:val="20"/>
              </w:rPr>
              <w:t>
автожолын қайта
</w:t>
            </w:r>
            <w:r>
              <w:br/>
            </w:r>
            <w:r>
              <w:rPr>
                <w:rFonts w:ascii="Times New Roman"/>
                <w:b w:val="false"/>
                <w:i w:val="false"/>
                <w:color w:val="000000"/>
                <w:sz w:val="20"/>
              </w:rPr>
              <w:t>
жаңарту және
</w:t>
            </w:r>
            <w:r>
              <w:br/>
            </w:r>
            <w:r>
              <w:rPr>
                <w:rFonts w:ascii="Times New Roman"/>
                <w:b w:val="false"/>
                <w:i w:val="false"/>
                <w:color w:val="000000"/>
                <w:sz w:val="20"/>
              </w:rPr>
              <w:t>
жобалы-ізденіс
</w:t>
            </w:r>
            <w:r>
              <w:br/>
            </w:r>
            <w:r>
              <w:rPr>
                <w:rFonts w:ascii="Times New Roman"/>
                <w:b w:val="false"/>
                <w:i w:val="false"/>
                <w:color w:val="000000"/>
                <w:sz w:val="20"/>
              </w:rPr>
              <w:t>
жұмыстар жүргізу,
</w:t>
            </w:r>
            <w:r>
              <w:br/>
            </w:r>
            <w:r>
              <w:rPr>
                <w:rFonts w:ascii="Times New Roman"/>
                <w:b w:val="false"/>
                <w:i w:val="false"/>
                <w:color w:val="000000"/>
                <w:sz w:val="20"/>
              </w:rPr>
              <w:t>
Қостанай қаласын
</w:t>
            </w:r>
            <w:r>
              <w:br/>
            </w:r>
            <w:r>
              <w:rPr>
                <w:rFonts w:ascii="Times New Roman"/>
                <w:b w:val="false"/>
                <w:i w:val="false"/>
                <w:color w:val="000000"/>
                <w:sz w:val="20"/>
              </w:rPr>
              <w:t>
айналып өтуді
</w:t>
            </w:r>
            <w:r>
              <w:br/>
            </w:r>
            <w:r>
              <w:rPr>
                <w:rFonts w:ascii="Times New Roman"/>
                <w:b w:val="false"/>
                <w:i w:val="false"/>
                <w:color w:val="000000"/>
                <w:sz w:val="20"/>
              </w:rPr>
              <w:t>
және көлік
</w:t>
            </w:r>
            <w:r>
              <w:br/>
            </w:r>
            <w:r>
              <w:rPr>
                <w:rFonts w:ascii="Times New Roman"/>
                <w:b w:val="false"/>
                <w:i w:val="false"/>
                <w:color w:val="000000"/>
                <w:sz w:val="20"/>
              </w:rPr>
              <w:t>
айырымын салу
</w:t>
            </w:r>
            <w:r>
              <w:br/>
            </w:r>
            <w:r>
              <w:rPr>
                <w:rFonts w:ascii="Times New Roman"/>
                <w:b w:val="false"/>
                <w:i w:val="false"/>
                <w:color w:val="000000"/>
                <w:sz w:val="20"/>
              </w:rPr>
              <w:t>
(2005 жылғы 28
</w:t>
            </w:r>
            <w:r>
              <w:br/>
            </w:r>
            <w:r>
              <w:rPr>
                <w:rFonts w:ascii="Times New Roman"/>
                <w:b w:val="false"/>
                <w:i w:val="false"/>
                <w:color w:val="000000"/>
                <w:sz w:val="20"/>
              </w:rPr>
              <w:t>
қарашадағы N
</w:t>
            </w:r>
            <w:r>
              <w:br/>
            </w:r>
            <w:r>
              <w:rPr>
                <w:rFonts w:ascii="Times New Roman"/>
                <w:b w:val="false"/>
                <w:i w:val="false"/>
                <w:color w:val="000000"/>
                <w:sz w:val="20"/>
              </w:rPr>
              <w:t>
7-599/05, 2005
</w:t>
            </w:r>
            <w:r>
              <w:br/>
            </w:r>
            <w:r>
              <w:rPr>
                <w:rFonts w:ascii="Times New Roman"/>
                <w:b w:val="false"/>
                <w:i w:val="false"/>
                <w:color w:val="000000"/>
                <w:sz w:val="20"/>
              </w:rPr>
              <w:t>
жылғы 1 желтоқсан-
</w:t>
            </w:r>
            <w:r>
              <w:br/>
            </w:r>
            <w:r>
              <w:rPr>
                <w:rFonts w:ascii="Times New Roman"/>
                <w:b w:val="false"/>
                <w:i w:val="false"/>
                <w:color w:val="000000"/>
                <w:sz w:val="20"/>
              </w:rPr>
              <w:t>
дағы N 7-604/05,
</w:t>
            </w:r>
            <w:r>
              <w:br/>
            </w:r>
            <w:r>
              <w:rPr>
                <w:rFonts w:ascii="Times New Roman"/>
                <w:b w:val="false"/>
                <w:i w:val="false"/>
                <w:color w:val="000000"/>
                <w:sz w:val="20"/>
              </w:rPr>
              <w:t>
2005 жылғы 8
</w:t>
            </w:r>
            <w:r>
              <w:br/>
            </w:r>
            <w:r>
              <w:rPr>
                <w:rFonts w:ascii="Times New Roman"/>
                <w:b w:val="false"/>
                <w:i w:val="false"/>
                <w:color w:val="000000"/>
                <w:sz w:val="20"/>
              </w:rPr>
              <w:t>
желтоқсандағы N
</w:t>
            </w:r>
            <w:r>
              <w:br/>
            </w:r>
            <w:r>
              <w:rPr>
                <w:rFonts w:ascii="Times New Roman"/>
                <w:b w:val="false"/>
                <w:i w:val="false"/>
                <w:color w:val="000000"/>
                <w:sz w:val="20"/>
              </w:rPr>
              <w:t>
2-837/05, 2005
</w:t>
            </w:r>
            <w:r>
              <w:br/>
            </w:r>
            <w:r>
              <w:rPr>
                <w:rFonts w:ascii="Times New Roman"/>
                <w:b w:val="false"/>
                <w:i w:val="false"/>
                <w:color w:val="000000"/>
                <w:sz w:val="20"/>
              </w:rPr>
              <w:t>
жылғы 8 желтоқсан-
</w:t>
            </w:r>
            <w:r>
              <w:br/>
            </w:r>
            <w:r>
              <w:rPr>
                <w:rFonts w:ascii="Times New Roman"/>
                <w:b w:val="false"/>
                <w:i w:val="false"/>
                <w:color w:val="000000"/>
                <w:sz w:val="20"/>
              </w:rPr>
              <w:t>
дағы N 2-838/05,
</w:t>
            </w:r>
            <w:r>
              <w:br/>
            </w:r>
            <w:r>
              <w:rPr>
                <w:rFonts w:ascii="Times New Roman"/>
                <w:b w:val="false"/>
                <w:i w:val="false"/>
                <w:color w:val="000000"/>
                <w:sz w:val="20"/>
              </w:rPr>
              <w:t>
2005 жылғы 8
</w:t>
            </w:r>
            <w:r>
              <w:br/>
            </w:r>
            <w:r>
              <w:rPr>
                <w:rFonts w:ascii="Times New Roman"/>
                <w:b w:val="false"/>
                <w:i w:val="false"/>
                <w:color w:val="000000"/>
                <w:sz w:val="20"/>
              </w:rPr>
              <w:t>
желтоқсандағы N
</w:t>
            </w:r>
            <w:r>
              <w:br/>
            </w:r>
            <w:r>
              <w:rPr>
                <w:rFonts w:ascii="Times New Roman"/>
                <w:b w:val="false"/>
                <w:i w:val="false"/>
                <w:color w:val="000000"/>
                <w:sz w:val="20"/>
              </w:rPr>
              <w:t>
2-839/05, 2005
</w:t>
            </w:r>
            <w:r>
              <w:br/>
            </w:r>
            <w:r>
              <w:rPr>
                <w:rFonts w:ascii="Times New Roman"/>
                <w:b w:val="false"/>
                <w:i w:val="false"/>
                <w:color w:val="000000"/>
                <w:sz w:val="20"/>
              </w:rPr>
              <w:t>
жылғы 15 желтоқ-
</w:t>
            </w:r>
            <w:r>
              <w:br/>
            </w:r>
            <w:r>
              <w:rPr>
                <w:rFonts w:ascii="Times New Roman"/>
                <w:b w:val="false"/>
                <w:i w:val="false"/>
                <w:color w:val="000000"/>
                <w:sz w:val="20"/>
              </w:rPr>
              <w:t>
сандағы N 2-884
</w:t>
            </w:r>
            <w:r>
              <w:br/>
            </w:r>
            <w:r>
              <w:rPr>
                <w:rFonts w:ascii="Times New Roman"/>
                <w:b w:val="false"/>
                <w:i w:val="false"/>
                <w:color w:val="000000"/>
                <w:sz w:val="20"/>
              </w:rPr>
              <w:t>
/05, 2005 жылғы
</w:t>
            </w:r>
            <w:r>
              <w:br/>
            </w:r>
            <w:r>
              <w:rPr>
                <w:rFonts w:ascii="Times New Roman"/>
                <w:b w:val="false"/>
                <w:i w:val="false"/>
                <w:color w:val="000000"/>
                <w:sz w:val="20"/>
              </w:rPr>
              <w:t>
26 желтоқсандағы
</w:t>
            </w:r>
            <w:r>
              <w:br/>
            </w:r>
            <w:r>
              <w:rPr>
                <w:rFonts w:ascii="Times New Roman"/>
                <w:b w:val="false"/>
                <w:i w:val="false"/>
                <w:color w:val="000000"/>
                <w:sz w:val="20"/>
              </w:rPr>
              <w:t>
N 2-931/05, 2005
</w:t>
            </w:r>
            <w:r>
              <w:br/>
            </w:r>
            <w:r>
              <w:rPr>
                <w:rFonts w:ascii="Times New Roman"/>
                <w:b w:val="false"/>
                <w:i w:val="false"/>
                <w:color w:val="000000"/>
                <w:sz w:val="20"/>
              </w:rPr>
              <w:t>
жылғы 29 желтоқ-
</w:t>
            </w:r>
            <w:r>
              <w:br/>
            </w:r>
            <w:r>
              <w:rPr>
                <w:rFonts w:ascii="Times New Roman"/>
                <w:b w:val="false"/>
                <w:i w:val="false"/>
                <w:color w:val="000000"/>
                <w:sz w:val="20"/>
              </w:rPr>
              <w:t>
сандағы N 2-961
</w:t>
            </w:r>
            <w:r>
              <w:br/>
            </w:r>
            <w:r>
              <w:rPr>
                <w:rFonts w:ascii="Times New Roman"/>
                <w:b w:val="false"/>
                <w:i w:val="false"/>
                <w:color w:val="000000"/>
                <w:sz w:val="20"/>
              </w:rPr>
              <w:t>
/05, 2006 жылғы
</w:t>
            </w:r>
            <w:r>
              <w:br/>
            </w:r>
            <w:r>
              <w:rPr>
                <w:rFonts w:ascii="Times New Roman"/>
                <w:b w:val="false"/>
                <w:i w:val="false"/>
                <w:color w:val="000000"/>
                <w:sz w:val="20"/>
              </w:rPr>
              <w:t>
27 қарашадағы N
</w:t>
            </w:r>
            <w:r>
              <w:br/>
            </w:r>
            <w:r>
              <w:rPr>
                <w:rFonts w:ascii="Times New Roman"/>
                <w:b w:val="false"/>
                <w:i w:val="false"/>
                <w:color w:val="000000"/>
                <w:sz w:val="20"/>
              </w:rPr>
              <w:t>
7-642/06, 2006
</w:t>
            </w:r>
            <w:r>
              <w:br/>
            </w:r>
            <w:r>
              <w:rPr>
                <w:rFonts w:ascii="Times New Roman"/>
                <w:b w:val="false"/>
                <w:i w:val="false"/>
                <w:color w:val="000000"/>
                <w:sz w:val="20"/>
              </w:rPr>
              <w:t>
жылғы 28 қараша-
</w:t>
            </w:r>
            <w:r>
              <w:br/>
            </w:r>
            <w:r>
              <w:rPr>
                <w:rFonts w:ascii="Times New Roman"/>
                <w:b w:val="false"/>
                <w:i w:val="false"/>
                <w:color w:val="000000"/>
                <w:sz w:val="20"/>
              </w:rPr>
              <w:t>
дағы N 7-647/06
</w:t>
            </w:r>
            <w:r>
              <w:br/>
            </w:r>
            <w:r>
              <w:rPr>
                <w:rFonts w:ascii="Times New Roman"/>
                <w:b w:val="false"/>
                <w:i w:val="false"/>
                <w:color w:val="000000"/>
                <w:sz w:val="20"/>
              </w:rPr>
              <w:t>
сараптамалар
</w:t>
            </w:r>
            <w:r>
              <w:br/>
            </w:r>
            <w:r>
              <w:rPr>
                <w:rFonts w:ascii="Times New Roman"/>
                <w:b w:val="false"/>
                <w:i w:val="false"/>
                <w:color w:val="000000"/>
                <w:sz w:val="20"/>
              </w:rPr>
              <w:t>
қорытындылары).
</w:t>
            </w:r>
            <w:r>
              <w:br/>
            </w:r>
            <w:r>
              <w:rPr>
                <w:rFonts w:ascii="Times New Roman"/>
                <w:b w:val="false"/>
                <w:i w:val="false"/>
                <w:color w:val="000000"/>
                <w:sz w:val="20"/>
              </w:rPr>
              <w:t>
3. "Ресей
</w:t>
            </w:r>
            <w:r>
              <w:br/>
            </w:r>
            <w:r>
              <w:rPr>
                <w:rFonts w:ascii="Times New Roman"/>
                <w:b w:val="false"/>
                <w:i w:val="false"/>
                <w:color w:val="000000"/>
                <w:sz w:val="20"/>
              </w:rPr>
              <w:t>
Федерациясы
</w:t>
            </w:r>
            <w:r>
              <w:br/>
            </w:r>
            <w:r>
              <w:rPr>
                <w:rFonts w:ascii="Times New Roman"/>
                <w:b w:val="false"/>
                <w:i w:val="false"/>
                <w:color w:val="000000"/>
                <w:sz w:val="20"/>
              </w:rPr>
              <w:t>
шекарасы (Омске)-
</w:t>
            </w:r>
            <w:r>
              <w:br/>
            </w:r>
            <w:r>
              <w:rPr>
                <w:rFonts w:ascii="Times New Roman"/>
                <w:b w:val="false"/>
                <w:i w:val="false"/>
                <w:color w:val="000000"/>
                <w:sz w:val="20"/>
              </w:rPr>
              <w:t>
Майқапшағай"
</w:t>
            </w:r>
            <w:r>
              <w:br/>
            </w:r>
            <w:r>
              <w:rPr>
                <w:rFonts w:ascii="Times New Roman"/>
                <w:b w:val="false"/>
                <w:i w:val="false"/>
                <w:color w:val="000000"/>
                <w:sz w:val="20"/>
              </w:rPr>
              <w:t>
(Қытай Халық
</w:t>
            </w:r>
            <w:r>
              <w:br/>
            </w:r>
            <w:r>
              <w:rPr>
                <w:rFonts w:ascii="Times New Roman"/>
                <w:b w:val="false"/>
                <w:i w:val="false"/>
                <w:color w:val="000000"/>
                <w:sz w:val="20"/>
              </w:rPr>
              <w:t>
Республикасына
</w:t>
            </w:r>
            <w:r>
              <w:br/>
            </w:r>
            <w:r>
              <w:rPr>
                <w:rFonts w:ascii="Times New Roman"/>
                <w:b w:val="false"/>
                <w:i w:val="false"/>
                <w:color w:val="000000"/>
                <w:sz w:val="20"/>
              </w:rPr>
              <w:t>
шығу) автожолын
</w:t>
            </w:r>
            <w:r>
              <w:br/>
            </w:r>
            <w:r>
              <w:rPr>
                <w:rFonts w:ascii="Times New Roman"/>
                <w:b w:val="false"/>
                <w:i w:val="false"/>
                <w:color w:val="000000"/>
                <w:sz w:val="20"/>
              </w:rPr>
              <w:t>
қайта жаңарту
</w:t>
            </w:r>
            <w:r>
              <w:br/>
            </w:r>
            <w:r>
              <w:rPr>
                <w:rFonts w:ascii="Times New Roman"/>
                <w:b w:val="false"/>
                <w:i w:val="false"/>
                <w:color w:val="000000"/>
                <w:sz w:val="20"/>
              </w:rPr>
              <w:t>
және жобалы-ізде-
</w:t>
            </w:r>
            <w:r>
              <w:br/>
            </w:r>
            <w:r>
              <w:rPr>
                <w:rFonts w:ascii="Times New Roman"/>
                <w:b w:val="false"/>
                <w:i w:val="false"/>
                <w:color w:val="000000"/>
                <w:sz w:val="20"/>
              </w:rPr>
              <w:t>
ніс жұмыстар
</w:t>
            </w:r>
            <w:r>
              <w:br/>
            </w:r>
            <w:r>
              <w:rPr>
                <w:rFonts w:ascii="Times New Roman"/>
                <w:b w:val="false"/>
                <w:i w:val="false"/>
                <w:color w:val="000000"/>
                <w:sz w:val="20"/>
              </w:rPr>
              <w:t>
жүргізу Павлодар,
</w:t>
            </w:r>
            <w:r>
              <w:br/>
            </w:r>
            <w:r>
              <w:rPr>
                <w:rFonts w:ascii="Times New Roman"/>
                <w:b w:val="false"/>
                <w:i w:val="false"/>
                <w:color w:val="000000"/>
                <w:sz w:val="20"/>
              </w:rPr>
              <w:t>
Семей қалалары
</w:t>
            </w:r>
            <w:r>
              <w:br/>
            </w:r>
            <w:r>
              <w:rPr>
                <w:rFonts w:ascii="Times New Roman"/>
                <w:b w:val="false"/>
                <w:i w:val="false"/>
                <w:color w:val="000000"/>
                <w:sz w:val="20"/>
              </w:rPr>
              <w:t>
арқылы және
</w:t>
            </w:r>
            <w:r>
              <w:br/>
            </w:r>
            <w:r>
              <w:rPr>
                <w:rFonts w:ascii="Times New Roman"/>
                <w:b w:val="false"/>
                <w:i w:val="false"/>
                <w:color w:val="000000"/>
                <w:sz w:val="20"/>
              </w:rPr>
              <w:t>
Павлодар қаласын
</w:t>
            </w:r>
            <w:r>
              <w:br/>
            </w:r>
            <w:r>
              <w:rPr>
                <w:rFonts w:ascii="Times New Roman"/>
                <w:b w:val="false"/>
                <w:i w:val="false"/>
                <w:color w:val="000000"/>
                <w:sz w:val="20"/>
              </w:rPr>
              <w:t>
айналып өтуді
</w:t>
            </w:r>
            <w:r>
              <w:br/>
            </w:r>
            <w:r>
              <w:rPr>
                <w:rFonts w:ascii="Times New Roman"/>
                <w:b w:val="false"/>
                <w:i w:val="false"/>
                <w:color w:val="000000"/>
                <w:sz w:val="20"/>
              </w:rPr>
              <w:t>
салу (2006 жылғы
</w:t>
            </w:r>
            <w:r>
              <w:br/>
            </w:r>
            <w:r>
              <w:rPr>
                <w:rFonts w:ascii="Times New Roman"/>
                <w:b w:val="false"/>
                <w:i w:val="false"/>
                <w:color w:val="000000"/>
                <w:sz w:val="20"/>
              </w:rPr>
              <w:t>
13 қаңтардағы N
</w:t>
            </w:r>
            <w:r>
              <w:br/>
            </w:r>
            <w:r>
              <w:rPr>
                <w:rFonts w:ascii="Times New Roman"/>
                <w:b w:val="false"/>
                <w:i w:val="false"/>
                <w:color w:val="000000"/>
                <w:sz w:val="20"/>
              </w:rPr>
              <w:t>
2-10/06, 2006
</w:t>
            </w:r>
            <w:r>
              <w:br/>
            </w:r>
            <w:r>
              <w:rPr>
                <w:rFonts w:ascii="Times New Roman"/>
                <w:b w:val="false"/>
                <w:i w:val="false"/>
                <w:color w:val="000000"/>
                <w:sz w:val="20"/>
              </w:rPr>
              <w:t>
жылғы 2 ақпандағы
</w:t>
            </w:r>
            <w:r>
              <w:br/>
            </w:r>
            <w:r>
              <w:rPr>
                <w:rFonts w:ascii="Times New Roman"/>
                <w:b w:val="false"/>
                <w:i w:val="false"/>
                <w:color w:val="000000"/>
                <w:sz w:val="20"/>
              </w:rPr>
              <w:t>
N 2-54/06, 2006
</w:t>
            </w:r>
            <w:r>
              <w:br/>
            </w:r>
            <w:r>
              <w:rPr>
                <w:rFonts w:ascii="Times New Roman"/>
                <w:b w:val="false"/>
                <w:i w:val="false"/>
                <w:color w:val="000000"/>
                <w:sz w:val="20"/>
              </w:rPr>
              <w:t>
жылғы 2 ақпандағы
</w:t>
            </w:r>
            <w:r>
              <w:br/>
            </w:r>
            <w:r>
              <w:rPr>
                <w:rFonts w:ascii="Times New Roman"/>
                <w:b w:val="false"/>
                <w:i w:val="false"/>
                <w:color w:val="000000"/>
                <w:sz w:val="20"/>
              </w:rPr>
              <w:t>
N 2-53/06, 2006
</w:t>
            </w:r>
            <w:r>
              <w:br/>
            </w:r>
            <w:r>
              <w:rPr>
                <w:rFonts w:ascii="Times New Roman"/>
                <w:b w:val="false"/>
                <w:i w:val="false"/>
                <w:color w:val="000000"/>
                <w:sz w:val="20"/>
              </w:rPr>
              <w:t>
жылғы 3 ақпандағы
</w:t>
            </w:r>
            <w:r>
              <w:br/>
            </w:r>
            <w:r>
              <w:rPr>
                <w:rFonts w:ascii="Times New Roman"/>
                <w:b w:val="false"/>
                <w:i w:val="false"/>
                <w:color w:val="000000"/>
                <w:sz w:val="20"/>
              </w:rPr>
              <w:t>
N 2-64/06, 2006
</w:t>
            </w:r>
            <w:r>
              <w:br/>
            </w:r>
            <w:r>
              <w:rPr>
                <w:rFonts w:ascii="Times New Roman"/>
                <w:b w:val="false"/>
                <w:i w:val="false"/>
                <w:color w:val="000000"/>
                <w:sz w:val="20"/>
              </w:rPr>
              <w:t>
жылғы 3 ақпандағы
</w:t>
            </w:r>
            <w:r>
              <w:br/>
            </w:r>
            <w:r>
              <w:rPr>
                <w:rFonts w:ascii="Times New Roman"/>
                <w:b w:val="false"/>
                <w:i w:val="false"/>
                <w:color w:val="000000"/>
                <w:sz w:val="20"/>
              </w:rPr>
              <w:t>
N 2-65/06, 2006
</w:t>
            </w:r>
            <w:r>
              <w:br/>
            </w:r>
            <w:r>
              <w:rPr>
                <w:rFonts w:ascii="Times New Roman"/>
                <w:b w:val="false"/>
                <w:i w:val="false"/>
                <w:color w:val="000000"/>
                <w:sz w:val="20"/>
              </w:rPr>
              <w:t>
жылғы 23 қазандағы
</w:t>
            </w:r>
            <w:r>
              <w:br/>
            </w:r>
            <w:r>
              <w:rPr>
                <w:rFonts w:ascii="Times New Roman"/>
                <w:b w:val="false"/>
                <w:i w:val="false"/>
                <w:color w:val="000000"/>
                <w:sz w:val="20"/>
              </w:rPr>
              <w:t>
N 16-605/06, 2006
</w:t>
            </w:r>
            <w:r>
              <w:br/>
            </w:r>
            <w:r>
              <w:rPr>
                <w:rFonts w:ascii="Times New Roman"/>
                <w:b w:val="false"/>
                <w:i w:val="false"/>
                <w:color w:val="000000"/>
                <w:sz w:val="20"/>
              </w:rPr>
              <w:t>
жылғы 23 қазандағы
</w:t>
            </w:r>
            <w:r>
              <w:br/>
            </w:r>
            <w:r>
              <w:rPr>
                <w:rFonts w:ascii="Times New Roman"/>
                <w:b w:val="false"/>
                <w:i w:val="false"/>
                <w:color w:val="000000"/>
                <w:sz w:val="20"/>
              </w:rPr>
              <w:t>
N 16-570/06, 2006
</w:t>
            </w:r>
            <w:r>
              <w:br/>
            </w:r>
            <w:r>
              <w:rPr>
                <w:rFonts w:ascii="Times New Roman"/>
                <w:b w:val="false"/>
                <w:i w:val="false"/>
                <w:color w:val="000000"/>
                <w:sz w:val="20"/>
              </w:rPr>
              <w:t>
жылғы 30 қазандағы
</w:t>
            </w:r>
            <w:r>
              <w:br/>
            </w:r>
            <w:r>
              <w:rPr>
                <w:rFonts w:ascii="Times New Roman"/>
                <w:b w:val="false"/>
                <w:i w:val="false"/>
                <w:color w:val="000000"/>
                <w:sz w:val="20"/>
              </w:rPr>
              <w:t>
N 16-640/06, 2006
</w:t>
            </w:r>
            <w:r>
              <w:br/>
            </w:r>
            <w:r>
              <w:rPr>
                <w:rFonts w:ascii="Times New Roman"/>
                <w:b w:val="false"/>
                <w:i w:val="false"/>
                <w:color w:val="000000"/>
                <w:sz w:val="20"/>
              </w:rPr>
              <w:t>
жылғы 25 қарашада-
</w:t>
            </w:r>
            <w:r>
              <w:br/>
            </w:r>
            <w:r>
              <w:rPr>
                <w:rFonts w:ascii="Times New Roman"/>
                <w:b w:val="false"/>
                <w:i w:val="false"/>
                <w:color w:val="000000"/>
                <w:sz w:val="20"/>
              </w:rPr>
              <w:t>
ғы N 16-613/06,
</w:t>
            </w:r>
            <w:r>
              <w:br/>
            </w:r>
            <w:r>
              <w:rPr>
                <w:rFonts w:ascii="Times New Roman"/>
                <w:b w:val="false"/>
                <w:i w:val="false"/>
                <w:color w:val="000000"/>
                <w:sz w:val="20"/>
              </w:rPr>
              <w:t>
2006 жылғы 24
</w:t>
            </w:r>
            <w:r>
              <w:br/>
            </w:r>
            <w:r>
              <w:rPr>
                <w:rFonts w:ascii="Times New Roman"/>
                <w:b w:val="false"/>
                <w:i w:val="false"/>
                <w:color w:val="000000"/>
                <w:sz w:val="20"/>
              </w:rPr>
              <w:t>
қарашадағы N
</w:t>
            </w:r>
            <w:r>
              <w:br/>
            </w:r>
            <w:r>
              <w:rPr>
                <w:rFonts w:ascii="Times New Roman"/>
                <w:b w:val="false"/>
                <w:i w:val="false"/>
                <w:color w:val="000000"/>
                <w:sz w:val="20"/>
              </w:rPr>
              <w:t>
16-607/06, 2006
</w:t>
            </w:r>
            <w:r>
              <w:br/>
            </w:r>
            <w:r>
              <w:rPr>
                <w:rFonts w:ascii="Times New Roman"/>
                <w:b w:val="false"/>
                <w:i w:val="false"/>
                <w:color w:val="000000"/>
                <w:sz w:val="20"/>
              </w:rPr>
              <w:t>
жылғы 27 қарашада-
</w:t>
            </w:r>
            <w:r>
              <w:br/>
            </w:r>
            <w:r>
              <w:rPr>
                <w:rFonts w:ascii="Times New Roman"/>
                <w:b w:val="false"/>
                <w:i w:val="false"/>
                <w:color w:val="000000"/>
                <w:sz w:val="20"/>
              </w:rPr>
              <w:t>
ғы N 16-622/06,
</w:t>
            </w:r>
            <w:r>
              <w:br/>
            </w:r>
            <w:r>
              <w:rPr>
                <w:rFonts w:ascii="Times New Roman"/>
                <w:b w:val="false"/>
                <w:i w:val="false"/>
                <w:color w:val="000000"/>
                <w:sz w:val="20"/>
              </w:rPr>
              <w:t>
2006 жылғы 28
</w:t>
            </w:r>
            <w:r>
              <w:br/>
            </w:r>
            <w:r>
              <w:rPr>
                <w:rFonts w:ascii="Times New Roman"/>
                <w:b w:val="false"/>
                <w:i w:val="false"/>
                <w:color w:val="000000"/>
                <w:sz w:val="20"/>
              </w:rPr>
              <w:t>
қарашадағы N
</w:t>
            </w:r>
            <w:r>
              <w:br/>
            </w:r>
            <w:r>
              <w:rPr>
                <w:rFonts w:ascii="Times New Roman"/>
                <w:b w:val="false"/>
                <w:i w:val="false"/>
                <w:color w:val="000000"/>
                <w:sz w:val="20"/>
              </w:rPr>
              <w:t>
16-631/06,
</w:t>
            </w:r>
            <w:r>
              <w:br/>
            </w:r>
            <w:r>
              <w:rPr>
                <w:rFonts w:ascii="Times New Roman"/>
                <w:b w:val="false"/>
                <w:i w:val="false"/>
                <w:color w:val="000000"/>
                <w:sz w:val="20"/>
              </w:rPr>
              <w:t>
2006 жылғы 29
</w:t>
            </w:r>
            <w:r>
              <w:br/>
            </w:r>
            <w:r>
              <w:rPr>
                <w:rFonts w:ascii="Times New Roman"/>
                <w:b w:val="false"/>
                <w:i w:val="false"/>
                <w:color w:val="000000"/>
                <w:sz w:val="20"/>
              </w:rPr>
              <w:t>
қарашадағы N
</w:t>
            </w:r>
            <w:r>
              <w:br/>
            </w:r>
            <w:r>
              <w:rPr>
                <w:rFonts w:ascii="Times New Roman"/>
                <w:b w:val="false"/>
                <w:i w:val="false"/>
                <w:color w:val="000000"/>
                <w:sz w:val="20"/>
              </w:rPr>
              <w:t>
16-637/06, 2006
</w:t>
            </w:r>
            <w:r>
              <w:br/>
            </w:r>
            <w:r>
              <w:rPr>
                <w:rFonts w:ascii="Times New Roman"/>
                <w:b w:val="false"/>
                <w:i w:val="false"/>
                <w:color w:val="000000"/>
                <w:sz w:val="20"/>
              </w:rPr>
              <w:t>
жылғы 11 желтоқ-
</w:t>
            </w:r>
            <w:r>
              <w:br/>
            </w:r>
            <w:r>
              <w:rPr>
                <w:rFonts w:ascii="Times New Roman"/>
                <w:b w:val="false"/>
                <w:i w:val="false"/>
                <w:color w:val="000000"/>
                <w:sz w:val="20"/>
              </w:rPr>
              <w:t>
сандағы N 16-660
</w:t>
            </w:r>
            <w:r>
              <w:br/>
            </w:r>
            <w:r>
              <w:rPr>
                <w:rFonts w:ascii="Times New Roman"/>
                <w:b w:val="false"/>
                <w:i w:val="false"/>
                <w:color w:val="000000"/>
                <w:sz w:val="20"/>
              </w:rPr>
              <w:t>
/06, 2007 жылғы
</w:t>
            </w:r>
            <w:r>
              <w:br/>
            </w:r>
            <w:r>
              <w:rPr>
                <w:rFonts w:ascii="Times New Roman"/>
                <w:b w:val="false"/>
                <w:i w:val="false"/>
                <w:color w:val="000000"/>
                <w:sz w:val="20"/>
              </w:rPr>
              <w:t>
23 қаңтардағы N
</w:t>
            </w:r>
            <w:r>
              <w:br/>
            </w:r>
            <w:r>
              <w:rPr>
                <w:rFonts w:ascii="Times New Roman"/>
                <w:b w:val="false"/>
                <w:i w:val="false"/>
                <w:color w:val="000000"/>
                <w:sz w:val="20"/>
              </w:rPr>
              <w:t>
16-25/07, 2007 жылғы 31 қаңтар-
</w:t>
            </w:r>
            <w:r>
              <w:br/>
            </w:r>
            <w:r>
              <w:rPr>
                <w:rFonts w:ascii="Times New Roman"/>
                <w:b w:val="false"/>
                <w:i w:val="false"/>
                <w:color w:val="000000"/>
                <w:sz w:val="20"/>
              </w:rPr>
              <w:t>
дағы N 16-45/07
</w:t>
            </w:r>
            <w:r>
              <w:br/>
            </w:r>
            <w:r>
              <w:rPr>
                <w:rFonts w:ascii="Times New Roman"/>
                <w:b w:val="false"/>
                <w:i w:val="false"/>
                <w:color w:val="000000"/>
                <w:sz w:val="20"/>
              </w:rPr>
              <w:t>
сараптамалар
</w:t>
            </w:r>
            <w:r>
              <w:br/>
            </w:r>
            <w:r>
              <w:rPr>
                <w:rFonts w:ascii="Times New Roman"/>
                <w:b w:val="false"/>
                <w:i w:val="false"/>
                <w:color w:val="000000"/>
                <w:sz w:val="20"/>
              </w:rPr>
              <w:t>
қорытындылары).
</w:t>
            </w:r>
            <w:r>
              <w:br/>
            </w:r>
            <w:r>
              <w:rPr>
                <w:rFonts w:ascii="Times New Roman"/>
                <w:b w:val="false"/>
                <w:i w:val="false"/>
                <w:color w:val="000000"/>
                <w:sz w:val="20"/>
              </w:rPr>
              <w:t>
4. Астана-Петро-
</w:t>
            </w:r>
            <w:r>
              <w:br/>
            </w:r>
            <w:r>
              <w:rPr>
                <w:rFonts w:ascii="Times New Roman"/>
                <w:b w:val="false"/>
                <w:i w:val="false"/>
                <w:color w:val="000000"/>
                <w:sz w:val="20"/>
              </w:rPr>
              <w:t>
павл автожолын
</w:t>
            </w:r>
            <w:r>
              <w:br/>
            </w:r>
            <w:r>
              <w:rPr>
                <w:rFonts w:ascii="Times New Roman"/>
                <w:b w:val="false"/>
                <w:i w:val="false"/>
                <w:color w:val="000000"/>
                <w:sz w:val="20"/>
              </w:rPr>
              <w:t>
қайта жаңарту
</w:t>
            </w:r>
            <w:r>
              <w:br/>
            </w:r>
            <w:r>
              <w:rPr>
                <w:rFonts w:ascii="Times New Roman"/>
                <w:b w:val="false"/>
                <w:i w:val="false"/>
                <w:color w:val="000000"/>
                <w:sz w:val="20"/>
              </w:rPr>
              <w:t>
және жобалы-ізде-
</w:t>
            </w:r>
            <w:r>
              <w:br/>
            </w:r>
            <w:r>
              <w:rPr>
                <w:rFonts w:ascii="Times New Roman"/>
                <w:b w:val="false"/>
                <w:i w:val="false"/>
                <w:color w:val="000000"/>
                <w:sz w:val="20"/>
              </w:rPr>
              <w:t>
ніс жұмыстар
</w:t>
            </w:r>
            <w:r>
              <w:br/>
            </w:r>
            <w:r>
              <w:rPr>
                <w:rFonts w:ascii="Times New Roman"/>
                <w:b w:val="false"/>
                <w:i w:val="false"/>
                <w:color w:val="000000"/>
                <w:sz w:val="20"/>
              </w:rPr>
              <w:t>
жүргізу, соның
</w:t>
            </w:r>
            <w:r>
              <w:br/>
            </w:r>
            <w:r>
              <w:rPr>
                <w:rFonts w:ascii="Times New Roman"/>
                <w:b w:val="false"/>
                <w:i w:val="false"/>
                <w:color w:val="000000"/>
                <w:sz w:val="20"/>
              </w:rPr>
              <w:t>
ішінде Көкшетау
</w:t>
            </w:r>
            <w:r>
              <w:br/>
            </w:r>
            <w:r>
              <w:rPr>
                <w:rFonts w:ascii="Times New Roman"/>
                <w:b w:val="false"/>
                <w:i w:val="false"/>
                <w:color w:val="000000"/>
                <w:sz w:val="20"/>
              </w:rPr>
              <w:t>
қаласы арқылы
</w:t>
            </w:r>
            <w:r>
              <w:br/>
            </w:r>
            <w:r>
              <w:rPr>
                <w:rFonts w:ascii="Times New Roman"/>
                <w:b w:val="false"/>
                <w:i w:val="false"/>
                <w:color w:val="000000"/>
                <w:sz w:val="20"/>
              </w:rPr>
              <w:t>
"Астана-Щучин"
</w:t>
            </w:r>
            <w:r>
              <w:br/>
            </w:r>
            <w:r>
              <w:rPr>
                <w:rFonts w:ascii="Times New Roman"/>
                <w:b w:val="false"/>
                <w:i w:val="false"/>
                <w:color w:val="000000"/>
                <w:sz w:val="20"/>
              </w:rPr>
              <w:t>
учаскесі. Шарт
</w:t>
            </w:r>
            <w:r>
              <w:br/>
            </w:r>
            <w:r>
              <w:rPr>
                <w:rFonts w:ascii="Times New Roman"/>
                <w:b w:val="false"/>
                <w:i w:val="false"/>
                <w:color w:val="000000"/>
                <w:sz w:val="20"/>
              </w:rPr>
              <w:t>
сомасының 70
</w:t>
            </w:r>
            <w:r>
              <w:br/>
            </w:r>
            <w:r>
              <w:rPr>
                <w:rFonts w:ascii="Times New Roman"/>
                <w:b w:val="false"/>
                <w:i w:val="false"/>
                <w:color w:val="000000"/>
                <w:sz w:val="20"/>
              </w:rPr>
              <w:t>
пайызынан
</w:t>
            </w:r>
            <w:r>
              <w:br/>
            </w:r>
            <w:r>
              <w:rPr>
                <w:rFonts w:ascii="Times New Roman"/>
                <w:b w:val="false"/>
                <w:i w:val="false"/>
                <w:color w:val="000000"/>
                <w:sz w:val="20"/>
              </w:rPr>
              <w:t>
аспайтын мөлшерде
</w:t>
            </w:r>
            <w:r>
              <w:br/>
            </w:r>
            <w:r>
              <w:rPr>
                <w:rFonts w:ascii="Times New Roman"/>
                <w:b w:val="false"/>
                <w:i w:val="false"/>
                <w:color w:val="000000"/>
                <w:sz w:val="20"/>
              </w:rPr>
              <w:t>
аванстық төлем
</w:t>
            </w:r>
            <w:r>
              <w:br/>
            </w:r>
            <w:r>
              <w:rPr>
                <w:rFonts w:ascii="Times New Roman"/>
                <w:b w:val="false"/>
                <w:i w:val="false"/>
                <w:color w:val="000000"/>
                <w:sz w:val="20"/>
              </w:rPr>
              <w:t>
(сараптама
</w:t>
            </w:r>
            <w:r>
              <w:br/>
            </w:r>
            <w:r>
              <w:rPr>
                <w:rFonts w:ascii="Times New Roman"/>
                <w:b w:val="false"/>
                <w:i w:val="false"/>
                <w:color w:val="000000"/>
                <w:sz w:val="20"/>
              </w:rPr>
              <w:t>
қорытындылары:
</w:t>
            </w:r>
            <w:r>
              <w:br/>
            </w:r>
            <w:r>
              <w:rPr>
                <w:rFonts w:ascii="Times New Roman"/>
                <w:b w:val="false"/>
                <w:i w:val="false"/>
                <w:color w:val="000000"/>
                <w:sz w:val="20"/>
              </w:rPr>
              <w:t>
2007 жылғы 31
</w:t>
            </w:r>
            <w:r>
              <w:br/>
            </w:r>
            <w:r>
              <w:rPr>
                <w:rFonts w:ascii="Times New Roman"/>
                <w:b w:val="false"/>
                <w:i w:val="false"/>
                <w:color w:val="000000"/>
                <w:sz w:val="20"/>
              </w:rPr>
              <w:t>
шілдедегі N
</w:t>
            </w:r>
            <w:r>
              <w:br/>
            </w:r>
            <w:r>
              <w:rPr>
                <w:rFonts w:ascii="Times New Roman"/>
                <w:b w:val="false"/>
                <w:i w:val="false"/>
                <w:color w:val="000000"/>
                <w:sz w:val="20"/>
              </w:rPr>
              <w:t>
2-440/07, 2006
</w:t>
            </w:r>
            <w:r>
              <w:br/>
            </w:r>
            <w:r>
              <w:rPr>
                <w:rFonts w:ascii="Times New Roman"/>
                <w:b w:val="false"/>
                <w:i w:val="false"/>
                <w:color w:val="000000"/>
                <w:sz w:val="20"/>
              </w:rPr>
              <w:t>
жылғы 29
</w:t>
            </w:r>
            <w:r>
              <w:br/>
            </w:r>
            <w:r>
              <w:rPr>
                <w:rFonts w:ascii="Times New Roman"/>
                <w:b w:val="false"/>
                <w:i w:val="false"/>
                <w:color w:val="000000"/>
                <w:sz w:val="20"/>
              </w:rPr>
              <w:t>
желтоқсандағы N
</w:t>
            </w:r>
            <w:r>
              <w:br/>
            </w:r>
            <w:r>
              <w:rPr>
                <w:rFonts w:ascii="Times New Roman"/>
                <w:b w:val="false"/>
                <w:i w:val="false"/>
                <w:color w:val="000000"/>
                <w:sz w:val="20"/>
              </w:rPr>
              <w:t>
2-733/06, 2006
</w:t>
            </w:r>
            <w:r>
              <w:br/>
            </w:r>
            <w:r>
              <w:rPr>
                <w:rFonts w:ascii="Times New Roman"/>
                <w:b w:val="false"/>
                <w:i w:val="false"/>
                <w:color w:val="000000"/>
                <w:sz w:val="20"/>
              </w:rPr>
              <w:t>
жылғы 30
</w:t>
            </w:r>
            <w:r>
              <w:br/>
            </w:r>
            <w:r>
              <w:rPr>
                <w:rFonts w:ascii="Times New Roman"/>
                <w:b w:val="false"/>
                <w:i w:val="false"/>
                <w:color w:val="000000"/>
                <w:sz w:val="20"/>
              </w:rPr>
              <w:t>
желтоқсандағы N
</w:t>
            </w:r>
            <w:r>
              <w:br/>
            </w:r>
            <w:r>
              <w:rPr>
                <w:rFonts w:ascii="Times New Roman"/>
                <w:b w:val="false"/>
                <w:i w:val="false"/>
                <w:color w:val="000000"/>
                <w:sz w:val="20"/>
              </w:rPr>
              <w:t>
2-741/06, 2006
</w:t>
            </w:r>
            <w:r>
              <w:br/>
            </w:r>
            <w:r>
              <w:rPr>
                <w:rFonts w:ascii="Times New Roman"/>
                <w:b w:val="false"/>
                <w:i w:val="false"/>
                <w:color w:val="000000"/>
                <w:sz w:val="20"/>
              </w:rPr>
              <w:t>
жылғы 30
</w:t>
            </w:r>
            <w:r>
              <w:br/>
            </w:r>
            <w:r>
              <w:rPr>
                <w:rFonts w:ascii="Times New Roman"/>
                <w:b w:val="false"/>
                <w:i w:val="false"/>
                <w:color w:val="000000"/>
                <w:sz w:val="20"/>
              </w:rPr>
              <w:t>
желтоқсандағы N
</w:t>
            </w:r>
            <w:r>
              <w:br/>
            </w:r>
            <w:r>
              <w:rPr>
                <w:rFonts w:ascii="Times New Roman"/>
                <w:b w:val="false"/>
                <w:i w:val="false"/>
                <w:color w:val="000000"/>
                <w:sz w:val="20"/>
              </w:rPr>
              <w:t>
2-751/07, 2007
</w:t>
            </w:r>
            <w:r>
              <w:br/>
            </w:r>
            <w:r>
              <w:rPr>
                <w:rFonts w:ascii="Times New Roman"/>
                <w:b w:val="false"/>
                <w:i w:val="false"/>
                <w:color w:val="000000"/>
                <w:sz w:val="20"/>
              </w:rPr>
              <w:t>
жылғы 1 маусымдағы
</w:t>
            </w:r>
            <w:r>
              <w:br/>
            </w:r>
            <w:r>
              <w:rPr>
                <w:rFonts w:ascii="Times New Roman"/>
                <w:b w:val="false"/>
                <w:i w:val="false"/>
                <w:color w:val="000000"/>
                <w:sz w:val="20"/>
              </w:rPr>
              <w:t>
N 2-305/07).
</w:t>
            </w:r>
            <w:r>
              <w:br/>
            </w:r>
            <w:r>
              <w:rPr>
                <w:rFonts w:ascii="Times New Roman"/>
                <w:b w:val="false"/>
                <w:i w:val="false"/>
                <w:color w:val="000000"/>
                <w:sz w:val="20"/>
              </w:rPr>
              <w:t>
5. Астана-
</w:t>
            </w:r>
            <w:r>
              <w:br/>
            </w:r>
            <w:r>
              <w:rPr>
                <w:rFonts w:ascii="Times New Roman"/>
                <w:b w:val="false"/>
                <w:i w:val="false"/>
                <w:color w:val="000000"/>
                <w:sz w:val="20"/>
              </w:rPr>
              <w:t>
Петропавл
</w:t>
            </w:r>
            <w:r>
              <w:br/>
            </w:r>
            <w:r>
              <w:rPr>
                <w:rFonts w:ascii="Times New Roman"/>
                <w:b w:val="false"/>
                <w:i w:val="false"/>
                <w:color w:val="000000"/>
                <w:sz w:val="20"/>
              </w:rPr>
              <w:t>
автожолын қайта
</w:t>
            </w:r>
            <w:r>
              <w:br/>
            </w:r>
            <w:r>
              <w:rPr>
                <w:rFonts w:ascii="Times New Roman"/>
                <w:b w:val="false"/>
                <w:i w:val="false"/>
                <w:color w:val="000000"/>
                <w:sz w:val="20"/>
              </w:rPr>
              <w:t>
жаңарту және
</w:t>
            </w:r>
            <w:r>
              <w:br/>
            </w:r>
            <w:r>
              <w:rPr>
                <w:rFonts w:ascii="Times New Roman"/>
                <w:b w:val="false"/>
                <w:i w:val="false"/>
                <w:color w:val="000000"/>
                <w:sz w:val="20"/>
              </w:rPr>
              <w:t>
жобалы-ізденіс
</w:t>
            </w:r>
            <w:r>
              <w:br/>
            </w:r>
            <w:r>
              <w:rPr>
                <w:rFonts w:ascii="Times New Roman"/>
                <w:b w:val="false"/>
                <w:i w:val="false"/>
                <w:color w:val="000000"/>
                <w:sz w:val="20"/>
              </w:rPr>
              <w:t>
жұмыстар жүргізу,
</w:t>
            </w:r>
            <w:r>
              <w:br/>
            </w:r>
            <w:r>
              <w:rPr>
                <w:rFonts w:ascii="Times New Roman"/>
                <w:b w:val="false"/>
                <w:i w:val="false"/>
                <w:color w:val="000000"/>
                <w:sz w:val="20"/>
              </w:rPr>
              <w:t>
соның ішінде
</w:t>
            </w:r>
            <w:r>
              <w:br/>
            </w:r>
            <w:r>
              <w:rPr>
                <w:rFonts w:ascii="Times New Roman"/>
                <w:b w:val="false"/>
                <w:i w:val="false"/>
                <w:color w:val="000000"/>
                <w:sz w:val="20"/>
              </w:rPr>
              <w:t>
Көкшетау қаласы
</w:t>
            </w:r>
            <w:r>
              <w:br/>
            </w:r>
            <w:r>
              <w:rPr>
                <w:rFonts w:ascii="Times New Roman"/>
                <w:b w:val="false"/>
                <w:i w:val="false"/>
                <w:color w:val="000000"/>
                <w:sz w:val="20"/>
              </w:rPr>
              <w:t>
арқылы "Шучин-
</w:t>
            </w:r>
            <w:r>
              <w:br/>
            </w:r>
            <w:r>
              <w:rPr>
                <w:rFonts w:ascii="Times New Roman"/>
                <w:b w:val="false"/>
                <w:i w:val="false"/>
                <w:color w:val="000000"/>
                <w:sz w:val="20"/>
              </w:rPr>
              <w:t>
Көкшетау-Петропавл
</w:t>
            </w:r>
            <w:r>
              <w:br/>
            </w:r>
            <w:r>
              <w:rPr>
                <w:rFonts w:ascii="Times New Roman"/>
                <w:b w:val="false"/>
                <w:i w:val="false"/>
                <w:color w:val="000000"/>
                <w:sz w:val="20"/>
              </w:rPr>
              <w:t>
-Ресей Федерациясы
</w:t>
            </w:r>
            <w:r>
              <w:br/>
            </w:r>
            <w:r>
              <w:rPr>
                <w:rFonts w:ascii="Times New Roman"/>
                <w:b w:val="false"/>
                <w:i w:val="false"/>
                <w:color w:val="000000"/>
                <w:sz w:val="20"/>
              </w:rPr>
              <w:t>
шекарасы" учаскесі
</w:t>
            </w:r>
            <w:r>
              <w:br/>
            </w:r>
            <w:r>
              <w:rPr>
                <w:rFonts w:ascii="Times New Roman"/>
                <w:b w:val="false"/>
                <w:i w:val="false"/>
                <w:color w:val="000000"/>
                <w:sz w:val="20"/>
              </w:rPr>
              <w:t>
(сараптама қоры-
</w:t>
            </w:r>
            <w:r>
              <w:br/>
            </w:r>
            <w:r>
              <w:rPr>
                <w:rFonts w:ascii="Times New Roman"/>
                <w:b w:val="false"/>
                <w:i w:val="false"/>
                <w:color w:val="000000"/>
                <w:sz w:val="20"/>
              </w:rPr>
              <w:t>
тындылары: 2007
</w:t>
            </w:r>
            <w:r>
              <w:br/>
            </w:r>
            <w:r>
              <w:rPr>
                <w:rFonts w:ascii="Times New Roman"/>
                <w:b w:val="false"/>
                <w:i w:val="false"/>
                <w:color w:val="000000"/>
                <w:sz w:val="20"/>
              </w:rPr>
              <w:t>
жылғы 14 мамырдағы
</w:t>
            </w:r>
            <w:r>
              <w:br/>
            </w:r>
            <w:r>
              <w:rPr>
                <w:rFonts w:ascii="Times New Roman"/>
                <w:b w:val="false"/>
                <w:i w:val="false"/>
                <w:color w:val="000000"/>
                <w:sz w:val="20"/>
              </w:rPr>
              <w:t>
N 12-118/07, 2007
</w:t>
            </w:r>
            <w:r>
              <w:br/>
            </w:r>
            <w:r>
              <w:rPr>
                <w:rFonts w:ascii="Times New Roman"/>
                <w:b w:val="false"/>
                <w:i w:val="false"/>
                <w:color w:val="000000"/>
                <w:sz w:val="20"/>
              </w:rPr>
              <w:t>
жылғы 30 мамырдағы
</w:t>
            </w:r>
            <w:r>
              <w:br/>
            </w:r>
            <w:r>
              <w:rPr>
                <w:rFonts w:ascii="Times New Roman"/>
                <w:b w:val="false"/>
                <w:i w:val="false"/>
                <w:color w:val="000000"/>
                <w:sz w:val="20"/>
              </w:rPr>
              <w:t>
N 12-138/07, 2007
</w:t>
            </w:r>
            <w:r>
              <w:br/>
            </w:r>
            <w:r>
              <w:rPr>
                <w:rFonts w:ascii="Times New Roman"/>
                <w:b w:val="false"/>
                <w:i w:val="false"/>
                <w:color w:val="000000"/>
                <w:sz w:val="20"/>
              </w:rPr>
              <w:t>
жылғы 9 шілдедегі
</w:t>
            </w:r>
            <w:r>
              <w:br/>
            </w:r>
            <w:r>
              <w:rPr>
                <w:rFonts w:ascii="Times New Roman"/>
                <w:b w:val="false"/>
                <w:i w:val="false"/>
                <w:color w:val="000000"/>
                <w:sz w:val="20"/>
              </w:rPr>
              <w:t>
N 12-169/07).
</w:t>
            </w:r>
            <w:r>
              <w:br/>
            </w:r>
            <w:r>
              <w:rPr>
                <w:rFonts w:ascii="Times New Roman"/>
                <w:b w:val="false"/>
                <w:i w:val="false"/>
                <w:color w:val="000000"/>
                <w:sz w:val="20"/>
              </w:rPr>
              <w:t>
6. Ақсай-Шоңжа-
</w:t>
            </w:r>
            <w:r>
              <w:br/>
            </w:r>
            <w:r>
              <w:rPr>
                <w:rFonts w:ascii="Times New Roman"/>
                <w:b w:val="false"/>
                <w:i w:val="false"/>
                <w:color w:val="000000"/>
                <w:sz w:val="20"/>
              </w:rPr>
              <w:t>
Көлжат-Қытай Халық
</w:t>
            </w:r>
            <w:r>
              <w:br/>
            </w:r>
            <w:r>
              <w:rPr>
                <w:rFonts w:ascii="Times New Roman"/>
                <w:b w:val="false"/>
                <w:i w:val="false"/>
                <w:color w:val="000000"/>
                <w:sz w:val="20"/>
              </w:rPr>
              <w:t>
Республикасының
</w:t>
            </w:r>
            <w:r>
              <w:br/>
            </w:r>
            <w:r>
              <w:rPr>
                <w:rFonts w:ascii="Times New Roman"/>
                <w:b w:val="false"/>
                <w:i w:val="false"/>
                <w:color w:val="000000"/>
                <w:sz w:val="20"/>
              </w:rPr>
              <w:t>
шекарасы автожолын
</w:t>
            </w:r>
            <w:r>
              <w:br/>
            </w:r>
            <w:r>
              <w:rPr>
                <w:rFonts w:ascii="Times New Roman"/>
                <w:b w:val="false"/>
                <w:i w:val="false"/>
                <w:color w:val="000000"/>
                <w:sz w:val="20"/>
              </w:rPr>
              <w:t>
қайта жаңарту және
</w:t>
            </w:r>
            <w:r>
              <w:br/>
            </w:r>
            <w:r>
              <w:rPr>
                <w:rFonts w:ascii="Times New Roman"/>
                <w:b w:val="false"/>
                <w:i w:val="false"/>
                <w:color w:val="000000"/>
                <w:sz w:val="20"/>
              </w:rPr>
              <w:t>
жобалау-іздестіру
</w:t>
            </w:r>
            <w:r>
              <w:br/>
            </w:r>
            <w:r>
              <w:rPr>
                <w:rFonts w:ascii="Times New Roman"/>
                <w:b w:val="false"/>
                <w:i w:val="false"/>
                <w:color w:val="000000"/>
                <w:sz w:val="20"/>
              </w:rPr>
              <w:t>
жұмыстарын жүргі-
</w:t>
            </w:r>
            <w:r>
              <w:br/>
            </w:r>
            <w:r>
              <w:rPr>
                <w:rFonts w:ascii="Times New Roman"/>
                <w:b w:val="false"/>
                <w:i w:val="false"/>
                <w:color w:val="000000"/>
                <w:sz w:val="20"/>
              </w:rPr>
              <w:t>
зу, соның ішінде
</w:t>
            </w:r>
            <w:r>
              <w:br/>
            </w:r>
            <w:r>
              <w:rPr>
                <w:rFonts w:ascii="Times New Roman"/>
                <w:b w:val="false"/>
                <w:i w:val="false"/>
                <w:color w:val="000000"/>
                <w:sz w:val="20"/>
              </w:rPr>
              <w:t>
"Шоңжа-Көлжат"
</w:t>
            </w:r>
            <w:r>
              <w:br/>
            </w:r>
            <w:r>
              <w:rPr>
                <w:rFonts w:ascii="Times New Roman"/>
                <w:b w:val="false"/>
                <w:i w:val="false"/>
                <w:color w:val="000000"/>
                <w:sz w:val="20"/>
              </w:rPr>
              <w:t>
(Қытай Халық
</w:t>
            </w:r>
            <w:r>
              <w:br/>
            </w:r>
            <w:r>
              <w:rPr>
                <w:rFonts w:ascii="Times New Roman"/>
                <w:b w:val="false"/>
                <w:i w:val="false"/>
                <w:color w:val="000000"/>
                <w:sz w:val="20"/>
              </w:rPr>
              <w:t>
Республикасының
</w:t>
            </w:r>
            <w:r>
              <w:br/>
            </w:r>
            <w:r>
              <w:rPr>
                <w:rFonts w:ascii="Times New Roman"/>
                <w:b w:val="false"/>
                <w:i w:val="false"/>
                <w:color w:val="000000"/>
                <w:sz w:val="20"/>
              </w:rPr>
              <w:t>
шекарасы) учаске-
</w:t>
            </w:r>
            <w:r>
              <w:br/>
            </w:r>
            <w:r>
              <w:rPr>
                <w:rFonts w:ascii="Times New Roman"/>
                <w:b w:val="false"/>
                <w:i w:val="false"/>
                <w:color w:val="000000"/>
                <w:sz w:val="20"/>
              </w:rPr>
              <w:t>
сінде (2005 жылғы
</w:t>
            </w:r>
            <w:r>
              <w:br/>
            </w:r>
            <w:r>
              <w:rPr>
                <w:rFonts w:ascii="Times New Roman"/>
                <w:b w:val="false"/>
                <w:i w:val="false"/>
                <w:color w:val="000000"/>
                <w:sz w:val="20"/>
              </w:rPr>
              <w:t>
9 желтоқсандағы N
</w:t>
            </w:r>
            <w:r>
              <w:br/>
            </w:r>
            <w:r>
              <w:rPr>
                <w:rFonts w:ascii="Times New Roman"/>
                <w:b w:val="false"/>
                <w:i w:val="false"/>
                <w:color w:val="000000"/>
                <w:sz w:val="20"/>
              </w:rPr>
              <w:t>
7-627/05, 2005
</w:t>
            </w:r>
            <w:r>
              <w:br/>
            </w:r>
            <w:r>
              <w:rPr>
                <w:rFonts w:ascii="Times New Roman"/>
                <w:b w:val="false"/>
                <w:i w:val="false"/>
                <w:color w:val="000000"/>
                <w:sz w:val="20"/>
              </w:rPr>
              <w:t>
жылғы 9 желтоқсан-
</w:t>
            </w:r>
            <w:r>
              <w:br/>
            </w:r>
            <w:r>
              <w:rPr>
                <w:rFonts w:ascii="Times New Roman"/>
                <w:b w:val="false"/>
                <w:i w:val="false"/>
                <w:color w:val="000000"/>
                <w:sz w:val="20"/>
              </w:rPr>
              <w:t>
дағы N 7-658/05
</w:t>
            </w:r>
            <w:r>
              <w:br/>
            </w:r>
            <w:r>
              <w:rPr>
                <w:rFonts w:ascii="Times New Roman"/>
                <w:b w:val="false"/>
                <w:i w:val="false"/>
                <w:color w:val="000000"/>
                <w:sz w:val="20"/>
              </w:rPr>
              <w:t>
сараптамалар
</w:t>
            </w:r>
            <w:r>
              <w:br/>
            </w:r>
            <w:r>
              <w:rPr>
                <w:rFonts w:ascii="Times New Roman"/>
                <w:b w:val="false"/>
                <w:i w:val="false"/>
                <w:color w:val="000000"/>
                <w:sz w:val="20"/>
              </w:rPr>
              <w:t>
қорытындылары).
</w:t>
            </w:r>
            <w:r>
              <w:br/>
            </w:r>
            <w:r>
              <w:rPr>
                <w:rFonts w:ascii="Times New Roman"/>
                <w:b w:val="false"/>
                <w:i w:val="false"/>
                <w:color w:val="000000"/>
                <w:sz w:val="20"/>
              </w:rPr>
              <w:t>
7. Таскескен-Бақты
</w:t>
            </w:r>
            <w:r>
              <w:br/>
            </w:r>
            <w:r>
              <w:rPr>
                <w:rFonts w:ascii="Times New Roman"/>
                <w:b w:val="false"/>
                <w:i w:val="false"/>
                <w:color w:val="000000"/>
                <w:sz w:val="20"/>
              </w:rPr>
              <w:t>
(Қытай Халық
</w:t>
            </w:r>
            <w:r>
              <w:br/>
            </w:r>
            <w:r>
              <w:rPr>
                <w:rFonts w:ascii="Times New Roman"/>
                <w:b w:val="false"/>
                <w:i w:val="false"/>
                <w:color w:val="000000"/>
                <w:sz w:val="20"/>
              </w:rPr>
              <w:t>
Республикасының
</w:t>
            </w:r>
            <w:r>
              <w:br/>
            </w:r>
            <w:r>
              <w:rPr>
                <w:rFonts w:ascii="Times New Roman"/>
                <w:b w:val="false"/>
                <w:i w:val="false"/>
                <w:color w:val="000000"/>
                <w:sz w:val="20"/>
              </w:rPr>
              <w:t>
шекарасы)
</w:t>
            </w:r>
            <w:r>
              <w:br/>
            </w:r>
            <w:r>
              <w:rPr>
                <w:rFonts w:ascii="Times New Roman"/>
                <w:b w:val="false"/>
                <w:i w:val="false"/>
                <w:color w:val="000000"/>
                <w:sz w:val="20"/>
              </w:rPr>
              <w:t>
автожолын қайта
</w:t>
            </w:r>
            <w:r>
              <w:br/>
            </w:r>
            <w:r>
              <w:rPr>
                <w:rFonts w:ascii="Times New Roman"/>
                <w:b w:val="false"/>
                <w:i w:val="false"/>
                <w:color w:val="000000"/>
                <w:sz w:val="20"/>
              </w:rPr>
              <w:t>
жаңарту және
</w:t>
            </w:r>
            <w:r>
              <w:br/>
            </w:r>
            <w:r>
              <w:rPr>
                <w:rFonts w:ascii="Times New Roman"/>
                <w:b w:val="false"/>
                <w:i w:val="false"/>
                <w:color w:val="000000"/>
                <w:sz w:val="20"/>
              </w:rPr>
              <w:t>
жобалау-іздестіру
</w:t>
            </w:r>
            <w:r>
              <w:br/>
            </w:r>
            <w:r>
              <w:rPr>
                <w:rFonts w:ascii="Times New Roman"/>
                <w:b w:val="false"/>
                <w:i w:val="false"/>
                <w:color w:val="000000"/>
                <w:sz w:val="20"/>
              </w:rPr>
              <w:t>
жұмыстарын жүргізу
</w:t>
            </w:r>
            <w:r>
              <w:br/>
            </w:r>
            <w:r>
              <w:rPr>
                <w:rFonts w:ascii="Times New Roman"/>
                <w:b w:val="false"/>
                <w:i w:val="false"/>
                <w:color w:val="000000"/>
                <w:sz w:val="20"/>
              </w:rPr>
              <w:t>
(2005 жылғы 29
</w:t>
            </w:r>
            <w:r>
              <w:br/>
            </w:r>
            <w:r>
              <w:rPr>
                <w:rFonts w:ascii="Times New Roman"/>
                <w:b w:val="false"/>
                <w:i w:val="false"/>
                <w:color w:val="000000"/>
                <w:sz w:val="20"/>
              </w:rPr>
              <w:t>
желтоқсандағы N
</w:t>
            </w:r>
            <w:r>
              <w:br/>
            </w:r>
            <w:r>
              <w:rPr>
                <w:rFonts w:ascii="Times New Roman"/>
                <w:b w:val="false"/>
                <w:i w:val="false"/>
                <w:color w:val="000000"/>
                <w:sz w:val="20"/>
              </w:rPr>
              <w:t>
9-891/05, 2005
</w:t>
            </w:r>
            <w:r>
              <w:br/>
            </w:r>
            <w:r>
              <w:rPr>
                <w:rFonts w:ascii="Times New Roman"/>
                <w:b w:val="false"/>
                <w:i w:val="false"/>
                <w:color w:val="000000"/>
                <w:sz w:val="20"/>
              </w:rPr>
              <w:t>
жылғы 29 желтоқ-
</w:t>
            </w:r>
            <w:r>
              <w:br/>
            </w:r>
            <w:r>
              <w:rPr>
                <w:rFonts w:ascii="Times New Roman"/>
                <w:b w:val="false"/>
                <w:i w:val="false"/>
                <w:color w:val="000000"/>
                <w:sz w:val="20"/>
              </w:rPr>
              <w:t>
сандағы N 9-
</w:t>
            </w:r>
            <w:r>
              <w:br/>
            </w:r>
            <w:r>
              <w:rPr>
                <w:rFonts w:ascii="Times New Roman"/>
                <w:b w:val="false"/>
                <w:i w:val="false"/>
                <w:color w:val="000000"/>
                <w:sz w:val="20"/>
              </w:rPr>
              <w:t>
892/05, 2006
</w:t>
            </w:r>
            <w:r>
              <w:br/>
            </w:r>
            <w:r>
              <w:rPr>
                <w:rFonts w:ascii="Times New Roman"/>
                <w:b w:val="false"/>
                <w:i w:val="false"/>
                <w:color w:val="000000"/>
                <w:sz w:val="20"/>
              </w:rPr>
              <w:t>
жылғы 18 мамырдағы
</w:t>
            </w:r>
            <w:r>
              <w:br/>
            </w:r>
            <w:r>
              <w:rPr>
                <w:rFonts w:ascii="Times New Roman"/>
                <w:b w:val="false"/>
                <w:i w:val="false"/>
                <w:color w:val="000000"/>
                <w:sz w:val="20"/>
              </w:rPr>
              <w:t>
N 9-498/06, 2006
</w:t>
            </w:r>
            <w:r>
              <w:br/>
            </w:r>
            <w:r>
              <w:rPr>
                <w:rFonts w:ascii="Times New Roman"/>
                <w:b w:val="false"/>
                <w:i w:val="false"/>
                <w:color w:val="000000"/>
                <w:sz w:val="20"/>
              </w:rPr>
              <w:t>
жылғы 14 желтоқ-
</w:t>
            </w:r>
            <w:r>
              <w:br/>
            </w:r>
            <w:r>
              <w:rPr>
                <w:rFonts w:ascii="Times New Roman"/>
                <w:b w:val="false"/>
                <w:i w:val="false"/>
                <w:color w:val="000000"/>
                <w:sz w:val="20"/>
              </w:rPr>
              <w:t>
сандағы N 22-426
</w:t>
            </w:r>
            <w:r>
              <w:br/>
            </w:r>
            <w:r>
              <w:rPr>
                <w:rFonts w:ascii="Times New Roman"/>
                <w:b w:val="false"/>
                <w:i w:val="false"/>
                <w:color w:val="000000"/>
                <w:sz w:val="20"/>
              </w:rPr>
              <w:t>
/06 сараптама
</w:t>
            </w:r>
            <w:r>
              <w:br/>
            </w:r>
            <w:r>
              <w:rPr>
                <w:rFonts w:ascii="Times New Roman"/>
                <w:b w:val="false"/>
                <w:i w:val="false"/>
                <w:color w:val="000000"/>
                <w:sz w:val="20"/>
              </w:rPr>
              <w:t>
қорытындылары).
</w:t>
            </w:r>
            <w:r>
              <w:br/>
            </w:r>
            <w:r>
              <w:rPr>
                <w:rFonts w:ascii="Times New Roman"/>
                <w:b w:val="false"/>
                <w:i w:val="false"/>
                <w:color w:val="000000"/>
                <w:sz w:val="20"/>
              </w:rPr>
              <w:t>
8. Астана
</w:t>
            </w:r>
            <w:r>
              <w:br/>
            </w:r>
            <w:r>
              <w:rPr>
                <w:rFonts w:ascii="Times New Roman"/>
                <w:b w:val="false"/>
                <w:i w:val="false"/>
                <w:color w:val="000000"/>
                <w:sz w:val="20"/>
              </w:rPr>
              <w:t>
қаласының Оңтүстік
</w:t>
            </w:r>
            <w:r>
              <w:br/>
            </w:r>
            <w:r>
              <w:rPr>
                <w:rFonts w:ascii="Times New Roman"/>
                <w:b w:val="false"/>
                <w:i w:val="false"/>
                <w:color w:val="000000"/>
                <w:sz w:val="20"/>
              </w:rPr>
              <w:t>
айналымы айналма
</w:t>
            </w:r>
            <w:r>
              <w:br/>
            </w:r>
            <w:r>
              <w:rPr>
                <w:rFonts w:ascii="Times New Roman"/>
                <w:b w:val="false"/>
                <w:i w:val="false"/>
                <w:color w:val="000000"/>
                <w:sz w:val="20"/>
              </w:rPr>
              <w:t>
жолын салу (2006
</w:t>
            </w:r>
            <w:r>
              <w:br/>
            </w:r>
            <w:r>
              <w:rPr>
                <w:rFonts w:ascii="Times New Roman"/>
                <w:b w:val="false"/>
                <w:i w:val="false"/>
                <w:color w:val="000000"/>
                <w:sz w:val="20"/>
              </w:rPr>
              <w:t>
жылғы 26 сәуірдегі
</w:t>
            </w:r>
            <w:r>
              <w:br/>
            </w:r>
            <w:r>
              <w:rPr>
                <w:rFonts w:ascii="Times New Roman"/>
                <w:b w:val="false"/>
                <w:i w:val="false"/>
                <w:color w:val="000000"/>
                <w:sz w:val="20"/>
              </w:rPr>
              <w:t>
N 2-203/06
</w:t>
            </w:r>
            <w:r>
              <w:br/>
            </w:r>
            <w:r>
              <w:rPr>
                <w:rFonts w:ascii="Times New Roman"/>
                <w:b w:val="false"/>
                <w:i w:val="false"/>
                <w:color w:val="000000"/>
                <w:sz w:val="20"/>
              </w:rPr>
              <w:t>
сараптама
</w:t>
            </w:r>
            <w:r>
              <w:br/>
            </w:r>
            <w:r>
              <w:rPr>
                <w:rFonts w:ascii="Times New Roman"/>
                <w:b w:val="false"/>
                <w:i w:val="false"/>
                <w:color w:val="000000"/>
                <w:sz w:val="20"/>
              </w:rPr>
              <w:t>
қорытындысы).
</w:t>
            </w:r>
            <w:r>
              <w:br/>
            </w:r>
            <w:r>
              <w:rPr>
                <w:rFonts w:ascii="Times New Roman"/>
                <w:b w:val="false"/>
                <w:i w:val="false"/>
                <w:color w:val="000000"/>
                <w:sz w:val="20"/>
              </w:rPr>
              <w:t>
9. "Ресей
</w:t>
            </w:r>
            <w:r>
              <w:br/>
            </w:r>
            <w:r>
              <w:rPr>
                <w:rFonts w:ascii="Times New Roman"/>
                <w:b w:val="false"/>
                <w:i w:val="false"/>
                <w:color w:val="000000"/>
                <w:sz w:val="20"/>
              </w:rPr>
              <w:t>
Федерациясының
</w:t>
            </w:r>
            <w:r>
              <w:br/>
            </w:r>
            <w:r>
              <w:rPr>
                <w:rFonts w:ascii="Times New Roman"/>
                <w:b w:val="false"/>
                <w:i w:val="false"/>
                <w:color w:val="000000"/>
                <w:sz w:val="20"/>
              </w:rPr>
              <w:t>
шекарасы
</w:t>
            </w:r>
            <w:r>
              <w:br/>
            </w:r>
            <w:r>
              <w:rPr>
                <w:rFonts w:ascii="Times New Roman"/>
                <w:b w:val="false"/>
                <w:i w:val="false"/>
                <w:color w:val="000000"/>
                <w:sz w:val="20"/>
              </w:rPr>
              <w:t>
(Самараға)-Шым-
</w:t>
            </w:r>
            <w:r>
              <w:br/>
            </w:r>
            <w:r>
              <w:rPr>
                <w:rFonts w:ascii="Times New Roman"/>
                <w:b w:val="false"/>
                <w:i w:val="false"/>
                <w:color w:val="000000"/>
                <w:sz w:val="20"/>
              </w:rPr>
              <w:t>
кент", соның
</w:t>
            </w:r>
            <w:r>
              <w:br/>
            </w:r>
            <w:r>
              <w:rPr>
                <w:rFonts w:ascii="Times New Roman"/>
                <w:b w:val="false"/>
                <w:i w:val="false"/>
                <w:color w:val="000000"/>
                <w:sz w:val="20"/>
              </w:rPr>
              <w:t>
ішінде Орал,
</w:t>
            </w:r>
            <w:r>
              <w:br/>
            </w:r>
            <w:r>
              <w:rPr>
                <w:rFonts w:ascii="Times New Roman"/>
                <w:b w:val="false"/>
                <w:i w:val="false"/>
                <w:color w:val="000000"/>
                <w:sz w:val="20"/>
              </w:rPr>
              <w:t>
Ақтөбе, Қызылорда
</w:t>
            </w:r>
            <w:r>
              <w:br/>
            </w:r>
            <w:r>
              <w:rPr>
                <w:rFonts w:ascii="Times New Roman"/>
                <w:b w:val="false"/>
                <w:i w:val="false"/>
                <w:color w:val="000000"/>
                <w:sz w:val="20"/>
              </w:rPr>
              <w:t>
қалалары арқылы
</w:t>
            </w:r>
            <w:r>
              <w:br/>
            </w:r>
            <w:r>
              <w:rPr>
                <w:rFonts w:ascii="Times New Roman"/>
                <w:b w:val="false"/>
                <w:i w:val="false"/>
                <w:color w:val="000000"/>
                <w:sz w:val="20"/>
              </w:rPr>
              <w:t>
Қарабұтақ-Ырғыз-
</w:t>
            </w:r>
            <w:r>
              <w:br/>
            </w:r>
            <w:r>
              <w:rPr>
                <w:rFonts w:ascii="Times New Roman"/>
                <w:b w:val="false"/>
                <w:i w:val="false"/>
                <w:color w:val="000000"/>
                <w:sz w:val="20"/>
              </w:rPr>
              <w:t>
Қызылорда облысы
</w:t>
            </w:r>
            <w:r>
              <w:br/>
            </w:r>
            <w:r>
              <w:rPr>
                <w:rFonts w:ascii="Times New Roman"/>
                <w:b w:val="false"/>
                <w:i w:val="false"/>
                <w:color w:val="000000"/>
                <w:sz w:val="20"/>
              </w:rPr>
              <w:t>
учаскесінде
</w:t>
            </w:r>
            <w:r>
              <w:br/>
            </w:r>
            <w:r>
              <w:rPr>
                <w:rFonts w:ascii="Times New Roman"/>
                <w:b w:val="false"/>
                <w:i w:val="false"/>
                <w:color w:val="000000"/>
                <w:sz w:val="20"/>
              </w:rPr>
              <w:t>
автожолын қайта
</w:t>
            </w:r>
            <w:r>
              <w:br/>
            </w:r>
            <w:r>
              <w:rPr>
                <w:rFonts w:ascii="Times New Roman"/>
                <w:b w:val="false"/>
                <w:i w:val="false"/>
                <w:color w:val="000000"/>
                <w:sz w:val="20"/>
              </w:rPr>
              <w:t>
жаңарту және
</w:t>
            </w:r>
            <w:r>
              <w:br/>
            </w:r>
            <w:r>
              <w:rPr>
                <w:rFonts w:ascii="Times New Roman"/>
                <w:b w:val="false"/>
                <w:i w:val="false"/>
                <w:color w:val="000000"/>
                <w:sz w:val="20"/>
              </w:rPr>
              <w:t>
жобалау іздестіру
</w:t>
            </w:r>
            <w:r>
              <w:br/>
            </w:r>
            <w:r>
              <w:rPr>
                <w:rFonts w:ascii="Times New Roman"/>
                <w:b w:val="false"/>
                <w:i w:val="false"/>
                <w:color w:val="000000"/>
                <w:sz w:val="20"/>
              </w:rPr>
              <w:t>
жұмыстарын жүргізу
</w:t>
            </w:r>
            <w:r>
              <w:br/>
            </w:r>
            <w:r>
              <w:rPr>
                <w:rFonts w:ascii="Times New Roman"/>
                <w:b w:val="false"/>
                <w:i w:val="false"/>
                <w:color w:val="000000"/>
                <w:sz w:val="20"/>
              </w:rPr>
              <w:t>
(2006 жылғы 1
</w:t>
            </w:r>
            <w:r>
              <w:br/>
            </w:r>
            <w:r>
              <w:rPr>
                <w:rFonts w:ascii="Times New Roman"/>
                <w:b w:val="false"/>
                <w:i w:val="false"/>
                <w:color w:val="000000"/>
                <w:sz w:val="20"/>
              </w:rPr>
              <w:t>
қарашадағы N
</w:t>
            </w:r>
            <w:r>
              <w:br/>
            </w:r>
            <w:r>
              <w:rPr>
                <w:rFonts w:ascii="Times New Roman"/>
                <w:b w:val="false"/>
                <w:i w:val="false"/>
                <w:color w:val="000000"/>
                <w:sz w:val="20"/>
              </w:rPr>
              <w:t>
2-582/06 2006
</w:t>
            </w:r>
            <w:r>
              <w:br/>
            </w:r>
            <w:r>
              <w:rPr>
                <w:rFonts w:ascii="Times New Roman"/>
                <w:b w:val="false"/>
                <w:i w:val="false"/>
                <w:color w:val="000000"/>
                <w:sz w:val="20"/>
              </w:rPr>
              <w:t>
жылғы 30 қарашада-
</w:t>
            </w:r>
            <w:r>
              <w:br/>
            </w:r>
            <w:r>
              <w:rPr>
                <w:rFonts w:ascii="Times New Roman"/>
                <w:b w:val="false"/>
                <w:i w:val="false"/>
                <w:color w:val="000000"/>
                <w:sz w:val="20"/>
              </w:rPr>
              <w:t>
ғы N 2-630/06,
</w:t>
            </w:r>
            <w:r>
              <w:br/>
            </w:r>
            <w:r>
              <w:rPr>
                <w:rFonts w:ascii="Times New Roman"/>
                <w:b w:val="false"/>
                <w:i w:val="false"/>
                <w:color w:val="000000"/>
                <w:sz w:val="20"/>
              </w:rPr>
              <w:t>
2007 жылғы 28
</w:t>
            </w:r>
            <w:r>
              <w:br/>
            </w:r>
            <w:r>
              <w:rPr>
                <w:rFonts w:ascii="Times New Roman"/>
                <w:b w:val="false"/>
                <w:i w:val="false"/>
                <w:color w:val="000000"/>
                <w:sz w:val="20"/>
              </w:rPr>
              <w:t>
ақпандағы N 2-82
</w:t>
            </w:r>
            <w:r>
              <w:br/>
            </w:r>
            <w:r>
              <w:rPr>
                <w:rFonts w:ascii="Times New Roman"/>
                <w:b w:val="false"/>
                <w:i w:val="false"/>
                <w:color w:val="000000"/>
                <w:sz w:val="20"/>
              </w:rPr>
              <w:t>
/07, 2007 жылғы
</w:t>
            </w:r>
            <w:r>
              <w:br/>
            </w:r>
            <w:r>
              <w:rPr>
                <w:rFonts w:ascii="Times New Roman"/>
                <w:b w:val="false"/>
                <w:i w:val="false"/>
                <w:color w:val="000000"/>
                <w:sz w:val="20"/>
              </w:rPr>
              <w:t>
26 наурыздағы N
</w:t>
            </w:r>
            <w:r>
              <w:br/>
            </w:r>
            <w:r>
              <w:rPr>
                <w:rFonts w:ascii="Times New Roman"/>
                <w:b w:val="false"/>
                <w:i w:val="false"/>
                <w:color w:val="000000"/>
                <w:sz w:val="20"/>
              </w:rPr>
              <w:t>
2-126/07, 2007
</w:t>
            </w:r>
            <w:r>
              <w:br/>
            </w:r>
            <w:r>
              <w:rPr>
                <w:rFonts w:ascii="Times New Roman"/>
                <w:b w:val="false"/>
                <w:i w:val="false"/>
                <w:color w:val="000000"/>
                <w:sz w:val="20"/>
              </w:rPr>
              <w:t>
жылғы 14 сәуірдегі
</w:t>
            </w:r>
            <w:r>
              <w:br/>
            </w:r>
            <w:r>
              <w:rPr>
                <w:rFonts w:ascii="Times New Roman"/>
                <w:b w:val="false"/>
                <w:i w:val="false"/>
                <w:color w:val="000000"/>
                <w:sz w:val="20"/>
              </w:rPr>
              <w:t>
N 2-194/07
</w:t>
            </w:r>
            <w:r>
              <w:br/>
            </w:r>
            <w:r>
              <w:rPr>
                <w:rFonts w:ascii="Times New Roman"/>
                <w:b w:val="false"/>
                <w:i w:val="false"/>
                <w:color w:val="000000"/>
                <w:sz w:val="20"/>
              </w:rPr>
              <w:t>
сараптама қорытын-
</w:t>
            </w:r>
            <w:r>
              <w:br/>
            </w:r>
            <w:r>
              <w:rPr>
                <w:rFonts w:ascii="Times New Roman"/>
                <w:b w:val="false"/>
                <w:i w:val="false"/>
                <w:color w:val="000000"/>
                <w:sz w:val="20"/>
              </w:rPr>
              <w:t>
дылары).
</w:t>
            </w:r>
            <w:r>
              <w:br/>
            </w:r>
            <w:r>
              <w:rPr>
                <w:rFonts w:ascii="Times New Roman"/>
                <w:b w:val="false"/>
                <w:i w:val="false"/>
                <w:color w:val="000000"/>
                <w:sz w:val="20"/>
              </w:rPr>
              <w:t>
10. "Қорғас-Алма-
</w:t>
            </w:r>
            <w:r>
              <w:br/>
            </w:r>
            <w:r>
              <w:rPr>
                <w:rFonts w:ascii="Times New Roman"/>
                <w:b w:val="false"/>
                <w:i w:val="false"/>
                <w:color w:val="000000"/>
                <w:sz w:val="20"/>
              </w:rPr>
              <w:t>
ты-Георгиевка-
</w:t>
            </w:r>
            <w:r>
              <w:br/>
            </w:r>
            <w:r>
              <w:rPr>
                <w:rFonts w:ascii="Times New Roman"/>
                <w:b w:val="false"/>
                <w:i w:val="false"/>
                <w:color w:val="000000"/>
                <w:sz w:val="20"/>
              </w:rPr>
              <w:t>
Тараз-Шымкент-
</w:t>
            </w:r>
            <w:r>
              <w:br/>
            </w:r>
            <w:r>
              <w:rPr>
                <w:rFonts w:ascii="Times New Roman"/>
                <w:b w:val="false"/>
                <w:i w:val="false"/>
                <w:color w:val="000000"/>
                <w:sz w:val="20"/>
              </w:rPr>
              <w:t>
Өзбекстан шекара-
</w:t>
            </w:r>
            <w:r>
              <w:br/>
            </w:r>
            <w:r>
              <w:rPr>
                <w:rFonts w:ascii="Times New Roman"/>
                <w:b w:val="false"/>
                <w:i w:val="false"/>
                <w:color w:val="000000"/>
                <w:sz w:val="20"/>
              </w:rPr>
              <w:t>
сы" автожолының
</w:t>
            </w:r>
            <w:r>
              <w:br/>
            </w:r>
            <w:r>
              <w:rPr>
                <w:rFonts w:ascii="Times New Roman"/>
                <w:b w:val="false"/>
                <w:i w:val="false"/>
                <w:color w:val="000000"/>
                <w:sz w:val="20"/>
              </w:rPr>
              <w:t>
"Қордай-Тараз-
</w:t>
            </w:r>
            <w:r>
              <w:br/>
            </w:r>
            <w:r>
              <w:rPr>
                <w:rFonts w:ascii="Times New Roman"/>
                <w:b w:val="false"/>
                <w:i w:val="false"/>
                <w:color w:val="000000"/>
                <w:sz w:val="20"/>
              </w:rPr>
              <w:t>
Шымкент-Өзбекстан
</w:t>
            </w:r>
            <w:r>
              <w:br/>
            </w:r>
            <w:r>
              <w:rPr>
                <w:rFonts w:ascii="Times New Roman"/>
                <w:b w:val="false"/>
                <w:i w:val="false"/>
                <w:color w:val="000000"/>
                <w:sz w:val="20"/>
              </w:rPr>
              <w:t>
шекарасы"
</w:t>
            </w:r>
            <w:r>
              <w:br/>
            </w:r>
            <w:r>
              <w:rPr>
                <w:rFonts w:ascii="Times New Roman"/>
                <w:b w:val="false"/>
                <w:i w:val="false"/>
                <w:color w:val="000000"/>
                <w:sz w:val="20"/>
              </w:rPr>
              <w:t>
учаскесінде қайта
</w:t>
            </w:r>
            <w:r>
              <w:br/>
            </w:r>
            <w:r>
              <w:rPr>
                <w:rFonts w:ascii="Times New Roman"/>
                <w:b w:val="false"/>
                <w:i w:val="false"/>
                <w:color w:val="000000"/>
                <w:sz w:val="20"/>
              </w:rPr>
              <w:t>
жаңарту және
</w:t>
            </w:r>
            <w:r>
              <w:br/>
            </w:r>
            <w:r>
              <w:rPr>
                <w:rFonts w:ascii="Times New Roman"/>
                <w:b w:val="false"/>
                <w:i w:val="false"/>
                <w:color w:val="000000"/>
                <w:sz w:val="20"/>
              </w:rPr>
              <w:t>
жобалау-іздестіру
</w:t>
            </w:r>
            <w:r>
              <w:br/>
            </w:r>
            <w:r>
              <w:rPr>
                <w:rFonts w:ascii="Times New Roman"/>
                <w:b w:val="false"/>
                <w:i w:val="false"/>
                <w:color w:val="000000"/>
                <w:sz w:val="20"/>
              </w:rPr>
              <w:t>
жұмыстары (2004
</w:t>
            </w:r>
            <w:r>
              <w:br/>
            </w:r>
            <w:r>
              <w:rPr>
                <w:rFonts w:ascii="Times New Roman"/>
                <w:b w:val="false"/>
                <w:i w:val="false"/>
                <w:color w:val="000000"/>
                <w:sz w:val="20"/>
              </w:rPr>
              <w:t>
жылғы 10 желтоқ-
</w:t>
            </w:r>
            <w:r>
              <w:br/>
            </w:r>
            <w:r>
              <w:rPr>
                <w:rFonts w:ascii="Times New Roman"/>
                <w:b w:val="false"/>
                <w:i w:val="false"/>
                <w:color w:val="000000"/>
                <w:sz w:val="20"/>
              </w:rPr>
              <w:t>
сандағы N 7-559-1/
</w:t>
            </w:r>
            <w:r>
              <w:br/>
            </w:r>
            <w:r>
              <w:rPr>
                <w:rFonts w:ascii="Times New Roman"/>
                <w:b w:val="false"/>
                <w:i w:val="false"/>
                <w:color w:val="000000"/>
                <w:sz w:val="20"/>
              </w:rPr>
              <w:t>
2004, 2005 жылғы
</w:t>
            </w:r>
            <w:r>
              <w:br/>
            </w:r>
            <w:r>
              <w:rPr>
                <w:rFonts w:ascii="Times New Roman"/>
                <w:b w:val="false"/>
                <w:i w:val="false"/>
                <w:color w:val="000000"/>
                <w:sz w:val="20"/>
              </w:rPr>
              <w:t>
29 наурыздағы N
</w:t>
            </w:r>
            <w:r>
              <w:br/>
            </w:r>
            <w:r>
              <w:rPr>
                <w:rFonts w:ascii="Times New Roman"/>
                <w:b w:val="false"/>
                <w:i w:val="false"/>
                <w:color w:val="000000"/>
                <w:sz w:val="20"/>
              </w:rPr>
              <w:t>
7-151/05 сараптама
</w:t>
            </w:r>
            <w:r>
              <w:br/>
            </w:r>
            <w:r>
              <w:rPr>
                <w:rFonts w:ascii="Times New Roman"/>
                <w:b w:val="false"/>
                <w:i w:val="false"/>
                <w:color w:val="000000"/>
                <w:sz w:val="20"/>
              </w:rPr>
              <w:t>
қорытындылары).
</w:t>
            </w:r>
            <w:r>
              <w:br/>
            </w:r>
            <w:r>
              <w:rPr>
                <w:rFonts w:ascii="Times New Roman"/>
                <w:b w:val="false"/>
                <w:i w:val="false"/>
                <w:color w:val="000000"/>
                <w:sz w:val="20"/>
              </w:rPr>
              <w:t>
11. - "Үшарал-
</w:t>
            </w:r>
            <w:r>
              <w:br/>
            </w:r>
            <w:r>
              <w:rPr>
                <w:rFonts w:ascii="Times New Roman"/>
                <w:b w:val="false"/>
                <w:i w:val="false"/>
                <w:color w:val="000000"/>
                <w:sz w:val="20"/>
              </w:rPr>
              <w:t>
Достық";
</w:t>
            </w:r>
            <w:r>
              <w:br/>
            </w:r>
            <w:r>
              <w:rPr>
                <w:rFonts w:ascii="Times New Roman"/>
                <w:b w:val="false"/>
                <w:i w:val="false"/>
                <w:color w:val="000000"/>
                <w:sz w:val="20"/>
              </w:rPr>
              <w:t>
- "Қорғас-Алматы"
</w:t>
            </w:r>
            <w:r>
              <w:br/>
            </w:r>
            <w:r>
              <w:rPr>
                <w:rFonts w:ascii="Times New Roman"/>
                <w:b w:val="false"/>
                <w:i w:val="false"/>
                <w:color w:val="000000"/>
                <w:sz w:val="20"/>
              </w:rPr>
              <w:t>
учаскесінде
</w:t>
            </w:r>
            <w:r>
              <w:br/>
            </w:r>
            <w:r>
              <w:rPr>
                <w:rFonts w:ascii="Times New Roman"/>
                <w:b w:val="false"/>
                <w:i w:val="false"/>
                <w:color w:val="000000"/>
                <w:sz w:val="20"/>
              </w:rPr>
              <w:t>
"Қорғас-Алматы-
</w:t>
            </w:r>
            <w:r>
              <w:br/>
            </w:r>
            <w:r>
              <w:rPr>
                <w:rFonts w:ascii="Times New Roman"/>
                <w:b w:val="false"/>
                <w:i w:val="false"/>
                <w:color w:val="000000"/>
                <w:sz w:val="20"/>
              </w:rPr>
              <w:t>
Георгиевка-Тараз-
</w:t>
            </w:r>
            <w:r>
              <w:br/>
            </w:r>
            <w:r>
              <w:rPr>
                <w:rFonts w:ascii="Times New Roman"/>
                <w:b w:val="false"/>
                <w:i w:val="false"/>
                <w:color w:val="000000"/>
                <w:sz w:val="20"/>
              </w:rPr>
              <w:t>
Шымкент-Өзбекстан
</w:t>
            </w:r>
            <w:r>
              <w:br/>
            </w:r>
            <w:r>
              <w:rPr>
                <w:rFonts w:ascii="Times New Roman"/>
                <w:b w:val="false"/>
                <w:i w:val="false"/>
                <w:color w:val="000000"/>
                <w:sz w:val="20"/>
              </w:rPr>
              <w:t>
шекарасы";
</w:t>
            </w:r>
            <w:r>
              <w:br/>
            </w:r>
            <w:r>
              <w:rPr>
                <w:rFonts w:ascii="Times New Roman"/>
                <w:b w:val="false"/>
                <w:i w:val="false"/>
                <w:color w:val="000000"/>
                <w:sz w:val="20"/>
              </w:rPr>
              <w:t>
- "Алматы-Өске-
</w:t>
            </w:r>
            <w:r>
              <w:br/>
            </w:r>
            <w:r>
              <w:rPr>
                <w:rFonts w:ascii="Times New Roman"/>
                <w:b w:val="false"/>
                <w:i w:val="false"/>
                <w:color w:val="000000"/>
                <w:sz w:val="20"/>
              </w:rPr>
              <w:t>
мен";
</w:t>
            </w:r>
            <w:r>
              <w:br/>
            </w:r>
            <w:r>
              <w:rPr>
                <w:rFonts w:ascii="Times New Roman"/>
                <w:b w:val="false"/>
                <w:i w:val="false"/>
                <w:color w:val="000000"/>
                <w:sz w:val="20"/>
              </w:rPr>
              <w:t>
- "Ресей Федера-
</w:t>
            </w:r>
            <w:r>
              <w:br/>
            </w:r>
            <w:r>
              <w:rPr>
                <w:rFonts w:ascii="Times New Roman"/>
                <w:b w:val="false"/>
                <w:i w:val="false"/>
                <w:color w:val="000000"/>
                <w:sz w:val="20"/>
              </w:rPr>
              <w:t>
циясы шекарасы
</w:t>
            </w:r>
            <w:r>
              <w:br/>
            </w:r>
            <w:r>
              <w:rPr>
                <w:rFonts w:ascii="Times New Roman"/>
                <w:b w:val="false"/>
                <w:i w:val="false"/>
                <w:color w:val="000000"/>
                <w:sz w:val="20"/>
              </w:rPr>
              <w:t>
(Самараға)-Шымкент, Орал, Ақтөбе,
</w:t>
            </w:r>
            <w:r>
              <w:br/>
            </w:r>
            <w:r>
              <w:rPr>
                <w:rFonts w:ascii="Times New Roman"/>
                <w:b w:val="false"/>
                <w:i w:val="false"/>
                <w:color w:val="000000"/>
                <w:sz w:val="20"/>
              </w:rPr>
              <w:t>
Қызылорда қалалары
</w:t>
            </w:r>
            <w:r>
              <w:br/>
            </w:r>
            <w:r>
              <w:rPr>
                <w:rFonts w:ascii="Times New Roman"/>
                <w:b w:val="false"/>
                <w:i w:val="false"/>
                <w:color w:val="000000"/>
                <w:sz w:val="20"/>
              </w:rPr>
              <w:t>
арқылы"«Ақтөбе
</w:t>
            </w:r>
            <w:r>
              <w:br/>
            </w:r>
            <w:r>
              <w:rPr>
                <w:rFonts w:ascii="Times New Roman"/>
                <w:b w:val="false"/>
                <w:i w:val="false"/>
                <w:color w:val="000000"/>
                <w:sz w:val="20"/>
              </w:rPr>
              <w:t>
облысының шекара-
</w:t>
            </w:r>
            <w:r>
              <w:br/>
            </w:r>
            <w:r>
              <w:rPr>
                <w:rFonts w:ascii="Times New Roman"/>
                <w:b w:val="false"/>
                <w:i w:val="false"/>
                <w:color w:val="000000"/>
                <w:sz w:val="20"/>
              </w:rPr>
              <w:t>
сы-Қызылорда-
</w:t>
            </w:r>
            <w:r>
              <w:br/>
            </w:r>
            <w:r>
              <w:rPr>
                <w:rFonts w:ascii="Times New Roman"/>
                <w:b w:val="false"/>
                <w:i w:val="false"/>
                <w:color w:val="000000"/>
                <w:sz w:val="20"/>
              </w:rPr>
              <w:t>
Шымкент";
</w:t>
            </w:r>
            <w:r>
              <w:br/>
            </w:r>
            <w:r>
              <w:rPr>
                <w:rFonts w:ascii="Times New Roman"/>
                <w:b w:val="false"/>
                <w:i w:val="false"/>
                <w:color w:val="000000"/>
                <w:sz w:val="20"/>
              </w:rPr>
              <w:t>
- "Ресей Федера-
</w:t>
            </w:r>
            <w:r>
              <w:br/>
            </w:r>
            <w:r>
              <w:rPr>
                <w:rFonts w:ascii="Times New Roman"/>
                <w:b w:val="false"/>
                <w:i w:val="false"/>
                <w:color w:val="000000"/>
                <w:sz w:val="20"/>
              </w:rPr>
              <w:t>
циясы шекарасы
</w:t>
            </w:r>
            <w:r>
              <w:br/>
            </w:r>
            <w:r>
              <w:rPr>
                <w:rFonts w:ascii="Times New Roman"/>
                <w:b w:val="false"/>
                <w:i w:val="false"/>
                <w:color w:val="000000"/>
                <w:sz w:val="20"/>
              </w:rPr>
              <w:t>
(Самараға) -
</w:t>
            </w:r>
            <w:r>
              <w:br/>
            </w:r>
            <w:r>
              <w:rPr>
                <w:rFonts w:ascii="Times New Roman"/>
                <w:b w:val="false"/>
                <w:i w:val="false"/>
                <w:color w:val="000000"/>
                <w:sz w:val="20"/>
              </w:rPr>
              <w:t>
Шымкент, Орал,
</w:t>
            </w:r>
            <w:r>
              <w:br/>
            </w:r>
            <w:r>
              <w:rPr>
                <w:rFonts w:ascii="Times New Roman"/>
                <w:b w:val="false"/>
                <w:i w:val="false"/>
                <w:color w:val="000000"/>
                <w:sz w:val="20"/>
              </w:rPr>
              <w:t>
Ақтөбе, Қызылорда
</w:t>
            </w:r>
            <w:r>
              <w:br/>
            </w:r>
            <w:r>
              <w:rPr>
                <w:rFonts w:ascii="Times New Roman"/>
                <w:b w:val="false"/>
                <w:i w:val="false"/>
                <w:color w:val="000000"/>
                <w:sz w:val="20"/>
              </w:rPr>
              <w:t>
қалалары арқылы"
</w:t>
            </w:r>
            <w:r>
              <w:br/>
            </w:r>
            <w:r>
              <w:rPr>
                <w:rFonts w:ascii="Times New Roman"/>
                <w:b w:val="false"/>
                <w:i w:val="false"/>
                <w:color w:val="000000"/>
                <w:sz w:val="20"/>
              </w:rPr>
              <w:t>
Ақтөбе облысының
</w:t>
            </w:r>
            <w:r>
              <w:br/>
            </w:r>
            <w:r>
              <w:rPr>
                <w:rFonts w:ascii="Times New Roman"/>
                <w:b w:val="false"/>
                <w:i w:val="false"/>
                <w:color w:val="000000"/>
                <w:sz w:val="20"/>
              </w:rPr>
              <w:t>
шекарасы-Қызылорда
</w:t>
            </w:r>
            <w:r>
              <w:br/>
            </w:r>
            <w:r>
              <w:rPr>
                <w:rFonts w:ascii="Times New Roman"/>
                <w:b w:val="false"/>
                <w:i w:val="false"/>
                <w:color w:val="000000"/>
                <w:sz w:val="20"/>
              </w:rPr>
              <w:t>
-Шымкент";
</w:t>
            </w:r>
            <w:r>
              <w:br/>
            </w:r>
            <w:r>
              <w:rPr>
                <w:rFonts w:ascii="Times New Roman"/>
                <w:b w:val="false"/>
                <w:i w:val="false"/>
                <w:color w:val="000000"/>
                <w:sz w:val="20"/>
              </w:rPr>
              <w:t>
- "Ресей Федера-
</w:t>
            </w:r>
            <w:r>
              <w:br/>
            </w:r>
            <w:r>
              <w:rPr>
                <w:rFonts w:ascii="Times New Roman"/>
                <w:b w:val="false"/>
                <w:i w:val="false"/>
                <w:color w:val="000000"/>
                <w:sz w:val="20"/>
              </w:rPr>
              <w:t>
циясы шекарасы
</w:t>
            </w:r>
            <w:r>
              <w:br/>
            </w:r>
            <w:r>
              <w:rPr>
                <w:rFonts w:ascii="Times New Roman"/>
                <w:b w:val="false"/>
                <w:i w:val="false"/>
                <w:color w:val="000000"/>
                <w:sz w:val="20"/>
              </w:rPr>
              <w:t>
(Астраханға) -
</w:t>
            </w:r>
            <w:r>
              <w:br/>
            </w:r>
            <w:r>
              <w:rPr>
                <w:rFonts w:ascii="Times New Roman"/>
                <w:b w:val="false"/>
                <w:i w:val="false"/>
                <w:color w:val="000000"/>
                <w:sz w:val="20"/>
              </w:rPr>
              <w:t>
Атырау";
</w:t>
            </w:r>
            <w:r>
              <w:br/>
            </w:r>
            <w:r>
              <w:rPr>
                <w:rFonts w:ascii="Times New Roman"/>
                <w:b w:val="false"/>
                <w:i w:val="false"/>
                <w:color w:val="000000"/>
                <w:sz w:val="20"/>
              </w:rPr>
              <w:t>
-"Ақтөбе - Мәртөк
</w:t>
            </w:r>
            <w:r>
              <w:br/>
            </w:r>
            <w:r>
              <w:rPr>
                <w:rFonts w:ascii="Times New Roman"/>
                <w:b w:val="false"/>
                <w:i w:val="false"/>
                <w:color w:val="000000"/>
                <w:sz w:val="20"/>
              </w:rPr>
              <w:t>
- Ресей Федерация-
</w:t>
            </w:r>
            <w:r>
              <w:br/>
            </w:r>
            <w:r>
              <w:rPr>
                <w:rFonts w:ascii="Times New Roman"/>
                <w:b w:val="false"/>
                <w:i w:val="false"/>
                <w:color w:val="000000"/>
                <w:sz w:val="20"/>
              </w:rPr>
              <w:t>
сының шекарасы.
</w:t>
            </w:r>
            <w:r>
              <w:br/>
            </w:r>
            <w:r>
              <w:rPr>
                <w:rFonts w:ascii="Times New Roman"/>
                <w:b w:val="false"/>
                <w:i w:val="false"/>
                <w:color w:val="000000"/>
                <w:sz w:val="20"/>
              </w:rPr>
              <w:t>
Ағымдағы жылы
</w:t>
            </w:r>
            <w:r>
              <w:br/>
            </w:r>
            <w:r>
              <w:rPr>
                <w:rFonts w:ascii="Times New Roman"/>
                <w:b w:val="false"/>
                <w:i w:val="false"/>
                <w:color w:val="000000"/>
                <w:sz w:val="20"/>
              </w:rPr>
              <w:t>
мынадай жұмыс
</w:t>
            </w:r>
            <w:r>
              <w:br/>
            </w:r>
            <w:r>
              <w:rPr>
                <w:rFonts w:ascii="Times New Roman"/>
                <w:b w:val="false"/>
                <w:i w:val="false"/>
                <w:color w:val="000000"/>
                <w:sz w:val="20"/>
              </w:rPr>
              <w:t>
түрлері жүргізіле-
</w:t>
            </w:r>
            <w:r>
              <w:br/>
            </w:r>
            <w:r>
              <w:rPr>
                <w:rFonts w:ascii="Times New Roman"/>
                <w:b w:val="false"/>
                <w:i w:val="false"/>
                <w:color w:val="000000"/>
                <w:sz w:val="20"/>
              </w:rPr>
              <w:t>
ді: қолданыстағы
</w:t>
            </w:r>
            <w:r>
              <w:br/>
            </w:r>
            <w:r>
              <w:rPr>
                <w:rFonts w:ascii="Times New Roman"/>
                <w:b w:val="false"/>
                <w:i w:val="false"/>
                <w:color w:val="000000"/>
                <w:sz w:val="20"/>
              </w:rPr>
              <w:t>
жол жамылғысын
</w:t>
            </w:r>
            <w:r>
              <w:br/>
            </w:r>
            <w:r>
              <w:rPr>
                <w:rFonts w:ascii="Times New Roman"/>
                <w:b w:val="false"/>
                <w:i w:val="false"/>
                <w:color w:val="000000"/>
                <w:sz w:val="20"/>
              </w:rPr>
              <w:t>
бұзу, жер
</w:t>
            </w:r>
            <w:r>
              <w:br/>
            </w:r>
            <w:r>
              <w:rPr>
                <w:rFonts w:ascii="Times New Roman"/>
                <w:b w:val="false"/>
                <w:i w:val="false"/>
                <w:color w:val="000000"/>
                <w:sz w:val="20"/>
              </w:rPr>
              <w:t>
жұмыстары, жер
</w:t>
            </w:r>
            <w:r>
              <w:br/>
            </w:r>
            <w:r>
              <w:rPr>
                <w:rFonts w:ascii="Times New Roman"/>
                <w:b w:val="false"/>
                <w:i w:val="false"/>
                <w:color w:val="000000"/>
                <w:sz w:val="20"/>
              </w:rPr>
              <w:t>
төсемінің топыра-
</w:t>
            </w:r>
            <w:r>
              <w:br/>
            </w:r>
            <w:r>
              <w:rPr>
                <w:rFonts w:ascii="Times New Roman"/>
                <w:b w:val="false"/>
                <w:i w:val="false"/>
                <w:color w:val="000000"/>
                <w:sz w:val="20"/>
              </w:rPr>
              <w:t>
ғын бекіту, төсеу
</w:t>
            </w:r>
            <w:r>
              <w:br/>
            </w:r>
            <w:r>
              <w:rPr>
                <w:rFonts w:ascii="Times New Roman"/>
                <w:b w:val="false"/>
                <w:i w:val="false"/>
                <w:color w:val="000000"/>
                <w:sz w:val="20"/>
              </w:rPr>
              <w:t>
қабаты, коммуника-
</w:t>
            </w:r>
            <w:r>
              <w:br/>
            </w:r>
            <w:r>
              <w:rPr>
                <w:rFonts w:ascii="Times New Roman"/>
                <w:b w:val="false"/>
                <w:i w:val="false"/>
                <w:color w:val="000000"/>
                <w:sz w:val="20"/>
              </w:rPr>
              <w:t>
цияларды қайта
</w:t>
            </w:r>
            <w:r>
              <w:br/>
            </w:r>
            <w:r>
              <w:rPr>
                <w:rFonts w:ascii="Times New Roman"/>
                <w:b w:val="false"/>
                <w:i w:val="false"/>
                <w:color w:val="000000"/>
                <w:sz w:val="20"/>
              </w:rPr>
              <w:t>
жайғастыру, жасан-
</w:t>
            </w:r>
            <w:r>
              <w:br/>
            </w:r>
            <w:r>
              <w:rPr>
                <w:rFonts w:ascii="Times New Roman"/>
                <w:b w:val="false"/>
                <w:i w:val="false"/>
                <w:color w:val="000000"/>
                <w:sz w:val="20"/>
              </w:rPr>
              <w:t>
ды құрылыстарды,
</w:t>
            </w:r>
            <w:r>
              <w:br/>
            </w:r>
            <w:r>
              <w:rPr>
                <w:rFonts w:ascii="Times New Roman"/>
                <w:b w:val="false"/>
                <w:i w:val="false"/>
                <w:color w:val="000000"/>
                <w:sz w:val="20"/>
              </w:rPr>
              <w:t>
жол негізін,
</w:t>
            </w:r>
            <w:r>
              <w:br/>
            </w:r>
            <w:r>
              <w:rPr>
                <w:rFonts w:ascii="Times New Roman"/>
                <w:b w:val="false"/>
                <w:i w:val="false"/>
                <w:color w:val="000000"/>
                <w:sz w:val="20"/>
              </w:rPr>
              <w:t>
асфальт-бетон
</w:t>
            </w:r>
            <w:r>
              <w:br/>
            </w:r>
            <w:r>
              <w:rPr>
                <w:rFonts w:ascii="Times New Roman"/>
                <w:b w:val="false"/>
                <w:i w:val="false"/>
                <w:color w:val="000000"/>
                <w:sz w:val="20"/>
              </w:rPr>
              <w:t>
және цемент-бетон
</w:t>
            </w:r>
            <w:r>
              <w:br/>
            </w:r>
            <w:r>
              <w:rPr>
                <w:rFonts w:ascii="Times New Roman"/>
                <w:b w:val="false"/>
                <w:i w:val="false"/>
                <w:color w:val="000000"/>
                <w:sz w:val="20"/>
              </w:rPr>
              <w:t>
жамылғыны, жол
</w:t>
            </w:r>
            <w:r>
              <w:br/>
            </w:r>
            <w:r>
              <w:rPr>
                <w:rFonts w:ascii="Times New Roman"/>
                <w:b w:val="false"/>
                <w:i w:val="false"/>
                <w:color w:val="000000"/>
                <w:sz w:val="20"/>
              </w:rPr>
              <w:t>
жиегін жайғастыру
</w:t>
            </w:r>
            <w:r>
              <w:br/>
            </w:r>
            <w:r>
              <w:rPr>
                <w:rFonts w:ascii="Times New Roman"/>
                <w:b w:val="false"/>
                <w:i w:val="false"/>
                <w:color w:val="000000"/>
                <w:sz w:val="20"/>
              </w:rPr>
              <w:t>
және қайта жайғас-
</w:t>
            </w:r>
            <w:r>
              <w:br/>
            </w:r>
            <w:r>
              <w:rPr>
                <w:rFonts w:ascii="Times New Roman"/>
                <w:b w:val="false"/>
                <w:i w:val="false"/>
                <w:color w:val="000000"/>
                <w:sz w:val="20"/>
              </w:rPr>
              <w:t>
тыру, таңбалау
</w:t>
            </w:r>
            <w:r>
              <w:br/>
            </w:r>
            <w:r>
              <w:rPr>
                <w:rFonts w:ascii="Times New Roman"/>
                <w:b w:val="false"/>
                <w:i w:val="false"/>
                <w:color w:val="000000"/>
                <w:sz w:val="20"/>
              </w:rPr>
              <w:t>
жөніндегі жұмыс-
</w:t>
            </w:r>
            <w:r>
              <w:br/>
            </w:r>
            <w:r>
              <w:rPr>
                <w:rFonts w:ascii="Times New Roman"/>
                <w:b w:val="false"/>
                <w:i w:val="false"/>
                <w:color w:val="000000"/>
                <w:sz w:val="20"/>
              </w:rPr>
              <w:t>
тар, жол жағдайы
</w:t>
            </w:r>
            <w:r>
              <w:br/>
            </w:r>
            <w:r>
              <w:rPr>
                <w:rFonts w:ascii="Times New Roman"/>
                <w:b w:val="false"/>
                <w:i w:val="false"/>
                <w:color w:val="000000"/>
                <w:sz w:val="20"/>
              </w:rPr>
              <w:t>
және жолды жайғас-
</w:t>
            </w:r>
            <w:r>
              <w:br/>
            </w:r>
            <w:r>
              <w:rPr>
                <w:rFonts w:ascii="Times New Roman"/>
                <w:b w:val="false"/>
                <w:i w:val="false"/>
                <w:color w:val="000000"/>
                <w:sz w:val="20"/>
              </w:rPr>
              <w:t>
тыру жөніндегі
</w:t>
            </w:r>
            <w:r>
              <w:br/>
            </w:r>
            <w:r>
              <w:rPr>
                <w:rFonts w:ascii="Times New Roman"/>
                <w:b w:val="false"/>
                <w:i w:val="false"/>
                <w:color w:val="000000"/>
                <w:sz w:val="20"/>
              </w:rPr>
              <w:t>
жұмыстар, соның
</w:t>
            </w:r>
            <w:r>
              <w:br/>
            </w:r>
            <w:r>
              <w:rPr>
                <w:rFonts w:ascii="Times New Roman"/>
                <w:b w:val="false"/>
                <w:i w:val="false"/>
                <w:color w:val="000000"/>
                <w:sz w:val="20"/>
              </w:rPr>
              <w:t>
ішінде интеллек-
</w:t>
            </w:r>
            <w:r>
              <w:br/>
            </w:r>
            <w:r>
              <w:rPr>
                <w:rFonts w:ascii="Times New Roman"/>
                <w:b w:val="false"/>
                <w:i w:val="false"/>
                <w:color w:val="000000"/>
                <w:sz w:val="20"/>
              </w:rPr>
              <w:t>
туалды-көлік
</w:t>
            </w:r>
            <w:r>
              <w:br/>
            </w:r>
            <w:r>
              <w:rPr>
                <w:rFonts w:ascii="Times New Roman"/>
                <w:b w:val="false"/>
                <w:i w:val="false"/>
                <w:color w:val="000000"/>
                <w:sz w:val="20"/>
              </w:rPr>
              <w:t>
жүйесі, айналма
</w:t>
            </w:r>
            <w:r>
              <w:br/>
            </w:r>
            <w:r>
              <w:rPr>
                <w:rFonts w:ascii="Times New Roman"/>
                <w:b w:val="false"/>
                <w:i w:val="false"/>
                <w:color w:val="000000"/>
                <w:sz w:val="20"/>
              </w:rPr>
              <w:t>
жолдарды жайғасты-
</w:t>
            </w:r>
            <w:r>
              <w:br/>
            </w:r>
            <w:r>
              <w:rPr>
                <w:rFonts w:ascii="Times New Roman"/>
                <w:b w:val="false"/>
                <w:i w:val="false"/>
                <w:color w:val="000000"/>
                <w:sz w:val="20"/>
              </w:rPr>
              <w:t>
ру және күтіп
</w:t>
            </w:r>
            <w:r>
              <w:br/>
            </w:r>
            <w:r>
              <w:rPr>
                <w:rFonts w:ascii="Times New Roman"/>
                <w:b w:val="false"/>
                <w:i w:val="false"/>
                <w:color w:val="000000"/>
                <w:sz w:val="20"/>
              </w:rPr>
              <w:t>
ұстау, электрмен
</w:t>
            </w:r>
            <w:r>
              <w:br/>
            </w:r>
            <w:r>
              <w:rPr>
                <w:rFonts w:ascii="Times New Roman"/>
                <w:b w:val="false"/>
                <w:i w:val="false"/>
                <w:color w:val="000000"/>
                <w:sz w:val="20"/>
              </w:rPr>
              <w:t>
қамтамасыз ету
</w:t>
            </w:r>
            <w:r>
              <w:br/>
            </w:r>
            <w:r>
              <w:rPr>
                <w:rFonts w:ascii="Times New Roman"/>
                <w:b w:val="false"/>
                <w:i w:val="false"/>
                <w:color w:val="000000"/>
                <w:sz w:val="20"/>
              </w:rPr>
              <w:t>
және жарықтандыру,
</w:t>
            </w:r>
            <w:r>
              <w:br/>
            </w:r>
            <w:r>
              <w:rPr>
                <w:rFonts w:ascii="Times New Roman"/>
                <w:b w:val="false"/>
                <w:i w:val="false"/>
                <w:color w:val="000000"/>
                <w:sz w:val="20"/>
              </w:rPr>
              <w:t>
бағдаршам сигнали-
</w:t>
            </w:r>
            <w:r>
              <w:br/>
            </w:r>
            <w:r>
              <w:rPr>
                <w:rFonts w:ascii="Times New Roman"/>
                <w:b w:val="false"/>
                <w:i w:val="false"/>
                <w:color w:val="000000"/>
                <w:sz w:val="20"/>
              </w:rPr>
              <w:t>
зациясы, қар
</w:t>
            </w:r>
            <w:r>
              <w:br/>
            </w:r>
            <w:r>
              <w:rPr>
                <w:rFonts w:ascii="Times New Roman"/>
                <w:b w:val="false"/>
                <w:i w:val="false"/>
                <w:color w:val="000000"/>
                <w:sz w:val="20"/>
              </w:rPr>
              <w:t>
тоқтатқыш қоршау-
</w:t>
            </w:r>
            <w:r>
              <w:br/>
            </w:r>
            <w:r>
              <w:rPr>
                <w:rFonts w:ascii="Times New Roman"/>
                <w:b w:val="false"/>
                <w:i w:val="false"/>
                <w:color w:val="000000"/>
                <w:sz w:val="20"/>
              </w:rPr>
              <w:t>
лар және орман
</w:t>
            </w:r>
            <w:r>
              <w:br/>
            </w:r>
            <w:r>
              <w:rPr>
                <w:rFonts w:ascii="Times New Roman"/>
                <w:b w:val="false"/>
                <w:i w:val="false"/>
                <w:color w:val="000000"/>
                <w:sz w:val="20"/>
              </w:rPr>
              <w:t>
қорғау жолағын
</w:t>
            </w:r>
            <w:r>
              <w:br/>
            </w:r>
            <w:r>
              <w:rPr>
                <w:rFonts w:ascii="Times New Roman"/>
                <w:b w:val="false"/>
                <w:i w:val="false"/>
                <w:color w:val="000000"/>
                <w:sz w:val="20"/>
              </w:rPr>
              <w:t>
отырғызу, бұзылған
</w:t>
            </w:r>
            <w:r>
              <w:br/>
            </w:r>
            <w:r>
              <w:rPr>
                <w:rFonts w:ascii="Times New Roman"/>
                <w:b w:val="false"/>
                <w:i w:val="false"/>
                <w:color w:val="000000"/>
                <w:sz w:val="20"/>
              </w:rPr>
              <w:t>
құрылыстар үшін
</w:t>
            </w:r>
            <w:r>
              <w:br/>
            </w:r>
            <w:r>
              <w:rPr>
                <w:rFonts w:ascii="Times New Roman"/>
                <w:b w:val="false"/>
                <w:i w:val="false"/>
                <w:color w:val="000000"/>
                <w:sz w:val="20"/>
              </w:rPr>
              <w:t>
төлем, жер бөлуді
</w:t>
            </w:r>
            <w:r>
              <w:br/>
            </w:r>
            <w:r>
              <w:rPr>
                <w:rFonts w:ascii="Times New Roman"/>
                <w:b w:val="false"/>
                <w:i w:val="false"/>
                <w:color w:val="000000"/>
                <w:sz w:val="20"/>
              </w:rPr>
              <w:t>
ресімдеу, орларды
</w:t>
            </w:r>
            <w:r>
              <w:br/>
            </w:r>
            <w:r>
              <w:rPr>
                <w:rFonts w:ascii="Times New Roman"/>
                <w:b w:val="false"/>
                <w:i w:val="false"/>
                <w:color w:val="000000"/>
                <w:sz w:val="20"/>
              </w:rPr>
              <w:t>
әзірлеуге арналған
</w:t>
            </w:r>
            <w:r>
              <w:br/>
            </w:r>
            <w:r>
              <w:rPr>
                <w:rFonts w:ascii="Times New Roman"/>
                <w:b w:val="false"/>
                <w:i w:val="false"/>
                <w:color w:val="000000"/>
                <w:sz w:val="20"/>
              </w:rPr>
              <w:t>
құжаттаманы дайын-
</w:t>
            </w:r>
            <w:r>
              <w:br/>
            </w:r>
            <w:r>
              <w:rPr>
                <w:rFonts w:ascii="Times New Roman"/>
                <w:b w:val="false"/>
                <w:i w:val="false"/>
                <w:color w:val="000000"/>
                <w:sz w:val="20"/>
              </w:rPr>
              <w:t>
дау, жабдықталған
</w:t>
            </w:r>
            <w:r>
              <w:br/>
            </w:r>
            <w:r>
              <w:rPr>
                <w:rFonts w:ascii="Times New Roman"/>
                <w:b w:val="false"/>
                <w:i w:val="false"/>
                <w:color w:val="000000"/>
                <w:sz w:val="20"/>
              </w:rPr>
              <w:t>
жол полициясы
</w:t>
            </w:r>
            <w:r>
              <w:br/>
            </w:r>
            <w:r>
              <w:rPr>
                <w:rFonts w:ascii="Times New Roman"/>
                <w:b w:val="false"/>
                <w:i w:val="false"/>
                <w:color w:val="000000"/>
                <w:sz w:val="20"/>
              </w:rPr>
              <w:t>
бекеті, жобалық-
</w:t>
            </w:r>
            <w:r>
              <w:br/>
            </w:r>
            <w:r>
              <w:rPr>
                <w:rFonts w:ascii="Times New Roman"/>
                <w:b w:val="false"/>
                <w:i w:val="false"/>
                <w:color w:val="000000"/>
                <w:sz w:val="20"/>
              </w:rPr>
              <w:t>
сметалық құжатта-
</w:t>
            </w:r>
            <w:r>
              <w:br/>
            </w:r>
            <w:r>
              <w:rPr>
                <w:rFonts w:ascii="Times New Roman"/>
                <w:b w:val="false"/>
                <w:i w:val="false"/>
                <w:color w:val="000000"/>
                <w:sz w:val="20"/>
              </w:rPr>
              <w:t>
маны әзірлеу және
</w:t>
            </w:r>
            <w:r>
              <w:br/>
            </w:r>
            <w:r>
              <w:rPr>
                <w:rFonts w:ascii="Times New Roman"/>
                <w:b w:val="false"/>
                <w:i w:val="false"/>
                <w:color w:val="000000"/>
                <w:sz w:val="20"/>
              </w:rPr>
              <w:t>
есептеу, орларды,
</w:t>
            </w:r>
            <w:r>
              <w:br/>
            </w:r>
            <w:r>
              <w:rPr>
                <w:rFonts w:ascii="Times New Roman"/>
                <w:b w:val="false"/>
                <w:i w:val="false"/>
                <w:color w:val="000000"/>
                <w:sz w:val="20"/>
              </w:rPr>
              <w:t>
кесінділерді және
</w:t>
            </w:r>
            <w:r>
              <w:br/>
            </w:r>
            <w:r>
              <w:rPr>
                <w:rFonts w:ascii="Times New Roman"/>
                <w:b w:val="false"/>
                <w:i w:val="false"/>
                <w:color w:val="000000"/>
                <w:sz w:val="20"/>
              </w:rPr>
              <w:t>
айналма жолдарды
</w:t>
            </w:r>
            <w:r>
              <w:br/>
            </w:r>
            <w:r>
              <w:rPr>
                <w:rFonts w:ascii="Times New Roman"/>
                <w:b w:val="false"/>
                <w:i w:val="false"/>
                <w:color w:val="000000"/>
                <w:sz w:val="20"/>
              </w:rPr>
              <w:t>
рекультивациялау,
</w:t>
            </w:r>
            <w:r>
              <w:br/>
            </w:r>
            <w:r>
              <w:rPr>
                <w:rFonts w:ascii="Times New Roman"/>
                <w:b w:val="false"/>
                <w:i w:val="false"/>
                <w:color w:val="000000"/>
                <w:sz w:val="20"/>
              </w:rPr>
              <w:t>
жер бөлу, ауыл
</w:t>
            </w:r>
            <w:r>
              <w:br/>
            </w:r>
            <w:r>
              <w:rPr>
                <w:rFonts w:ascii="Times New Roman"/>
                <w:b w:val="false"/>
                <w:i w:val="false"/>
                <w:color w:val="000000"/>
                <w:sz w:val="20"/>
              </w:rPr>
              <w:t>
шаруашылығы
</w:t>
            </w:r>
            <w:r>
              <w:br/>
            </w:r>
            <w:r>
              <w:rPr>
                <w:rFonts w:ascii="Times New Roman"/>
                <w:b w:val="false"/>
                <w:i w:val="false"/>
                <w:color w:val="000000"/>
                <w:sz w:val="20"/>
              </w:rPr>
              <w:t>
өндірушілерінің
</w:t>
            </w:r>
            <w:r>
              <w:br/>
            </w:r>
            <w:r>
              <w:rPr>
                <w:rFonts w:ascii="Times New Roman"/>
                <w:b w:val="false"/>
                <w:i w:val="false"/>
                <w:color w:val="000000"/>
                <w:sz w:val="20"/>
              </w:rPr>
              <w:t>
зияндары мен
</w:t>
            </w:r>
            <w:r>
              <w:br/>
            </w:r>
            <w:r>
              <w:rPr>
                <w:rFonts w:ascii="Times New Roman"/>
                <w:b w:val="false"/>
                <w:i w:val="false"/>
                <w:color w:val="000000"/>
                <w:sz w:val="20"/>
              </w:rPr>
              <w:t>
шығындарын
</w:t>
            </w:r>
            <w:r>
              <w:br/>
            </w:r>
            <w:r>
              <w:rPr>
                <w:rFonts w:ascii="Times New Roman"/>
                <w:b w:val="false"/>
                <w:i w:val="false"/>
                <w:color w:val="000000"/>
                <w:sz w:val="20"/>
              </w:rPr>
              <w:t>
толықтыру, салу,
</w:t>
            </w:r>
            <w:r>
              <w:br/>
            </w:r>
            <w:r>
              <w:rPr>
                <w:rFonts w:ascii="Times New Roman"/>
                <w:b w:val="false"/>
                <w:i w:val="false"/>
                <w:color w:val="000000"/>
                <w:sz w:val="20"/>
              </w:rPr>
              <w:t>
қайта жаңарту
</w:t>
            </w:r>
            <w:r>
              <w:br/>
            </w:r>
            <w:r>
              <w:rPr>
                <w:rFonts w:ascii="Times New Roman"/>
                <w:b w:val="false"/>
                <w:i w:val="false"/>
                <w:color w:val="000000"/>
                <w:sz w:val="20"/>
              </w:rPr>
              <w:t>
барысын
</w:t>
            </w:r>
            <w:r>
              <w:br/>
            </w:r>
            <w:r>
              <w:rPr>
                <w:rFonts w:ascii="Times New Roman"/>
                <w:b w:val="false"/>
                <w:i w:val="false"/>
                <w:color w:val="000000"/>
                <w:sz w:val="20"/>
              </w:rPr>
              <w:t>
технологиялық
</w:t>
            </w:r>
            <w:r>
              <w:br/>
            </w:r>
            <w:r>
              <w:rPr>
                <w:rFonts w:ascii="Times New Roman"/>
                <w:b w:val="false"/>
                <w:i w:val="false"/>
                <w:color w:val="000000"/>
                <w:sz w:val="20"/>
              </w:rPr>
              <w:t>
қамтамасыз етуді,
</w:t>
            </w:r>
            <w:r>
              <w:br/>
            </w:r>
            <w:r>
              <w:rPr>
                <w:rFonts w:ascii="Times New Roman"/>
                <w:b w:val="false"/>
                <w:i w:val="false"/>
                <w:color w:val="000000"/>
                <w:sz w:val="20"/>
              </w:rPr>
              <w:t>
авторлық және
</w:t>
            </w:r>
            <w:r>
              <w:br/>
            </w:r>
            <w:r>
              <w:rPr>
                <w:rFonts w:ascii="Times New Roman"/>
                <w:b w:val="false"/>
                <w:i w:val="false"/>
                <w:color w:val="000000"/>
                <w:sz w:val="20"/>
              </w:rPr>
              <w:t>
техникалық
</w:t>
            </w:r>
            <w:r>
              <w:br/>
            </w:r>
            <w:r>
              <w:rPr>
                <w:rFonts w:ascii="Times New Roman"/>
                <w:b w:val="false"/>
                <w:i w:val="false"/>
                <w:color w:val="000000"/>
                <w:sz w:val="20"/>
              </w:rPr>
              <w:t>
қадағалауды жүзеге
</w:t>
            </w:r>
            <w:r>
              <w:br/>
            </w:r>
            <w:r>
              <w:rPr>
                <w:rFonts w:ascii="Times New Roman"/>
                <w:b w:val="false"/>
                <w:i w:val="false"/>
                <w:color w:val="000000"/>
                <w:sz w:val="20"/>
              </w:rPr>
              <w:t>
асыру, жұмыс
</w:t>
            </w:r>
            <w:r>
              <w:br/>
            </w:r>
            <w:r>
              <w:rPr>
                <w:rFonts w:ascii="Times New Roman"/>
                <w:b w:val="false"/>
                <w:i w:val="false"/>
                <w:color w:val="000000"/>
                <w:sz w:val="20"/>
              </w:rPr>
              <w:t>
жобасына мемлекет-
</w:t>
            </w:r>
            <w:r>
              <w:br/>
            </w:r>
            <w:r>
              <w:rPr>
                <w:rFonts w:ascii="Times New Roman"/>
                <w:b w:val="false"/>
                <w:i w:val="false"/>
                <w:color w:val="000000"/>
                <w:sz w:val="20"/>
              </w:rPr>
              <w:t>
тік сараптама,
</w:t>
            </w:r>
            <w:r>
              <w:br/>
            </w:r>
            <w:r>
              <w:rPr>
                <w:rFonts w:ascii="Times New Roman"/>
                <w:b w:val="false"/>
                <w:i w:val="false"/>
                <w:color w:val="000000"/>
                <w:sz w:val="20"/>
              </w:rPr>
              <w:t>
белгіленген
</w:t>
            </w:r>
            <w:r>
              <w:br/>
            </w:r>
            <w:r>
              <w:rPr>
                <w:rFonts w:ascii="Times New Roman"/>
                <w:b w:val="false"/>
                <w:i w:val="false"/>
                <w:color w:val="000000"/>
                <w:sz w:val="20"/>
              </w:rPr>
              <w:t>
тәртіпте мемлекет-
</w:t>
            </w:r>
            <w:r>
              <w:br/>
            </w:r>
            <w:r>
              <w:rPr>
                <w:rFonts w:ascii="Times New Roman"/>
                <w:b w:val="false"/>
                <w:i w:val="false"/>
                <w:color w:val="000000"/>
                <w:sz w:val="20"/>
              </w:rPr>
              <w:t>
тік сараптамадан
</w:t>
            </w:r>
            <w:r>
              <w:br/>
            </w:r>
            <w:r>
              <w:rPr>
                <w:rFonts w:ascii="Times New Roman"/>
                <w:b w:val="false"/>
                <w:i w:val="false"/>
                <w:color w:val="000000"/>
                <w:sz w:val="20"/>
              </w:rPr>
              <w:t>
өткен жобалық-
</w:t>
            </w:r>
            <w:r>
              <w:br/>
            </w:r>
            <w:r>
              <w:rPr>
                <w:rFonts w:ascii="Times New Roman"/>
                <w:b w:val="false"/>
                <w:i w:val="false"/>
                <w:color w:val="000000"/>
                <w:sz w:val="20"/>
              </w:rPr>
              <w:t>
сметалық құжатта-
</w:t>
            </w:r>
            <w:r>
              <w:br/>
            </w:r>
            <w:r>
              <w:rPr>
                <w:rFonts w:ascii="Times New Roman"/>
                <w:b w:val="false"/>
                <w:i w:val="false"/>
                <w:color w:val="000000"/>
                <w:sz w:val="20"/>
              </w:rPr>
              <w:t>
маға сәйкес басқа
</w:t>
            </w:r>
            <w:r>
              <w:br/>
            </w:r>
            <w:r>
              <w:rPr>
                <w:rFonts w:ascii="Times New Roman"/>
                <w:b w:val="false"/>
                <w:i w:val="false"/>
                <w:color w:val="000000"/>
                <w:sz w:val="20"/>
              </w:rPr>
              <w:t>
да жұмыстар.
</w:t>
            </w:r>
            <w:r>
              <w:br/>
            </w:r>
            <w:r>
              <w:rPr>
                <w:rFonts w:ascii="Times New Roman"/>
                <w:b w:val="false"/>
                <w:i w:val="false"/>
                <w:color w:val="000000"/>
                <w:sz w:val="20"/>
              </w:rPr>
              <w:t>
Жұмыстар көлемі
</w:t>
            </w:r>
            <w:r>
              <w:br/>
            </w:r>
            <w:r>
              <w:rPr>
                <w:rFonts w:ascii="Times New Roman"/>
                <w:b w:val="false"/>
                <w:i w:val="false"/>
                <w:color w:val="000000"/>
                <w:sz w:val="20"/>
              </w:rPr>
              <w:t>
ведомостерін және
</w:t>
            </w:r>
            <w:r>
              <w:br/>
            </w:r>
            <w:r>
              <w:rPr>
                <w:rFonts w:ascii="Times New Roman"/>
                <w:b w:val="false"/>
                <w:i w:val="false"/>
                <w:color w:val="000000"/>
                <w:sz w:val="20"/>
              </w:rPr>
              <w:t>
конкурстық
</w:t>
            </w:r>
            <w:r>
              <w:br/>
            </w:r>
            <w:r>
              <w:rPr>
                <w:rFonts w:ascii="Times New Roman"/>
                <w:b w:val="false"/>
                <w:i w:val="false"/>
                <w:color w:val="000000"/>
                <w:sz w:val="20"/>
              </w:rPr>
              <w:t>
құжаттамаларды
</w:t>
            </w:r>
            <w:r>
              <w:br/>
            </w:r>
            <w:r>
              <w:rPr>
                <w:rFonts w:ascii="Times New Roman"/>
                <w:b w:val="false"/>
                <w:i w:val="false"/>
                <w:color w:val="000000"/>
                <w:sz w:val="20"/>
              </w:rPr>
              <w:t>
тарамдау және
</w:t>
            </w:r>
            <w:r>
              <w:br/>
            </w:r>
            <w:r>
              <w:rPr>
                <w:rFonts w:ascii="Times New Roman"/>
                <w:b w:val="false"/>
                <w:i w:val="false"/>
                <w:color w:val="000000"/>
                <w:sz w:val="20"/>
              </w:rPr>
              <w:t>
автомобиль
</w:t>
            </w:r>
            <w:r>
              <w:br/>
            </w:r>
            <w:r>
              <w:rPr>
                <w:rFonts w:ascii="Times New Roman"/>
                <w:b w:val="false"/>
                <w:i w:val="false"/>
                <w:color w:val="000000"/>
                <w:sz w:val="20"/>
              </w:rPr>
              <w:t>
жолдарын салуға
</w:t>
            </w:r>
            <w:r>
              <w:br/>
            </w:r>
            <w:r>
              <w:rPr>
                <w:rFonts w:ascii="Times New Roman"/>
                <w:b w:val="false"/>
                <w:i w:val="false"/>
                <w:color w:val="000000"/>
                <w:sz w:val="20"/>
              </w:rPr>
              <w:t>
жаңадан бөлінген
</w:t>
            </w:r>
            <w:r>
              <w:br/>
            </w:r>
            <w:r>
              <w:rPr>
                <w:rFonts w:ascii="Times New Roman"/>
                <w:b w:val="false"/>
                <w:i w:val="false"/>
                <w:color w:val="000000"/>
                <w:sz w:val="20"/>
              </w:rPr>
              <w:t>
жер учаскелерін
</w:t>
            </w:r>
            <w:r>
              <w:br/>
            </w:r>
            <w:r>
              <w:rPr>
                <w:rFonts w:ascii="Times New Roman"/>
                <w:b w:val="false"/>
                <w:i w:val="false"/>
                <w:color w:val="000000"/>
                <w:sz w:val="20"/>
              </w:rPr>
              <w:t>
паспорттау.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
</w:t>
            </w:r>
            <w:r>
              <w:br/>
            </w:r>
            <w:r>
              <w:rPr>
                <w:rFonts w:ascii="Times New Roman"/>
                <w:b w:val="false"/>
                <w:i w:val="false"/>
                <w:color w:val="000000"/>
                <w:sz w:val="20"/>
              </w:rPr>
              <w:t>
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6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бюджеттен
</w:t>
            </w:r>
            <w:r>
              <w:br/>
            </w:r>
            <w:r>
              <w:rPr>
                <w:rFonts w:ascii="Times New Roman"/>
                <w:b w:val="false"/>
                <w:i w:val="false"/>
                <w:color w:val="000000"/>
                <w:sz w:val="20"/>
              </w:rPr>
              <w:t>
сыртқы
</w:t>
            </w:r>
            <w:r>
              <w:br/>
            </w:r>
            <w:r>
              <w:rPr>
                <w:rFonts w:ascii="Times New Roman"/>
                <w:b w:val="false"/>
                <w:i w:val="false"/>
                <w:color w:val="000000"/>
                <w:sz w:val="20"/>
              </w:rPr>
              <w:t>
қарыздарды
</w:t>
            </w:r>
            <w:r>
              <w:br/>
            </w:r>
            <w:r>
              <w:rPr>
                <w:rFonts w:ascii="Times New Roman"/>
                <w:b w:val="false"/>
                <w:i w:val="false"/>
                <w:color w:val="000000"/>
                <w:sz w:val="20"/>
              </w:rPr>
              <w:t>
бірлесіп
</w:t>
            </w:r>
            <w:r>
              <w:br/>
            </w:r>
            <w:r>
              <w:rPr>
                <w:rFonts w:ascii="Times New Roman"/>
                <w:b w:val="false"/>
                <w:i w:val="false"/>
                <w:color w:val="000000"/>
                <w:sz w:val="20"/>
              </w:rPr>
              <w:t>
қаржылан-
</w:t>
            </w:r>
            <w:r>
              <w:br/>
            </w:r>
            <w:r>
              <w:rPr>
                <w:rFonts w:ascii="Times New Roman"/>
                <w:b w:val="false"/>
                <w:i w:val="false"/>
                <w:color w:val="000000"/>
                <w:sz w:val="20"/>
              </w:rPr>
              <w:t>
дыру
</w:t>
            </w:r>
            <w:r>
              <w:br/>
            </w:r>
            <w:r>
              <w:rPr>
                <w:rFonts w:ascii="Times New Roman"/>
                <w:b w:val="false"/>
                <w:i w:val="false"/>
                <w:color w:val="000000"/>
                <w:sz w:val="20"/>
              </w:rPr>
              <w:t>
есебінен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Төмендегі іс-
</w:t>
            </w:r>
            <w:r>
              <w:br/>
            </w:r>
            <w:r>
              <w:rPr>
                <w:rFonts w:ascii="Times New Roman"/>
                <w:b w:val="false"/>
                <w:i w:val="false"/>
                <w:color w:val="000000"/>
                <w:sz w:val="20"/>
              </w:rPr>
              <w:t>
шараларға арнал-
</w:t>
            </w:r>
            <w:r>
              <w:br/>
            </w:r>
            <w:r>
              <w:rPr>
                <w:rFonts w:ascii="Times New Roman"/>
                <w:b w:val="false"/>
                <w:i w:val="false"/>
                <w:color w:val="000000"/>
                <w:sz w:val="20"/>
              </w:rPr>
              <w:t>
ған, белгіленген
</w:t>
            </w:r>
            <w:r>
              <w:br/>
            </w:r>
            <w:r>
              <w:rPr>
                <w:rFonts w:ascii="Times New Roman"/>
                <w:b w:val="false"/>
                <w:i w:val="false"/>
                <w:color w:val="000000"/>
                <w:sz w:val="20"/>
              </w:rPr>
              <w:t>
тәртіппен бекітіл-
</w:t>
            </w:r>
            <w:r>
              <w:br/>
            </w:r>
            <w:r>
              <w:rPr>
                <w:rFonts w:ascii="Times New Roman"/>
                <w:b w:val="false"/>
                <w:i w:val="false"/>
                <w:color w:val="000000"/>
                <w:sz w:val="20"/>
              </w:rPr>
              <w:t>
ген жобалық-смета-
</w:t>
            </w:r>
            <w:r>
              <w:br/>
            </w:r>
            <w:r>
              <w:rPr>
                <w:rFonts w:ascii="Times New Roman"/>
                <w:b w:val="false"/>
                <w:i w:val="false"/>
                <w:color w:val="000000"/>
                <w:sz w:val="20"/>
              </w:rPr>
              <w:t>
лық құжаттамаға
</w:t>
            </w:r>
            <w:r>
              <w:br/>
            </w:r>
            <w:r>
              <w:rPr>
                <w:rFonts w:ascii="Times New Roman"/>
                <w:b w:val="false"/>
                <w:i w:val="false"/>
                <w:color w:val="000000"/>
                <w:sz w:val="20"/>
              </w:rPr>
              <w:t>
сәйкес, "2008
</w:t>
            </w:r>
            <w:r>
              <w:br/>
            </w:r>
            <w:r>
              <w:rPr>
                <w:rFonts w:ascii="Times New Roman"/>
                <w:b w:val="false"/>
                <w:i w:val="false"/>
                <w:color w:val="000000"/>
                <w:sz w:val="20"/>
              </w:rPr>
              <w:t>
жылға арналған
</w:t>
            </w:r>
            <w:r>
              <w:br/>
            </w:r>
            <w:r>
              <w:rPr>
                <w:rFonts w:ascii="Times New Roman"/>
                <w:b w:val="false"/>
                <w:i w:val="false"/>
                <w:color w:val="000000"/>
                <w:sz w:val="20"/>
              </w:rPr>
              <w:t>
республикалық
</w:t>
            </w:r>
            <w:r>
              <w:br/>
            </w:r>
            <w:r>
              <w:rPr>
                <w:rFonts w:ascii="Times New Roman"/>
                <w:b w:val="false"/>
                <w:i w:val="false"/>
                <w:color w:val="000000"/>
                <w:sz w:val="20"/>
              </w:rPr>
              <w:t>
бюджет туралы"
</w:t>
            </w:r>
            <w:r>
              <w:br/>
            </w:r>
            <w:r>
              <w:rPr>
                <w:rFonts w:ascii="Times New Roman"/>
                <w:b w:val="false"/>
                <w:i w:val="false"/>
                <w:color w:val="000000"/>
                <w:sz w:val="20"/>
              </w:rPr>
              <w:t>
Қазақстан Респу-
</w:t>
            </w:r>
            <w:r>
              <w:br/>
            </w:r>
            <w:r>
              <w:rPr>
                <w:rFonts w:ascii="Times New Roman"/>
                <w:b w:val="false"/>
                <w:i w:val="false"/>
                <w:color w:val="000000"/>
                <w:sz w:val="20"/>
              </w:rPr>
              <w:t>
бликасының Заңын
</w:t>
            </w:r>
            <w:r>
              <w:br/>
            </w:r>
            <w:r>
              <w:rPr>
                <w:rFonts w:ascii="Times New Roman"/>
                <w:b w:val="false"/>
                <w:i w:val="false"/>
                <w:color w:val="000000"/>
                <w:sz w:val="20"/>
              </w:rPr>
              <w:t>
іске асыру туралы"
</w:t>
            </w:r>
            <w:r>
              <w:br/>
            </w:r>
            <w:r>
              <w:rPr>
                <w:rFonts w:ascii="Times New Roman"/>
                <w:b w:val="false"/>
                <w:i w:val="false"/>
                <w:color w:val="000000"/>
                <w:sz w:val="20"/>
              </w:rPr>
              <w:t>
Қазақстан Респу-
</w:t>
            </w:r>
            <w:r>
              <w:br/>
            </w:r>
            <w:r>
              <w:rPr>
                <w:rFonts w:ascii="Times New Roman"/>
                <w:b w:val="false"/>
                <w:i w:val="false"/>
                <w:color w:val="000000"/>
                <w:sz w:val="20"/>
              </w:rPr>
              <w:t>
бликасы Үкіметінің
</w:t>
            </w:r>
            <w:r>
              <w:br/>
            </w:r>
            <w:r>
              <w:rPr>
                <w:rFonts w:ascii="Times New Roman"/>
                <w:b w:val="false"/>
                <w:i w:val="false"/>
                <w:color w:val="000000"/>
                <w:sz w:val="20"/>
              </w:rPr>
              <w:t>
2007 жылғы 12
</w:t>
            </w:r>
            <w:r>
              <w:br/>
            </w:r>
            <w:r>
              <w:rPr>
                <w:rFonts w:ascii="Times New Roman"/>
                <w:b w:val="false"/>
                <w:i w:val="false"/>
                <w:color w:val="000000"/>
                <w:sz w:val="20"/>
              </w:rPr>
              <w:t>
желтоқсандағы N
</w:t>
            </w:r>
            <w:r>
              <w:br/>
            </w:r>
            <w:r>
              <w:rPr>
                <w:rFonts w:ascii="Times New Roman"/>
                <w:b w:val="false"/>
                <w:i w:val="false"/>
                <w:color w:val="000000"/>
                <w:sz w:val="20"/>
              </w:rPr>
              <w:t>
1223 қаулысына
</w:t>
            </w:r>
            <w:r>
              <w:br/>
            </w:r>
            <w:r>
              <w:rPr>
                <w:rFonts w:ascii="Times New Roman"/>
                <w:b w:val="false"/>
                <w:i w:val="false"/>
                <w:color w:val="000000"/>
                <w:sz w:val="20"/>
              </w:rPr>
              <w:t>
3-қосымшаға сай
</w:t>
            </w:r>
            <w:r>
              <w:br/>
            </w:r>
            <w:r>
              <w:rPr>
                <w:rFonts w:ascii="Times New Roman"/>
                <w:b w:val="false"/>
                <w:i w:val="false"/>
                <w:color w:val="000000"/>
                <w:sz w:val="20"/>
              </w:rPr>
              <w:t>
сомалар шеңберінде
</w:t>
            </w:r>
            <w:r>
              <w:br/>
            </w:r>
            <w:r>
              <w:rPr>
                <w:rFonts w:ascii="Times New Roman"/>
                <w:b w:val="false"/>
                <w:i w:val="false"/>
                <w:color w:val="000000"/>
                <w:sz w:val="20"/>
              </w:rPr>
              <w:t>
автомобиль жолда-
</w:t>
            </w:r>
            <w:r>
              <w:br/>
            </w:r>
            <w:r>
              <w:rPr>
                <w:rFonts w:ascii="Times New Roman"/>
                <w:b w:val="false"/>
                <w:i w:val="false"/>
                <w:color w:val="000000"/>
                <w:sz w:val="20"/>
              </w:rPr>
              <w:t>
рын республикалық
</w:t>
            </w:r>
            <w:r>
              <w:br/>
            </w:r>
            <w:r>
              <w:rPr>
                <w:rFonts w:ascii="Times New Roman"/>
                <w:b w:val="false"/>
                <w:i w:val="false"/>
                <w:color w:val="000000"/>
                <w:sz w:val="20"/>
              </w:rPr>
              <w:t>
деңгейде дамытуға
</w:t>
            </w:r>
            <w:r>
              <w:br/>
            </w:r>
            <w:r>
              <w:rPr>
                <w:rFonts w:ascii="Times New Roman"/>
                <w:b w:val="false"/>
                <w:i w:val="false"/>
                <w:color w:val="000000"/>
                <w:sz w:val="20"/>
              </w:rPr>
              <w:t>
бағытталған инвес-
</w:t>
            </w:r>
            <w:r>
              <w:br/>
            </w:r>
            <w:r>
              <w:rPr>
                <w:rFonts w:ascii="Times New Roman"/>
                <w:b w:val="false"/>
                <w:i w:val="false"/>
                <w:color w:val="000000"/>
                <w:sz w:val="20"/>
              </w:rPr>
              <w:t>
тициялық жобаларды
</w:t>
            </w:r>
            <w:r>
              <w:br/>
            </w:r>
            <w:r>
              <w:rPr>
                <w:rFonts w:ascii="Times New Roman"/>
                <w:b w:val="false"/>
                <w:i w:val="false"/>
                <w:color w:val="000000"/>
                <w:sz w:val="20"/>
              </w:rPr>
              <w:t>
іске асыру:
</w:t>
            </w:r>
            <w:r>
              <w:br/>
            </w:r>
            <w:r>
              <w:rPr>
                <w:rFonts w:ascii="Times New Roman"/>
                <w:b w:val="false"/>
                <w:i w:val="false"/>
                <w:color w:val="000000"/>
                <w:sz w:val="20"/>
              </w:rPr>
              <w:t>
1. Батыс
</w:t>
            </w:r>
            <w:r>
              <w:br/>
            </w:r>
            <w:r>
              <w:rPr>
                <w:rFonts w:ascii="Times New Roman"/>
                <w:b w:val="false"/>
                <w:i w:val="false"/>
                <w:color w:val="000000"/>
                <w:sz w:val="20"/>
              </w:rPr>
              <w:t>
Қазақстандағы жол
</w:t>
            </w:r>
            <w:r>
              <w:br/>
            </w:r>
            <w:r>
              <w:rPr>
                <w:rFonts w:ascii="Times New Roman"/>
                <w:b w:val="false"/>
                <w:i w:val="false"/>
                <w:color w:val="000000"/>
                <w:sz w:val="20"/>
              </w:rPr>
              <w:t>
желісін қайта
</w:t>
            </w:r>
            <w:r>
              <w:br/>
            </w:r>
            <w:r>
              <w:rPr>
                <w:rFonts w:ascii="Times New Roman"/>
                <w:b w:val="false"/>
                <w:i w:val="false"/>
                <w:color w:val="000000"/>
                <w:sz w:val="20"/>
              </w:rPr>
              <w:t>
жаңарту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Индустрия және
</w:t>
            </w:r>
            <w:r>
              <w:br/>
            </w:r>
            <w:r>
              <w:rPr>
                <w:rFonts w:ascii="Times New Roman"/>
                <w:b w:val="false"/>
                <w:i w:val="false"/>
                <w:color w:val="000000"/>
                <w:sz w:val="20"/>
              </w:rPr>
              <w:t>
сауда министрлігі
</w:t>
            </w:r>
            <w:r>
              <w:br/>
            </w:r>
            <w:r>
              <w:rPr>
                <w:rFonts w:ascii="Times New Roman"/>
                <w:b w:val="false"/>
                <w:i w:val="false"/>
                <w:color w:val="000000"/>
                <w:sz w:val="20"/>
              </w:rPr>
              <w:t>
Құрылыс істері
</w:t>
            </w:r>
            <w:r>
              <w:br/>
            </w:r>
            <w:r>
              <w:rPr>
                <w:rFonts w:ascii="Times New Roman"/>
                <w:b w:val="false"/>
                <w:i w:val="false"/>
                <w:color w:val="000000"/>
                <w:sz w:val="20"/>
              </w:rPr>
              <w:t>
жөніндегі комите-
</w:t>
            </w:r>
            <w:r>
              <w:br/>
            </w:r>
            <w:r>
              <w:rPr>
                <w:rFonts w:ascii="Times New Roman"/>
                <w:b w:val="false"/>
                <w:i w:val="false"/>
                <w:color w:val="000000"/>
                <w:sz w:val="20"/>
              </w:rPr>
              <w:t>
тінің 2003 жылғы
</w:t>
            </w:r>
            <w:r>
              <w:br/>
            </w:r>
            <w:r>
              <w:rPr>
                <w:rFonts w:ascii="Times New Roman"/>
                <w:b w:val="false"/>
                <w:i w:val="false"/>
                <w:color w:val="000000"/>
                <w:sz w:val="20"/>
              </w:rPr>
              <w:t>
30 маусымдағы N
</w:t>
            </w:r>
            <w:r>
              <w:br/>
            </w:r>
            <w:r>
              <w:rPr>
                <w:rFonts w:ascii="Times New Roman"/>
                <w:b w:val="false"/>
                <w:i w:val="false"/>
                <w:color w:val="000000"/>
                <w:sz w:val="20"/>
              </w:rPr>
              <w:t>
257-ЖІЖ, 2003
</w:t>
            </w:r>
            <w:r>
              <w:br/>
            </w:r>
            <w:r>
              <w:rPr>
                <w:rFonts w:ascii="Times New Roman"/>
                <w:b w:val="false"/>
                <w:i w:val="false"/>
                <w:color w:val="000000"/>
                <w:sz w:val="20"/>
              </w:rPr>
              <w:t>
жылғы 27 маусымда-
</w:t>
            </w:r>
            <w:r>
              <w:br/>
            </w:r>
            <w:r>
              <w:rPr>
                <w:rFonts w:ascii="Times New Roman"/>
                <w:b w:val="false"/>
                <w:i w:val="false"/>
                <w:color w:val="000000"/>
                <w:sz w:val="20"/>
              </w:rPr>
              <w:t>
ғы N 252-ЖІЖ
</w:t>
            </w:r>
            <w:r>
              <w:br/>
            </w:r>
            <w:r>
              <w:rPr>
                <w:rFonts w:ascii="Times New Roman"/>
                <w:b w:val="false"/>
                <w:i w:val="false"/>
                <w:color w:val="000000"/>
                <w:sz w:val="20"/>
              </w:rPr>
              <w:t>
бұйрықтары):
</w:t>
            </w:r>
            <w:r>
              <w:br/>
            </w:r>
            <w:r>
              <w:rPr>
                <w:rFonts w:ascii="Times New Roman"/>
                <w:b w:val="false"/>
                <w:i w:val="false"/>
                <w:color w:val="000000"/>
                <w:sz w:val="20"/>
              </w:rPr>
              <w:t>
жолдарды қайта
</w:t>
            </w:r>
            <w:r>
              <w:br/>
            </w:r>
            <w:r>
              <w:rPr>
                <w:rFonts w:ascii="Times New Roman"/>
                <w:b w:val="false"/>
                <w:i w:val="false"/>
                <w:color w:val="000000"/>
                <w:sz w:val="20"/>
              </w:rPr>
              <w:t>
жаңартуға қатысты
</w:t>
            </w:r>
            <w:r>
              <w:br/>
            </w:r>
            <w:r>
              <w:rPr>
                <w:rFonts w:ascii="Times New Roman"/>
                <w:b w:val="false"/>
                <w:i w:val="false"/>
                <w:color w:val="000000"/>
                <w:sz w:val="20"/>
              </w:rPr>
              <w:t>
салықтарды төлеу,
</w:t>
            </w:r>
            <w:r>
              <w:br/>
            </w:r>
            <w:r>
              <w:rPr>
                <w:rFonts w:ascii="Times New Roman"/>
                <w:b w:val="false"/>
                <w:i w:val="false"/>
                <w:color w:val="000000"/>
                <w:sz w:val="20"/>
              </w:rPr>
              <w:t>
белгіленген
</w:t>
            </w:r>
            <w:r>
              <w:br/>
            </w:r>
            <w:r>
              <w:rPr>
                <w:rFonts w:ascii="Times New Roman"/>
                <w:b w:val="false"/>
                <w:i w:val="false"/>
                <w:color w:val="000000"/>
                <w:sz w:val="20"/>
              </w:rPr>
              <w:t>
тәртіпте мемлекет-
</w:t>
            </w:r>
            <w:r>
              <w:br/>
            </w:r>
            <w:r>
              <w:rPr>
                <w:rFonts w:ascii="Times New Roman"/>
                <w:b w:val="false"/>
                <w:i w:val="false"/>
                <w:color w:val="000000"/>
                <w:sz w:val="20"/>
              </w:rPr>
              <w:t>
тік сараптамадан
</w:t>
            </w:r>
            <w:r>
              <w:br/>
            </w:r>
            <w:r>
              <w:rPr>
                <w:rFonts w:ascii="Times New Roman"/>
                <w:b w:val="false"/>
                <w:i w:val="false"/>
                <w:color w:val="000000"/>
                <w:sz w:val="20"/>
              </w:rPr>
              <w:t>
өткен жобалық-сме-
</w:t>
            </w:r>
            <w:r>
              <w:br/>
            </w:r>
            <w:r>
              <w:rPr>
                <w:rFonts w:ascii="Times New Roman"/>
                <w:b w:val="false"/>
                <w:i w:val="false"/>
                <w:color w:val="000000"/>
                <w:sz w:val="20"/>
              </w:rPr>
              <w:t>
талық құжаттамаға
</w:t>
            </w:r>
            <w:r>
              <w:br/>
            </w:r>
            <w:r>
              <w:rPr>
                <w:rFonts w:ascii="Times New Roman"/>
                <w:b w:val="false"/>
                <w:i w:val="false"/>
                <w:color w:val="000000"/>
                <w:sz w:val="20"/>
              </w:rPr>
              <w:t>
және мердігерлер-
</w:t>
            </w:r>
            <w:r>
              <w:br/>
            </w:r>
            <w:r>
              <w:rPr>
                <w:rFonts w:ascii="Times New Roman"/>
                <w:b w:val="false"/>
                <w:i w:val="false"/>
                <w:color w:val="000000"/>
                <w:sz w:val="20"/>
              </w:rPr>
              <w:t>
мен келісім-шарт-
</w:t>
            </w:r>
            <w:r>
              <w:br/>
            </w:r>
            <w:r>
              <w:rPr>
                <w:rFonts w:ascii="Times New Roman"/>
                <w:b w:val="false"/>
                <w:i w:val="false"/>
                <w:color w:val="000000"/>
                <w:sz w:val="20"/>
              </w:rPr>
              <w:t>
тарға сәйкес Батыс
</w:t>
            </w:r>
            <w:r>
              <w:br/>
            </w:r>
            <w:r>
              <w:rPr>
                <w:rFonts w:ascii="Times New Roman"/>
                <w:b w:val="false"/>
                <w:i w:val="false"/>
                <w:color w:val="000000"/>
                <w:sz w:val="20"/>
              </w:rPr>
              <w:t>
Қазақстанның
</w:t>
            </w:r>
            <w:r>
              <w:br/>
            </w:r>
            <w:r>
              <w:rPr>
                <w:rFonts w:ascii="Times New Roman"/>
                <w:b w:val="false"/>
                <w:i w:val="false"/>
                <w:color w:val="000000"/>
                <w:sz w:val="20"/>
              </w:rPr>
              <w:t>
автожолдарын қайта
</w:t>
            </w:r>
            <w:r>
              <w:br/>
            </w:r>
            <w:r>
              <w:rPr>
                <w:rFonts w:ascii="Times New Roman"/>
                <w:b w:val="false"/>
                <w:i w:val="false"/>
                <w:color w:val="000000"/>
                <w:sz w:val="20"/>
              </w:rPr>
              <w:t>
жаңарту;
</w:t>
            </w:r>
            <w:r>
              <w:br/>
            </w:r>
            <w:r>
              <w:rPr>
                <w:rFonts w:ascii="Times New Roman"/>
                <w:b w:val="false"/>
                <w:i w:val="false"/>
                <w:color w:val="000000"/>
                <w:sz w:val="20"/>
              </w:rPr>
              <w:t>
құрылысты қадаға-
</w:t>
            </w:r>
            <w:r>
              <w:br/>
            </w:r>
            <w:r>
              <w:rPr>
                <w:rFonts w:ascii="Times New Roman"/>
                <w:b w:val="false"/>
                <w:i w:val="false"/>
                <w:color w:val="000000"/>
                <w:sz w:val="20"/>
              </w:rPr>
              <w:t>
лау жөніндегі
</w:t>
            </w:r>
            <w:r>
              <w:br/>
            </w:r>
            <w:r>
              <w:rPr>
                <w:rFonts w:ascii="Times New Roman"/>
                <w:b w:val="false"/>
                <w:i w:val="false"/>
                <w:color w:val="000000"/>
                <w:sz w:val="20"/>
              </w:rPr>
              <w:t>
консультанттардың
</w:t>
            </w:r>
            <w:r>
              <w:br/>
            </w:r>
            <w:r>
              <w:rPr>
                <w:rFonts w:ascii="Times New Roman"/>
                <w:b w:val="false"/>
                <w:i w:val="false"/>
                <w:color w:val="000000"/>
                <w:sz w:val="20"/>
              </w:rPr>
              <w:t>
қызметіне ақы
</w:t>
            </w:r>
            <w:r>
              <w:br/>
            </w:r>
            <w:r>
              <w:rPr>
                <w:rFonts w:ascii="Times New Roman"/>
                <w:b w:val="false"/>
                <w:i w:val="false"/>
                <w:color w:val="000000"/>
                <w:sz w:val="20"/>
              </w:rPr>
              <w:t>
төлеу, құрылысты
</w:t>
            </w:r>
            <w:r>
              <w:br/>
            </w:r>
            <w:r>
              <w:rPr>
                <w:rFonts w:ascii="Times New Roman"/>
                <w:b w:val="false"/>
                <w:i w:val="false"/>
                <w:color w:val="000000"/>
                <w:sz w:val="20"/>
              </w:rPr>
              <w:t>
қадағалауға байла-
</w:t>
            </w:r>
            <w:r>
              <w:br/>
            </w:r>
            <w:r>
              <w:rPr>
                <w:rFonts w:ascii="Times New Roman"/>
                <w:b w:val="false"/>
                <w:i w:val="false"/>
                <w:color w:val="000000"/>
                <w:sz w:val="20"/>
              </w:rPr>
              <w:t>
нысты салықтар
</w:t>
            </w:r>
            <w:r>
              <w:br/>
            </w:r>
            <w:r>
              <w:rPr>
                <w:rFonts w:ascii="Times New Roman"/>
                <w:b w:val="false"/>
                <w:i w:val="false"/>
                <w:color w:val="000000"/>
                <w:sz w:val="20"/>
              </w:rPr>
              <w:t>
төлеу;
</w:t>
            </w:r>
            <w:r>
              <w:br/>
            </w:r>
            <w:r>
              <w:rPr>
                <w:rFonts w:ascii="Times New Roman"/>
                <w:b w:val="false"/>
                <w:i w:val="false"/>
                <w:color w:val="000000"/>
                <w:sz w:val="20"/>
              </w:rPr>
              <w:t>
техникалық
</w:t>
            </w:r>
            <w:r>
              <w:br/>
            </w:r>
            <w:r>
              <w:rPr>
                <w:rFonts w:ascii="Times New Roman"/>
                <w:b w:val="false"/>
                <w:i w:val="false"/>
                <w:color w:val="000000"/>
                <w:sz w:val="20"/>
              </w:rPr>
              <w:t>
аудармашыларға
</w:t>
            </w:r>
            <w:r>
              <w:br/>
            </w:r>
            <w:r>
              <w:rPr>
                <w:rFonts w:ascii="Times New Roman"/>
                <w:b w:val="false"/>
                <w:i w:val="false"/>
                <w:color w:val="000000"/>
                <w:sz w:val="20"/>
              </w:rPr>
              <w:t>
төлем жүргізу.
</w:t>
            </w:r>
            <w:r>
              <w:br/>
            </w:r>
            <w:r>
              <w:rPr>
                <w:rFonts w:ascii="Times New Roman"/>
                <w:b w:val="false"/>
                <w:i w:val="false"/>
                <w:color w:val="000000"/>
                <w:sz w:val="20"/>
              </w:rPr>
              <w:t>
2. Ақтау-Атырау
</w:t>
            </w:r>
            <w:r>
              <w:br/>
            </w:r>
            <w:r>
              <w:rPr>
                <w:rFonts w:ascii="Times New Roman"/>
                <w:b w:val="false"/>
                <w:i w:val="false"/>
                <w:color w:val="000000"/>
                <w:sz w:val="20"/>
              </w:rPr>
              <w:t>
автожолын қайта
</w:t>
            </w:r>
            <w:r>
              <w:br/>
            </w:r>
            <w:r>
              <w:rPr>
                <w:rFonts w:ascii="Times New Roman"/>
                <w:b w:val="false"/>
                <w:i w:val="false"/>
                <w:color w:val="000000"/>
                <w:sz w:val="20"/>
              </w:rPr>
              <w:t>
жаңарту, соның
</w:t>
            </w:r>
            <w:r>
              <w:br/>
            </w:r>
            <w:r>
              <w:rPr>
                <w:rFonts w:ascii="Times New Roman"/>
                <w:b w:val="false"/>
                <w:i w:val="false"/>
                <w:color w:val="000000"/>
                <w:sz w:val="20"/>
              </w:rPr>
              <w:t>
ішінде "Қарабатан-
</w:t>
            </w:r>
            <w:r>
              <w:br/>
            </w:r>
            <w:r>
              <w:rPr>
                <w:rFonts w:ascii="Times New Roman"/>
                <w:b w:val="false"/>
                <w:i w:val="false"/>
                <w:color w:val="000000"/>
                <w:sz w:val="20"/>
              </w:rPr>
              <w:t>
Бейнеу" учаскесін-
</w:t>
            </w:r>
            <w:r>
              <w:br/>
            </w:r>
            <w:r>
              <w:rPr>
                <w:rFonts w:ascii="Times New Roman"/>
                <w:b w:val="false"/>
                <w:i w:val="false"/>
                <w:color w:val="000000"/>
                <w:sz w:val="20"/>
              </w:rPr>
              <w:t>
де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Индустрия және
</w:t>
            </w:r>
            <w:r>
              <w:br/>
            </w:r>
            <w:r>
              <w:rPr>
                <w:rFonts w:ascii="Times New Roman"/>
                <w:b w:val="false"/>
                <w:i w:val="false"/>
                <w:color w:val="000000"/>
                <w:sz w:val="20"/>
              </w:rPr>
              <w:t>
сауда министрлігі
</w:t>
            </w:r>
            <w:r>
              <w:br/>
            </w:r>
            <w:r>
              <w:rPr>
                <w:rFonts w:ascii="Times New Roman"/>
                <w:b w:val="false"/>
                <w:i w:val="false"/>
                <w:color w:val="000000"/>
                <w:sz w:val="20"/>
              </w:rPr>
              <w:t>
Құрылыс істері
</w:t>
            </w:r>
            <w:r>
              <w:br/>
            </w:r>
            <w:r>
              <w:rPr>
                <w:rFonts w:ascii="Times New Roman"/>
                <w:b w:val="false"/>
                <w:i w:val="false"/>
                <w:color w:val="000000"/>
                <w:sz w:val="20"/>
              </w:rPr>
              <w:t>
жөніндегі комите-
</w:t>
            </w:r>
            <w:r>
              <w:br/>
            </w:r>
            <w:r>
              <w:rPr>
                <w:rFonts w:ascii="Times New Roman"/>
                <w:b w:val="false"/>
                <w:i w:val="false"/>
                <w:color w:val="000000"/>
                <w:sz w:val="20"/>
              </w:rPr>
              <w:t>
тінің 2004 жылғы
</w:t>
            </w:r>
            <w:r>
              <w:br/>
            </w:r>
            <w:r>
              <w:rPr>
                <w:rFonts w:ascii="Times New Roman"/>
                <w:b w:val="false"/>
                <w:i w:val="false"/>
                <w:color w:val="000000"/>
                <w:sz w:val="20"/>
              </w:rPr>
              <w:t>
23 сәуірдегі N
</w:t>
            </w:r>
            <w:r>
              <w:br/>
            </w:r>
            <w:r>
              <w:rPr>
                <w:rFonts w:ascii="Times New Roman"/>
                <w:b w:val="false"/>
                <w:i w:val="false"/>
                <w:color w:val="000000"/>
                <w:sz w:val="20"/>
              </w:rPr>
              <w:t>
185 ЖІЖ, 2004
</w:t>
            </w:r>
            <w:r>
              <w:br/>
            </w:r>
            <w:r>
              <w:rPr>
                <w:rFonts w:ascii="Times New Roman"/>
                <w:b w:val="false"/>
                <w:i w:val="false"/>
                <w:color w:val="000000"/>
                <w:sz w:val="20"/>
              </w:rPr>
              <w:t>
жылғы 23 сәуірдегі
</w:t>
            </w:r>
            <w:r>
              <w:br/>
            </w:r>
            <w:r>
              <w:rPr>
                <w:rFonts w:ascii="Times New Roman"/>
                <w:b w:val="false"/>
                <w:i w:val="false"/>
                <w:color w:val="000000"/>
                <w:sz w:val="20"/>
              </w:rPr>
              <w:t>
N 186 ЖІЖ, 2004
</w:t>
            </w:r>
            <w:r>
              <w:br/>
            </w:r>
            <w:r>
              <w:rPr>
                <w:rFonts w:ascii="Times New Roman"/>
                <w:b w:val="false"/>
                <w:i w:val="false"/>
                <w:color w:val="000000"/>
                <w:sz w:val="20"/>
              </w:rPr>
              <w:t>
жылғы 23 сәуірдегі
</w:t>
            </w:r>
            <w:r>
              <w:br/>
            </w:r>
            <w:r>
              <w:rPr>
                <w:rFonts w:ascii="Times New Roman"/>
                <w:b w:val="false"/>
                <w:i w:val="false"/>
                <w:color w:val="000000"/>
                <w:sz w:val="20"/>
              </w:rPr>
              <w:t>
N 187 ЖІЖ, 2004
</w:t>
            </w:r>
            <w:r>
              <w:br/>
            </w:r>
            <w:r>
              <w:rPr>
                <w:rFonts w:ascii="Times New Roman"/>
                <w:b w:val="false"/>
                <w:i w:val="false"/>
                <w:color w:val="000000"/>
                <w:sz w:val="20"/>
              </w:rPr>
              <w:t>
жылғы 23 сәуірдегі
</w:t>
            </w:r>
            <w:r>
              <w:br/>
            </w:r>
            <w:r>
              <w:rPr>
                <w:rFonts w:ascii="Times New Roman"/>
                <w:b w:val="false"/>
                <w:i w:val="false"/>
                <w:color w:val="000000"/>
                <w:sz w:val="20"/>
              </w:rPr>
              <w:t>
N 188 ЖІЖ, 2004
</w:t>
            </w:r>
            <w:r>
              <w:br/>
            </w:r>
            <w:r>
              <w:rPr>
                <w:rFonts w:ascii="Times New Roman"/>
                <w:b w:val="false"/>
                <w:i w:val="false"/>
                <w:color w:val="000000"/>
                <w:sz w:val="20"/>
              </w:rPr>
              <w:t>
жылғы 23 сәуірдегі
</w:t>
            </w:r>
            <w:r>
              <w:br/>
            </w:r>
            <w:r>
              <w:rPr>
                <w:rFonts w:ascii="Times New Roman"/>
                <w:b w:val="false"/>
                <w:i w:val="false"/>
                <w:color w:val="000000"/>
                <w:sz w:val="20"/>
              </w:rPr>
              <w:t>
N 189 ЖІЖ, 2004
</w:t>
            </w:r>
            <w:r>
              <w:br/>
            </w:r>
            <w:r>
              <w:rPr>
                <w:rFonts w:ascii="Times New Roman"/>
                <w:b w:val="false"/>
                <w:i w:val="false"/>
                <w:color w:val="000000"/>
                <w:sz w:val="20"/>
              </w:rPr>
              <w:t>
жылғы 23 сәуірдегі
</w:t>
            </w:r>
            <w:r>
              <w:br/>
            </w:r>
            <w:r>
              <w:rPr>
                <w:rFonts w:ascii="Times New Roman"/>
                <w:b w:val="false"/>
                <w:i w:val="false"/>
                <w:color w:val="000000"/>
                <w:sz w:val="20"/>
              </w:rPr>
              <w:t>
N 190 ЖІЖ, 2004
</w:t>
            </w:r>
            <w:r>
              <w:br/>
            </w:r>
            <w:r>
              <w:rPr>
                <w:rFonts w:ascii="Times New Roman"/>
                <w:b w:val="false"/>
                <w:i w:val="false"/>
                <w:color w:val="000000"/>
                <w:sz w:val="20"/>
              </w:rPr>
              <w:t>
жылғы 23 сәуірдегі
</w:t>
            </w:r>
            <w:r>
              <w:br/>
            </w:r>
            <w:r>
              <w:rPr>
                <w:rFonts w:ascii="Times New Roman"/>
                <w:b w:val="false"/>
                <w:i w:val="false"/>
                <w:color w:val="000000"/>
                <w:sz w:val="20"/>
              </w:rPr>
              <w:t>
N 191 ЖІЖ, 2004
</w:t>
            </w:r>
            <w:r>
              <w:br/>
            </w:r>
            <w:r>
              <w:rPr>
                <w:rFonts w:ascii="Times New Roman"/>
                <w:b w:val="false"/>
                <w:i w:val="false"/>
                <w:color w:val="000000"/>
                <w:sz w:val="20"/>
              </w:rPr>
              <w:t>
жылғы 23 сәуірдегі
</w:t>
            </w:r>
            <w:r>
              <w:br/>
            </w:r>
            <w:r>
              <w:rPr>
                <w:rFonts w:ascii="Times New Roman"/>
                <w:b w:val="false"/>
                <w:i w:val="false"/>
                <w:color w:val="000000"/>
                <w:sz w:val="20"/>
              </w:rPr>
              <w:t>
N 192 ЖІЖ,
</w:t>
            </w:r>
            <w:r>
              <w:br/>
            </w:r>
            <w:r>
              <w:rPr>
                <w:rFonts w:ascii="Times New Roman"/>
                <w:b w:val="false"/>
                <w:i w:val="false"/>
                <w:color w:val="000000"/>
                <w:sz w:val="20"/>
              </w:rPr>
              <w:t>
бұйрықтары, 2006
</w:t>
            </w:r>
            <w:r>
              <w:br/>
            </w:r>
            <w:r>
              <w:rPr>
                <w:rFonts w:ascii="Times New Roman"/>
                <w:b w:val="false"/>
                <w:i w:val="false"/>
                <w:color w:val="000000"/>
                <w:sz w:val="20"/>
              </w:rPr>
              <w:t>
жылғы 9 маусымдағы
</w:t>
            </w:r>
            <w:r>
              <w:br/>
            </w:r>
            <w:r>
              <w:rPr>
                <w:rFonts w:ascii="Times New Roman"/>
                <w:b w:val="false"/>
                <w:i w:val="false"/>
                <w:color w:val="000000"/>
                <w:sz w:val="20"/>
              </w:rPr>
              <w:t>
N 7-296-1/06, 2006
</w:t>
            </w:r>
            <w:r>
              <w:br/>
            </w:r>
            <w:r>
              <w:rPr>
                <w:rFonts w:ascii="Times New Roman"/>
                <w:b w:val="false"/>
                <w:i w:val="false"/>
                <w:color w:val="000000"/>
                <w:sz w:val="20"/>
              </w:rPr>
              <w:t>
жылғы 9 маусымдағы
</w:t>
            </w:r>
            <w:r>
              <w:br/>
            </w:r>
            <w:r>
              <w:rPr>
                <w:rFonts w:ascii="Times New Roman"/>
                <w:b w:val="false"/>
                <w:i w:val="false"/>
                <w:color w:val="000000"/>
                <w:sz w:val="20"/>
              </w:rPr>
              <w:t>
N 7-296-2/06, 2006
</w:t>
            </w:r>
            <w:r>
              <w:br/>
            </w:r>
            <w:r>
              <w:rPr>
                <w:rFonts w:ascii="Times New Roman"/>
                <w:b w:val="false"/>
                <w:i w:val="false"/>
                <w:color w:val="000000"/>
                <w:sz w:val="20"/>
              </w:rPr>
              <w:t>
жылғы 9 маусымдағы
</w:t>
            </w:r>
            <w:r>
              <w:br/>
            </w:r>
            <w:r>
              <w:rPr>
                <w:rFonts w:ascii="Times New Roman"/>
                <w:b w:val="false"/>
                <w:i w:val="false"/>
                <w:color w:val="000000"/>
                <w:sz w:val="20"/>
              </w:rPr>
              <w:t>
N 7-296-3/06, 2006
</w:t>
            </w:r>
            <w:r>
              <w:br/>
            </w:r>
            <w:r>
              <w:rPr>
                <w:rFonts w:ascii="Times New Roman"/>
                <w:b w:val="false"/>
                <w:i w:val="false"/>
                <w:color w:val="000000"/>
                <w:sz w:val="20"/>
              </w:rPr>
              <w:t>
жылғы 9 маусымдағы
</w:t>
            </w:r>
            <w:r>
              <w:br/>
            </w:r>
            <w:r>
              <w:rPr>
                <w:rFonts w:ascii="Times New Roman"/>
                <w:b w:val="false"/>
                <w:i w:val="false"/>
                <w:color w:val="000000"/>
                <w:sz w:val="20"/>
              </w:rPr>
              <w:t>
N 7-296-4/06
</w:t>
            </w:r>
            <w:r>
              <w:br/>
            </w:r>
            <w:r>
              <w:rPr>
                <w:rFonts w:ascii="Times New Roman"/>
                <w:b w:val="false"/>
                <w:i w:val="false"/>
                <w:color w:val="000000"/>
                <w:sz w:val="20"/>
              </w:rPr>
              <w:t>
сараптамалар
</w:t>
            </w:r>
            <w:r>
              <w:br/>
            </w:r>
            <w:r>
              <w:rPr>
                <w:rFonts w:ascii="Times New Roman"/>
                <w:b w:val="false"/>
                <w:i w:val="false"/>
                <w:color w:val="000000"/>
                <w:sz w:val="20"/>
              </w:rPr>
              <w:t>
қорытындысы):
</w:t>
            </w:r>
            <w:r>
              <w:br/>
            </w:r>
            <w:r>
              <w:rPr>
                <w:rFonts w:ascii="Times New Roman"/>
                <w:b w:val="false"/>
                <w:i w:val="false"/>
                <w:color w:val="000000"/>
                <w:sz w:val="20"/>
              </w:rPr>
              <w:t>
белгіленген
</w:t>
            </w:r>
            <w:r>
              <w:br/>
            </w:r>
            <w:r>
              <w:rPr>
                <w:rFonts w:ascii="Times New Roman"/>
                <w:b w:val="false"/>
                <w:i w:val="false"/>
                <w:color w:val="000000"/>
                <w:sz w:val="20"/>
              </w:rPr>
              <w:t>
тәртіпте мемлекет-
</w:t>
            </w:r>
            <w:r>
              <w:br/>
            </w:r>
            <w:r>
              <w:rPr>
                <w:rFonts w:ascii="Times New Roman"/>
                <w:b w:val="false"/>
                <w:i w:val="false"/>
                <w:color w:val="000000"/>
                <w:sz w:val="20"/>
              </w:rPr>
              <w:t>
тік сараптамадан
</w:t>
            </w:r>
            <w:r>
              <w:br/>
            </w:r>
            <w:r>
              <w:rPr>
                <w:rFonts w:ascii="Times New Roman"/>
                <w:b w:val="false"/>
                <w:i w:val="false"/>
                <w:color w:val="000000"/>
                <w:sz w:val="20"/>
              </w:rPr>
              <w:t>
өткен жобалық-сме-
</w:t>
            </w:r>
            <w:r>
              <w:br/>
            </w:r>
            <w:r>
              <w:rPr>
                <w:rFonts w:ascii="Times New Roman"/>
                <w:b w:val="false"/>
                <w:i w:val="false"/>
                <w:color w:val="000000"/>
                <w:sz w:val="20"/>
              </w:rPr>
              <w:t>
талық құжаттамаға
</w:t>
            </w:r>
            <w:r>
              <w:br/>
            </w:r>
            <w:r>
              <w:rPr>
                <w:rFonts w:ascii="Times New Roman"/>
                <w:b w:val="false"/>
                <w:i w:val="false"/>
                <w:color w:val="000000"/>
                <w:sz w:val="20"/>
              </w:rPr>
              <w:t>
және мердігерлер-
</w:t>
            </w:r>
            <w:r>
              <w:br/>
            </w:r>
            <w:r>
              <w:rPr>
                <w:rFonts w:ascii="Times New Roman"/>
                <w:b w:val="false"/>
                <w:i w:val="false"/>
                <w:color w:val="000000"/>
                <w:sz w:val="20"/>
              </w:rPr>
              <w:t>
мен келісім-шарт-
</w:t>
            </w:r>
            <w:r>
              <w:br/>
            </w:r>
            <w:r>
              <w:rPr>
                <w:rFonts w:ascii="Times New Roman"/>
                <w:b w:val="false"/>
                <w:i w:val="false"/>
                <w:color w:val="000000"/>
                <w:sz w:val="20"/>
              </w:rPr>
              <w:t>
тарға сәйкес
</w:t>
            </w:r>
            <w:r>
              <w:br/>
            </w:r>
            <w:r>
              <w:rPr>
                <w:rFonts w:ascii="Times New Roman"/>
                <w:b w:val="false"/>
                <w:i w:val="false"/>
                <w:color w:val="000000"/>
                <w:sz w:val="20"/>
              </w:rPr>
              <w:t>
Ақтау-Атырау
</w:t>
            </w:r>
            <w:r>
              <w:br/>
            </w:r>
            <w:r>
              <w:rPr>
                <w:rFonts w:ascii="Times New Roman"/>
                <w:b w:val="false"/>
                <w:i w:val="false"/>
                <w:color w:val="000000"/>
                <w:sz w:val="20"/>
              </w:rPr>
              <w:t>
автожолын қайта
</w:t>
            </w:r>
            <w:r>
              <w:br/>
            </w:r>
            <w:r>
              <w:rPr>
                <w:rFonts w:ascii="Times New Roman"/>
                <w:b w:val="false"/>
                <w:i w:val="false"/>
                <w:color w:val="000000"/>
                <w:sz w:val="20"/>
              </w:rPr>
              <w:t>
жаңарту, салу
</w:t>
            </w:r>
            <w:r>
              <w:br/>
            </w:r>
            <w:r>
              <w:rPr>
                <w:rFonts w:ascii="Times New Roman"/>
                <w:b w:val="false"/>
                <w:i w:val="false"/>
                <w:color w:val="000000"/>
                <w:sz w:val="20"/>
              </w:rPr>
              <w:t>
барысын қадағалау-
</w:t>
            </w:r>
            <w:r>
              <w:br/>
            </w:r>
            <w:r>
              <w:rPr>
                <w:rFonts w:ascii="Times New Roman"/>
                <w:b w:val="false"/>
                <w:i w:val="false"/>
                <w:color w:val="000000"/>
                <w:sz w:val="20"/>
              </w:rPr>
              <w:t>
ға байланысты
</w:t>
            </w:r>
            <w:r>
              <w:br/>
            </w:r>
            <w:r>
              <w:rPr>
                <w:rFonts w:ascii="Times New Roman"/>
                <w:b w:val="false"/>
                <w:i w:val="false"/>
                <w:color w:val="000000"/>
                <w:sz w:val="20"/>
              </w:rPr>
              <w:t>
салықтарды төлеу,
</w:t>
            </w:r>
            <w:r>
              <w:br/>
            </w:r>
            <w:r>
              <w:rPr>
                <w:rFonts w:ascii="Times New Roman"/>
                <w:b w:val="false"/>
                <w:i w:val="false"/>
                <w:color w:val="000000"/>
                <w:sz w:val="20"/>
              </w:rPr>
              <w:t>
жолды қайта
</w:t>
            </w:r>
            <w:r>
              <w:br/>
            </w:r>
            <w:r>
              <w:rPr>
                <w:rFonts w:ascii="Times New Roman"/>
                <w:b w:val="false"/>
                <w:i w:val="false"/>
                <w:color w:val="000000"/>
                <w:sz w:val="20"/>
              </w:rPr>
              <w:t>
жаңартуға
</w:t>
            </w:r>
            <w:r>
              <w:br/>
            </w:r>
            <w:r>
              <w:rPr>
                <w:rFonts w:ascii="Times New Roman"/>
                <w:b w:val="false"/>
                <w:i w:val="false"/>
                <w:color w:val="000000"/>
                <w:sz w:val="20"/>
              </w:rPr>
              <w:t>
байланысты
</w:t>
            </w:r>
            <w:r>
              <w:br/>
            </w:r>
            <w:r>
              <w:rPr>
                <w:rFonts w:ascii="Times New Roman"/>
                <w:b w:val="false"/>
                <w:i w:val="false"/>
                <w:color w:val="000000"/>
                <w:sz w:val="20"/>
              </w:rPr>
              <w:t>
салықтарды төлеу,
</w:t>
            </w:r>
            <w:r>
              <w:br/>
            </w:r>
            <w:r>
              <w:rPr>
                <w:rFonts w:ascii="Times New Roman"/>
                <w:b w:val="false"/>
                <w:i w:val="false"/>
                <w:color w:val="000000"/>
                <w:sz w:val="20"/>
              </w:rPr>
              <w:t>
техникалық
</w:t>
            </w:r>
            <w:r>
              <w:br/>
            </w:r>
            <w:r>
              <w:rPr>
                <w:rFonts w:ascii="Times New Roman"/>
                <w:b w:val="false"/>
                <w:i w:val="false"/>
                <w:color w:val="000000"/>
                <w:sz w:val="20"/>
              </w:rPr>
              <w:t>
аудармашыларға
</w:t>
            </w:r>
            <w:r>
              <w:br/>
            </w:r>
            <w:r>
              <w:rPr>
                <w:rFonts w:ascii="Times New Roman"/>
                <w:b w:val="false"/>
                <w:i w:val="false"/>
                <w:color w:val="000000"/>
                <w:sz w:val="20"/>
              </w:rPr>
              <w:t>
төлем жүргізу.
</w:t>
            </w:r>
            <w:r>
              <w:br/>
            </w:r>
            <w:r>
              <w:rPr>
                <w:rFonts w:ascii="Times New Roman"/>
                <w:b w:val="false"/>
                <w:i w:val="false"/>
                <w:color w:val="000000"/>
                <w:sz w:val="20"/>
              </w:rPr>
              <w:t>
3. Автожол
</w:t>
            </w:r>
            <w:r>
              <w:br/>
            </w:r>
            <w:r>
              <w:rPr>
                <w:rFonts w:ascii="Times New Roman"/>
                <w:b w:val="false"/>
                <w:i w:val="false"/>
                <w:color w:val="000000"/>
                <w:sz w:val="20"/>
              </w:rPr>
              <w:t>
саласын дамытуға
</w:t>
            </w:r>
            <w:r>
              <w:br/>
            </w:r>
            <w:r>
              <w:rPr>
                <w:rFonts w:ascii="Times New Roman"/>
                <w:b w:val="false"/>
                <w:i w:val="false"/>
                <w:color w:val="000000"/>
                <w:sz w:val="20"/>
              </w:rPr>
              <w:t>
(Алматы-Бішкек)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Индустрия және
</w:t>
            </w:r>
            <w:r>
              <w:br/>
            </w:r>
            <w:r>
              <w:rPr>
                <w:rFonts w:ascii="Times New Roman"/>
                <w:b w:val="false"/>
                <w:i w:val="false"/>
                <w:color w:val="000000"/>
                <w:sz w:val="20"/>
              </w:rPr>
              <w:t>
сауда министрлігі
</w:t>
            </w:r>
            <w:r>
              <w:br/>
            </w:r>
            <w:r>
              <w:rPr>
                <w:rFonts w:ascii="Times New Roman"/>
                <w:b w:val="false"/>
                <w:i w:val="false"/>
                <w:color w:val="000000"/>
                <w:sz w:val="20"/>
              </w:rPr>
              <w:t>
Құрылыс істері
</w:t>
            </w:r>
            <w:r>
              <w:br/>
            </w:r>
            <w:r>
              <w:rPr>
                <w:rFonts w:ascii="Times New Roman"/>
                <w:b w:val="false"/>
                <w:i w:val="false"/>
                <w:color w:val="000000"/>
                <w:sz w:val="20"/>
              </w:rPr>
              <w:t>
жөніндегі комите-
</w:t>
            </w:r>
            <w:r>
              <w:br/>
            </w:r>
            <w:r>
              <w:rPr>
                <w:rFonts w:ascii="Times New Roman"/>
                <w:b w:val="false"/>
                <w:i w:val="false"/>
                <w:color w:val="000000"/>
                <w:sz w:val="20"/>
              </w:rPr>
              <w:t>
тінің 2003 жылғы
</w:t>
            </w:r>
            <w:r>
              <w:br/>
            </w:r>
            <w:r>
              <w:rPr>
                <w:rFonts w:ascii="Times New Roman"/>
                <w:b w:val="false"/>
                <w:i w:val="false"/>
                <w:color w:val="000000"/>
                <w:sz w:val="20"/>
              </w:rPr>
              <w:t>
25 қыркүйектегі
</w:t>
            </w:r>
            <w:r>
              <w:br/>
            </w:r>
            <w:r>
              <w:rPr>
                <w:rFonts w:ascii="Times New Roman"/>
                <w:b w:val="false"/>
                <w:i w:val="false"/>
                <w:color w:val="000000"/>
                <w:sz w:val="20"/>
              </w:rPr>
              <w:t>
N 373 ЖІЖ, 2003
</w:t>
            </w:r>
            <w:r>
              <w:br/>
            </w:r>
            <w:r>
              <w:rPr>
                <w:rFonts w:ascii="Times New Roman"/>
                <w:b w:val="false"/>
                <w:i w:val="false"/>
                <w:color w:val="000000"/>
                <w:sz w:val="20"/>
              </w:rPr>
              <w:t>
жылғы 25 қыркүйек-
</w:t>
            </w:r>
            <w:r>
              <w:br/>
            </w:r>
            <w:r>
              <w:rPr>
                <w:rFonts w:ascii="Times New Roman"/>
                <w:b w:val="false"/>
                <w:i w:val="false"/>
                <w:color w:val="000000"/>
                <w:sz w:val="20"/>
              </w:rPr>
              <w:t>
тегі N 372 ЖІЖ,
</w:t>
            </w:r>
            <w:r>
              <w:br/>
            </w:r>
            <w:r>
              <w:rPr>
                <w:rFonts w:ascii="Times New Roman"/>
                <w:b w:val="false"/>
                <w:i w:val="false"/>
                <w:color w:val="000000"/>
                <w:sz w:val="20"/>
              </w:rPr>
              <w:t>
2003 жылғы 18
</w:t>
            </w:r>
            <w:r>
              <w:br/>
            </w:r>
            <w:r>
              <w:rPr>
                <w:rFonts w:ascii="Times New Roman"/>
                <w:b w:val="false"/>
                <w:i w:val="false"/>
                <w:color w:val="000000"/>
                <w:sz w:val="20"/>
              </w:rPr>
              <w:t>
қыркүйектегі N 361
</w:t>
            </w:r>
            <w:r>
              <w:br/>
            </w:r>
            <w:r>
              <w:rPr>
                <w:rFonts w:ascii="Times New Roman"/>
                <w:b w:val="false"/>
                <w:i w:val="false"/>
                <w:color w:val="000000"/>
                <w:sz w:val="20"/>
              </w:rPr>
              <w:t>
ЖІЖ, 2006 жылғы
</w:t>
            </w:r>
            <w:r>
              <w:br/>
            </w:r>
            <w:r>
              <w:rPr>
                <w:rFonts w:ascii="Times New Roman"/>
                <w:b w:val="false"/>
                <w:i w:val="false"/>
                <w:color w:val="000000"/>
                <w:sz w:val="20"/>
              </w:rPr>
              <w:t>
28 маусымдағы N
</w:t>
            </w:r>
            <w:r>
              <w:br/>
            </w:r>
            <w:r>
              <w:rPr>
                <w:rFonts w:ascii="Times New Roman"/>
                <w:b w:val="false"/>
                <w:i w:val="false"/>
                <w:color w:val="000000"/>
                <w:sz w:val="20"/>
              </w:rPr>
              <w:t>
7-332/06, 2006
</w:t>
            </w:r>
            <w:r>
              <w:br/>
            </w:r>
            <w:r>
              <w:rPr>
                <w:rFonts w:ascii="Times New Roman"/>
                <w:b w:val="false"/>
                <w:i w:val="false"/>
                <w:color w:val="000000"/>
                <w:sz w:val="20"/>
              </w:rPr>
              <w:t>
жылғы 2 қарашадағы
</w:t>
            </w:r>
            <w:r>
              <w:br/>
            </w:r>
            <w:r>
              <w:rPr>
                <w:rFonts w:ascii="Times New Roman"/>
                <w:b w:val="false"/>
                <w:i w:val="false"/>
                <w:color w:val="000000"/>
                <w:sz w:val="20"/>
              </w:rPr>
              <w:t>
N 7-570/06 мемле-
</w:t>
            </w:r>
            <w:r>
              <w:br/>
            </w:r>
            <w:r>
              <w:rPr>
                <w:rFonts w:ascii="Times New Roman"/>
                <w:b w:val="false"/>
                <w:i w:val="false"/>
                <w:color w:val="000000"/>
                <w:sz w:val="20"/>
              </w:rPr>
              <w:t>
кеттік сараптама
</w:t>
            </w:r>
            <w:r>
              <w:br/>
            </w:r>
            <w:r>
              <w:rPr>
                <w:rFonts w:ascii="Times New Roman"/>
                <w:b w:val="false"/>
                <w:i w:val="false"/>
                <w:color w:val="000000"/>
                <w:sz w:val="20"/>
              </w:rPr>
              <w:t>
қорытындысы):
</w:t>
            </w:r>
            <w:r>
              <w:br/>
            </w:r>
            <w:r>
              <w:rPr>
                <w:rFonts w:ascii="Times New Roman"/>
                <w:b w:val="false"/>
                <w:i w:val="false"/>
                <w:color w:val="000000"/>
                <w:sz w:val="20"/>
              </w:rPr>
              <w:t>
белгіленген
</w:t>
            </w:r>
            <w:r>
              <w:br/>
            </w:r>
            <w:r>
              <w:rPr>
                <w:rFonts w:ascii="Times New Roman"/>
                <w:b w:val="false"/>
                <w:i w:val="false"/>
                <w:color w:val="000000"/>
                <w:sz w:val="20"/>
              </w:rPr>
              <w:t>
тәртіппен мемле-
</w:t>
            </w:r>
            <w:r>
              <w:br/>
            </w:r>
            <w:r>
              <w:rPr>
                <w:rFonts w:ascii="Times New Roman"/>
                <w:b w:val="false"/>
                <w:i w:val="false"/>
                <w:color w:val="000000"/>
                <w:sz w:val="20"/>
              </w:rPr>
              <w:t>
кеттік сараптама-
</w:t>
            </w:r>
            <w:r>
              <w:br/>
            </w:r>
            <w:r>
              <w:rPr>
                <w:rFonts w:ascii="Times New Roman"/>
                <w:b w:val="false"/>
                <w:i w:val="false"/>
                <w:color w:val="000000"/>
                <w:sz w:val="20"/>
              </w:rPr>
              <w:t>
дан өткен жобалық-
</w:t>
            </w:r>
            <w:r>
              <w:br/>
            </w:r>
            <w:r>
              <w:rPr>
                <w:rFonts w:ascii="Times New Roman"/>
                <w:b w:val="false"/>
                <w:i w:val="false"/>
                <w:color w:val="000000"/>
                <w:sz w:val="20"/>
              </w:rPr>
              <w:t>
сметалық құжатта-
</w:t>
            </w:r>
            <w:r>
              <w:br/>
            </w:r>
            <w:r>
              <w:rPr>
                <w:rFonts w:ascii="Times New Roman"/>
                <w:b w:val="false"/>
                <w:i w:val="false"/>
                <w:color w:val="000000"/>
                <w:sz w:val="20"/>
              </w:rPr>
              <w:t>
маға және
</w:t>
            </w:r>
            <w:r>
              <w:br/>
            </w:r>
            <w:r>
              <w:rPr>
                <w:rFonts w:ascii="Times New Roman"/>
                <w:b w:val="false"/>
                <w:i w:val="false"/>
                <w:color w:val="000000"/>
                <w:sz w:val="20"/>
              </w:rPr>
              <w:t>
мердігерлермен
</w:t>
            </w:r>
            <w:r>
              <w:br/>
            </w:r>
            <w:r>
              <w:rPr>
                <w:rFonts w:ascii="Times New Roman"/>
                <w:b w:val="false"/>
                <w:i w:val="false"/>
                <w:color w:val="000000"/>
                <w:sz w:val="20"/>
              </w:rPr>
              <w:t>
келісім-шарттарға
</w:t>
            </w:r>
            <w:r>
              <w:br/>
            </w:r>
            <w:r>
              <w:rPr>
                <w:rFonts w:ascii="Times New Roman"/>
                <w:b w:val="false"/>
                <w:i w:val="false"/>
                <w:color w:val="000000"/>
                <w:sz w:val="20"/>
              </w:rPr>
              <w:t>
сәйкес автожолдар-
</w:t>
            </w:r>
            <w:r>
              <w:br/>
            </w:r>
            <w:r>
              <w:rPr>
                <w:rFonts w:ascii="Times New Roman"/>
                <w:b w:val="false"/>
                <w:i w:val="false"/>
                <w:color w:val="000000"/>
                <w:sz w:val="20"/>
              </w:rPr>
              <w:t>
ды қалпына
</w:t>
            </w:r>
            <w:r>
              <w:br/>
            </w:r>
            <w:r>
              <w:rPr>
                <w:rFonts w:ascii="Times New Roman"/>
                <w:b w:val="false"/>
                <w:i w:val="false"/>
                <w:color w:val="000000"/>
                <w:sz w:val="20"/>
              </w:rPr>
              <w:t>
келтіру, жолдарды
</w:t>
            </w:r>
            <w:r>
              <w:br/>
            </w:r>
            <w:r>
              <w:rPr>
                <w:rFonts w:ascii="Times New Roman"/>
                <w:b w:val="false"/>
                <w:i w:val="false"/>
                <w:color w:val="000000"/>
                <w:sz w:val="20"/>
              </w:rPr>
              <w:t>
қалпына келтіруге
</w:t>
            </w:r>
            <w:r>
              <w:br/>
            </w:r>
            <w:r>
              <w:rPr>
                <w:rFonts w:ascii="Times New Roman"/>
                <w:b w:val="false"/>
                <w:i w:val="false"/>
                <w:color w:val="000000"/>
                <w:sz w:val="20"/>
              </w:rPr>
              <w:t>
байланысты
</w:t>
            </w:r>
            <w:r>
              <w:br/>
            </w:r>
            <w:r>
              <w:rPr>
                <w:rFonts w:ascii="Times New Roman"/>
                <w:b w:val="false"/>
                <w:i w:val="false"/>
                <w:color w:val="000000"/>
                <w:sz w:val="20"/>
              </w:rPr>
              <w:t>
салықтар төлеу,
</w:t>
            </w:r>
            <w:r>
              <w:br/>
            </w:r>
            <w:r>
              <w:rPr>
                <w:rFonts w:ascii="Times New Roman"/>
                <w:b w:val="false"/>
                <w:i w:val="false"/>
                <w:color w:val="000000"/>
                <w:sz w:val="20"/>
              </w:rPr>
              <w:t>
құрылыс барысын
</w:t>
            </w:r>
            <w:r>
              <w:br/>
            </w:r>
            <w:r>
              <w:rPr>
                <w:rFonts w:ascii="Times New Roman"/>
                <w:b w:val="false"/>
                <w:i w:val="false"/>
                <w:color w:val="000000"/>
                <w:sz w:val="20"/>
              </w:rPr>
              <w:t>
қадағалауға
</w:t>
            </w:r>
            <w:r>
              <w:br/>
            </w:r>
            <w:r>
              <w:rPr>
                <w:rFonts w:ascii="Times New Roman"/>
                <w:b w:val="false"/>
                <w:i w:val="false"/>
                <w:color w:val="000000"/>
                <w:sz w:val="20"/>
              </w:rPr>
              <w:t>
байланысты
</w:t>
            </w:r>
            <w:r>
              <w:br/>
            </w:r>
            <w:r>
              <w:rPr>
                <w:rFonts w:ascii="Times New Roman"/>
                <w:b w:val="false"/>
                <w:i w:val="false"/>
                <w:color w:val="000000"/>
                <w:sz w:val="20"/>
              </w:rPr>
              <w:t>
салықтарды төлеу.
</w:t>
            </w:r>
            <w:r>
              <w:br/>
            </w:r>
            <w:r>
              <w:rPr>
                <w:rFonts w:ascii="Times New Roman"/>
                <w:b w:val="false"/>
                <w:i w:val="false"/>
                <w:color w:val="000000"/>
                <w:sz w:val="20"/>
              </w:rPr>
              <w:t>
4. Алматы-Астана
</w:t>
            </w:r>
            <w:r>
              <w:br/>
            </w:r>
            <w:r>
              <w:rPr>
                <w:rFonts w:ascii="Times New Roman"/>
                <w:b w:val="false"/>
                <w:i w:val="false"/>
                <w:color w:val="000000"/>
                <w:sz w:val="20"/>
              </w:rPr>
              <w:t>
автожолын қалпына
</w:t>
            </w:r>
            <w:r>
              <w:br/>
            </w:r>
            <w:r>
              <w:rPr>
                <w:rFonts w:ascii="Times New Roman"/>
                <w:b w:val="false"/>
                <w:i w:val="false"/>
                <w:color w:val="000000"/>
                <w:sz w:val="20"/>
              </w:rPr>
              <w:t>
келтіру, соның
</w:t>
            </w:r>
            <w:r>
              <w:br/>
            </w:r>
            <w:r>
              <w:rPr>
                <w:rFonts w:ascii="Times New Roman"/>
                <w:b w:val="false"/>
                <w:i w:val="false"/>
                <w:color w:val="000000"/>
                <w:sz w:val="20"/>
              </w:rPr>
              <w:t>
ішінде»Алматы-
</w:t>
            </w:r>
            <w:r>
              <w:br/>
            </w:r>
            <w:r>
              <w:rPr>
                <w:rFonts w:ascii="Times New Roman"/>
                <w:b w:val="false"/>
                <w:i w:val="false"/>
                <w:color w:val="000000"/>
                <w:sz w:val="20"/>
              </w:rPr>
              <w:t>
Гүлшат және
</w:t>
            </w:r>
            <w:r>
              <w:br/>
            </w:r>
            <w:r>
              <w:rPr>
                <w:rFonts w:ascii="Times New Roman"/>
                <w:b w:val="false"/>
                <w:i w:val="false"/>
                <w:color w:val="000000"/>
                <w:sz w:val="20"/>
              </w:rPr>
              <w:t>
Ақшатау-Қарағанды
</w:t>
            </w:r>
            <w:r>
              <w:br/>
            </w:r>
            <w:r>
              <w:rPr>
                <w:rFonts w:ascii="Times New Roman"/>
                <w:b w:val="false"/>
                <w:i w:val="false"/>
                <w:color w:val="000000"/>
                <w:sz w:val="20"/>
              </w:rPr>
              <w:t>
учаскесінде-жол-
</w:t>
            </w:r>
            <w:r>
              <w:br/>
            </w:r>
            <w:r>
              <w:rPr>
                <w:rFonts w:ascii="Times New Roman"/>
                <w:b w:val="false"/>
                <w:i w:val="false"/>
                <w:color w:val="000000"/>
                <w:sz w:val="20"/>
              </w:rPr>
              <w:t>
дарды қайта
</w:t>
            </w:r>
            <w:r>
              <w:br/>
            </w:r>
            <w:r>
              <w:rPr>
                <w:rFonts w:ascii="Times New Roman"/>
                <w:b w:val="false"/>
                <w:i w:val="false"/>
                <w:color w:val="000000"/>
                <w:sz w:val="20"/>
              </w:rPr>
              <w:t>
жаңартуға байла-
</w:t>
            </w:r>
            <w:r>
              <w:br/>
            </w:r>
            <w:r>
              <w:rPr>
                <w:rFonts w:ascii="Times New Roman"/>
                <w:b w:val="false"/>
                <w:i w:val="false"/>
                <w:color w:val="000000"/>
                <w:sz w:val="20"/>
              </w:rPr>
              <w:t>
нысты салықтарды
</w:t>
            </w:r>
            <w:r>
              <w:br/>
            </w:r>
            <w:r>
              <w:rPr>
                <w:rFonts w:ascii="Times New Roman"/>
                <w:b w:val="false"/>
                <w:i w:val="false"/>
                <w:color w:val="000000"/>
                <w:sz w:val="20"/>
              </w:rPr>
              <w:t>
төлеу, құрылысты
</w:t>
            </w:r>
            <w:r>
              <w:br/>
            </w:r>
            <w:r>
              <w:rPr>
                <w:rFonts w:ascii="Times New Roman"/>
                <w:b w:val="false"/>
                <w:i w:val="false"/>
                <w:color w:val="000000"/>
                <w:sz w:val="20"/>
              </w:rPr>
              <w:t>
қадағалау жөнін-
</w:t>
            </w:r>
            <w:r>
              <w:br/>
            </w:r>
            <w:r>
              <w:rPr>
                <w:rFonts w:ascii="Times New Roman"/>
                <w:b w:val="false"/>
                <w:i w:val="false"/>
                <w:color w:val="000000"/>
                <w:sz w:val="20"/>
              </w:rPr>
              <w:t>
дегі консультант-
</w:t>
            </w:r>
            <w:r>
              <w:br/>
            </w:r>
            <w:r>
              <w:rPr>
                <w:rFonts w:ascii="Times New Roman"/>
                <w:b w:val="false"/>
                <w:i w:val="false"/>
                <w:color w:val="000000"/>
                <w:sz w:val="20"/>
              </w:rPr>
              <w:t>
тардың қызметіне
</w:t>
            </w:r>
            <w:r>
              <w:br/>
            </w:r>
            <w:r>
              <w:rPr>
                <w:rFonts w:ascii="Times New Roman"/>
                <w:b w:val="false"/>
                <w:i w:val="false"/>
                <w:color w:val="000000"/>
                <w:sz w:val="20"/>
              </w:rPr>
              <w:t>
ақы төлеу,
</w:t>
            </w:r>
            <w:r>
              <w:br/>
            </w:r>
            <w:r>
              <w:rPr>
                <w:rFonts w:ascii="Times New Roman"/>
                <w:b w:val="false"/>
                <w:i w:val="false"/>
                <w:color w:val="000000"/>
                <w:sz w:val="20"/>
              </w:rPr>
              <w:t>
егжей-тегжейлі
</w:t>
            </w:r>
            <w:r>
              <w:br/>
            </w:r>
            <w:r>
              <w:rPr>
                <w:rFonts w:ascii="Times New Roman"/>
                <w:b w:val="false"/>
                <w:i w:val="false"/>
                <w:color w:val="000000"/>
                <w:sz w:val="20"/>
              </w:rPr>
              <w:t>
жобаға және
</w:t>
            </w:r>
            <w:r>
              <w:br/>
            </w:r>
            <w:r>
              <w:rPr>
                <w:rFonts w:ascii="Times New Roman"/>
                <w:b w:val="false"/>
                <w:i w:val="false"/>
                <w:color w:val="000000"/>
                <w:sz w:val="20"/>
              </w:rPr>
              <w:t>
мердігерлермен
</w:t>
            </w:r>
            <w:r>
              <w:br/>
            </w:r>
            <w:r>
              <w:rPr>
                <w:rFonts w:ascii="Times New Roman"/>
                <w:b w:val="false"/>
                <w:i w:val="false"/>
                <w:color w:val="000000"/>
                <w:sz w:val="20"/>
              </w:rPr>
              <w:t>
келісім-шарттарға
</w:t>
            </w:r>
            <w:r>
              <w:br/>
            </w:r>
            <w:r>
              <w:rPr>
                <w:rFonts w:ascii="Times New Roman"/>
                <w:b w:val="false"/>
                <w:i w:val="false"/>
                <w:color w:val="000000"/>
                <w:sz w:val="20"/>
              </w:rPr>
              <w:t>
сәйкес автожолды
</w:t>
            </w:r>
            <w:r>
              <w:br/>
            </w:r>
            <w:r>
              <w:rPr>
                <w:rFonts w:ascii="Times New Roman"/>
                <w:b w:val="false"/>
                <w:i w:val="false"/>
                <w:color w:val="000000"/>
                <w:sz w:val="20"/>
              </w:rPr>
              <w:t>
қайта жаңарту,
</w:t>
            </w:r>
            <w:r>
              <w:br/>
            </w:r>
            <w:r>
              <w:rPr>
                <w:rFonts w:ascii="Times New Roman"/>
                <w:b w:val="false"/>
                <w:i w:val="false"/>
                <w:color w:val="000000"/>
                <w:sz w:val="20"/>
              </w:rPr>
              <w:t>
жабдықтарды сатып
</w:t>
            </w:r>
            <w:r>
              <w:br/>
            </w:r>
            <w:r>
              <w:rPr>
                <w:rFonts w:ascii="Times New Roman"/>
                <w:b w:val="false"/>
                <w:i w:val="false"/>
                <w:color w:val="000000"/>
                <w:sz w:val="20"/>
              </w:rPr>
              <w:t>
алу.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нәтижесі: республикалық маңызы бар автомобиль жолдарында пайдалануға енгізу арқылы жол-құрылыс жұмыстарын жүргізу.
</w:t>
      </w:r>
      <w:r>
        <w:br/>
      </w:r>
      <w:r>
        <w:rPr>
          <w:rFonts w:ascii="Times New Roman"/>
          <w:b w:val="false"/>
          <w:i w:val="false"/>
          <w:color w:val="000000"/>
          <w:sz w:val="28"/>
        </w:rPr>
        <w:t>
      Соңғы нәтижесі: автожолдардың технико-экономикалық жай-күйінің сапасын жоғарылату, республикалық және халықаралық қатынастардағы автомобиль жолдарында көлік құралдарының қауіпсіз және үздіксіз жүруін қамтамасыз ету үшін объектілерді пайдалануға енгізу.
</w:t>
      </w:r>
      <w:r>
        <w:br/>
      </w:r>
      <w:r>
        <w:rPr>
          <w:rFonts w:ascii="Times New Roman"/>
          <w:b w:val="false"/>
          <w:i w:val="false"/>
          <w:color w:val="000000"/>
          <w:sz w:val="28"/>
        </w:rPr>
        <w:t>
      Қаржы-экономикалық нәтиже: белгіленген орынға дейін жүктер мен жолаушыларды жеткізу мерзімін қысқарту, көлік-құрылымдық шығындарын қысқару есебінен өзіндік құнның төмендеуі.
</w:t>
      </w:r>
      <w:r>
        <w:br/>
      </w:r>
      <w:r>
        <w:rPr>
          <w:rFonts w:ascii="Times New Roman"/>
          <w:b w:val="false"/>
          <w:i w:val="false"/>
          <w:color w:val="000000"/>
          <w:sz w:val="28"/>
        </w:rPr>
        <w:t>
      Уақытылығы: жұмыс өндірісінің кестесіне, жасалған келісім-шарттарға, сондай-ақ жасалған келісім-шарттар бойынша қабылданған міндеттемелерге сәйкес.
</w:t>
      </w:r>
      <w:r>
        <w:br/>
      </w:r>
      <w:r>
        <w:rPr>
          <w:rFonts w:ascii="Times New Roman"/>
          <w:b w:val="false"/>
          <w:i w:val="false"/>
          <w:color w:val="000000"/>
          <w:sz w:val="28"/>
        </w:rPr>
        <w:t>
      Сапасы: құрылыс нормалары мен ережелеріне (ҚНжЕ)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166-ҚОСЫМША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"Республикалық маңызы бар автожолдарды күрделі, орташа және ағымдағы жөндеу, ұстау, көгалдандыру, диагностика
</w:t>
      </w:r>
      <w:r>
        <w:br/>
      </w:r>
      <w:r>
        <w:rPr>
          <w:rFonts w:ascii="Times New Roman"/>
          <w:b w:val="false"/>
          <w:i w:val="false"/>
          <w:color w:val="000000"/>
          <w:sz w:val="28"/>
        </w:rPr>
        <w:t>
және аспаптық құралдармен тексеру" деген 003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20 376 916 мың теңге (жиырма миллиард үш жүз жетпіс алты миллион тоғыз жүз он алты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"Автомобиль жолдары туралы" Қазақстан Республикасының 2001 жылғы 17 шілдедегі Заңының 
</w:t>
      </w:r>
      <w:r>
        <w:rPr>
          <w:rFonts w:ascii="Times New Roman"/>
          <w:b w:val="false"/>
          <w:i w:val="false"/>
          <w:color w:val="000000"/>
          <w:sz w:val="28"/>
        </w:rPr>
        <w:t xml:space="preserve"> 17-бабы </w:t>
      </w:r>
      <w:r>
        <w:rPr>
          <w:rFonts w:ascii="Times New Roman"/>
          <w:b w:val="false"/>
          <w:i w:val="false"/>
          <w:color w:val="000000"/>
          <w:sz w:val="28"/>
        </w:rPr>
        <w:t>
; "Жол саласының кейбір мәселелері туралы" Қазақстан Республикасы Үкіметінің 2000 жылғы 14 қазандағы N 1527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автомобиль жолдарын жөндеу мен күтіп ұстауға арналған қаржыландыру нормативтерін бекіту туралы" Қазақстан Республикасы Үкіметінің 2003 жылғы 30 сәуірдегі N 423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автожол саласын дамытудың 2006-2012 жылдарға арналған бағдарламасын бекіту туралы" Қазақстан Республикасы Үкіметінің 2005 жылғы 9 желтоқсандағы N 1227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республикалық маңызы бар автомобиль жолдары бойынша көлік құралдарының қауіпсіз және үздіксіз жүріп өтуін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республикалық маңызы бар автомобиль жолдарын күрделі, орташа және ағымдағы жөндеу, көгалдандыру, күтіп ұстау, пайдалануды басқару жөніндегі жұмыстарды, авариялық көпірлерді күрделі жөндеуге арналған жобалау-іздестіру жұмыстарын жүргізу және мемлекеттік сараптамадан өткізу, көпірлерді күрделі жөндеу, жол-құрылыс және жөндеу жұмыстарының орындалу сапасын қамтамасыз ету үшін зертханаларды сатып алу.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
</w:t>
            </w:r>
            <w:r>
              <w:br/>
            </w:r>
            <w:r>
              <w:rPr>
                <w:rFonts w:ascii="Times New Roman"/>
                <w:b w:val="false"/>
                <w:i w:val="false"/>
                <w:color w:val="000000"/>
                <w:sz w:val="20"/>
              </w:rPr>
              <w:t>
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маңызы бар
</w:t>
            </w:r>
            <w:r>
              <w:br/>
            </w:r>
            <w:r>
              <w:rPr>
                <w:rFonts w:ascii="Times New Roman"/>
                <w:b w:val="false"/>
                <w:i w:val="false"/>
                <w:color w:val="000000"/>
                <w:sz w:val="20"/>
              </w:rPr>
              <w:t>
автожолдар-
</w:t>
            </w:r>
            <w:r>
              <w:br/>
            </w:r>
            <w:r>
              <w:rPr>
                <w:rFonts w:ascii="Times New Roman"/>
                <w:b w:val="false"/>
                <w:i w:val="false"/>
                <w:color w:val="000000"/>
                <w:sz w:val="20"/>
              </w:rPr>
              <w:t>
ды күрделі,
</w:t>
            </w:r>
            <w:r>
              <w:br/>
            </w:r>
            <w:r>
              <w:rPr>
                <w:rFonts w:ascii="Times New Roman"/>
                <w:b w:val="false"/>
                <w:i w:val="false"/>
                <w:color w:val="000000"/>
                <w:sz w:val="20"/>
              </w:rPr>
              <w:t>
орташа және
</w:t>
            </w:r>
            <w:r>
              <w:br/>
            </w:r>
            <w:r>
              <w:rPr>
                <w:rFonts w:ascii="Times New Roman"/>
                <w:b w:val="false"/>
                <w:i w:val="false"/>
                <w:color w:val="000000"/>
                <w:sz w:val="20"/>
              </w:rPr>
              <w:t>
ағымдағы
</w:t>
            </w:r>
            <w:r>
              <w:br/>
            </w:r>
            <w:r>
              <w:rPr>
                <w:rFonts w:ascii="Times New Roman"/>
                <w:b w:val="false"/>
                <w:i w:val="false"/>
                <w:color w:val="000000"/>
                <w:sz w:val="20"/>
              </w:rPr>
              <w:t>
жөндеу,
</w:t>
            </w:r>
            <w:r>
              <w:br/>
            </w:r>
            <w:r>
              <w:rPr>
                <w:rFonts w:ascii="Times New Roman"/>
                <w:b w:val="false"/>
                <w:i w:val="false"/>
                <w:color w:val="000000"/>
                <w:sz w:val="20"/>
              </w:rPr>
              <w:t>
ұстау,
</w:t>
            </w:r>
            <w:r>
              <w:br/>
            </w:r>
            <w:r>
              <w:rPr>
                <w:rFonts w:ascii="Times New Roman"/>
                <w:b w:val="false"/>
                <w:i w:val="false"/>
                <w:color w:val="000000"/>
                <w:sz w:val="20"/>
              </w:rPr>
              <w:t>
көгалдан-
</w:t>
            </w:r>
            <w:r>
              <w:br/>
            </w:r>
            <w:r>
              <w:rPr>
                <w:rFonts w:ascii="Times New Roman"/>
                <w:b w:val="false"/>
                <w:i w:val="false"/>
                <w:color w:val="000000"/>
                <w:sz w:val="20"/>
              </w:rPr>
              <w:t>
дыру, диаг-
</w:t>
            </w:r>
            <w:r>
              <w:br/>
            </w:r>
            <w:r>
              <w:rPr>
                <w:rFonts w:ascii="Times New Roman"/>
                <w:b w:val="false"/>
                <w:i w:val="false"/>
                <w:color w:val="000000"/>
                <w:sz w:val="20"/>
              </w:rPr>
              <w:t>
ностика
</w:t>
            </w:r>
            <w:r>
              <w:br/>
            </w:r>
            <w:r>
              <w:rPr>
                <w:rFonts w:ascii="Times New Roman"/>
                <w:b w:val="false"/>
                <w:i w:val="false"/>
                <w:color w:val="000000"/>
                <w:sz w:val="20"/>
              </w:rPr>
              <w:t>
және
</w:t>
            </w:r>
            <w:r>
              <w:br/>
            </w:r>
            <w:r>
              <w:rPr>
                <w:rFonts w:ascii="Times New Roman"/>
                <w:b w:val="false"/>
                <w:i w:val="false"/>
                <w:color w:val="000000"/>
                <w:sz w:val="20"/>
              </w:rPr>
              <w:t>
аспаптық
</w:t>
            </w:r>
            <w:r>
              <w:br/>
            </w:r>
            <w:r>
              <w:rPr>
                <w:rFonts w:ascii="Times New Roman"/>
                <w:b w:val="false"/>
                <w:i w:val="false"/>
                <w:color w:val="000000"/>
                <w:sz w:val="20"/>
              </w:rPr>
              <w:t>
құралдармен
</w:t>
            </w:r>
            <w:r>
              <w:br/>
            </w:r>
            <w:r>
              <w:rPr>
                <w:rFonts w:ascii="Times New Roman"/>
                <w:b w:val="false"/>
                <w:i w:val="false"/>
                <w:color w:val="000000"/>
                <w:sz w:val="20"/>
              </w:rPr>
              <w:t>
тексеру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Авторлық қадаға-
</w:t>
            </w:r>
            <w:r>
              <w:br/>
            </w:r>
            <w:r>
              <w:rPr>
                <w:rFonts w:ascii="Times New Roman"/>
                <w:b w:val="false"/>
                <w:i w:val="false"/>
                <w:color w:val="000000"/>
                <w:sz w:val="20"/>
              </w:rPr>
              <w:t>
лауға, жер бөлуге,
</w:t>
            </w:r>
            <w:r>
              <w:br/>
            </w:r>
            <w:r>
              <w:rPr>
                <w:rFonts w:ascii="Times New Roman"/>
                <w:b w:val="false"/>
                <w:i w:val="false"/>
                <w:color w:val="000000"/>
                <w:sz w:val="20"/>
              </w:rPr>
              <w:t>
жылжымайтын
</w:t>
            </w:r>
            <w:r>
              <w:br/>
            </w:r>
            <w:r>
              <w:rPr>
                <w:rFonts w:ascii="Times New Roman"/>
                <w:b w:val="false"/>
                <w:i w:val="false"/>
                <w:color w:val="000000"/>
                <w:sz w:val="20"/>
              </w:rPr>
              <w:t>
мүлікті тіркеуге,
</w:t>
            </w:r>
            <w:r>
              <w:br/>
            </w:r>
            <w:r>
              <w:rPr>
                <w:rFonts w:ascii="Times New Roman"/>
                <w:b w:val="false"/>
                <w:i w:val="false"/>
                <w:color w:val="000000"/>
                <w:sz w:val="20"/>
              </w:rPr>
              <w:t>
жолдарды және жол
</w:t>
            </w:r>
            <w:r>
              <w:br/>
            </w:r>
            <w:r>
              <w:rPr>
                <w:rFonts w:ascii="Times New Roman"/>
                <w:b w:val="false"/>
                <w:i w:val="false"/>
                <w:color w:val="000000"/>
                <w:sz w:val="20"/>
              </w:rPr>
              <w:t>
құрылыстарын,
</w:t>
            </w:r>
            <w:r>
              <w:br/>
            </w:r>
            <w:r>
              <w:rPr>
                <w:rFonts w:ascii="Times New Roman"/>
                <w:b w:val="false"/>
                <w:i w:val="false"/>
                <w:color w:val="000000"/>
                <w:sz w:val="20"/>
              </w:rPr>
              <w:t>
жарықтандыруға,
</w:t>
            </w:r>
            <w:r>
              <w:br/>
            </w:r>
            <w:r>
              <w:rPr>
                <w:rFonts w:ascii="Times New Roman"/>
                <w:b w:val="false"/>
                <w:i w:val="false"/>
                <w:color w:val="000000"/>
                <w:sz w:val="20"/>
              </w:rPr>
              <w:t>
көпірлерді,
</w:t>
            </w:r>
            <w:r>
              <w:br/>
            </w:r>
            <w:r>
              <w:rPr>
                <w:rFonts w:ascii="Times New Roman"/>
                <w:b w:val="false"/>
                <w:i w:val="false"/>
                <w:color w:val="000000"/>
                <w:sz w:val="20"/>
              </w:rPr>
              <w:t>
ғимараттарды,
</w:t>
            </w:r>
            <w:r>
              <w:br/>
            </w:r>
            <w:r>
              <w:rPr>
                <w:rFonts w:ascii="Times New Roman"/>
                <w:b w:val="false"/>
                <w:i w:val="false"/>
                <w:color w:val="000000"/>
                <w:sz w:val="20"/>
              </w:rPr>
              <w:t>
өндірістік
</w:t>
            </w:r>
            <w:r>
              <w:br/>
            </w:r>
            <w:r>
              <w:rPr>
                <w:rFonts w:ascii="Times New Roman"/>
                <w:b w:val="false"/>
                <w:i w:val="false"/>
                <w:color w:val="000000"/>
                <w:sz w:val="20"/>
              </w:rPr>
              <w:t>
базаларды, күрделі
</w:t>
            </w:r>
            <w:r>
              <w:br/>
            </w:r>
            <w:r>
              <w:rPr>
                <w:rFonts w:ascii="Times New Roman"/>
                <w:b w:val="false"/>
                <w:i w:val="false"/>
                <w:color w:val="000000"/>
                <w:sz w:val="20"/>
              </w:rPr>
              <w:t>
жөндеуге арналған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құжаттаманы
</w:t>
            </w:r>
            <w:r>
              <w:br/>
            </w:r>
            <w:r>
              <w:rPr>
                <w:rFonts w:ascii="Times New Roman"/>
                <w:b w:val="false"/>
                <w:i w:val="false"/>
                <w:color w:val="000000"/>
                <w:sz w:val="20"/>
              </w:rPr>
              <w:t>
дайындауға,
</w:t>
            </w:r>
            <w:r>
              <w:br/>
            </w:r>
            <w:r>
              <w:rPr>
                <w:rFonts w:ascii="Times New Roman"/>
                <w:b w:val="false"/>
                <w:i w:val="false"/>
                <w:color w:val="000000"/>
                <w:sz w:val="20"/>
              </w:rPr>
              <w:t>
материалдарды
</w:t>
            </w:r>
            <w:r>
              <w:br/>
            </w:r>
            <w:r>
              <w:rPr>
                <w:rFonts w:ascii="Times New Roman"/>
                <w:b w:val="false"/>
                <w:i w:val="false"/>
                <w:color w:val="000000"/>
                <w:sz w:val="20"/>
              </w:rPr>
              <w:t>
дайындауға,
</w:t>
            </w:r>
            <w:r>
              <w:br/>
            </w:r>
            <w:r>
              <w:rPr>
                <w:rFonts w:ascii="Times New Roman"/>
                <w:b w:val="false"/>
                <w:i w:val="false"/>
                <w:color w:val="000000"/>
                <w:sz w:val="20"/>
              </w:rPr>
              <w:t>
жарықтандыру
</w:t>
            </w:r>
            <w:r>
              <w:br/>
            </w:r>
            <w:r>
              <w:rPr>
                <w:rFonts w:ascii="Times New Roman"/>
                <w:b w:val="false"/>
                <w:i w:val="false"/>
                <w:color w:val="000000"/>
                <w:sz w:val="20"/>
              </w:rPr>
              <w:t>
құруға, мемлекет-
</w:t>
            </w:r>
            <w:r>
              <w:br/>
            </w:r>
            <w:r>
              <w:rPr>
                <w:rFonts w:ascii="Times New Roman"/>
                <w:b w:val="false"/>
                <w:i w:val="false"/>
                <w:color w:val="000000"/>
                <w:sz w:val="20"/>
              </w:rPr>
              <w:t>
тік және экология-
</w:t>
            </w:r>
            <w:r>
              <w:br/>
            </w:r>
            <w:r>
              <w:rPr>
                <w:rFonts w:ascii="Times New Roman"/>
                <w:b w:val="false"/>
                <w:i w:val="false"/>
                <w:color w:val="000000"/>
                <w:sz w:val="20"/>
              </w:rPr>
              <w:t>
лық сараптама
</w:t>
            </w:r>
            <w:r>
              <w:br/>
            </w:r>
            <w:r>
              <w:rPr>
                <w:rFonts w:ascii="Times New Roman"/>
                <w:b w:val="false"/>
                <w:i w:val="false"/>
                <w:color w:val="000000"/>
                <w:sz w:val="20"/>
              </w:rPr>
              <w:t>
жүргізуге, техно-
</w:t>
            </w:r>
            <w:r>
              <w:br/>
            </w:r>
            <w:r>
              <w:rPr>
                <w:rFonts w:ascii="Times New Roman"/>
                <w:b w:val="false"/>
                <w:i w:val="false"/>
                <w:color w:val="000000"/>
                <w:sz w:val="20"/>
              </w:rPr>
              <w:t>
логиялық қамтама-
</w:t>
            </w:r>
            <w:r>
              <w:br/>
            </w:r>
            <w:r>
              <w:rPr>
                <w:rFonts w:ascii="Times New Roman"/>
                <w:b w:val="false"/>
                <w:i w:val="false"/>
                <w:color w:val="000000"/>
                <w:sz w:val="20"/>
              </w:rPr>
              <w:t>
сыз етуге, техни-
</w:t>
            </w:r>
            <w:r>
              <w:br/>
            </w:r>
            <w:r>
              <w:rPr>
                <w:rFonts w:ascii="Times New Roman"/>
                <w:b w:val="false"/>
                <w:i w:val="false"/>
                <w:color w:val="000000"/>
                <w:sz w:val="20"/>
              </w:rPr>
              <w:t>
калық қадағалауға,
</w:t>
            </w:r>
            <w:r>
              <w:br/>
            </w:r>
            <w:r>
              <w:rPr>
                <w:rFonts w:ascii="Times New Roman"/>
                <w:b w:val="false"/>
                <w:i w:val="false"/>
                <w:color w:val="000000"/>
                <w:sz w:val="20"/>
              </w:rPr>
              <w:t>
көпірді сынауға,
</w:t>
            </w:r>
            <w:r>
              <w:br/>
            </w:r>
            <w:r>
              <w:rPr>
                <w:rFonts w:ascii="Times New Roman"/>
                <w:b w:val="false"/>
                <w:i w:val="false"/>
                <w:color w:val="000000"/>
                <w:sz w:val="20"/>
              </w:rPr>
              <w:t>
ауыл шаруашылығы
</w:t>
            </w:r>
            <w:r>
              <w:br/>
            </w:r>
            <w:r>
              <w:rPr>
                <w:rFonts w:ascii="Times New Roman"/>
                <w:b w:val="false"/>
                <w:i w:val="false"/>
                <w:color w:val="000000"/>
                <w:sz w:val="20"/>
              </w:rPr>
              <w:t>
өндірушілерінің
</w:t>
            </w:r>
            <w:r>
              <w:br/>
            </w:r>
            <w:r>
              <w:rPr>
                <w:rFonts w:ascii="Times New Roman"/>
                <w:b w:val="false"/>
                <w:i w:val="false"/>
                <w:color w:val="000000"/>
                <w:sz w:val="20"/>
              </w:rPr>
              <w:t>
шығындары мен
</w:t>
            </w:r>
            <w:r>
              <w:br/>
            </w:r>
            <w:r>
              <w:rPr>
                <w:rFonts w:ascii="Times New Roman"/>
                <w:b w:val="false"/>
                <w:i w:val="false"/>
                <w:color w:val="000000"/>
                <w:sz w:val="20"/>
              </w:rPr>
              <w:t>
залалдарын өтеуге,
</w:t>
            </w:r>
            <w:r>
              <w:br/>
            </w:r>
            <w:r>
              <w:rPr>
                <w:rFonts w:ascii="Times New Roman"/>
                <w:b w:val="false"/>
                <w:i w:val="false"/>
                <w:color w:val="000000"/>
                <w:sz w:val="20"/>
              </w:rPr>
              <w:t>
жұмыстар көлемдері
</w:t>
            </w:r>
            <w:r>
              <w:br/>
            </w:r>
            <w:r>
              <w:rPr>
                <w:rFonts w:ascii="Times New Roman"/>
                <w:b w:val="false"/>
                <w:i w:val="false"/>
                <w:color w:val="000000"/>
                <w:sz w:val="20"/>
              </w:rPr>
              <w:t>
ведомостарын және
</w:t>
            </w:r>
            <w:r>
              <w:br/>
            </w:r>
            <w:r>
              <w:rPr>
                <w:rFonts w:ascii="Times New Roman"/>
                <w:b w:val="false"/>
                <w:i w:val="false"/>
                <w:color w:val="000000"/>
                <w:sz w:val="20"/>
              </w:rPr>
              <w:t>
конкурстық құжат-
</w:t>
            </w:r>
            <w:r>
              <w:br/>
            </w:r>
            <w:r>
              <w:rPr>
                <w:rFonts w:ascii="Times New Roman"/>
                <w:b w:val="false"/>
                <w:i w:val="false"/>
                <w:color w:val="000000"/>
                <w:sz w:val="20"/>
              </w:rPr>
              <w:t>
тамаларды таралым-
</w:t>
            </w:r>
            <w:r>
              <w:br/>
            </w:r>
            <w:r>
              <w:rPr>
                <w:rFonts w:ascii="Times New Roman"/>
                <w:b w:val="false"/>
                <w:i w:val="false"/>
                <w:color w:val="000000"/>
                <w:sz w:val="20"/>
              </w:rPr>
              <w:t>
дауға, нормативтік
</w:t>
            </w:r>
            <w:r>
              <w:br/>
            </w:r>
            <w:r>
              <w:rPr>
                <w:rFonts w:ascii="Times New Roman"/>
                <w:b w:val="false"/>
                <w:i w:val="false"/>
                <w:color w:val="000000"/>
                <w:sz w:val="20"/>
              </w:rPr>
              <w:t>
құжаттамаларды
</w:t>
            </w:r>
            <w:r>
              <w:br/>
            </w:r>
            <w:r>
              <w:rPr>
                <w:rFonts w:ascii="Times New Roman"/>
                <w:b w:val="false"/>
                <w:i w:val="false"/>
                <w:color w:val="000000"/>
                <w:sz w:val="20"/>
              </w:rPr>
              <w:t>
әзірлеу мен қайта
</w:t>
            </w:r>
            <w:r>
              <w:br/>
            </w:r>
            <w:r>
              <w:rPr>
                <w:rFonts w:ascii="Times New Roman"/>
                <w:b w:val="false"/>
                <w:i w:val="false"/>
                <w:color w:val="000000"/>
                <w:sz w:val="20"/>
              </w:rPr>
              <w:t>
өңдеуге арналған
</w:t>
            </w:r>
            <w:r>
              <w:br/>
            </w:r>
            <w:r>
              <w:rPr>
                <w:rFonts w:ascii="Times New Roman"/>
                <w:b w:val="false"/>
                <w:i w:val="false"/>
                <w:color w:val="000000"/>
                <w:sz w:val="20"/>
              </w:rPr>
              <w:t>
шығындар.
</w:t>
            </w:r>
            <w:r>
              <w:br/>
            </w:r>
            <w:r>
              <w:rPr>
                <w:rFonts w:ascii="Times New Roman"/>
                <w:b w:val="false"/>
                <w:i w:val="false"/>
                <w:color w:val="000000"/>
                <w:sz w:val="20"/>
              </w:rPr>
              <w:t>
I. Жобалық-смета-
</w:t>
            </w:r>
            <w:r>
              <w:br/>
            </w:r>
            <w:r>
              <w:rPr>
                <w:rFonts w:ascii="Times New Roman"/>
                <w:b w:val="false"/>
                <w:i w:val="false"/>
                <w:color w:val="000000"/>
                <w:sz w:val="20"/>
              </w:rPr>
              <w:t>
лық құжаттамаға
</w:t>
            </w:r>
            <w:r>
              <w:br/>
            </w:r>
            <w:r>
              <w:rPr>
                <w:rFonts w:ascii="Times New Roman"/>
                <w:b w:val="false"/>
                <w:i w:val="false"/>
                <w:color w:val="000000"/>
                <w:sz w:val="20"/>
              </w:rPr>
              <w:t>
және шарттарға
</w:t>
            </w:r>
            <w:r>
              <w:br/>
            </w:r>
            <w:r>
              <w:rPr>
                <w:rFonts w:ascii="Times New Roman"/>
                <w:b w:val="false"/>
                <w:i w:val="false"/>
                <w:color w:val="000000"/>
                <w:sz w:val="20"/>
              </w:rPr>
              <w:t>
сәйкес автожолдар-
</w:t>
            </w:r>
            <w:r>
              <w:br/>
            </w:r>
            <w:r>
              <w:rPr>
                <w:rFonts w:ascii="Times New Roman"/>
                <w:b w:val="false"/>
                <w:i w:val="false"/>
                <w:color w:val="000000"/>
                <w:sz w:val="20"/>
              </w:rPr>
              <w:t>
ды және жол
</w:t>
            </w:r>
            <w:r>
              <w:br/>
            </w:r>
            <w:r>
              <w:rPr>
                <w:rFonts w:ascii="Times New Roman"/>
                <w:b w:val="false"/>
                <w:i w:val="false"/>
                <w:color w:val="000000"/>
                <w:sz w:val="20"/>
              </w:rPr>
              <w:t>
құрылыстарын,
</w:t>
            </w:r>
            <w:r>
              <w:br/>
            </w:r>
            <w:r>
              <w:rPr>
                <w:rFonts w:ascii="Times New Roman"/>
                <w:b w:val="false"/>
                <w:i w:val="false"/>
                <w:color w:val="000000"/>
                <w:sz w:val="20"/>
              </w:rPr>
              <w:t>
ғимараттарды және
</w:t>
            </w:r>
            <w:r>
              <w:br/>
            </w:r>
            <w:r>
              <w:rPr>
                <w:rFonts w:ascii="Times New Roman"/>
                <w:b w:val="false"/>
                <w:i w:val="false"/>
                <w:color w:val="000000"/>
                <w:sz w:val="20"/>
              </w:rPr>
              <w:t>
өндірістік
</w:t>
            </w:r>
            <w:r>
              <w:br/>
            </w:r>
            <w:r>
              <w:rPr>
                <w:rFonts w:ascii="Times New Roman"/>
                <w:b w:val="false"/>
                <w:i w:val="false"/>
                <w:color w:val="000000"/>
                <w:sz w:val="20"/>
              </w:rPr>
              <w:t>
базаларды күрделі
</w:t>
            </w:r>
            <w:r>
              <w:br/>
            </w:r>
            <w:r>
              <w:rPr>
                <w:rFonts w:ascii="Times New Roman"/>
                <w:b w:val="false"/>
                <w:i w:val="false"/>
                <w:color w:val="000000"/>
                <w:sz w:val="20"/>
              </w:rPr>
              <w:t>
жөндеу бойынша
</w:t>
            </w:r>
            <w:r>
              <w:br/>
            </w:r>
            <w:r>
              <w:rPr>
                <w:rFonts w:ascii="Times New Roman"/>
                <w:b w:val="false"/>
                <w:i w:val="false"/>
                <w:color w:val="000000"/>
                <w:sz w:val="20"/>
              </w:rPr>
              <w:t>
жұмыстарды
</w:t>
            </w:r>
            <w:r>
              <w:br/>
            </w:r>
            <w:r>
              <w:rPr>
                <w:rFonts w:ascii="Times New Roman"/>
                <w:b w:val="false"/>
                <w:i w:val="false"/>
                <w:color w:val="000000"/>
                <w:sz w:val="20"/>
              </w:rPr>
              <w:t>
жүргізу, жолды,
</w:t>
            </w:r>
            <w:r>
              <w:br/>
            </w:r>
            <w:r>
              <w:rPr>
                <w:rFonts w:ascii="Times New Roman"/>
                <w:b w:val="false"/>
                <w:i w:val="false"/>
                <w:color w:val="000000"/>
                <w:sz w:val="20"/>
              </w:rPr>
              <w:t>
көпірді және
</w:t>
            </w:r>
            <w:r>
              <w:br/>
            </w:r>
            <w:r>
              <w:rPr>
                <w:rFonts w:ascii="Times New Roman"/>
                <w:b w:val="false"/>
                <w:i w:val="false"/>
                <w:color w:val="000000"/>
                <w:sz w:val="20"/>
              </w:rPr>
              <w:t>
жарықтандыруды
</w:t>
            </w:r>
            <w:r>
              <w:br/>
            </w:r>
            <w:r>
              <w:rPr>
                <w:rFonts w:ascii="Times New Roman"/>
                <w:b w:val="false"/>
                <w:i w:val="false"/>
                <w:color w:val="000000"/>
                <w:sz w:val="20"/>
              </w:rPr>
              <w:t>
күрделі жөндеуге
</w:t>
            </w:r>
            <w:r>
              <w:br/>
            </w:r>
            <w:r>
              <w:rPr>
                <w:rFonts w:ascii="Times New Roman"/>
                <w:b w:val="false"/>
                <w:i w:val="false"/>
                <w:color w:val="000000"/>
                <w:sz w:val="20"/>
              </w:rPr>
              <w:t>
арналған жобалау-
</w:t>
            </w:r>
            <w:r>
              <w:br/>
            </w:r>
            <w:r>
              <w:rPr>
                <w:rFonts w:ascii="Times New Roman"/>
                <w:b w:val="false"/>
                <w:i w:val="false"/>
                <w:color w:val="000000"/>
                <w:sz w:val="20"/>
              </w:rPr>
              <w:t>
іздестіру жұмыста-
</w:t>
            </w:r>
            <w:r>
              <w:br/>
            </w:r>
            <w:r>
              <w:rPr>
                <w:rFonts w:ascii="Times New Roman"/>
                <w:b w:val="false"/>
                <w:i w:val="false"/>
                <w:color w:val="000000"/>
                <w:sz w:val="20"/>
              </w:rPr>
              <w:t>
рын жүргізу,
</w:t>
            </w:r>
            <w:r>
              <w:br/>
            </w:r>
            <w:r>
              <w:rPr>
                <w:rFonts w:ascii="Times New Roman"/>
                <w:b w:val="false"/>
                <w:i w:val="false"/>
                <w:color w:val="000000"/>
                <w:sz w:val="20"/>
              </w:rPr>
              <w:t>
тұрпатты жобаларды
</w:t>
            </w:r>
            <w:r>
              <w:br/>
            </w:r>
            <w:r>
              <w:rPr>
                <w:rFonts w:ascii="Times New Roman"/>
                <w:b w:val="false"/>
                <w:i w:val="false"/>
                <w:color w:val="000000"/>
                <w:sz w:val="20"/>
              </w:rPr>
              <w:t>
әзірлеу.
</w:t>
            </w:r>
            <w:r>
              <w:br/>
            </w:r>
            <w:r>
              <w:rPr>
                <w:rFonts w:ascii="Times New Roman"/>
                <w:b w:val="false"/>
                <w:i w:val="false"/>
                <w:color w:val="000000"/>
                <w:sz w:val="20"/>
              </w:rPr>
              <w:t>
II. Ақаулық
</w:t>
            </w:r>
            <w:r>
              <w:br/>
            </w:r>
            <w:r>
              <w:rPr>
                <w:rFonts w:ascii="Times New Roman"/>
                <w:b w:val="false"/>
                <w:i w:val="false"/>
                <w:color w:val="000000"/>
                <w:sz w:val="20"/>
              </w:rPr>
              <w:t>
ведомостке, смета-
</w:t>
            </w:r>
            <w:r>
              <w:br/>
            </w:r>
            <w:r>
              <w:rPr>
                <w:rFonts w:ascii="Times New Roman"/>
                <w:b w:val="false"/>
                <w:i w:val="false"/>
                <w:color w:val="000000"/>
                <w:sz w:val="20"/>
              </w:rPr>
              <w:t>
лық есептерге және
</w:t>
            </w:r>
            <w:r>
              <w:br/>
            </w:r>
            <w:r>
              <w:rPr>
                <w:rFonts w:ascii="Times New Roman"/>
                <w:b w:val="false"/>
                <w:i w:val="false"/>
                <w:color w:val="000000"/>
                <w:sz w:val="20"/>
              </w:rPr>
              <w:t>
шарттарға сәйкес
</w:t>
            </w:r>
            <w:r>
              <w:br/>
            </w:r>
            <w:r>
              <w:rPr>
                <w:rFonts w:ascii="Times New Roman"/>
                <w:b w:val="false"/>
                <w:i w:val="false"/>
                <w:color w:val="000000"/>
                <w:sz w:val="20"/>
              </w:rPr>
              <w:t>
орташа жөндеу
</w:t>
            </w:r>
            <w:r>
              <w:br/>
            </w:r>
            <w:r>
              <w:rPr>
                <w:rFonts w:ascii="Times New Roman"/>
                <w:b w:val="false"/>
                <w:i w:val="false"/>
                <w:color w:val="000000"/>
                <w:sz w:val="20"/>
              </w:rPr>
              <w:t>
бойынша жұмыстарды
</w:t>
            </w:r>
            <w:r>
              <w:br/>
            </w:r>
            <w:r>
              <w:rPr>
                <w:rFonts w:ascii="Times New Roman"/>
                <w:b w:val="false"/>
                <w:i w:val="false"/>
                <w:color w:val="000000"/>
                <w:sz w:val="20"/>
              </w:rPr>
              <w:t>
жүргізу.
</w:t>
            </w:r>
            <w:r>
              <w:br/>
            </w:r>
            <w:r>
              <w:rPr>
                <w:rFonts w:ascii="Times New Roman"/>
                <w:b w:val="false"/>
                <w:i w:val="false"/>
                <w:color w:val="000000"/>
                <w:sz w:val="20"/>
              </w:rPr>
              <w:t>
III. Ақаулық
</w:t>
            </w:r>
            <w:r>
              <w:br/>
            </w:r>
            <w:r>
              <w:rPr>
                <w:rFonts w:ascii="Times New Roman"/>
                <w:b w:val="false"/>
                <w:i w:val="false"/>
                <w:color w:val="000000"/>
                <w:sz w:val="20"/>
              </w:rPr>
              <w:t>
ведомость пен
</w:t>
            </w:r>
            <w:r>
              <w:br/>
            </w:r>
            <w:r>
              <w:rPr>
                <w:rFonts w:ascii="Times New Roman"/>
                <w:b w:val="false"/>
                <w:i w:val="false"/>
                <w:color w:val="000000"/>
                <w:sz w:val="20"/>
              </w:rPr>
              <w:t>
шарттарға сәйкес
</w:t>
            </w:r>
            <w:r>
              <w:br/>
            </w:r>
            <w:r>
              <w:rPr>
                <w:rFonts w:ascii="Times New Roman"/>
                <w:b w:val="false"/>
                <w:i w:val="false"/>
                <w:color w:val="000000"/>
                <w:sz w:val="20"/>
              </w:rPr>
              <w:t>
республикалық
</w:t>
            </w:r>
            <w:r>
              <w:br/>
            </w:r>
            <w:r>
              <w:rPr>
                <w:rFonts w:ascii="Times New Roman"/>
                <w:b w:val="false"/>
                <w:i w:val="false"/>
                <w:color w:val="000000"/>
                <w:sz w:val="20"/>
              </w:rPr>
              <w:t>
маңызы бар
</w:t>
            </w:r>
            <w:r>
              <w:br/>
            </w:r>
            <w:r>
              <w:rPr>
                <w:rFonts w:ascii="Times New Roman"/>
                <w:b w:val="false"/>
                <w:i w:val="false"/>
                <w:color w:val="000000"/>
                <w:sz w:val="20"/>
              </w:rPr>
              <w:t>
автожолдарды
</w:t>
            </w:r>
            <w:r>
              <w:br/>
            </w:r>
            <w:r>
              <w:rPr>
                <w:rFonts w:ascii="Times New Roman"/>
                <w:b w:val="false"/>
                <w:i w:val="false"/>
                <w:color w:val="000000"/>
                <w:sz w:val="20"/>
              </w:rPr>
              <w:t>
ағымдағы жөндеу,
</w:t>
            </w:r>
            <w:r>
              <w:br/>
            </w:r>
            <w:r>
              <w:rPr>
                <w:rFonts w:ascii="Times New Roman"/>
                <w:b w:val="false"/>
                <w:i w:val="false"/>
                <w:color w:val="000000"/>
                <w:sz w:val="20"/>
              </w:rPr>
              <w:t>
күтіп ұстау және
</w:t>
            </w:r>
            <w:r>
              <w:br/>
            </w:r>
            <w:r>
              <w:rPr>
                <w:rFonts w:ascii="Times New Roman"/>
                <w:b w:val="false"/>
                <w:i w:val="false"/>
                <w:color w:val="000000"/>
                <w:sz w:val="20"/>
              </w:rPr>
              <w:t>
көгалдандыру
</w:t>
            </w:r>
            <w:r>
              <w:br/>
            </w:r>
            <w:r>
              <w:rPr>
                <w:rFonts w:ascii="Times New Roman"/>
                <w:b w:val="false"/>
                <w:i w:val="false"/>
                <w:color w:val="000000"/>
                <w:sz w:val="20"/>
              </w:rPr>
              <w:t>
бойынша жұмыстар
</w:t>
            </w:r>
            <w:r>
              <w:br/>
            </w:r>
            <w:r>
              <w:rPr>
                <w:rFonts w:ascii="Times New Roman"/>
                <w:b w:val="false"/>
                <w:i w:val="false"/>
                <w:color w:val="000000"/>
                <w:sz w:val="20"/>
              </w:rPr>
              <w:t>
жүргізу, автомо-
</w:t>
            </w:r>
            <w:r>
              <w:br/>
            </w:r>
            <w:r>
              <w:rPr>
                <w:rFonts w:ascii="Times New Roman"/>
                <w:b w:val="false"/>
                <w:i w:val="false"/>
                <w:color w:val="000000"/>
                <w:sz w:val="20"/>
              </w:rPr>
              <w:t>
биль жолдарын
</w:t>
            </w:r>
            <w:r>
              <w:br/>
            </w:r>
            <w:r>
              <w:rPr>
                <w:rFonts w:ascii="Times New Roman"/>
                <w:b w:val="false"/>
                <w:i w:val="false"/>
                <w:color w:val="000000"/>
                <w:sz w:val="20"/>
              </w:rPr>
              <w:t>
басқару, диагнос-
</w:t>
            </w:r>
            <w:r>
              <w:br/>
            </w:r>
            <w:r>
              <w:rPr>
                <w:rFonts w:ascii="Times New Roman"/>
                <w:b w:val="false"/>
                <w:i w:val="false"/>
                <w:color w:val="000000"/>
                <w:sz w:val="20"/>
              </w:rPr>
              <w:t>
тика және аспаптық
</w:t>
            </w:r>
            <w:r>
              <w:br/>
            </w:r>
            <w:r>
              <w:rPr>
                <w:rFonts w:ascii="Times New Roman"/>
                <w:b w:val="false"/>
                <w:i w:val="false"/>
                <w:color w:val="000000"/>
                <w:sz w:val="20"/>
              </w:rPr>
              <w:t>
құралдармен тексе-
</w:t>
            </w:r>
            <w:r>
              <w:br/>
            </w:r>
            <w:r>
              <w:rPr>
                <w:rFonts w:ascii="Times New Roman"/>
                <w:b w:val="false"/>
                <w:i w:val="false"/>
                <w:color w:val="000000"/>
                <w:sz w:val="20"/>
              </w:rPr>
              <w:t>
ру, өндірістік
</w:t>
            </w:r>
            <w:r>
              <w:br/>
            </w:r>
            <w:r>
              <w:rPr>
                <w:rFonts w:ascii="Times New Roman"/>
                <w:b w:val="false"/>
                <w:i w:val="false"/>
                <w:color w:val="000000"/>
                <w:sz w:val="20"/>
              </w:rPr>
              <w:t>
базаларға орман
</w:t>
            </w:r>
            <w:r>
              <w:br/>
            </w:r>
            <w:r>
              <w:rPr>
                <w:rFonts w:ascii="Times New Roman"/>
                <w:b w:val="false"/>
                <w:i w:val="false"/>
                <w:color w:val="000000"/>
                <w:sz w:val="20"/>
              </w:rPr>
              <w:t>
алқаптарын қоса
</w:t>
            </w:r>
            <w:r>
              <w:br/>
            </w:r>
            <w:r>
              <w:rPr>
                <w:rFonts w:ascii="Times New Roman"/>
                <w:b w:val="false"/>
                <w:i w:val="false"/>
                <w:color w:val="000000"/>
                <w:sz w:val="20"/>
              </w:rPr>
              <w:t>
алғандағы респу-
</w:t>
            </w:r>
            <w:r>
              <w:br/>
            </w:r>
            <w:r>
              <w:rPr>
                <w:rFonts w:ascii="Times New Roman"/>
                <w:b w:val="false"/>
                <w:i w:val="false"/>
                <w:color w:val="000000"/>
                <w:sz w:val="20"/>
              </w:rPr>
              <w:t>
бликалық маңызы
</w:t>
            </w:r>
            <w:r>
              <w:br/>
            </w:r>
            <w:r>
              <w:rPr>
                <w:rFonts w:ascii="Times New Roman"/>
                <w:b w:val="false"/>
                <w:i w:val="false"/>
                <w:color w:val="000000"/>
                <w:sz w:val="20"/>
              </w:rPr>
              <w:t>
бар автомобиль
</w:t>
            </w:r>
            <w:r>
              <w:br/>
            </w:r>
            <w:r>
              <w:rPr>
                <w:rFonts w:ascii="Times New Roman"/>
                <w:b w:val="false"/>
                <w:i w:val="false"/>
                <w:color w:val="000000"/>
                <w:sz w:val="20"/>
              </w:rPr>
              <w:t>
жолдарына техника-
</w:t>
            </w:r>
            <w:r>
              <w:br/>
            </w:r>
            <w:r>
              <w:rPr>
                <w:rFonts w:ascii="Times New Roman"/>
                <w:b w:val="false"/>
                <w:i w:val="false"/>
                <w:color w:val="000000"/>
                <w:sz w:val="20"/>
              </w:rPr>
              <w:t>
лық паспорттар мен
</w:t>
            </w:r>
            <w:r>
              <w:br/>
            </w:r>
            <w:r>
              <w:rPr>
                <w:rFonts w:ascii="Times New Roman"/>
                <w:b w:val="false"/>
                <w:i w:val="false"/>
                <w:color w:val="000000"/>
                <w:sz w:val="20"/>
              </w:rPr>
              <w:t>
тұрақты жер
</w:t>
            </w:r>
            <w:r>
              <w:br/>
            </w:r>
            <w:r>
              <w:rPr>
                <w:rFonts w:ascii="Times New Roman"/>
                <w:b w:val="false"/>
                <w:i w:val="false"/>
                <w:color w:val="000000"/>
                <w:sz w:val="20"/>
              </w:rPr>
              <w:t>
пайдаланудың
</w:t>
            </w:r>
            <w:r>
              <w:br/>
            </w:r>
            <w:r>
              <w:rPr>
                <w:rFonts w:ascii="Times New Roman"/>
                <w:b w:val="false"/>
                <w:i w:val="false"/>
                <w:color w:val="000000"/>
                <w:sz w:val="20"/>
              </w:rPr>
              <w:t>
мемлекеттік
</w:t>
            </w:r>
            <w:r>
              <w:br/>
            </w:r>
            <w:r>
              <w:rPr>
                <w:rFonts w:ascii="Times New Roman"/>
                <w:b w:val="false"/>
                <w:i w:val="false"/>
                <w:color w:val="000000"/>
                <w:sz w:val="20"/>
              </w:rPr>
              <w:t>
актілерін ресімдеу.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Тікелей нәтижесі: республикалық маңызы бар автомобиль жолдарына арналған жол-жөндеу жұмыстарын жүргізу, соның ішінде:
</w:t>
      </w:r>
      <w:r>
        <w:br/>
      </w:r>
      <w:r>
        <w:rPr>
          <w:rFonts w:ascii="Times New Roman"/>
          <w:b w:val="false"/>
          <w:i w:val="false"/>
          <w:color w:val="000000"/>
          <w:sz w:val="28"/>
        </w:rPr>
        <w:t>
      79 шақырым автожолдарды және 5 көпірді күрделі жөндеу;
</w:t>
      </w:r>
      <w:r>
        <w:br/>
      </w:r>
      <w:r>
        <w:rPr>
          <w:rFonts w:ascii="Times New Roman"/>
          <w:b w:val="false"/>
          <w:i w:val="false"/>
          <w:color w:val="000000"/>
          <w:sz w:val="28"/>
        </w:rPr>
        <w:t>
      жолды күрделі жөндеуге арналған жобалау-іздестіру жұмыстарын жүргізу;
</w:t>
      </w:r>
      <w:r>
        <w:br/>
      </w:r>
      <w:r>
        <w:rPr>
          <w:rFonts w:ascii="Times New Roman"/>
          <w:b w:val="false"/>
          <w:i w:val="false"/>
          <w:color w:val="000000"/>
          <w:sz w:val="28"/>
        </w:rPr>
        <w:t>
      авариялық көпірді күрделі жөндеуге арналған жобалау-іздестіру жұмыстарын жүргізу;
</w:t>
      </w:r>
      <w:r>
        <w:br/>
      </w:r>
      <w:r>
        <w:rPr>
          <w:rFonts w:ascii="Times New Roman"/>
          <w:b w:val="false"/>
          <w:i w:val="false"/>
          <w:color w:val="000000"/>
          <w:sz w:val="28"/>
        </w:rPr>
        <w:t>
      құбырлар мен көпірлерді жөндеумен 1438 дейін шақырым орташа жөндеу;
</w:t>
      </w:r>
      <w:r>
        <w:br/>
      </w:r>
      <w:r>
        <w:rPr>
          <w:rFonts w:ascii="Times New Roman"/>
          <w:b w:val="false"/>
          <w:i w:val="false"/>
          <w:color w:val="000000"/>
          <w:sz w:val="28"/>
        </w:rPr>
        <w:t>
      ағымдағы жөндеу, күтіп ұстау, көгалдандыру, диагностика, республикалық маңыздағы жолдарда автомобиль жолдарына және өндірістік кешендерге жер учаскелерін бөлуді ресімдеу.
</w:t>
      </w:r>
      <w:r>
        <w:br/>
      </w:r>
      <w:r>
        <w:rPr>
          <w:rFonts w:ascii="Times New Roman"/>
          <w:b w:val="false"/>
          <w:i w:val="false"/>
          <w:color w:val="000000"/>
          <w:sz w:val="28"/>
        </w:rPr>
        <w:t>
      Соңғы нәтижесі:
</w:t>
      </w:r>
      <w:r>
        <w:br/>
      </w:r>
      <w:r>
        <w:rPr>
          <w:rFonts w:ascii="Times New Roman"/>
          <w:b w:val="false"/>
          <w:i w:val="false"/>
          <w:color w:val="000000"/>
          <w:sz w:val="28"/>
        </w:rPr>
        <w:t>
      қауіпсіз және үздіксіз жүріп өтуді қамтамасыз ету;
</w:t>
      </w:r>
      <w:r>
        <w:br/>
      </w:r>
      <w:r>
        <w:rPr>
          <w:rFonts w:ascii="Times New Roman"/>
          <w:b w:val="false"/>
          <w:i w:val="false"/>
          <w:color w:val="000000"/>
          <w:sz w:val="28"/>
        </w:rPr>
        <w:t>
      жүктер мен жолаушыларды белгіленген жерге дейін жеткізу мерзімдерін қысқарту;
</w:t>
      </w:r>
      <w:r>
        <w:br/>
      </w:r>
      <w:r>
        <w:rPr>
          <w:rFonts w:ascii="Times New Roman"/>
          <w:b w:val="false"/>
          <w:i w:val="false"/>
          <w:color w:val="000000"/>
          <w:sz w:val="28"/>
        </w:rPr>
        <w:t>
      көлік-құрамдас бөліктік шығындарды қысқарту;
</w:t>
      </w:r>
      <w:r>
        <w:br/>
      </w:r>
      <w:r>
        <w:rPr>
          <w:rFonts w:ascii="Times New Roman"/>
          <w:b w:val="false"/>
          <w:i w:val="false"/>
          <w:color w:val="000000"/>
          <w:sz w:val="28"/>
        </w:rPr>
        <w:t>
      республикалық маңызы бар автомобиль жолдарындағы авариялық учаскелерді азайту;
</w:t>
      </w:r>
      <w:r>
        <w:br/>
      </w:r>
      <w:r>
        <w:rPr>
          <w:rFonts w:ascii="Times New Roman"/>
          <w:b w:val="false"/>
          <w:i w:val="false"/>
          <w:color w:val="000000"/>
          <w:sz w:val="28"/>
        </w:rPr>
        <w:t>
      республикалық маңызы бар жолдарда авариялық көпірлердің санын қысқарту.
</w:t>
      </w:r>
      <w:r>
        <w:br/>
      </w:r>
      <w:r>
        <w:rPr>
          <w:rFonts w:ascii="Times New Roman"/>
          <w:b w:val="false"/>
          <w:i w:val="false"/>
          <w:color w:val="000000"/>
          <w:sz w:val="28"/>
        </w:rPr>
        <w:t>
      Жөндеу жұмыстарының нәтижесі бойынша республикалық маңыздағы автожолдар желісінде мынадай жағдай болжанады: жақсы 24%, қанағаттанарлық 48%, қанағаттанғысыз 28%.
</w:t>
      </w:r>
      <w:r>
        <w:br/>
      </w:r>
      <w:r>
        <w:rPr>
          <w:rFonts w:ascii="Times New Roman"/>
          <w:b w:val="false"/>
          <w:i w:val="false"/>
          <w:color w:val="000000"/>
          <w:sz w:val="28"/>
        </w:rPr>
        <w:t>
      Қаржы-экономикалық нәтижесі: бюджеттік қаражатты тиімді пайдалануды қамтамасыз ету мынадай жолдармен жүзеге асырылады:
</w:t>
      </w:r>
      <w:r>
        <w:br/>
      </w:r>
      <w:r>
        <w:rPr>
          <w:rFonts w:ascii="Times New Roman"/>
          <w:b w:val="false"/>
          <w:i w:val="false"/>
          <w:color w:val="000000"/>
          <w:sz w:val="28"/>
        </w:rPr>
        <w:t>
      күрделі және орташа жөндеу бойынша мемлекеттік сатып алу туралы заңнамаға сәйкес конкурс өткізу;
</w:t>
      </w:r>
      <w:r>
        <w:br/>
      </w:r>
      <w:r>
        <w:rPr>
          <w:rFonts w:ascii="Times New Roman"/>
          <w:b w:val="false"/>
          <w:i w:val="false"/>
          <w:color w:val="000000"/>
          <w:sz w:val="28"/>
        </w:rPr>
        <w:t>
      қолданыстағы нормаларға сәйкес жолдарды жөндеу және күтіп ұстау сапасына бақылау жүргізу;
</w:t>
      </w:r>
      <w:r>
        <w:br/>
      </w:r>
      <w:r>
        <w:rPr>
          <w:rFonts w:ascii="Times New Roman"/>
          <w:b w:val="false"/>
          <w:i w:val="false"/>
          <w:color w:val="000000"/>
          <w:sz w:val="28"/>
        </w:rPr>
        <w:t>
      Уақтылығы: жасалған шарттардың талаптарына сәйкес қаржы жылының ішінде.
</w:t>
      </w:r>
      <w:r>
        <w:br/>
      </w:r>
      <w:r>
        <w:rPr>
          <w:rFonts w:ascii="Times New Roman"/>
          <w:b w:val="false"/>
          <w:i w:val="false"/>
          <w:color w:val="000000"/>
          <w:sz w:val="28"/>
        </w:rPr>
        <w:t>
      Сапасы: құрылыс нормалары мен ережелеріне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167-ҚОСЫМША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"Су жолдарының кеме жүретін жағдайда
</w:t>
      </w:r>
      <w:r>
        <w:br/>
      </w:r>
      <w:r>
        <w:rPr>
          <w:rFonts w:ascii="Times New Roman"/>
          <w:b w:val="false"/>
          <w:i w:val="false"/>
          <w:color w:val="000000"/>
          <w:sz w:val="28"/>
        </w:rPr>
        <w:t>
болуын қамтамасыз ету және шлюздерді ұстау"
</w:t>
      </w:r>
      <w:r>
        <w:br/>
      </w:r>
      <w:r>
        <w:rPr>
          <w:rFonts w:ascii="Times New Roman"/>
          <w:b w:val="false"/>
          <w:i w:val="false"/>
          <w:color w:val="000000"/>
          <w:sz w:val="28"/>
        </w:rPr>
        <w:t>
деген 005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Құны: 
</w:t>
      </w:r>
      <w:r>
        <w:rPr>
          <w:rFonts w:ascii="Times New Roman"/>
          <w:b w:val="false"/>
          <w:i w:val="false"/>
          <w:color w:val="000000"/>
          <w:sz w:val="28"/>
        </w:rPr>
        <w:t>
4047966 мың теңге (төрт миллиард қырық жеті миллион тоғыз жүз алпыс алты мың теңге).
</w:t>
      </w:r>
      <w:r>
        <w:br/>
      </w:r>
      <w:r>
        <w:rPr>
          <w:rFonts w:ascii="Times New Roman"/>
          <w:b w:val="false"/>
          <w:i w:val="false"/>
          <w:color w:val="000000"/>
          <w:sz w:val="28"/>
        </w:rPr>
        <w:t>
</w:t>
      </w:r>
      <w:r>
        <w:rPr>
          <w:rFonts w:ascii="Times New Roman"/>
          <w:b/>
          <w:i w:val="false"/>
          <w:color w:val="000000"/>
          <w:sz w:val="28"/>
        </w:rPr>
        <w:t>
      Бюджеттік бағдарламаның нормативтік құқықтық негізі:
</w:t>
      </w:r>
      <w:r>
        <w:rPr>
          <w:rFonts w:ascii="Times New Roman"/>
          <w:b w:val="false"/>
          <w:i w:val="false"/>
          <w:color w:val="000000"/>
          <w:sz w:val="28"/>
        </w:rPr>
        <w:t>
"Қазақстан Республикасындағы көлік туралы" Қазақстан Республикасының 1994 жылғы 21 қыркүйектегі Заңының 
</w:t>
      </w:r>
      <w:r>
        <w:rPr>
          <w:rFonts w:ascii="Times New Roman"/>
          <w:b w:val="false"/>
          <w:i w:val="false"/>
          <w:color w:val="000000"/>
          <w:sz w:val="28"/>
        </w:rPr>
        <w:t xml:space="preserve"> 9-бабы </w:t>
      </w:r>
      <w:r>
        <w:rPr>
          <w:rFonts w:ascii="Times New Roman"/>
          <w:b w:val="false"/>
          <w:i w:val="false"/>
          <w:color w:val="000000"/>
          <w:sz w:val="28"/>
        </w:rPr>
        <w:t>
; "Ішкі су көлігі туралы" Қазақстан Республикасының 2004 жылғы 6 шілдедегі 
</w:t>
      </w:r>
      <w:r>
        <w:rPr>
          <w:rFonts w:ascii="Times New Roman"/>
          <w:b w:val="false"/>
          <w:i w:val="false"/>
          <w:color w:val="000000"/>
          <w:sz w:val="28"/>
        </w:rPr>
        <w:t xml:space="preserve"> Заңы </w:t>
      </w:r>
      <w:r>
        <w:rPr>
          <w:rFonts w:ascii="Times New Roman"/>
          <w:b w:val="false"/>
          <w:i w:val="false"/>
          <w:color w:val="000000"/>
          <w:sz w:val="28"/>
        </w:rPr>
        <w:t>
; "Мемлекеттік күзетілуі тиіс объектілердің қауіпсіздігін қамтамасыз етудің кейбір мәселелері туралы" Қазақстан Республикасы Үкіметінің 2003 жылғы 4 қыркүйектегі N 901 
</w:t>
      </w:r>
      <w:r>
        <w:rPr>
          <w:rFonts w:ascii="Times New Roman"/>
          <w:b w:val="false"/>
          <w:i w:val="false"/>
          <w:color w:val="000000"/>
          <w:sz w:val="28"/>
        </w:rPr>
        <w:t xml:space="preserve"> қаулысы </w:t>
      </w:r>
      <w:r>
        <w:rPr>
          <w:rFonts w:ascii="Times New Roman"/>
          <w:b w:val="false"/>
          <w:i w:val="false"/>
          <w:color w:val="000000"/>
          <w:sz w:val="28"/>
        </w:rPr>
        <w:t>
; "Су объектілерін кеме жүзетін су жолдары санатына жатқызу ережесін және кеме жүзуі үшін ашық кеме жүретін су жолдарының тізбесін бекіту туралы" Қазақстан Республикасы Үкіметінің 2004 жылғы 29 қаңтардағы N 105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кеме қатынасын дамытудың және ішкі су жолдарында қауіпсіздікті қамтамасыз етудің 2007-2012 жылдарға арналған бағдарламасын бекіту туралы" Қазақстан Республикасы Үкіметінің 2006 жылғы 26 қыркүйектегі N 917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Бюджеттік бағдарламаның мақсаты: 
</w:t>
      </w:r>
      <w:r>
        <w:rPr>
          <w:rFonts w:ascii="Times New Roman"/>
          <w:b w:val="false"/>
          <w:i w:val="false"/>
          <w:color w:val="000000"/>
          <w:sz w:val="28"/>
        </w:rPr>
        <w:t>
ішкі су жолдарында кеме қатынасының қауіпсіздігін қамтамасыз ету.
</w:t>
      </w:r>
      <w:r>
        <w:br/>
      </w:r>
      <w:r>
        <w:rPr>
          <w:rFonts w:ascii="Times New Roman"/>
          <w:b w:val="false"/>
          <w:i w:val="false"/>
          <w:color w:val="000000"/>
          <w:sz w:val="28"/>
        </w:rPr>
        <w:t>
</w:t>
      </w:r>
      <w:r>
        <w:rPr>
          <w:rFonts w:ascii="Times New Roman"/>
          <w:b/>
          <w:i w:val="false"/>
          <w:color w:val="000000"/>
          <w:sz w:val="28"/>
        </w:rPr>
        <w:t>
      Бюджеттік бағдарламаның міндеттері
</w:t>
      </w:r>
      <w:r>
        <w:rPr>
          <w:rFonts w:ascii="Times New Roman"/>
          <w:b w:val="false"/>
          <w:i w:val="false"/>
          <w:color w:val="000000"/>
          <w:sz w:val="28"/>
        </w:rPr>
        <w:t>
: навигациялық жабдықтарды қою (алып тастау) және күтіп ұстау, түбін тереңдету (жер қарпу), түзету, түбін тазарту жұмыстарын орындау арқылы кеме жүрісінің кепілдендірілген көлемдерін қамтамасыз ету; кеме қатынасының гидротехникалық құрылыстарын (шлюздерді) қауіпсіз жұмыс жағдайында күтіп ұстау.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жолдары-
</w:t>
            </w:r>
            <w:r>
              <w:br/>
            </w:r>
            <w:r>
              <w:rPr>
                <w:rFonts w:ascii="Times New Roman"/>
                <w:b w:val="false"/>
                <w:i w:val="false"/>
                <w:color w:val="000000"/>
                <w:sz w:val="20"/>
              </w:rPr>
              <w:t>
ның кеме
</w:t>
            </w:r>
            <w:r>
              <w:br/>
            </w:r>
            <w:r>
              <w:rPr>
                <w:rFonts w:ascii="Times New Roman"/>
                <w:b w:val="false"/>
                <w:i w:val="false"/>
                <w:color w:val="000000"/>
                <w:sz w:val="20"/>
              </w:rPr>
              <w:t>
жүретін
</w:t>
            </w:r>
            <w:r>
              <w:br/>
            </w:r>
            <w:r>
              <w:rPr>
                <w:rFonts w:ascii="Times New Roman"/>
                <w:b w:val="false"/>
                <w:i w:val="false"/>
                <w:color w:val="000000"/>
                <w:sz w:val="20"/>
              </w:rPr>
              <w:t>
жағдайда
</w:t>
            </w:r>
            <w:r>
              <w:br/>
            </w:r>
            <w:r>
              <w:rPr>
                <w:rFonts w:ascii="Times New Roman"/>
                <w:b w:val="false"/>
                <w:i w:val="false"/>
                <w:color w:val="000000"/>
                <w:sz w:val="20"/>
              </w:rPr>
              <w:t>
болуын
</w:t>
            </w:r>
            <w:r>
              <w:br/>
            </w:r>
            <w:r>
              <w:rPr>
                <w:rFonts w:ascii="Times New Roman"/>
                <w:b w:val="false"/>
                <w:i w:val="false"/>
                <w:color w:val="000000"/>
                <w:sz w:val="20"/>
              </w:rPr>
              <w:t>
қамтамасыз
</w:t>
            </w:r>
            <w:r>
              <w:br/>
            </w:r>
            <w:r>
              <w:rPr>
                <w:rFonts w:ascii="Times New Roman"/>
                <w:b w:val="false"/>
                <w:i w:val="false"/>
                <w:color w:val="000000"/>
                <w:sz w:val="20"/>
              </w:rPr>
              <w:t>
ету және
</w:t>
            </w:r>
            <w:r>
              <w:br/>
            </w:r>
            <w:r>
              <w:rPr>
                <w:rFonts w:ascii="Times New Roman"/>
                <w:b w:val="false"/>
                <w:i w:val="false"/>
                <w:color w:val="000000"/>
                <w:sz w:val="20"/>
              </w:rPr>
              <w:t>
шлюздерді
</w:t>
            </w:r>
            <w:r>
              <w:br/>
            </w:r>
            <w:r>
              <w:rPr>
                <w:rFonts w:ascii="Times New Roman"/>
                <w:b w:val="false"/>
                <w:i w:val="false"/>
                <w:color w:val="000000"/>
                <w:sz w:val="20"/>
              </w:rPr>
              <w:t>
ұстау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w:t>
            </w:r>
            <w:r>
              <w:br/>
            </w:r>
            <w:r>
              <w:rPr>
                <w:rFonts w:ascii="Times New Roman"/>
                <w:b w:val="false"/>
                <w:i w:val="false"/>
                <w:color w:val="000000"/>
                <w:sz w:val="20"/>
              </w:rPr>
              <w:t>
Ертіс өзенінің
</w:t>
            </w:r>
            <w:r>
              <w:br/>
            </w:r>
            <w:r>
              <w:rPr>
                <w:rFonts w:ascii="Times New Roman"/>
                <w:b w:val="false"/>
                <w:i w:val="false"/>
                <w:color w:val="000000"/>
                <w:sz w:val="20"/>
              </w:rPr>
              <w:t>
ұзақтығы 634 км
</w:t>
            </w:r>
            <w:r>
              <w:br/>
            </w:r>
            <w:r>
              <w:rPr>
                <w:rFonts w:ascii="Times New Roman"/>
                <w:b w:val="false"/>
                <w:i w:val="false"/>
                <w:color w:val="000000"/>
                <w:sz w:val="20"/>
              </w:rPr>
              <w:t>
учаскелерінде
</w:t>
            </w:r>
            <w:r>
              <w:br/>
            </w:r>
            <w:r>
              <w:rPr>
                <w:rFonts w:ascii="Times New Roman"/>
                <w:b w:val="false"/>
                <w:i w:val="false"/>
                <w:color w:val="000000"/>
                <w:sz w:val="20"/>
              </w:rPr>
              <w:t>
навигациялық
</w:t>
            </w:r>
            <w:r>
              <w:br/>
            </w:r>
            <w:r>
              <w:rPr>
                <w:rFonts w:ascii="Times New Roman"/>
                <w:b w:val="false"/>
                <w:i w:val="false"/>
                <w:color w:val="000000"/>
                <w:sz w:val="20"/>
              </w:rPr>
              <w:t>
жабдықтың
</w:t>
            </w:r>
            <w:r>
              <w:br/>
            </w:r>
            <w:r>
              <w:rPr>
                <w:rFonts w:ascii="Times New Roman"/>
                <w:b w:val="false"/>
                <w:i w:val="false"/>
                <w:color w:val="000000"/>
                <w:sz w:val="20"/>
              </w:rPr>
              <w:t>
белгілерін қою
</w:t>
            </w:r>
            <w:r>
              <w:br/>
            </w:r>
            <w:r>
              <w:rPr>
                <w:rFonts w:ascii="Times New Roman"/>
                <w:b w:val="false"/>
                <w:i w:val="false"/>
                <w:color w:val="000000"/>
                <w:sz w:val="20"/>
              </w:rPr>
              <w:t>
(алып тастау) және
</w:t>
            </w:r>
            <w:r>
              <w:br/>
            </w:r>
            <w:r>
              <w:rPr>
                <w:rFonts w:ascii="Times New Roman"/>
                <w:b w:val="false"/>
                <w:i w:val="false"/>
                <w:color w:val="000000"/>
                <w:sz w:val="20"/>
              </w:rPr>
              <w:t>
оларға қызмет
</w:t>
            </w:r>
            <w:r>
              <w:br/>
            </w:r>
            <w:r>
              <w:rPr>
                <w:rFonts w:ascii="Times New Roman"/>
                <w:b w:val="false"/>
                <w:i w:val="false"/>
                <w:color w:val="000000"/>
                <w:sz w:val="20"/>
              </w:rPr>
              <w:t>
көрсету (120585
</w:t>
            </w:r>
            <w:r>
              <w:br/>
            </w:r>
            <w:r>
              <w:rPr>
                <w:rFonts w:ascii="Times New Roman"/>
                <w:b w:val="false"/>
                <w:i w:val="false"/>
                <w:color w:val="000000"/>
                <w:sz w:val="20"/>
              </w:rPr>
              <w:t>
км/тәулік);
</w:t>
            </w:r>
            <w:r>
              <w:br/>
            </w:r>
            <w:r>
              <w:rPr>
                <w:rFonts w:ascii="Times New Roman"/>
                <w:b w:val="false"/>
                <w:i w:val="false"/>
                <w:color w:val="000000"/>
                <w:sz w:val="20"/>
              </w:rPr>
              <w:t>
1000 мың текше м.
</w:t>
            </w:r>
            <w:r>
              <w:br/>
            </w:r>
            <w:r>
              <w:rPr>
                <w:rFonts w:ascii="Times New Roman"/>
                <w:b w:val="false"/>
                <w:i w:val="false"/>
                <w:color w:val="000000"/>
                <w:sz w:val="20"/>
              </w:rPr>
              <w:t>
көлемінде түбін
</w:t>
            </w:r>
            <w:r>
              <w:br/>
            </w:r>
            <w:r>
              <w:rPr>
                <w:rFonts w:ascii="Times New Roman"/>
                <w:b w:val="false"/>
                <w:i w:val="false"/>
                <w:color w:val="000000"/>
                <w:sz w:val="20"/>
              </w:rPr>
              <w:t>
тереңдету (жер
</w:t>
            </w:r>
            <w:r>
              <w:br/>
            </w:r>
            <w:r>
              <w:rPr>
                <w:rFonts w:ascii="Times New Roman"/>
                <w:b w:val="false"/>
                <w:i w:val="false"/>
                <w:color w:val="000000"/>
                <w:sz w:val="20"/>
              </w:rPr>
              <w:t>
қарпу) жөніндегі
</w:t>
            </w:r>
            <w:r>
              <w:br/>
            </w:r>
            <w:r>
              <w:rPr>
                <w:rFonts w:ascii="Times New Roman"/>
                <w:b w:val="false"/>
                <w:i w:val="false"/>
                <w:color w:val="000000"/>
                <w:sz w:val="20"/>
              </w:rPr>
              <w:t>
жұмыстар;
</w:t>
            </w:r>
            <w:r>
              <w:br/>
            </w:r>
            <w:r>
              <w:rPr>
                <w:rFonts w:ascii="Times New Roman"/>
                <w:b w:val="false"/>
                <w:i w:val="false"/>
                <w:color w:val="000000"/>
                <w:sz w:val="20"/>
              </w:rPr>
              <w:t>
түбін тазалау
</w:t>
            </w:r>
            <w:r>
              <w:br/>
            </w:r>
            <w:r>
              <w:rPr>
                <w:rFonts w:ascii="Times New Roman"/>
                <w:b w:val="false"/>
                <w:i w:val="false"/>
                <w:color w:val="000000"/>
                <w:sz w:val="20"/>
              </w:rPr>
              <w:t>
жұмыстары - 550,0
</w:t>
            </w:r>
            <w:r>
              <w:br/>
            </w:r>
            <w:r>
              <w:rPr>
                <w:rFonts w:ascii="Times New Roman"/>
                <w:b w:val="false"/>
                <w:i w:val="false"/>
                <w:color w:val="000000"/>
                <w:sz w:val="20"/>
              </w:rPr>
              <w:t>
т;
</w:t>
            </w:r>
            <w:r>
              <w:br/>
            </w:r>
            <w:r>
              <w:rPr>
                <w:rFonts w:ascii="Times New Roman"/>
                <w:b w:val="false"/>
                <w:i w:val="false"/>
                <w:color w:val="000000"/>
                <w:sz w:val="20"/>
              </w:rPr>
              <w:t>
тазарту жұмыстары
</w:t>
            </w:r>
            <w:r>
              <w:br/>
            </w:r>
            <w:r>
              <w:rPr>
                <w:rFonts w:ascii="Times New Roman"/>
                <w:b w:val="false"/>
                <w:i w:val="false"/>
                <w:color w:val="000000"/>
                <w:sz w:val="20"/>
              </w:rPr>
              <w:t>
188 текше метр;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w:t>
            </w:r>
            <w:r>
              <w:br/>
            </w:r>
            <w:r>
              <w:rPr>
                <w:rFonts w:ascii="Times New Roman"/>
                <w:b w:val="false"/>
                <w:i w:val="false"/>
                <w:color w:val="000000"/>
                <w:sz w:val="20"/>
              </w:rPr>
              <w:t>
17 (бірлік);
</w:t>
            </w:r>
            <w:r>
              <w:br/>
            </w:r>
            <w:r>
              <w:rPr>
                <w:rFonts w:ascii="Times New Roman"/>
                <w:b w:val="false"/>
                <w:i w:val="false"/>
                <w:color w:val="000000"/>
                <w:sz w:val="20"/>
              </w:rPr>
              <w:t>
орташа жөндеу 4
</w:t>
            </w:r>
            <w:r>
              <w:br/>
            </w:r>
            <w:r>
              <w:rPr>
                <w:rFonts w:ascii="Times New Roman"/>
                <w:b w:val="false"/>
                <w:i w:val="false"/>
                <w:color w:val="000000"/>
                <w:sz w:val="20"/>
              </w:rPr>
              <w:t>
(бірлік);
</w:t>
            </w:r>
            <w:r>
              <w:br/>
            </w:r>
            <w:r>
              <w:rPr>
                <w:rFonts w:ascii="Times New Roman"/>
                <w:b w:val="false"/>
                <w:i w:val="false"/>
                <w:color w:val="000000"/>
                <w:sz w:val="20"/>
              </w:rPr>
              <w:t>
жабдықтау
</w:t>
            </w:r>
            <w:r>
              <w:br/>
            </w:r>
            <w:r>
              <w:rPr>
                <w:rFonts w:ascii="Times New Roman"/>
                <w:b w:val="false"/>
                <w:i w:val="false"/>
                <w:color w:val="000000"/>
                <w:sz w:val="20"/>
              </w:rPr>
              <w:t>
мүкәммалы мен
</w:t>
            </w:r>
            <w:r>
              <w:br/>
            </w:r>
            <w:r>
              <w:rPr>
                <w:rFonts w:ascii="Times New Roman"/>
                <w:b w:val="false"/>
                <w:i w:val="false"/>
                <w:color w:val="000000"/>
                <w:sz w:val="20"/>
              </w:rPr>
              <w:t>
мүліктерін жасау
</w:t>
            </w:r>
            <w:r>
              <w:br/>
            </w:r>
            <w:r>
              <w:rPr>
                <w:rFonts w:ascii="Times New Roman"/>
                <w:b w:val="false"/>
                <w:i w:val="false"/>
                <w:color w:val="000000"/>
                <w:sz w:val="20"/>
              </w:rPr>
              <w:t>
және жөндеу;
</w:t>
            </w:r>
            <w:r>
              <w:br/>
            </w:r>
            <w:r>
              <w:rPr>
                <w:rFonts w:ascii="Times New Roman"/>
                <w:b w:val="false"/>
                <w:i w:val="false"/>
                <w:color w:val="000000"/>
                <w:sz w:val="20"/>
              </w:rPr>
              <w:t>
мемлекеттік
</w:t>
            </w:r>
            <w:r>
              <w:br/>
            </w:r>
            <w:r>
              <w:rPr>
                <w:rFonts w:ascii="Times New Roman"/>
                <w:b w:val="false"/>
                <w:i w:val="false"/>
                <w:color w:val="000000"/>
                <w:sz w:val="20"/>
              </w:rPr>
              <w:t>
техникалық өзен
</w:t>
            </w:r>
            <w:r>
              <w:br/>
            </w:r>
            <w:r>
              <w:rPr>
                <w:rFonts w:ascii="Times New Roman"/>
                <w:b w:val="false"/>
                <w:i w:val="false"/>
                <w:color w:val="000000"/>
                <w:sz w:val="20"/>
              </w:rPr>
              <w:t>
жабдығын жаңғырту
</w:t>
            </w:r>
            <w:r>
              <w:br/>
            </w:r>
            <w:r>
              <w:rPr>
                <w:rFonts w:ascii="Times New Roman"/>
                <w:b w:val="false"/>
                <w:i w:val="false"/>
                <w:color w:val="000000"/>
                <w:sz w:val="20"/>
              </w:rPr>
              <w:t>
және жаңарту,
</w:t>
            </w:r>
            <w:r>
              <w:br/>
            </w:r>
            <w:r>
              <w:rPr>
                <w:rFonts w:ascii="Times New Roman"/>
                <w:b w:val="false"/>
                <w:i w:val="false"/>
                <w:color w:val="000000"/>
                <w:sz w:val="20"/>
              </w:rPr>
              <w:t>
соның ішінде:
</w:t>
            </w:r>
            <w:r>
              <w:br/>
            </w:r>
            <w:r>
              <w:rPr>
                <w:rFonts w:ascii="Times New Roman"/>
                <w:b w:val="false"/>
                <w:i w:val="false"/>
                <w:color w:val="000000"/>
                <w:sz w:val="20"/>
              </w:rPr>
              <w:t>
жабдық флоты (1
</w:t>
            </w:r>
            <w:r>
              <w:br/>
            </w:r>
            <w:r>
              <w:rPr>
                <w:rFonts w:ascii="Times New Roman"/>
                <w:b w:val="false"/>
                <w:i w:val="false"/>
                <w:color w:val="000000"/>
                <w:sz w:val="20"/>
              </w:rPr>
              <w:t>
бірлік);
</w:t>
            </w:r>
            <w:r>
              <w:br/>
            </w:r>
            <w:r>
              <w:rPr>
                <w:rFonts w:ascii="Times New Roman"/>
                <w:b w:val="false"/>
                <w:i w:val="false"/>
                <w:color w:val="000000"/>
                <w:sz w:val="20"/>
              </w:rPr>
              <w:t>
қосалқы флоты (1
</w:t>
            </w:r>
            <w:r>
              <w:br/>
            </w:r>
            <w:r>
              <w:rPr>
                <w:rFonts w:ascii="Times New Roman"/>
                <w:b w:val="false"/>
                <w:i w:val="false"/>
                <w:color w:val="000000"/>
                <w:sz w:val="20"/>
              </w:rPr>
              <w:t>
бірлік);
</w:t>
            </w:r>
            <w:r>
              <w:br/>
            </w:r>
            <w:r>
              <w:rPr>
                <w:rFonts w:ascii="Times New Roman"/>
                <w:b w:val="false"/>
                <w:i w:val="false"/>
                <w:color w:val="000000"/>
                <w:sz w:val="20"/>
              </w:rPr>
              <w:t>
Шығыс Қазақстан
</w:t>
            </w:r>
            <w:r>
              <w:br/>
            </w:r>
            <w:r>
              <w:rPr>
                <w:rFonts w:ascii="Times New Roman"/>
                <w:b w:val="false"/>
                <w:i w:val="false"/>
                <w:color w:val="000000"/>
                <w:sz w:val="20"/>
              </w:rPr>
              <w:t>
облысы:
</w:t>
            </w:r>
            <w:r>
              <w:br/>
            </w:r>
            <w:r>
              <w:rPr>
                <w:rFonts w:ascii="Times New Roman"/>
                <w:b w:val="false"/>
                <w:i w:val="false"/>
                <w:color w:val="000000"/>
                <w:sz w:val="20"/>
              </w:rPr>
              <w:t>
Шығыс Қазақстан
</w:t>
            </w:r>
            <w:r>
              <w:br/>
            </w:r>
            <w:r>
              <w:rPr>
                <w:rFonts w:ascii="Times New Roman"/>
                <w:b w:val="false"/>
                <w:i w:val="false"/>
                <w:color w:val="000000"/>
                <w:sz w:val="20"/>
              </w:rPr>
              <w:t>
СЖК:
</w:t>
            </w:r>
            <w:r>
              <w:br/>
            </w:r>
            <w:r>
              <w:rPr>
                <w:rFonts w:ascii="Times New Roman"/>
                <w:b w:val="false"/>
                <w:i w:val="false"/>
                <w:color w:val="000000"/>
                <w:sz w:val="20"/>
              </w:rPr>
              <w:t>
Ертіс өзенінің
</w:t>
            </w:r>
            <w:r>
              <w:br/>
            </w:r>
            <w:r>
              <w:rPr>
                <w:rFonts w:ascii="Times New Roman"/>
                <w:b w:val="false"/>
                <w:i w:val="false"/>
                <w:color w:val="000000"/>
                <w:sz w:val="20"/>
              </w:rPr>
              <w:t>
ұзақтығы 796 км
</w:t>
            </w:r>
            <w:r>
              <w:br/>
            </w:r>
            <w:r>
              <w:rPr>
                <w:rFonts w:ascii="Times New Roman"/>
                <w:b w:val="false"/>
                <w:i w:val="false"/>
                <w:color w:val="000000"/>
                <w:sz w:val="20"/>
              </w:rPr>
              <w:t>
учаскелерінде
</w:t>
            </w:r>
            <w:r>
              <w:br/>
            </w:r>
            <w:r>
              <w:rPr>
                <w:rFonts w:ascii="Times New Roman"/>
                <w:b w:val="false"/>
                <w:i w:val="false"/>
                <w:color w:val="000000"/>
                <w:sz w:val="20"/>
              </w:rPr>
              <w:t>
навигациялық
</w:t>
            </w:r>
            <w:r>
              <w:br/>
            </w:r>
            <w:r>
              <w:rPr>
                <w:rFonts w:ascii="Times New Roman"/>
                <w:b w:val="false"/>
                <w:i w:val="false"/>
                <w:color w:val="000000"/>
                <w:sz w:val="20"/>
              </w:rPr>
              <w:t>
жабдықтың
</w:t>
            </w:r>
            <w:r>
              <w:br/>
            </w:r>
            <w:r>
              <w:rPr>
                <w:rFonts w:ascii="Times New Roman"/>
                <w:b w:val="false"/>
                <w:i w:val="false"/>
                <w:color w:val="000000"/>
                <w:sz w:val="20"/>
              </w:rPr>
              <w:t>
белгілерін қою
</w:t>
            </w:r>
            <w:r>
              <w:br/>
            </w:r>
            <w:r>
              <w:rPr>
                <w:rFonts w:ascii="Times New Roman"/>
                <w:b w:val="false"/>
                <w:i w:val="false"/>
                <w:color w:val="000000"/>
                <w:sz w:val="20"/>
              </w:rPr>
              <w:t>
(алып тастау) және
</w:t>
            </w:r>
            <w:r>
              <w:br/>
            </w:r>
            <w:r>
              <w:rPr>
                <w:rFonts w:ascii="Times New Roman"/>
                <w:b w:val="false"/>
                <w:i w:val="false"/>
                <w:color w:val="000000"/>
                <w:sz w:val="20"/>
              </w:rPr>
              <w:t>
оларға қызмет
</w:t>
            </w:r>
            <w:r>
              <w:br/>
            </w:r>
            <w:r>
              <w:rPr>
                <w:rFonts w:ascii="Times New Roman"/>
                <w:b w:val="false"/>
                <w:i w:val="false"/>
                <w:color w:val="000000"/>
                <w:sz w:val="20"/>
              </w:rPr>
              <w:t>
көрсету (136877
</w:t>
            </w:r>
            <w:r>
              <w:br/>
            </w:r>
            <w:r>
              <w:rPr>
                <w:rFonts w:ascii="Times New Roman"/>
                <w:b w:val="false"/>
                <w:i w:val="false"/>
                <w:color w:val="000000"/>
                <w:sz w:val="20"/>
              </w:rPr>
              <w:t>
км/тәулік);
</w:t>
            </w:r>
            <w:r>
              <w:br/>
            </w:r>
            <w:r>
              <w:rPr>
                <w:rFonts w:ascii="Times New Roman"/>
                <w:b w:val="false"/>
                <w:i w:val="false"/>
                <w:color w:val="000000"/>
                <w:sz w:val="20"/>
              </w:rPr>
              <w:t>
100 мың текше м.
</w:t>
            </w:r>
            <w:r>
              <w:br/>
            </w:r>
            <w:r>
              <w:rPr>
                <w:rFonts w:ascii="Times New Roman"/>
                <w:b w:val="false"/>
                <w:i w:val="false"/>
                <w:color w:val="000000"/>
                <w:sz w:val="20"/>
              </w:rPr>
              <w:t>
көлемінде түбін
</w:t>
            </w:r>
            <w:r>
              <w:br/>
            </w:r>
            <w:r>
              <w:rPr>
                <w:rFonts w:ascii="Times New Roman"/>
                <w:b w:val="false"/>
                <w:i w:val="false"/>
                <w:color w:val="000000"/>
                <w:sz w:val="20"/>
              </w:rPr>
              <w:t>
тереңдету (жер
</w:t>
            </w:r>
            <w:r>
              <w:br/>
            </w:r>
            <w:r>
              <w:rPr>
                <w:rFonts w:ascii="Times New Roman"/>
                <w:b w:val="false"/>
                <w:i w:val="false"/>
                <w:color w:val="000000"/>
                <w:sz w:val="20"/>
              </w:rPr>
              <w:t>
қарау) жөніндегі
</w:t>
            </w:r>
            <w:r>
              <w:br/>
            </w:r>
            <w:r>
              <w:rPr>
                <w:rFonts w:ascii="Times New Roman"/>
                <w:b w:val="false"/>
                <w:i w:val="false"/>
                <w:color w:val="000000"/>
                <w:sz w:val="20"/>
              </w:rPr>
              <w:t>
жұмыстар;
</w:t>
            </w:r>
            <w:r>
              <w:br/>
            </w:r>
            <w:r>
              <w:rPr>
                <w:rFonts w:ascii="Times New Roman"/>
                <w:b w:val="false"/>
                <w:i w:val="false"/>
                <w:color w:val="000000"/>
                <w:sz w:val="20"/>
              </w:rPr>
              <w:t>
Ертіс және Қара
</w:t>
            </w:r>
            <w:r>
              <w:br/>
            </w:r>
            <w:r>
              <w:rPr>
                <w:rFonts w:ascii="Times New Roman"/>
                <w:b w:val="false"/>
                <w:i w:val="false"/>
                <w:color w:val="000000"/>
                <w:sz w:val="20"/>
              </w:rPr>
              <w:t>
Ертіс өзендерінің
</w:t>
            </w:r>
            <w:r>
              <w:br/>
            </w:r>
            <w:r>
              <w:rPr>
                <w:rFonts w:ascii="Times New Roman"/>
                <w:b w:val="false"/>
                <w:i w:val="false"/>
                <w:color w:val="000000"/>
                <w:sz w:val="20"/>
              </w:rPr>
              <w:t>
ұзындығы 280 км
</w:t>
            </w:r>
            <w:r>
              <w:br/>
            </w:r>
            <w:r>
              <w:rPr>
                <w:rFonts w:ascii="Times New Roman"/>
                <w:b w:val="false"/>
                <w:i w:val="false"/>
                <w:color w:val="000000"/>
                <w:sz w:val="20"/>
              </w:rPr>
              <w:t>
учаскелерінде
</w:t>
            </w:r>
            <w:r>
              <w:br/>
            </w:r>
            <w:r>
              <w:rPr>
                <w:rFonts w:ascii="Times New Roman"/>
                <w:b w:val="false"/>
                <w:i w:val="false"/>
                <w:color w:val="000000"/>
                <w:sz w:val="20"/>
              </w:rPr>
              <w:t>
арналық жобалау-
</w:t>
            </w:r>
            <w:r>
              <w:br/>
            </w:r>
            <w:r>
              <w:rPr>
                <w:rFonts w:ascii="Times New Roman"/>
                <w:b w:val="false"/>
                <w:i w:val="false"/>
                <w:color w:val="000000"/>
                <w:sz w:val="20"/>
              </w:rPr>
              <w:t>
іздестіру жұмыста-
</w:t>
            </w:r>
            <w:r>
              <w:br/>
            </w:r>
            <w:r>
              <w:rPr>
                <w:rFonts w:ascii="Times New Roman"/>
                <w:b w:val="false"/>
                <w:i w:val="false"/>
                <w:color w:val="000000"/>
                <w:sz w:val="20"/>
              </w:rPr>
              <w:t>
рын жүргізу;
</w:t>
            </w:r>
            <w:r>
              <w:br/>
            </w:r>
            <w:r>
              <w:rPr>
                <w:rFonts w:ascii="Times New Roman"/>
                <w:b w:val="false"/>
                <w:i w:val="false"/>
                <w:color w:val="000000"/>
                <w:sz w:val="20"/>
              </w:rPr>
              <w:t>
Өскемен, Бұқтырма
</w:t>
            </w:r>
            <w:r>
              <w:br/>
            </w:r>
            <w:r>
              <w:rPr>
                <w:rFonts w:ascii="Times New Roman"/>
                <w:b w:val="false"/>
                <w:i w:val="false"/>
                <w:color w:val="000000"/>
                <w:sz w:val="20"/>
              </w:rPr>
              <w:t>
және Шульба
</w:t>
            </w:r>
            <w:r>
              <w:br/>
            </w:r>
            <w:r>
              <w:rPr>
                <w:rFonts w:ascii="Times New Roman"/>
                <w:b w:val="false"/>
                <w:i w:val="false"/>
                <w:color w:val="000000"/>
                <w:sz w:val="20"/>
              </w:rPr>
              <w:t>
шлюздерін күтіп
</w:t>
            </w:r>
            <w:r>
              <w:br/>
            </w:r>
            <w:r>
              <w:rPr>
                <w:rFonts w:ascii="Times New Roman"/>
                <w:b w:val="false"/>
                <w:i w:val="false"/>
                <w:color w:val="000000"/>
                <w:sz w:val="20"/>
              </w:rPr>
              <w:t>
ұстау және
</w:t>
            </w:r>
            <w:r>
              <w:br/>
            </w:r>
            <w:r>
              <w:rPr>
                <w:rFonts w:ascii="Times New Roman"/>
                <w:b w:val="false"/>
                <w:i w:val="false"/>
                <w:color w:val="000000"/>
                <w:sz w:val="20"/>
              </w:rPr>
              <w:t>
ағымдағы жөндеу
</w:t>
            </w:r>
            <w:r>
              <w:br/>
            </w:r>
            <w:r>
              <w:rPr>
                <w:rFonts w:ascii="Times New Roman"/>
                <w:b w:val="false"/>
                <w:i w:val="false"/>
                <w:color w:val="000000"/>
                <w:sz w:val="20"/>
              </w:rPr>
              <w:t>
жүргізу;
</w:t>
            </w:r>
            <w:r>
              <w:br/>
            </w:r>
            <w:r>
              <w:rPr>
                <w:rFonts w:ascii="Times New Roman"/>
                <w:b w:val="false"/>
                <w:i w:val="false"/>
                <w:color w:val="000000"/>
                <w:sz w:val="20"/>
              </w:rPr>
              <w:t>
Өскемен, Бұқтырма
</w:t>
            </w:r>
            <w:r>
              <w:br/>
            </w:r>
            <w:r>
              <w:rPr>
                <w:rFonts w:ascii="Times New Roman"/>
                <w:b w:val="false"/>
                <w:i w:val="false"/>
                <w:color w:val="000000"/>
                <w:sz w:val="20"/>
              </w:rPr>
              <w:t>
және Шульба
</w:t>
            </w:r>
            <w:r>
              <w:br/>
            </w:r>
            <w:r>
              <w:rPr>
                <w:rFonts w:ascii="Times New Roman"/>
                <w:b w:val="false"/>
                <w:i w:val="false"/>
                <w:color w:val="000000"/>
                <w:sz w:val="20"/>
              </w:rPr>
              <w:t>
шлюздерінің
</w:t>
            </w:r>
            <w:r>
              <w:br/>
            </w:r>
            <w:r>
              <w:rPr>
                <w:rFonts w:ascii="Times New Roman"/>
                <w:b w:val="false"/>
                <w:i w:val="false"/>
                <w:color w:val="000000"/>
                <w:sz w:val="20"/>
              </w:rPr>
              <w:t>
авариясыз жұмысын
</w:t>
            </w:r>
            <w:r>
              <w:br/>
            </w:r>
            <w:r>
              <w:rPr>
                <w:rFonts w:ascii="Times New Roman"/>
                <w:b w:val="false"/>
                <w:i w:val="false"/>
                <w:color w:val="000000"/>
                <w:sz w:val="20"/>
              </w:rPr>
              <w:t>
қамтамасыз ету;
</w:t>
            </w:r>
            <w:r>
              <w:br/>
            </w:r>
            <w:r>
              <w:rPr>
                <w:rFonts w:ascii="Times New Roman"/>
                <w:b w:val="false"/>
                <w:i w:val="false"/>
                <w:color w:val="000000"/>
                <w:sz w:val="20"/>
              </w:rPr>
              <w:t>
Өскемен шлюзінің
</w:t>
            </w:r>
            <w:r>
              <w:br/>
            </w:r>
            <w:r>
              <w:rPr>
                <w:rFonts w:ascii="Times New Roman"/>
                <w:b w:val="false"/>
                <w:i w:val="false"/>
                <w:color w:val="000000"/>
                <w:sz w:val="20"/>
              </w:rPr>
              <w:t>
төменгі айлақ
</w:t>
            </w:r>
            <w:r>
              <w:br/>
            </w:r>
            <w:r>
              <w:rPr>
                <w:rFonts w:ascii="Times New Roman"/>
                <w:b w:val="false"/>
                <w:i w:val="false"/>
                <w:color w:val="000000"/>
                <w:sz w:val="20"/>
              </w:rPr>
              <w:t>
қабырғасын салу;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w:t>
            </w:r>
            <w:r>
              <w:br/>
            </w:r>
            <w:r>
              <w:rPr>
                <w:rFonts w:ascii="Times New Roman"/>
                <w:b w:val="false"/>
                <w:i w:val="false"/>
                <w:color w:val="000000"/>
                <w:sz w:val="20"/>
              </w:rPr>
              <w:t>
27 (бірлік);
</w:t>
            </w:r>
            <w:r>
              <w:br/>
            </w:r>
            <w:r>
              <w:rPr>
                <w:rFonts w:ascii="Times New Roman"/>
                <w:b w:val="false"/>
                <w:i w:val="false"/>
                <w:color w:val="000000"/>
                <w:sz w:val="20"/>
              </w:rPr>
              <w:t>
орташа жөндеу 4
</w:t>
            </w:r>
            <w:r>
              <w:br/>
            </w:r>
            <w:r>
              <w:rPr>
                <w:rFonts w:ascii="Times New Roman"/>
                <w:b w:val="false"/>
                <w:i w:val="false"/>
                <w:color w:val="000000"/>
                <w:sz w:val="20"/>
              </w:rPr>
              <w:t>
(бірлік);
</w:t>
            </w:r>
            <w:r>
              <w:br/>
            </w:r>
            <w:r>
              <w:rPr>
                <w:rFonts w:ascii="Times New Roman"/>
                <w:b w:val="false"/>
                <w:i w:val="false"/>
                <w:color w:val="000000"/>
                <w:sz w:val="20"/>
              </w:rPr>
              <w:t>
жабдықтау
</w:t>
            </w:r>
            <w:r>
              <w:br/>
            </w:r>
            <w:r>
              <w:rPr>
                <w:rFonts w:ascii="Times New Roman"/>
                <w:b w:val="false"/>
                <w:i w:val="false"/>
                <w:color w:val="000000"/>
                <w:sz w:val="20"/>
              </w:rPr>
              <w:t>
мүкәммалы мен
</w:t>
            </w:r>
            <w:r>
              <w:br/>
            </w:r>
            <w:r>
              <w:rPr>
                <w:rFonts w:ascii="Times New Roman"/>
                <w:b w:val="false"/>
                <w:i w:val="false"/>
                <w:color w:val="000000"/>
                <w:sz w:val="20"/>
              </w:rPr>
              <w:t>
мүліктерін жасау
</w:t>
            </w:r>
            <w:r>
              <w:br/>
            </w:r>
            <w:r>
              <w:rPr>
                <w:rFonts w:ascii="Times New Roman"/>
                <w:b w:val="false"/>
                <w:i w:val="false"/>
                <w:color w:val="000000"/>
                <w:sz w:val="20"/>
              </w:rPr>
              <w:t>
және жөндеу;
</w:t>
            </w:r>
            <w:r>
              <w:br/>
            </w:r>
            <w:r>
              <w:rPr>
                <w:rFonts w:ascii="Times New Roman"/>
                <w:b w:val="false"/>
                <w:i w:val="false"/>
                <w:color w:val="000000"/>
                <w:sz w:val="20"/>
              </w:rPr>
              <w:t>
мемлекеттік
</w:t>
            </w:r>
            <w:r>
              <w:br/>
            </w:r>
            <w:r>
              <w:rPr>
                <w:rFonts w:ascii="Times New Roman"/>
                <w:b w:val="false"/>
                <w:i w:val="false"/>
                <w:color w:val="000000"/>
                <w:sz w:val="20"/>
              </w:rPr>
              <w:t>
техникалық өзен
</w:t>
            </w:r>
            <w:r>
              <w:br/>
            </w:r>
            <w:r>
              <w:rPr>
                <w:rFonts w:ascii="Times New Roman"/>
                <w:b w:val="false"/>
                <w:i w:val="false"/>
                <w:color w:val="000000"/>
                <w:sz w:val="20"/>
              </w:rPr>
              <w:t>
флотын жаңарту
</w:t>
            </w:r>
            <w:r>
              <w:br/>
            </w:r>
            <w:r>
              <w:rPr>
                <w:rFonts w:ascii="Times New Roman"/>
                <w:b w:val="false"/>
                <w:i w:val="false"/>
                <w:color w:val="000000"/>
                <w:sz w:val="20"/>
              </w:rPr>
              <w:t>
және жаңғырту,
</w:t>
            </w:r>
            <w:r>
              <w:br/>
            </w:r>
            <w:r>
              <w:rPr>
                <w:rFonts w:ascii="Times New Roman"/>
                <w:b w:val="false"/>
                <w:i w:val="false"/>
                <w:color w:val="000000"/>
                <w:sz w:val="20"/>
              </w:rPr>
              <w:t>
соның ішінде:
</w:t>
            </w:r>
            <w:r>
              <w:br/>
            </w:r>
            <w:r>
              <w:rPr>
                <w:rFonts w:ascii="Times New Roman"/>
                <w:b w:val="false"/>
                <w:i w:val="false"/>
                <w:color w:val="000000"/>
                <w:sz w:val="20"/>
              </w:rPr>
              <w:t>
жер караваны (1
</w:t>
            </w:r>
            <w:r>
              <w:br/>
            </w:r>
            <w:r>
              <w:rPr>
                <w:rFonts w:ascii="Times New Roman"/>
                <w:b w:val="false"/>
                <w:i w:val="false"/>
                <w:color w:val="000000"/>
                <w:sz w:val="20"/>
              </w:rPr>
              <w:t>
жиынтық) (2
</w:t>
            </w:r>
            <w:r>
              <w:br/>
            </w:r>
            <w:r>
              <w:rPr>
                <w:rFonts w:ascii="Times New Roman"/>
                <w:b w:val="false"/>
                <w:i w:val="false"/>
                <w:color w:val="000000"/>
                <w:sz w:val="20"/>
              </w:rPr>
              <w:t>
кезең);
</w:t>
            </w:r>
            <w:r>
              <w:br/>
            </w:r>
            <w:r>
              <w:rPr>
                <w:rFonts w:ascii="Times New Roman"/>
                <w:b w:val="false"/>
                <w:i w:val="false"/>
                <w:color w:val="000000"/>
                <w:sz w:val="20"/>
              </w:rPr>
              <w:t>
Семей СЖК:
</w:t>
            </w:r>
            <w:r>
              <w:br/>
            </w:r>
            <w:r>
              <w:rPr>
                <w:rFonts w:ascii="Times New Roman"/>
                <w:b w:val="false"/>
                <w:i w:val="false"/>
                <w:color w:val="000000"/>
                <w:sz w:val="20"/>
              </w:rPr>
              <w:t>
Ертіс өзенінің
</w:t>
            </w:r>
            <w:r>
              <w:br/>
            </w:r>
            <w:r>
              <w:rPr>
                <w:rFonts w:ascii="Times New Roman"/>
                <w:b w:val="false"/>
                <w:i w:val="false"/>
                <w:color w:val="000000"/>
                <w:sz w:val="20"/>
              </w:rPr>
              <w:t>
ұзақтығы 289,5 км
</w:t>
            </w:r>
            <w:r>
              <w:br/>
            </w:r>
            <w:r>
              <w:rPr>
                <w:rFonts w:ascii="Times New Roman"/>
                <w:b w:val="false"/>
                <w:i w:val="false"/>
                <w:color w:val="000000"/>
                <w:sz w:val="20"/>
              </w:rPr>
              <w:t>
учаскелерінде
</w:t>
            </w:r>
            <w:r>
              <w:br/>
            </w:r>
            <w:r>
              <w:rPr>
                <w:rFonts w:ascii="Times New Roman"/>
                <w:b w:val="false"/>
                <w:i w:val="false"/>
                <w:color w:val="000000"/>
                <w:sz w:val="20"/>
              </w:rPr>
              <w:t>
навигациялық
</w:t>
            </w:r>
            <w:r>
              <w:br/>
            </w:r>
            <w:r>
              <w:rPr>
                <w:rFonts w:ascii="Times New Roman"/>
                <w:b w:val="false"/>
                <w:i w:val="false"/>
                <w:color w:val="000000"/>
                <w:sz w:val="20"/>
              </w:rPr>
              <w:t>
жабдықтың
</w:t>
            </w:r>
            <w:r>
              <w:br/>
            </w:r>
            <w:r>
              <w:rPr>
                <w:rFonts w:ascii="Times New Roman"/>
                <w:b w:val="false"/>
                <w:i w:val="false"/>
                <w:color w:val="000000"/>
                <w:sz w:val="20"/>
              </w:rPr>
              <w:t>
белгілерін қою
</w:t>
            </w:r>
            <w:r>
              <w:br/>
            </w:r>
            <w:r>
              <w:rPr>
                <w:rFonts w:ascii="Times New Roman"/>
                <w:b w:val="false"/>
                <w:i w:val="false"/>
                <w:color w:val="000000"/>
                <w:sz w:val="20"/>
              </w:rPr>
              <w:t>
(алып тастау) және
</w:t>
            </w:r>
            <w:r>
              <w:br/>
            </w:r>
            <w:r>
              <w:rPr>
                <w:rFonts w:ascii="Times New Roman"/>
                <w:b w:val="false"/>
                <w:i w:val="false"/>
                <w:color w:val="000000"/>
                <w:sz w:val="20"/>
              </w:rPr>
              <w:t>
оларға қызмет
</w:t>
            </w:r>
            <w:r>
              <w:br/>
            </w:r>
            <w:r>
              <w:rPr>
                <w:rFonts w:ascii="Times New Roman"/>
                <w:b w:val="false"/>
                <w:i w:val="false"/>
                <w:color w:val="000000"/>
                <w:sz w:val="20"/>
              </w:rPr>
              <w:t>
көрсету (55584
</w:t>
            </w:r>
            <w:r>
              <w:br/>
            </w:r>
            <w:r>
              <w:rPr>
                <w:rFonts w:ascii="Times New Roman"/>
                <w:b w:val="false"/>
                <w:i w:val="false"/>
                <w:color w:val="000000"/>
                <w:sz w:val="20"/>
              </w:rPr>
              <w:t>
км/тәулік);
</w:t>
            </w:r>
            <w:r>
              <w:br/>
            </w:r>
            <w:r>
              <w:rPr>
                <w:rFonts w:ascii="Times New Roman"/>
                <w:b w:val="false"/>
                <w:i w:val="false"/>
                <w:color w:val="000000"/>
                <w:sz w:val="20"/>
              </w:rPr>
              <w:t>
415 мың текше м.
</w:t>
            </w:r>
            <w:r>
              <w:br/>
            </w:r>
            <w:r>
              <w:rPr>
                <w:rFonts w:ascii="Times New Roman"/>
                <w:b w:val="false"/>
                <w:i w:val="false"/>
                <w:color w:val="000000"/>
                <w:sz w:val="20"/>
              </w:rPr>
              <w:t>
көлемінде түбін
</w:t>
            </w:r>
            <w:r>
              <w:br/>
            </w:r>
            <w:r>
              <w:rPr>
                <w:rFonts w:ascii="Times New Roman"/>
                <w:b w:val="false"/>
                <w:i w:val="false"/>
                <w:color w:val="000000"/>
                <w:sz w:val="20"/>
              </w:rPr>
              <w:t>
тереңдету (жер
</w:t>
            </w:r>
            <w:r>
              <w:br/>
            </w:r>
            <w:r>
              <w:rPr>
                <w:rFonts w:ascii="Times New Roman"/>
                <w:b w:val="false"/>
                <w:i w:val="false"/>
                <w:color w:val="000000"/>
                <w:sz w:val="20"/>
              </w:rPr>
              <w:t>
қарпу) жөніндегі
</w:t>
            </w:r>
            <w:r>
              <w:br/>
            </w:r>
            <w:r>
              <w:rPr>
                <w:rFonts w:ascii="Times New Roman"/>
                <w:b w:val="false"/>
                <w:i w:val="false"/>
                <w:color w:val="000000"/>
                <w:sz w:val="20"/>
              </w:rPr>
              <w:t>
жұмыстар;
</w:t>
            </w:r>
            <w:r>
              <w:br/>
            </w:r>
            <w:r>
              <w:rPr>
                <w:rFonts w:ascii="Times New Roman"/>
                <w:b w:val="false"/>
                <w:i w:val="false"/>
                <w:color w:val="000000"/>
                <w:sz w:val="20"/>
              </w:rPr>
              <w:t>
түзету жұмыстары
</w:t>
            </w:r>
            <w:r>
              <w:br/>
            </w:r>
            <w:r>
              <w:rPr>
                <w:rFonts w:ascii="Times New Roman"/>
                <w:b w:val="false"/>
                <w:i w:val="false"/>
                <w:color w:val="000000"/>
                <w:sz w:val="20"/>
              </w:rPr>
              <w:t>
55 мың текше м.;
</w:t>
            </w:r>
            <w:r>
              <w:br/>
            </w:r>
            <w:r>
              <w:rPr>
                <w:rFonts w:ascii="Times New Roman"/>
                <w:b w:val="false"/>
                <w:i w:val="false"/>
                <w:color w:val="000000"/>
                <w:sz w:val="20"/>
              </w:rPr>
              <w:t>
түбін тазалау
</w:t>
            </w:r>
            <w:r>
              <w:br/>
            </w:r>
            <w:r>
              <w:rPr>
                <w:rFonts w:ascii="Times New Roman"/>
                <w:b w:val="false"/>
                <w:i w:val="false"/>
                <w:color w:val="000000"/>
                <w:sz w:val="20"/>
              </w:rPr>
              <w:t>
жұмыстары - 900 т;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w:t>
            </w:r>
            <w:r>
              <w:br/>
            </w:r>
            <w:r>
              <w:rPr>
                <w:rFonts w:ascii="Times New Roman"/>
                <w:b w:val="false"/>
                <w:i w:val="false"/>
                <w:color w:val="000000"/>
                <w:sz w:val="20"/>
              </w:rPr>
              <w:t>
20 (бірлік);
</w:t>
            </w:r>
            <w:r>
              <w:br/>
            </w:r>
            <w:r>
              <w:rPr>
                <w:rFonts w:ascii="Times New Roman"/>
                <w:b w:val="false"/>
                <w:i w:val="false"/>
                <w:color w:val="000000"/>
                <w:sz w:val="20"/>
              </w:rPr>
              <w:t>
орташа жөндеу 4
</w:t>
            </w:r>
            <w:r>
              <w:br/>
            </w:r>
            <w:r>
              <w:rPr>
                <w:rFonts w:ascii="Times New Roman"/>
                <w:b w:val="false"/>
                <w:i w:val="false"/>
                <w:color w:val="000000"/>
                <w:sz w:val="20"/>
              </w:rPr>
              <w:t>
(бірлік);
</w:t>
            </w:r>
            <w:r>
              <w:br/>
            </w:r>
            <w:r>
              <w:rPr>
                <w:rFonts w:ascii="Times New Roman"/>
                <w:b w:val="false"/>
                <w:i w:val="false"/>
                <w:color w:val="000000"/>
                <w:sz w:val="20"/>
              </w:rPr>
              <w:t>
жабдықтау
</w:t>
            </w:r>
            <w:r>
              <w:br/>
            </w:r>
            <w:r>
              <w:rPr>
                <w:rFonts w:ascii="Times New Roman"/>
                <w:b w:val="false"/>
                <w:i w:val="false"/>
                <w:color w:val="000000"/>
                <w:sz w:val="20"/>
              </w:rPr>
              <w:t>
мүкәммалы мен
</w:t>
            </w:r>
            <w:r>
              <w:br/>
            </w:r>
            <w:r>
              <w:rPr>
                <w:rFonts w:ascii="Times New Roman"/>
                <w:b w:val="false"/>
                <w:i w:val="false"/>
                <w:color w:val="000000"/>
                <w:sz w:val="20"/>
              </w:rPr>
              <w:t>
мүліктерін жасау
</w:t>
            </w:r>
            <w:r>
              <w:br/>
            </w:r>
            <w:r>
              <w:rPr>
                <w:rFonts w:ascii="Times New Roman"/>
                <w:b w:val="false"/>
                <w:i w:val="false"/>
                <w:color w:val="000000"/>
                <w:sz w:val="20"/>
              </w:rPr>
              <w:t>
және жөндеу,
</w:t>
            </w:r>
            <w:r>
              <w:br/>
            </w:r>
            <w:r>
              <w:rPr>
                <w:rFonts w:ascii="Times New Roman"/>
                <w:b w:val="false"/>
                <w:i w:val="false"/>
                <w:color w:val="000000"/>
                <w:sz w:val="20"/>
              </w:rPr>
              <w:t>
әкімшілік және
</w:t>
            </w:r>
            <w:r>
              <w:br/>
            </w:r>
            <w:r>
              <w:rPr>
                <w:rFonts w:ascii="Times New Roman"/>
                <w:b w:val="false"/>
                <w:i w:val="false"/>
                <w:color w:val="000000"/>
                <w:sz w:val="20"/>
              </w:rPr>
              <w:t>
өндірістегі
</w:t>
            </w:r>
            <w:r>
              <w:br/>
            </w:r>
            <w:r>
              <w:rPr>
                <w:rFonts w:ascii="Times New Roman"/>
                <w:b w:val="false"/>
                <w:i w:val="false"/>
                <w:color w:val="000000"/>
                <w:sz w:val="20"/>
              </w:rPr>
              <w:t>
ғимараттарды
</w:t>
            </w:r>
            <w:r>
              <w:br/>
            </w:r>
            <w:r>
              <w:rPr>
                <w:rFonts w:ascii="Times New Roman"/>
                <w:b w:val="false"/>
                <w:i w:val="false"/>
                <w:color w:val="000000"/>
                <w:sz w:val="20"/>
              </w:rPr>
              <w:t>
жөндеу;
</w:t>
            </w:r>
            <w:r>
              <w:br/>
            </w:r>
            <w:r>
              <w:rPr>
                <w:rFonts w:ascii="Times New Roman"/>
                <w:b w:val="false"/>
                <w:i w:val="false"/>
                <w:color w:val="000000"/>
                <w:sz w:val="20"/>
              </w:rPr>
              <w:t>
мемлекеттік
</w:t>
            </w:r>
            <w:r>
              <w:br/>
            </w:r>
            <w:r>
              <w:rPr>
                <w:rFonts w:ascii="Times New Roman"/>
                <w:b w:val="false"/>
                <w:i w:val="false"/>
                <w:color w:val="000000"/>
                <w:sz w:val="20"/>
              </w:rPr>
              <w:t>
техникалық өзен
</w:t>
            </w:r>
            <w:r>
              <w:br/>
            </w:r>
            <w:r>
              <w:rPr>
                <w:rFonts w:ascii="Times New Roman"/>
                <w:b w:val="false"/>
                <w:i w:val="false"/>
                <w:color w:val="000000"/>
                <w:sz w:val="20"/>
              </w:rPr>
              <w:t>
флотын жаңарту
</w:t>
            </w:r>
            <w:r>
              <w:br/>
            </w:r>
            <w:r>
              <w:rPr>
                <w:rFonts w:ascii="Times New Roman"/>
                <w:b w:val="false"/>
                <w:i w:val="false"/>
                <w:color w:val="000000"/>
                <w:sz w:val="20"/>
              </w:rPr>
              <w:t>
және жаңғырту,
</w:t>
            </w:r>
            <w:r>
              <w:br/>
            </w:r>
            <w:r>
              <w:rPr>
                <w:rFonts w:ascii="Times New Roman"/>
                <w:b w:val="false"/>
                <w:i w:val="false"/>
                <w:color w:val="000000"/>
                <w:sz w:val="20"/>
              </w:rPr>
              <w:t>
соның ішінде:
</w:t>
            </w:r>
            <w:r>
              <w:br/>
            </w:r>
            <w:r>
              <w:rPr>
                <w:rFonts w:ascii="Times New Roman"/>
                <w:b w:val="false"/>
                <w:i w:val="false"/>
                <w:color w:val="000000"/>
                <w:sz w:val="20"/>
              </w:rPr>
              <w:t>
қосалқы флот (3
</w:t>
            </w:r>
            <w:r>
              <w:br/>
            </w:r>
            <w:r>
              <w:rPr>
                <w:rFonts w:ascii="Times New Roman"/>
                <w:b w:val="false"/>
                <w:i w:val="false"/>
                <w:color w:val="000000"/>
                <w:sz w:val="20"/>
              </w:rPr>
              <w:t>
бірлік);
</w:t>
            </w:r>
            <w:r>
              <w:br/>
            </w:r>
            <w:r>
              <w:rPr>
                <w:rFonts w:ascii="Times New Roman"/>
                <w:b w:val="false"/>
                <w:i w:val="false"/>
                <w:color w:val="000000"/>
                <w:sz w:val="20"/>
              </w:rPr>
              <w:t>
Батыс Қазақстан
</w:t>
            </w:r>
            <w:r>
              <w:br/>
            </w:r>
            <w:r>
              <w:rPr>
                <w:rFonts w:ascii="Times New Roman"/>
                <w:b w:val="false"/>
                <w:i w:val="false"/>
                <w:color w:val="000000"/>
                <w:sz w:val="20"/>
              </w:rPr>
              <w:t>
облысы:
</w:t>
            </w:r>
            <w:r>
              <w:br/>
            </w:r>
            <w:r>
              <w:rPr>
                <w:rFonts w:ascii="Times New Roman"/>
                <w:b w:val="false"/>
                <w:i w:val="false"/>
                <w:color w:val="000000"/>
                <w:sz w:val="20"/>
              </w:rPr>
              <w:t>
Жайық өзенінің
</w:t>
            </w:r>
            <w:r>
              <w:br/>
            </w:r>
            <w:r>
              <w:rPr>
                <w:rFonts w:ascii="Times New Roman"/>
                <w:b w:val="false"/>
                <w:i w:val="false"/>
                <w:color w:val="000000"/>
                <w:sz w:val="20"/>
              </w:rPr>
              <w:t>
ұзақтығы 623 км
</w:t>
            </w:r>
            <w:r>
              <w:br/>
            </w:r>
            <w:r>
              <w:rPr>
                <w:rFonts w:ascii="Times New Roman"/>
                <w:b w:val="false"/>
                <w:i w:val="false"/>
                <w:color w:val="000000"/>
                <w:sz w:val="20"/>
              </w:rPr>
              <w:t>
учаскелерінде
</w:t>
            </w:r>
            <w:r>
              <w:br/>
            </w:r>
            <w:r>
              <w:rPr>
                <w:rFonts w:ascii="Times New Roman"/>
                <w:b w:val="false"/>
                <w:i w:val="false"/>
                <w:color w:val="000000"/>
                <w:sz w:val="20"/>
              </w:rPr>
              <w:t>
навигациялық
</w:t>
            </w:r>
            <w:r>
              <w:br/>
            </w:r>
            <w:r>
              <w:rPr>
                <w:rFonts w:ascii="Times New Roman"/>
                <w:b w:val="false"/>
                <w:i w:val="false"/>
                <w:color w:val="000000"/>
                <w:sz w:val="20"/>
              </w:rPr>
              <w:t>
жабдықтың
</w:t>
            </w:r>
            <w:r>
              <w:br/>
            </w:r>
            <w:r>
              <w:rPr>
                <w:rFonts w:ascii="Times New Roman"/>
                <w:b w:val="false"/>
                <w:i w:val="false"/>
                <w:color w:val="000000"/>
                <w:sz w:val="20"/>
              </w:rPr>
              <w:t>
белгілерін қою
</w:t>
            </w:r>
            <w:r>
              <w:br/>
            </w:r>
            <w:r>
              <w:rPr>
                <w:rFonts w:ascii="Times New Roman"/>
                <w:b w:val="false"/>
                <w:i w:val="false"/>
                <w:color w:val="000000"/>
                <w:sz w:val="20"/>
              </w:rPr>
              <w:t>
(алып тастау) және
</w:t>
            </w:r>
            <w:r>
              <w:br/>
            </w:r>
            <w:r>
              <w:rPr>
                <w:rFonts w:ascii="Times New Roman"/>
                <w:b w:val="false"/>
                <w:i w:val="false"/>
                <w:color w:val="000000"/>
                <w:sz w:val="20"/>
              </w:rPr>
              <w:t>
оларға қызмет
</w:t>
            </w:r>
            <w:r>
              <w:br/>
            </w:r>
            <w:r>
              <w:rPr>
                <w:rFonts w:ascii="Times New Roman"/>
                <w:b w:val="false"/>
                <w:i w:val="false"/>
                <w:color w:val="000000"/>
                <w:sz w:val="20"/>
              </w:rPr>
              <w:t>
көрсету (117747
</w:t>
            </w:r>
            <w:r>
              <w:br/>
            </w:r>
            <w:r>
              <w:rPr>
                <w:rFonts w:ascii="Times New Roman"/>
                <w:b w:val="false"/>
                <w:i w:val="false"/>
                <w:color w:val="000000"/>
                <w:sz w:val="20"/>
              </w:rPr>
              <w:t>
км/тәулік);
</w:t>
            </w:r>
            <w:r>
              <w:br/>
            </w:r>
            <w:r>
              <w:rPr>
                <w:rFonts w:ascii="Times New Roman"/>
                <w:b w:val="false"/>
                <w:i w:val="false"/>
                <w:color w:val="000000"/>
                <w:sz w:val="20"/>
              </w:rPr>
              <w:t>
240 мың текше м.
</w:t>
            </w:r>
            <w:r>
              <w:br/>
            </w:r>
            <w:r>
              <w:rPr>
                <w:rFonts w:ascii="Times New Roman"/>
                <w:b w:val="false"/>
                <w:i w:val="false"/>
                <w:color w:val="000000"/>
                <w:sz w:val="20"/>
              </w:rPr>
              <w:t>
көлемінде түбін
</w:t>
            </w:r>
            <w:r>
              <w:br/>
            </w:r>
            <w:r>
              <w:rPr>
                <w:rFonts w:ascii="Times New Roman"/>
                <w:b w:val="false"/>
                <w:i w:val="false"/>
                <w:color w:val="000000"/>
                <w:sz w:val="20"/>
              </w:rPr>
              <w:t>
тереңдету (жер
</w:t>
            </w:r>
            <w:r>
              <w:br/>
            </w:r>
            <w:r>
              <w:rPr>
                <w:rFonts w:ascii="Times New Roman"/>
                <w:b w:val="false"/>
                <w:i w:val="false"/>
                <w:color w:val="000000"/>
                <w:sz w:val="20"/>
              </w:rPr>
              <w:t>
қарпу) жөніндегі
</w:t>
            </w:r>
            <w:r>
              <w:br/>
            </w:r>
            <w:r>
              <w:rPr>
                <w:rFonts w:ascii="Times New Roman"/>
                <w:b w:val="false"/>
                <w:i w:val="false"/>
                <w:color w:val="000000"/>
                <w:sz w:val="20"/>
              </w:rPr>
              <w:t>
жұмыстар;
</w:t>
            </w:r>
            <w:r>
              <w:br/>
            </w:r>
            <w:r>
              <w:rPr>
                <w:rFonts w:ascii="Times New Roman"/>
                <w:b w:val="false"/>
                <w:i w:val="false"/>
                <w:color w:val="000000"/>
                <w:sz w:val="20"/>
              </w:rPr>
              <w:t>
түбін тазалау
</w:t>
            </w:r>
            <w:r>
              <w:br/>
            </w:r>
            <w:r>
              <w:rPr>
                <w:rFonts w:ascii="Times New Roman"/>
                <w:b w:val="false"/>
                <w:i w:val="false"/>
                <w:color w:val="000000"/>
                <w:sz w:val="20"/>
              </w:rPr>
              <w:t>
жұмыстары - 5200т;
</w:t>
            </w:r>
            <w:r>
              <w:br/>
            </w:r>
            <w:r>
              <w:rPr>
                <w:rFonts w:ascii="Times New Roman"/>
                <w:b w:val="false"/>
                <w:i w:val="false"/>
                <w:color w:val="000000"/>
                <w:sz w:val="20"/>
              </w:rPr>
              <w:t>
Жайық өзенінің
</w:t>
            </w:r>
            <w:r>
              <w:br/>
            </w:r>
            <w:r>
              <w:rPr>
                <w:rFonts w:ascii="Times New Roman"/>
                <w:b w:val="false"/>
                <w:i w:val="false"/>
                <w:color w:val="000000"/>
                <w:sz w:val="20"/>
              </w:rPr>
              <w:t>
ұзындығы 120 км
</w:t>
            </w:r>
            <w:r>
              <w:br/>
            </w:r>
            <w:r>
              <w:rPr>
                <w:rFonts w:ascii="Times New Roman"/>
                <w:b w:val="false"/>
                <w:i w:val="false"/>
                <w:color w:val="000000"/>
                <w:sz w:val="20"/>
              </w:rPr>
              <w:t>
учаскелерінде
</w:t>
            </w:r>
            <w:r>
              <w:br/>
            </w:r>
            <w:r>
              <w:rPr>
                <w:rFonts w:ascii="Times New Roman"/>
                <w:b w:val="false"/>
                <w:i w:val="false"/>
                <w:color w:val="000000"/>
                <w:sz w:val="20"/>
              </w:rPr>
              <w:t>
арналық жобалау-
</w:t>
            </w:r>
            <w:r>
              <w:br/>
            </w:r>
            <w:r>
              <w:rPr>
                <w:rFonts w:ascii="Times New Roman"/>
                <w:b w:val="false"/>
                <w:i w:val="false"/>
                <w:color w:val="000000"/>
                <w:sz w:val="20"/>
              </w:rPr>
              <w:t>
іздестіру жұмыста-
</w:t>
            </w:r>
            <w:r>
              <w:br/>
            </w:r>
            <w:r>
              <w:rPr>
                <w:rFonts w:ascii="Times New Roman"/>
                <w:b w:val="false"/>
                <w:i w:val="false"/>
                <w:color w:val="000000"/>
                <w:sz w:val="20"/>
              </w:rPr>
              <w:t>
рын жүргізу,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w:t>
            </w:r>
            <w:r>
              <w:br/>
            </w:r>
            <w:r>
              <w:rPr>
                <w:rFonts w:ascii="Times New Roman"/>
                <w:b w:val="false"/>
                <w:i w:val="false"/>
                <w:color w:val="000000"/>
                <w:sz w:val="20"/>
              </w:rPr>
              <w:t>
19 (бірлік);
</w:t>
            </w:r>
            <w:r>
              <w:br/>
            </w:r>
            <w:r>
              <w:rPr>
                <w:rFonts w:ascii="Times New Roman"/>
                <w:b w:val="false"/>
                <w:i w:val="false"/>
                <w:color w:val="000000"/>
                <w:sz w:val="20"/>
              </w:rPr>
              <w:t>
орташа жөндеу 3
</w:t>
            </w:r>
            <w:r>
              <w:br/>
            </w:r>
            <w:r>
              <w:rPr>
                <w:rFonts w:ascii="Times New Roman"/>
                <w:b w:val="false"/>
                <w:i w:val="false"/>
                <w:color w:val="000000"/>
                <w:sz w:val="20"/>
              </w:rPr>
              <w:t>
(бірлік);
</w:t>
            </w:r>
            <w:r>
              <w:br/>
            </w:r>
            <w:r>
              <w:rPr>
                <w:rFonts w:ascii="Times New Roman"/>
                <w:b w:val="false"/>
                <w:i w:val="false"/>
                <w:color w:val="000000"/>
                <w:sz w:val="20"/>
              </w:rPr>
              <w:t>
жабдықтау
</w:t>
            </w:r>
            <w:r>
              <w:br/>
            </w:r>
            <w:r>
              <w:rPr>
                <w:rFonts w:ascii="Times New Roman"/>
                <w:b w:val="false"/>
                <w:i w:val="false"/>
                <w:color w:val="000000"/>
                <w:sz w:val="20"/>
              </w:rPr>
              <w:t>
мүкәммалы мен
</w:t>
            </w:r>
            <w:r>
              <w:br/>
            </w:r>
            <w:r>
              <w:rPr>
                <w:rFonts w:ascii="Times New Roman"/>
                <w:b w:val="false"/>
                <w:i w:val="false"/>
                <w:color w:val="000000"/>
                <w:sz w:val="20"/>
              </w:rPr>
              <w:t>
мүліктерін жасау
</w:t>
            </w:r>
            <w:r>
              <w:br/>
            </w:r>
            <w:r>
              <w:rPr>
                <w:rFonts w:ascii="Times New Roman"/>
                <w:b w:val="false"/>
                <w:i w:val="false"/>
                <w:color w:val="000000"/>
                <w:sz w:val="20"/>
              </w:rPr>
              <w:t>
және жөндеу,
</w:t>
            </w:r>
            <w:r>
              <w:br/>
            </w:r>
            <w:r>
              <w:rPr>
                <w:rFonts w:ascii="Times New Roman"/>
                <w:b w:val="false"/>
                <w:i w:val="false"/>
                <w:color w:val="000000"/>
                <w:sz w:val="20"/>
              </w:rPr>
              <w:t>
Атырау облысы:
</w:t>
            </w:r>
            <w:r>
              <w:br/>
            </w:r>
            <w:r>
              <w:rPr>
                <w:rFonts w:ascii="Times New Roman"/>
                <w:b w:val="false"/>
                <w:i w:val="false"/>
                <w:color w:val="000000"/>
                <w:sz w:val="20"/>
              </w:rPr>
              <w:t>
Жайық өзенінің
</w:t>
            </w:r>
            <w:r>
              <w:br/>
            </w:r>
            <w:r>
              <w:rPr>
                <w:rFonts w:ascii="Times New Roman"/>
                <w:b w:val="false"/>
                <w:i w:val="false"/>
                <w:color w:val="000000"/>
                <w:sz w:val="20"/>
              </w:rPr>
              <w:t>
ұзақтығы 333 км
</w:t>
            </w:r>
            <w:r>
              <w:br/>
            </w:r>
            <w:r>
              <w:rPr>
                <w:rFonts w:ascii="Times New Roman"/>
                <w:b w:val="false"/>
                <w:i w:val="false"/>
                <w:color w:val="000000"/>
                <w:sz w:val="20"/>
              </w:rPr>
              <w:t>
учаскелерінде
</w:t>
            </w:r>
            <w:r>
              <w:br/>
            </w:r>
            <w:r>
              <w:rPr>
                <w:rFonts w:ascii="Times New Roman"/>
                <w:b w:val="false"/>
                <w:i w:val="false"/>
                <w:color w:val="000000"/>
                <w:sz w:val="20"/>
              </w:rPr>
              <w:t>
навигациялық
</w:t>
            </w:r>
            <w:r>
              <w:br/>
            </w:r>
            <w:r>
              <w:rPr>
                <w:rFonts w:ascii="Times New Roman"/>
                <w:b w:val="false"/>
                <w:i w:val="false"/>
                <w:color w:val="000000"/>
                <w:sz w:val="20"/>
              </w:rPr>
              <w:t>
жабдықтың
</w:t>
            </w:r>
            <w:r>
              <w:br/>
            </w:r>
            <w:r>
              <w:rPr>
                <w:rFonts w:ascii="Times New Roman"/>
                <w:b w:val="false"/>
                <w:i w:val="false"/>
                <w:color w:val="000000"/>
                <w:sz w:val="20"/>
              </w:rPr>
              <w:t>
белгілерін қою
</w:t>
            </w:r>
            <w:r>
              <w:br/>
            </w:r>
            <w:r>
              <w:rPr>
                <w:rFonts w:ascii="Times New Roman"/>
                <w:b w:val="false"/>
                <w:i w:val="false"/>
                <w:color w:val="000000"/>
                <w:sz w:val="20"/>
              </w:rPr>
              <w:t>
(алып тастау) және
</w:t>
            </w:r>
            <w:r>
              <w:br/>
            </w:r>
            <w:r>
              <w:rPr>
                <w:rFonts w:ascii="Times New Roman"/>
                <w:b w:val="false"/>
                <w:i w:val="false"/>
                <w:color w:val="000000"/>
                <w:sz w:val="20"/>
              </w:rPr>
              <w:t>
оларға қызмет
</w:t>
            </w:r>
            <w:r>
              <w:br/>
            </w:r>
            <w:r>
              <w:rPr>
                <w:rFonts w:ascii="Times New Roman"/>
                <w:b w:val="false"/>
                <w:i w:val="false"/>
                <w:color w:val="000000"/>
                <w:sz w:val="20"/>
              </w:rPr>
              <w:t>
көрсету (66898
</w:t>
            </w:r>
            <w:r>
              <w:br/>
            </w:r>
            <w:r>
              <w:rPr>
                <w:rFonts w:ascii="Times New Roman"/>
                <w:b w:val="false"/>
                <w:i w:val="false"/>
                <w:color w:val="000000"/>
                <w:sz w:val="20"/>
              </w:rPr>
              <w:t>
км/тәулік);
</w:t>
            </w:r>
            <w:r>
              <w:br/>
            </w:r>
            <w:r>
              <w:rPr>
                <w:rFonts w:ascii="Times New Roman"/>
                <w:b w:val="false"/>
                <w:i w:val="false"/>
                <w:color w:val="000000"/>
                <w:sz w:val="20"/>
              </w:rPr>
              <w:t>
500 мың текше м.
</w:t>
            </w:r>
            <w:r>
              <w:br/>
            </w:r>
            <w:r>
              <w:rPr>
                <w:rFonts w:ascii="Times New Roman"/>
                <w:b w:val="false"/>
                <w:i w:val="false"/>
                <w:color w:val="000000"/>
                <w:sz w:val="20"/>
              </w:rPr>
              <w:t>
көлемінде түбін
</w:t>
            </w:r>
            <w:r>
              <w:br/>
            </w:r>
            <w:r>
              <w:rPr>
                <w:rFonts w:ascii="Times New Roman"/>
                <w:b w:val="false"/>
                <w:i w:val="false"/>
                <w:color w:val="000000"/>
                <w:sz w:val="20"/>
              </w:rPr>
              <w:t>
тереңдету (жер
</w:t>
            </w:r>
            <w:r>
              <w:br/>
            </w:r>
            <w:r>
              <w:rPr>
                <w:rFonts w:ascii="Times New Roman"/>
                <w:b w:val="false"/>
                <w:i w:val="false"/>
                <w:color w:val="000000"/>
                <w:sz w:val="20"/>
              </w:rPr>
              <w:t>
қарпу) жөніндегі
</w:t>
            </w:r>
            <w:r>
              <w:br/>
            </w:r>
            <w:r>
              <w:rPr>
                <w:rFonts w:ascii="Times New Roman"/>
                <w:b w:val="false"/>
                <w:i w:val="false"/>
                <w:color w:val="000000"/>
                <w:sz w:val="20"/>
              </w:rPr>
              <w:t>
жұмыстар флотты
</w:t>
            </w:r>
            <w:r>
              <w:br/>
            </w:r>
            <w:r>
              <w:rPr>
                <w:rFonts w:ascii="Times New Roman"/>
                <w:b w:val="false"/>
                <w:i w:val="false"/>
                <w:color w:val="000000"/>
                <w:sz w:val="20"/>
              </w:rPr>
              <w:t>
жөндеу:
</w:t>
            </w:r>
            <w:r>
              <w:br/>
            </w:r>
            <w:r>
              <w:rPr>
                <w:rFonts w:ascii="Times New Roman"/>
                <w:b w:val="false"/>
                <w:i w:val="false"/>
                <w:color w:val="000000"/>
                <w:sz w:val="20"/>
              </w:rPr>
              <w:t>
ағымдағы жөндеу 7
</w:t>
            </w:r>
            <w:r>
              <w:br/>
            </w:r>
            <w:r>
              <w:rPr>
                <w:rFonts w:ascii="Times New Roman"/>
                <w:b w:val="false"/>
                <w:i w:val="false"/>
                <w:color w:val="000000"/>
                <w:sz w:val="20"/>
              </w:rPr>
              <w:t>
(бірлік);
</w:t>
            </w:r>
            <w:r>
              <w:br/>
            </w:r>
            <w:r>
              <w:rPr>
                <w:rFonts w:ascii="Times New Roman"/>
                <w:b w:val="false"/>
                <w:i w:val="false"/>
                <w:color w:val="000000"/>
                <w:sz w:val="20"/>
              </w:rPr>
              <w:t>
орташа жөндеу 1
</w:t>
            </w:r>
            <w:r>
              <w:br/>
            </w:r>
            <w:r>
              <w:rPr>
                <w:rFonts w:ascii="Times New Roman"/>
                <w:b w:val="false"/>
                <w:i w:val="false"/>
                <w:color w:val="000000"/>
                <w:sz w:val="20"/>
              </w:rPr>
              <w:t>
(бірлік).
</w:t>
            </w:r>
            <w:r>
              <w:br/>
            </w:r>
            <w:r>
              <w:rPr>
                <w:rFonts w:ascii="Times New Roman"/>
                <w:b w:val="false"/>
                <w:i w:val="false"/>
                <w:color w:val="000000"/>
                <w:sz w:val="20"/>
              </w:rPr>
              <w:t>
Жабдықтау
</w:t>
            </w:r>
            <w:r>
              <w:br/>
            </w:r>
            <w:r>
              <w:rPr>
                <w:rFonts w:ascii="Times New Roman"/>
                <w:b w:val="false"/>
                <w:i w:val="false"/>
                <w:color w:val="000000"/>
                <w:sz w:val="20"/>
              </w:rPr>
              <w:t>
мүкәммалы мен
</w:t>
            </w:r>
            <w:r>
              <w:br/>
            </w:r>
            <w:r>
              <w:rPr>
                <w:rFonts w:ascii="Times New Roman"/>
                <w:b w:val="false"/>
                <w:i w:val="false"/>
                <w:color w:val="000000"/>
                <w:sz w:val="20"/>
              </w:rPr>
              <w:t>
мүліктерін жасау
</w:t>
            </w:r>
            <w:r>
              <w:br/>
            </w:r>
            <w:r>
              <w:rPr>
                <w:rFonts w:ascii="Times New Roman"/>
                <w:b w:val="false"/>
                <w:i w:val="false"/>
                <w:color w:val="000000"/>
                <w:sz w:val="20"/>
              </w:rPr>
              <w:t>
және жөндеу
</w:t>
            </w:r>
            <w:r>
              <w:br/>
            </w:r>
            <w:r>
              <w:rPr>
                <w:rFonts w:ascii="Times New Roman"/>
                <w:b w:val="false"/>
                <w:i w:val="false"/>
                <w:color w:val="000000"/>
                <w:sz w:val="20"/>
              </w:rPr>
              <w:t>
Алматы облысы:
</w:t>
            </w:r>
            <w:r>
              <w:br/>
            </w:r>
            <w:r>
              <w:rPr>
                <w:rFonts w:ascii="Times New Roman"/>
                <w:b w:val="false"/>
                <w:i w:val="false"/>
                <w:color w:val="000000"/>
                <w:sz w:val="20"/>
              </w:rPr>
              <w:t>
Іле өзені мен
</w:t>
            </w:r>
            <w:r>
              <w:br/>
            </w:r>
            <w:r>
              <w:rPr>
                <w:rFonts w:ascii="Times New Roman"/>
                <w:b w:val="false"/>
                <w:i w:val="false"/>
                <w:color w:val="000000"/>
                <w:sz w:val="20"/>
              </w:rPr>
              <w:t>
Қапшағай су
</w:t>
            </w:r>
            <w:r>
              <w:br/>
            </w:r>
            <w:r>
              <w:rPr>
                <w:rFonts w:ascii="Times New Roman"/>
                <w:b w:val="false"/>
                <w:i w:val="false"/>
                <w:color w:val="000000"/>
                <w:sz w:val="20"/>
              </w:rPr>
              <w:t>
қоймасында 330 км
</w:t>
            </w:r>
            <w:r>
              <w:br/>
            </w:r>
            <w:r>
              <w:rPr>
                <w:rFonts w:ascii="Times New Roman"/>
                <w:b w:val="false"/>
                <w:i w:val="false"/>
                <w:color w:val="000000"/>
                <w:sz w:val="20"/>
              </w:rPr>
              <w:t>
учаскелерінде
</w:t>
            </w:r>
            <w:r>
              <w:br/>
            </w:r>
            <w:r>
              <w:rPr>
                <w:rFonts w:ascii="Times New Roman"/>
                <w:b w:val="false"/>
                <w:i w:val="false"/>
                <w:color w:val="000000"/>
                <w:sz w:val="20"/>
              </w:rPr>
              <w:t>
навигациялық
</w:t>
            </w:r>
            <w:r>
              <w:br/>
            </w:r>
            <w:r>
              <w:rPr>
                <w:rFonts w:ascii="Times New Roman"/>
                <w:b w:val="false"/>
                <w:i w:val="false"/>
                <w:color w:val="000000"/>
                <w:sz w:val="20"/>
              </w:rPr>
              <w:t>
жабдықтың
</w:t>
            </w:r>
            <w:r>
              <w:br/>
            </w:r>
            <w:r>
              <w:rPr>
                <w:rFonts w:ascii="Times New Roman"/>
                <w:b w:val="false"/>
                <w:i w:val="false"/>
                <w:color w:val="000000"/>
                <w:sz w:val="20"/>
              </w:rPr>
              <w:t>
белгілерін қою
</w:t>
            </w:r>
            <w:r>
              <w:br/>
            </w:r>
            <w:r>
              <w:rPr>
                <w:rFonts w:ascii="Times New Roman"/>
                <w:b w:val="false"/>
                <w:i w:val="false"/>
                <w:color w:val="000000"/>
                <w:sz w:val="20"/>
              </w:rPr>
              <w:t>
(алып тастау) және
</w:t>
            </w:r>
            <w:r>
              <w:br/>
            </w:r>
            <w:r>
              <w:rPr>
                <w:rFonts w:ascii="Times New Roman"/>
                <w:b w:val="false"/>
                <w:i w:val="false"/>
                <w:color w:val="000000"/>
                <w:sz w:val="20"/>
              </w:rPr>
              <w:t>
оларға қызмет
</w:t>
            </w:r>
            <w:r>
              <w:br/>
            </w:r>
            <w:r>
              <w:rPr>
                <w:rFonts w:ascii="Times New Roman"/>
                <w:b w:val="false"/>
                <w:i w:val="false"/>
                <w:color w:val="000000"/>
                <w:sz w:val="20"/>
              </w:rPr>
              <w:t>
көрсету (71890
</w:t>
            </w:r>
            <w:r>
              <w:br/>
            </w:r>
            <w:r>
              <w:rPr>
                <w:rFonts w:ascii="Times New Roman"/>
                <w:b w:val="false"/>
                <w:i w:val="false"/>
                <w:color w:val="000000"/>
                <w:sz w:val="20"/>
              </w:rPr>
              <w:t>
км/тәулік);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4
</w:t>
            </w:r>
            <w:r>
              <w:br/>
            </w:r>
            <w:r>
              <w:rPr>
                <w:rFonts w:ascii="Times New Roman"/>
                <w:b w:val="false"/>
                <w:i w:val="false"/>
                <w:color w:val="000000"/>
                <w:sz w:val="20"/>
              </w:rPr>
              <w:t>
(бірлік);
</w:t>
            </w:r>
            <w:r>
              <w:br/>
            </w:r>
            <w:r>
              <w:rPr>
                <w:rFonts w:ascii="Times New Roman"/>
                <w:b w:val="false"/>
                <w:i w:val="false"/>
                <w:color w:val="000000"/>
                <w:sz w:val="20"/>
              </w:rPr>
              <w:t>
жабдықтау
</w:t>
            </w:r>
            <w:r>
              <w:br/>
            </w:r>
            <w:r>
              <w:rPr>
                <w:rFonts w:ascii="Times New Roman"/>
                <w:b w:val="false"/>
                <w:i w:val="false"/>
                <w:color w:val="000000"/>
                <w:sz w:val="20"/>
              </w:rPr>
              <w:t>
мүкәммалы мен
</w:t>
            </w:r>
            <w:r>
              <w:br/>
            </w:r>
            <w:r>
              <w:rPr>
                <w:rFonts w:ascii="Times New Roman"/>
                <w:b w:val="false"/>
                <w:i w:val="false"/>
                <w:color w:val="000000"/>
                <w:sz w:val="20"/>
              </w:rPr>
              <w:t>
мүліктерін жасау
</w:t>
            </w:r>
            <w:r>
              <w:br/>
            </w:r>
            <w:r>
              <w:rPr>
                <w:rFonts w:ascii="Times New Roman"/>
                <w:b w:val="false"/>
                <w:i w:val="false"/>
                <w:color w:val="000000"/>
                <w:sz w:val="20"/>
              </w:rPr>
              <w:t>
және жөндеу,
</w:t>
            </w:r>
            <w:r>
              <w:br/>
            </w:r>
            <w:r>
              <w:rPr>
                <w:rFonts w:ascii="Times New Roman"/>
                <w:b w:val="false"/>
                <w:i w:val="false"/>
                <w:color w:val="000000"/>
                <w:sz w:val="20"/>
              </w:rPr>
              <w:t>
Қарағанды облысы:
</w:t>
            </w:r>
            <w:r>
              <w:br/>
            </w:r>
            <w:r>
              <w:rPr>
                <w:rFonts w:ascii="Times New Roman"/>
                <w:b w:val="false"/>
                <w:i w:val="false"/>
                <w:color w:val="000000"/>
                <w:sz w:val="20"/>
              </w:rPr>
              <w:t>
Балқаш өзенінде
</w:t>
            </w:r>
            <w:r>
              <w:br/>
            </w:r>
            <w:r>
              <w:rPr>
                <w:rFonts w:ascii="Times New Roman"/>
                <w:b w:val="false"/>
                <w:i w:val="false"/>
                <w:color w:val="000000"/>
                <w:sz w:val="20"/>
              </w:rPr>
              <w:t>
978 км учаскесінде
</w:t>
            </w:r>
            <w:r>
              <w:br/>
            </w:r>
            <w:r>
              <w:rPr>
                <w:rFonts w:ascii="Times New Roman"/>
                <w:b w:val="false"/>
                <w:i w:val="false"/>
                <w:color w:val="000000"/>
                <w:sz w:val="20"/>
              </w:rPr>
              <w:t>
навигациялық
</w:t>
            </w:r>
            <w:r>
              <w:br/>
            </w:r>
            <w:r>
              <w:rPr>
                <w:rFonts w:ascii="Times New Roman"/>
                <w:b w:val="false"/>
                <w:i w:val="false"/>
                <w:color w:val="000000"/>
                <w:sz w:val="20"/>
              </w:rPr>
              <w:t>
жабдықтың
</w:t>
            </w:r>
            <w:r>
              <w:br/>
            </w:r>
            <w:r>
              <w:rPr>
                <w:rFonts w:ascii="Times New Roman"/>
                <w:b w:val="false"/>
                <w:i w:val="false"/>
                <w:color w:val="000000"/>
                <w:sz w:val="20"/>
              </w:rPr>
              <w:t>
белгілерін қою
</w:t>
            </w:r>
            <w:r>
              <w:br/>
            </w:r>
            <w:r>
              <w:rPr>
                <w:rFonts w:ascii="Times New Roman"/>
                <w:b w:val="false"/>
                <w:i w:val="false"/>
                <w:color w:val="000000"/>
                <w:sz w:val="20"/>
              </w:rPr>
              <w:t>
(алып тастау) және
</w:t>
            </w:r>
            <w:r>
              <w:br/>
            </w:r>
            <w:r>
              <w:rPr>
                <w:rFonts w:ascii="Times New Roman"/>
                <w:b w:val="false"/>
                <w:i w:val="false"/>
                <w:color w:val="000000"/>
                <w:sz w:val="20"/>
              </w:rPr>
              <w:t>
оларға қызмет
</w:t>
            </w:r>
            <w:r>
              <w:br/>
            </w:r>
            <w:r>
              <w:rPr>
                <w:rFonts w:ascii="Times New Roman"/>
                <w:b w:val="false"/>
                <w:i w:val="false"/>
                <w:color w:val="000000"/>
                <w:sz w:val="20"/>
              </w:rPr>
              <w:t>
көрсету (209292
</w:t>
            </w:r>
            <w:r>
              <w:br/>
            </w:r>
            <w:r>
              <w:rPr>
                <w:rFonts w:ascii="Times New Roman"/>
                <w:b w:val="false"/>
                <w:i w:val="false"/>
                <w:color w:val="000000"/>
                <w:sz w:val="20"/>
              </w:rPr>
              <w:t>
км/тәулік);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3
</w:t>
            </w:r>
            <w:r>
              <w:br/>
            </w:r>
            <w:r>
              <w:rPr>
                <w:rFonts w:ascii="Times New Roman"/>
                <w:b w:val="false"/>
                <w:i w:val="false"/>
                <w:color w:val="000000"/>
                <w:sz w:val="20"/>
              </w:rPr>
              <w:t>
(бірлік);
</w:t>
            </w:r>
            <w:r>
              <w:br/>
            </w:r>
            <w:r>
              <w:rPr>
                <w:rFonts w:ascii="Times New Roman"/>
                <w:b w:val="false"/>
                <w:i w:val="false"/>
                <w:color w:val="000000"/>
                <w:sz w:val="20"/>
              </w:rPr>
              <w:t>
орташа жөндеу 1
</w:t>
            </w:r>
            <w:r>
              <w:br/>
            </w:r>
            <w:r>
              <w:rPr>
                <w:rFonts w:ascii="Times New Roman"/>
                <w:b w:val="false"/>
                <w:i w:val="false"/>
                <w:color w:val="000000"/>
                <w:sz w:val="20"/>
              </w:rPr>
              <w:t>
(бірлік);
</w:t>
            </w:r>
            <w:r>
              <w:br/>
            </w:r>
            <w:r>
              <w:rPr>
                <w:rFonts w:ascii="Times New Roman"/>
                <w:b w:val="false"/>
                <w:i w:val="false"/>
                <w:color w:val="000000"/>
                <w:sz w:val="20"/>
              </w:rPr>
              <w:t>
күрделі жөндеу 1
</w:t>
            </w:r>
            <w:r>
              <w:br/>
            </w:r>
            <w:r>
              <w:rPr>
                <w:rFonts w:ascii="Times New Roman"/>
                <w:b w:val="false"/>
                <w:i w:val="false"/>
                <w:color w:val="000000"/>
                <w:sz w:val="20"/>
              </w:rPr>
              <w:t>
(бірлік);
</w:t>
            </w:r>
            <w:r>
              <w:br/>
            </w:r>
            <w:r>
              <w:rPr>
                <w:rFonts w:ascii="Times New Roman"/>
                <w:b w:val="false"/>
                <w:i w:val="false"/>
                <w:color w:val="000000"/>
                <w:sz w:val="20"/>
              </w:rPr>
              <w:t>
жабдықтау
</w:t>
            </w:r>
            <w:r>
              <w:br/>
            </w:r>
            <w:r>
              <w:rPr>
                <w:rFonts w:ascii="Times New Roman"/>
                <w:b w:val="false"/>
                <w:i w:val="false"/>
                <w:color w:val="000000"/>
                <w:sz w:val="20"/>
              </w:rPr>
              <w:t>
мүкәммалы мен
</w:t>
            </w:r>
            <w:r>
              <w:br/>
            </w:r>
            <w:r>
              <w:rPr>
                <w:rFonts w:ascii="Times New Roman"/>
                <w:b w:val="false"/>
                <w:i w:val="false"/>
                <w:color w:val="000000"/>
                <w:sz w:val="20"/>
              </w:rPr>
              <w:t>
мүліктерін жасау
</w:t>
            </w:r>
            <w:r>
              <w:br/>
            </w:r>
            <w:r>
              <w:rPr>
                <w:rFonts w:ascii="Times New Roman"/>
                <w:b w:val="false"/>
                <w:i w:val="false"/>
                <w:color w:val="000000"/>
                <w:sz w:val="20"/>
              </w:rPr>
              <w:t>
және жөндеу;
</w:t>
            </w:r>
            <w:r>
              <w:br/>
            </w:r>
            <w:r>
              <w:rPr>
                <w:rFonts w:ascii="Times New Roman"/>
                <w:b w:val="false"/>
                <w:i w:val="false"/>
                <w:color w:val="000000"/>
                <w:sz w:val="20"/>
              </w:rPr>
              <w:t>
мемлекеттік
</w:t>
            </w:r>
            <w:r>
              <w:br/>
            </w:r>
            <w:r>
              <w:rPr>
                <w:rFonts w:ascii="Times New Roman"/>
                <w:b w:val="false"/>
                <w:i w:val="false"/>
                <w:color w:val="000000"/>
                <w:sz w:val="20"/>
              </w:rPr>
              <w:t>
техникалық өзен
</w:t>
            </w:r>
            <w:r>
              <w:br/>
            </w:r>
            <w:r>
              <w:rPr>
                <w:rFonts w:ascii="Times New Roman"/>
                <w:b w:val="false"/>
                <w:i w:val="false"/>
                <w:color w:val="000000"/>
                <w:sz w:val="20"/>
              </w:rPr>
              <w:t>
флотын жаңарту
</w:t>
            </w:r>
            <w:r>
              <w:br/>
            </w:r>
            <w:r>
              <w:rPr>
                <w:rFonts w:ascii="Times New Roman"/>
                <w:b w:val="false"/>
                <w:i w:val="false"/>
                <w:color w:val="000000"/>
                <w:sz w:val="20"/>
              </w:rPr>
              <w:t>
және жаңғырту,
</w:t>
            </w:r>
            <w:r>
              <w:br/>
            </w:r>
            <w:r>
              <w:rPr>
                <w:rFonts w:ascii="Times New Roman"/>
                <w:b w:val="false"/>
                <w:i w:val="false"/>
                <w:color w:val="000000"/>
                <w:sz w:val="20"/>
              </w:rPr>
              <w:t>
соның ішінде:
</w:t>
            </w:r>
            <w:r>
              <w:br/>
            </w:r>
            <w:r>
              <w:rPr>
                <w:rFonts w:ascii="Times New Roman"/>
                <w:b w:val="false"/>
                <w:i w:val="false"/>
                <w:color w:val="000000"/>
                <w:sz w:val="20"/>
              </w:rPr>
              <w:t>
жабдық флоты (1
</w:t>
            </w:r>
            <w:r>
              <w:br/>
            </w:r>
            <w:r>
              <w:rPr>
                <w:rFonts w:ascii="Times New Roman"/>
                <w:b w:val="false"/>
                <w:i w:val="false"/>
                <w:color w:val="000000"/>
                <w:sz w:val="20"/>
              </w:rPr>
              <w:t>
бірлік);
</w:t>
            </w:r>
            <w:r>
              <w:br/>
            </w:r>
            <w:r>
              <w:rPr>
                <w:rFonts w:ascii="Times New Roman"/>
                <w:b w:val="false"/>
                <w:i w:val="false"/>
                <w:color w:val="000000"/>
                <w:sz w:val="20"/>
              </w:rPr>
              <w:t>
қосалқы флоты (1
</w:t>
            </w:r>
            <w:r>
              <w:br/>
            </w:r>
            <w:r>
              <w:rPr>
                <w:rFonts w:ascii="Times New Roman"/>
                <w:b w:val="false"/>
                <w:i w:val="false"/>
                <w:color w:val="000000"/>
                <w:sz w:val="20"/>
              </w:rPr>
              <w:t>
бірлік).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r>
              <w:br/>
            </w:r>
            <w:r>
              <w:rPr>
                <w:rFonts w:ascii="Times New Roman"/>
                <w:b w:val="false"/>
                <w:i w:val="false"/>
                <w:color w:val="000000"/>
                <w:sz w:val="20"/>
              </w:rPr>
              <w:t>
дейін
</w:t>
            </w:r>
            <w:r>
              <w:br/>
            </w:r>
            <w:r>
              <w:rPr>
                <w:rFonts w:ascii="Times New Roman"/>
                <w:b w:val="false"/>
                <w:i w:val="false"/>
                <w:color w:val="000000"/>
                <w:sz w:val="20"/>
              </w:rPr>
              <w:t>
нави-
</w:t>
            </w:r>
            <w:r>
              <w:br/>
            </w:r>
            <w:r>
              <w:rPr>
                <w:rFonts w:ascii="Times New Roman"/>
                <w:b w:val="false"/>
                <w:i w:val="false"/>
                <w:color w:val="000000"/>
                <w:sz w:val="20"/>
              </w:rPr>
              <w:t>
гация
</w:t>
            </w:r>
            <w:r>
              <w:br/>
            </w:r>
            <w:r>
              <w:rPr>
                <w:rFonts w:ascii="Times New Roman"/>
                <w:b w:val="false"/>
                <w:i w:val="false"/>
                <w:color w:val="000000"/>
                <w:sz w:val="20"/>
              </w:rPr>
              <w:t>
кезең-
</w:t>
            </w:r>
            <w:r>
              <w:br/>
            </w:r>
            <w:r>
              <w:rPr>
                <w:rFonts w:ascii="Times New Roman"/>
                <w:b w:val="false"/>
                <w:i w:val="false"/>
                <w:color w:val="000000"/>
                <w:sz w:val="20"/>
              </w:rPr>
              <w:t>
інде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ұзындығы 3983,5 км су жолдары учаскелерінде навигациялық жабдықтың белгілерін қою (алып тастау) және оларға қызмет көрсету;
</w:t>
      </w:r>
      <w:r>
        <w:br/>
      </w:r>
      <w:r>
        <w:rPr>
          <w:rFonts w:ascii="Times New Roman"/>
          <w:b w:val="false"/>
          <w:i w:val="false"/>
          <w:color w:val="000000"/>
          <w:sz w:val="28"/>
        </w:rPr>
        <w:t>
      2255 мың текше м. көлемінде түбін тереңдету (жер қарау) жөніндегі жұмыстар;
</w:t>
      </w:r>
      <w:r>
        <w:br/>
      </w:r>
      <w:r>
        <w:rPr>
          <w:rFonts w:ascii="Times New Roman"/>
          <w:b w:val="false"/>
          <w:i w:val="false"/>
          <w:color w:val="000000"/>
          <w:sz w:val="28"/>
        </w:rPr>
        <w:t>
      55 мың текше м. көлемінде түзету жұмыстары;
</w:t>
      </w:r>
      <w:r>
        <w:br/>
      </w:r>
      <w:r>
        <w:rPr>
          <w:rFonts w:ascii="Times New Roman"/>
          <w:b w:val="false"/>
          <w:i w:val="false"/>
          <w:color w:val="000000"/>
          <w:sz w:val="28"/>
        </w:rPr>
        <w:t>
      11600 тонна көлемінде түбін тазалау жұмыстары;
</w:t>
      </w:r>
      <w:r>
        <w:br/>
      </w:r>
      <w:r>
        <w:rPr>
          <w:rFonts w:ascii="Times New Roman"/>
          <w:b w:val="false"/>
          <w:i w:val="false"/>
          <w:color w:val="000000"/>
          <w:sz w:val="28"/>
        </w:rPr>
        <w:t>
      188 текше км. көлемінде тазалау жұмыстар;
</w:t>
      </w:r>
      <w:r>
        <w:br/>
      </w:r>
      <w:r>
        <w:rPr>
          <w:rFonts w:ascii="Times New Roman"/>
          <w:b w:val="false"/>
          <w:i w:val="false"/>
          <w:color w:val="000000"/>
          <w:sz w:val="28"/>
        </w:rPr>
        <w:t>
      Өскемен, Бұқтырма және Шульба шлюздерін ұстау және ағымдағы жөндеу;
</w:t>
      </w:r>
      <w:r>
        <w:br/>
      </w:r>
      <w:r>
        <w:rPr>
          <w:rFonts w:ascii="Times New Roman"/>
          <w:b w:val="false"/>
          <w:i w:val="false"/>
          <w:color w:val="000000"/>
          <w:sz w:val="28"/>
        </w:rPr>
        <w:t>
      Өскемен, Бұқтырма және Шульба шлюздерінің авариясыз жұмысын қамтамасыз ету;
</w:t>
      </w:r>
      <w:r>
        <w:br/>
      </w:r>
      <w:r>
        <w:rPr>
          <w:rFonts w:ascii="Times New Roman"/>
          <w:b w:val="false"/>
          <w:i w:val="false"/>
          <w:color w:val="000000"/>
          <w:sz w:val="28"/>
        </w:rPr>
        <w:t>
      Өскемен шлюзінің төменгі айлақ қабырғасын салу;
</w:t>
      </w:r>
      <w:r>
        <w:br/>
      </w:r>
      <w:r>
        <w:rPr>
          <w:rFonts w:ascii="Times New Roman"/>
          <w:b w:val="false"/>
          <w:i w:val="false"/>
          <w:color w:val="000000"/>
          <w:sz w:val="28"/>
        </w:rPr>
        <w:t>
      Ертіс, Қара Ертіс және Жайық өзендерінде ұзындығы 400 км учаскелерінде арналық жобалау-іздестіру жұмыстарын жүргізу;
</w:t>
      </w:r>
      <w:r>
        <w:br/>
      </w:r>
      <w:r>
        <w:rPr>
          <w:rFonts w:ascii="Times New Roman"/>
          <w:b w:val="false"/>
          <w:i w:val="false"/>
          <w:color w:val="000000"/>
          <w:sz w:val="28"/>
        </w:rPr>
        <w:t>
      флотты жөндеу: ағымдағы жөндеу 97 бірлік; орташа жөндеу 17 бірлік, күрделі жөндеу 1 бірлік;
</w:t>
      </w:r>
      <w:r>
        <w:br/>
      </w:r>
      <w:r>
        <w:rPr>
          <w:rFonts w:ascii="Times New Roman"/>
          <w:b w:val="false"/>
          <w:i w:val="false"/>
          <w:color w:val="000000"/>
          <w:sz w:val="28"/>
        </w:rPr>
        <w:t>
      мемлекеттік техникалық өзен флотын жаңарту және жаңғырту бойынша, соның ішінде:
</w:t>
      </w:r>
      <w:r>
        <w:br/>
      </w:r>
      <w:r>
        <w:rPr>
          <w:rFonts w:ascii="Times New Roman"/>
          <w:b w:val="false"/>
          <w:i w:val="false"/>
          <w:color w:val="000000"/>
          <w:sz w:val="28"/>
        </w:rPr>
        <w:t>
      жабдық флоты (2 бірлік);
</w:t>
      </w:r>
      <w:r>
        <w:br/>
      </w:r>
      <w:r>
        <w:rPr>
          <w:rFonts w:ascii="Times New Roman"/>
          <w:b w:val="false"/>
          <w:i w:val="false"/>
          <w:color w:val="000000"/>
          <w:sz w:val="28"/>
        </w:rPr>
        <w:t>
      қосалқы флоты (5 бірлік);
</w:t>
      </w:r>
      <w:r>
        <w:br/>
      </w:r>
      <w:r>
        <w:rPr>
          <w:rFonts w:ascii="Times New Roman"/>
          <w:b w:val="false"/>
          <w:i w:val="false"/>
          <w:color w:val="000000"/>
          <w:sz w:val="28"/>
        </w:rPr>
        <w:t>
      жер караваны (2 кезең) (1 жиынтық)
</w:t>
      </w:r>
      <w:r>
        <w:br/>
      </w:r>
      <w:r>
        <w:rPr>
          <w:rFonts w:ascii="Times New Roman"/>
          <w:b w:val="false"/>
          <w:i w:val="false"/>
          <w:color w:val="000000"/>
          <w:sz w:val="28"/>
        </w:rPr>
        <w:t>
      Соңғы нәтиже: кеме жүзу қауіпсіздігін қамтамасыз етуге байланысты авариялық жағдайлардың санының төмендеуі.
</w:t>
      </w:r>
      <w:r>
        <w:br/>
      </w:r>
      <w:r>
        <w:rPr>
          <w:rFonts w:ascii="Times New Roman"/>
          <w:b w:val="false"/>
          <w:i w:val="false"/>
          <w:color w:val="000000"/>
          <w:sz w:val="28"/>
        </w:rPr>
        <w:t>
      Қаржы-экономикалық тиімділігі: Су жолдарының кеме қатынасы жағдайында болуын қамтамасыз ету және шлюздерді күтіп ұстау жөніндегі шығын 1 км.- ге - 578 мың теңге.
</w:t>
      </w:r>
      <w:r>
        <w:br/>
      </w:r>
      <w:r>
        <w:rPr>
          <w:rFonts w:ascii="Times New Roman"/>
          <w:b w:val="false"/>
          <w:i w:val="false"/>
          <w:color w:val="000000"/>
          <w:sz w:val="28"/>
        </w:rPr>
        <w:t>
      Сапасы және уақтылығы: тасымалдау жүктердің көлемі алдыңғы жылға қарағанда 10 пайызға көтеру.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168-ҚОСЫМША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ң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жылғы арналған
</w:t>
      </w:r>
      <w:r>
        <w:br/>
      </w:r>
      <w:r>
        <w:rPr>
          <w:rFonts w:ascii="Times New Roman"/>
          <w:b w:val="false"/>
          <w:i w:val="false"/>
          <w:color w:val="000000"/>
          <w:sz w:val="28"/>
        </w:rPr>
        <w:t>
"Әуе көлігі инфрақұрылымын дамыту"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3300000 мың теңге (үш миллиард үш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Президентінің "Қазақстан Республикасының 2015 жылға дейінгі көлік стратегиясы туралы" 2006 жылғы 11 сәуірдегі N 86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2015 жылға дейінгі көлік стратегиясын іске асыру жөніндегі іс-шаралар жоспарын бекіту туралы" Қазақстан Республикасы Үкіметінің 2006 жылғы 10 мамырдағы N 377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азаматтық авиация саласын дамытудың 2006-2008 жылдарға арналған бағдарламасын бекіту туралы" Қазақстан Республикасы Үкіметінің 2006 жылғы 30 маусымдағы N 632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әуежайлар инфрақұрылымы объектілерін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ұшу қауіпсіздігін қамтамасыз ету жөніндегі халықаралық талаптармен сәйкестікке келтіру үшін Қазақстан Республикасы әуежайларының жердегі инфрақұрылым объектілерін жаңғыртуды және дамытуды жүзеге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433"/>
        <w:gridCol w:w="393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(кіші бағ-
</w:t>
            </w:r>
            <w:r>
              <w:br/>
            </w:r>
            <w:r>
              <w:rPr>
                <w:rFonts w:ascii="Times New Roman"/>
                <w:b w:val="false"/>
                <w:i w:val="false"/>
                <w:color w:val="000000"/>
                <w:sz w:val="20"/>
              </w:rPr>
              <w:t>
дарламаның)
</w:t>
            </w:r>
            <w:r>
              <w:br/>
            </w:r>
            <w:r>
              <w:rPr>
                <w:rFonts w:ascii="Times New Roman"/>
                <w:b w:val="false"/>
                <w:i w:val="false"/>
                <w:color w:val="000000"/>
                <w:sz w:val="20"/>
              </w:rPr>
              <w:t>
атауы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көлігі
</w:t>
            </w:r>
            <w:r>
              <w:br/>
            </w:r>
            <w:r>
              <w:rPr>
                <w:rFonts w:ascii="Times New Roman"/>
                <w:b w:val="false"/>
                <w:i w:val="false"/>
                <w:color w:val="000000"/>
                <w:sz w:val="20"/>
              </w:rPr>
              <w:t>
инфрақұры-
</w:t>
            </w:r>
            <w:r>
              <w:br/>
            </w:r>
            <w:r>
              <w:rPr>
                <w:rFonts w:ascii="Times New Roman"/>
                <w:b w:val="false"/>
                <w:i w:val="false"/>
                <w:color w:val="000000"/>
                <w:sz w:val="20"/>
              </w:rPr>
              <w:t>
лымын
</w:t>
            </w:r>
            <w:r>
              <w:br/>
            </w:r>
            <w:r>
              <w:rPr>
                <w:rFonts w:ascii="Times New Roman"/>
                <w:b w:val="false"/>
                <w:i w:val="false"/>
                <w:color w:val="000000"/>
                <w:sz w:val="20"/>
              </w:rPr>
              <w:t>
дамыту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көздер
</w:t>
            </w:r>
            <w:r>
              <w:br/>
            </w:r>
            <w:r>
              <w:rPr>
                <w:rFonts w:ascii="Times New Roman"/>
                <w:b w:val="false"/>
                <w:i w:val="false"/>
                <w:color w:val="000000"/>
                <w:sz w:val="20"/>
              </w:rPr>
              <w:t>
есебінен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Белгіленген
</w:t>
            </w:r>
            <w:r>
              <w:br/>
            </w:r>
            <w:r>
              <w:rPr>
                <w:rFonts w:ascii="Times New Roman"/>
                <w:b w:val="false"/>
                <w:i w:val="false"/>
                <w:color w:val="000000"/>
                <w:sz w:val="20"/>
              </w:rPr>
              <w:t>
тәртіппен
</w:t>
            </w:r>
            <w:r>
              <w:br/>
            </w:r>
            <w:r>
              <w:rPr>
                <w:rFonts w:ascii="Times New Roman"/>
                <w:b w:val="false"/>
                <w:i w:val="false"/>
                <w:color w:val="000000"/>
                <w:sz w:val="20"/>
              </w:rPr>
              <w:t>
бекітілген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құжаттамаға
</w:t>
            </w:r>
            <w:r>
              <w:br/>
            </w:r>
            <w:r>
              <w:rPr>
                <w:rFonts w:ascii="Times New Roman"/>
                <w:b w:val="false"/>
                <w:i w:val="false"/>
                <w:color w:val="000000"/>
                <w:sz w:val="20"/>
              </w:rPr>
              <w:t>
сәйкес "2008
</w:t>
            </w:r>
            <w:r>
              <w:br/>
            </w:r>
            <w:r>
              <w:rPr>
                <w:rFonts w:ascii="Times New Roman"/>
                <w:b w:val="false"/>
                <w:i w:val="false"/>
                <w:color w:val="000000"/>
                <w:sz w:val="20"/>
              </w:rPr>
              <w:t>
жылға арналған
</w:t>
            </w:r>
            <w:r>
              <w:br/>
            </w:r>
            <w:r>
              <w:rPr>
                <w:rFonts w:ascii="Times New Roman"/>
                <w:b w:val="false"/>
                <w:i w:val="false"/>
                <w:color w:val="000000"/>
                <w:sz w:val="20"/>
              </w:rPr>
              <w:t>
республикалық
</w:t>
            </w:r>
            <w:r>
              <w:br/>
            </w:r>
            <w:r>
              <w:rPr>
                <w:rFonts w:ascii="Times New Roman"/>
                <w:b w:val="false"/>
                <w:i w:val="false"/>
                <w:color w:val="000000"/>
                <w:sz w:val="20"/>
              </w:rPr>
              <w:t>
бюджет туралы"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Заңын іске асыру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2007
</w:t>
            </w:r>
            <w:r>
              <w:br/>
            </w:r>
            <w:r>
              <w:rPr>
                <w:rFonts w:ascii="Times New Roman"/>
                <w:b w:val="false"/>
                <w:i w:val="false"/>
                <w:color w:val="000000"/>
                <w:sz w:val="20"/>
              </w:rPr>
              <w:t>
жылғы 12 желтоқ-
</w:t>
            </w:r>
            <w:r>
              <w:br/>
            </w:r>
            <w:r>
              <w:rPr>
                <w:rFonts w:ascii="Times New Roman"/>
                <w:b w:val="false"/>
                <w:i w:val="false"/>
                <w:color w:val="000000"/>
                <w:sz w:val="20"/>
              </w:rPr>
              <w:t>
сандағы N 1223
</w:t>
            </w:r>
            <w:r>
              <w:br/>
            </w:r>
            <w:r>
              <w:rPr>
                <w:rFonts w:ascii="Times New Roman"/>
                <w:b w:val="false"/>
                <w:i w:val="false"/>
                <w:color w:val="000000"/>
                <w:sz w:val="20"/>
              </w:rPr>
              <w:t>
қаулысына 3-қосым-
</w:t>
            </w:r>
            <w:r>
              <w:br/>
            </w:r>
            <w:r>
              <w:rPr>
                <w:rFonts w:ascii="Times New Roman"/>
                <w:b w:val="false"/>
                <w:i w:val="false"/>
                <w:color w:val="000000"/>
                <w:sz w:val="20"/>
              </w:rPr>
              <w:t>
шаға сәйкес
</w:t>
            </w:r>
            <w:r>
              <w:br/>
            </w:r>
            <w:r>
              <w:rPr>
                <w:rFonts w:ascii="Times New Roman"/>
                <w:b w:val="false"/>
                <w:i w:val="false"/>
                <w:color w:val="000000"/>
                <w:sz w:val="20"/>
              </w:rPr>
              <w:t>
сомалар шегінде
</w:t>
            </w:r>
            <w:r>
              <w:br/>
            </w:r>
            <w:r>
              <w:rPr>
                <w:rFonts w:ascii="Times New Roman"/>
                <w:b w:val="false"/>
                <w:i w:val="false"/>
                <w:color w:val="000000"/>
                <w:sz w:val="20"/>
              </w:rPr>
              <w:t>
әуе көлігі
</w:t>
            </w:r>
            <w:r>
              <w:br/>
            </w:r>
            <w:r>
              <w:rPr>
                <w:rFonts w:ascii="Times New Roman"/>
                <w:b w:val="false"/>
                <w:i w:val="false"/>
                <w:color w:val="000000"/>
                <w:sz w:val="20"/>
              </w:rPr>
              <w:t>
инфрақұрылымын
</w:t>
            </w:r>
            <w:r>
              <w:br/>
            </w:r>
            <w:r>
              <w:rPr>
                <w:rFonts w:ascii="Times New Roman"/>
                <w:b w:val="false"/>
                <w:i w:val="false"/>
                <w:color w:val="000000"/>
                <w:sz w:val="20"/>
              </w:rPr>
              <w:t>
дамытуға бағыттал-
</w:t>
            </w:r>
            <w:r>
              <w:br/>
            </w:r>
            <w:r>
              <w:rPr>
                <w:rFonts w:ascii="Times New Roman"/>
                <w:b w:val="false"/>
                <w:i w:val="false"/>
                <w:color w:val="000000"/>
                <w:sz w:val="20"/>
              </w:rPr>
              <w:t>
ған мынадай
</w:t>
            </w:r>
            <w:r>
              <w:br/>
            </w:r>
            <w:r>
              <w:rPr>
                <w:rFonts w:ascii="Times New Roman"/>
                <w:b w:val="false"/>
                <w:i w:val="false"/>
                <w:color w:val="000000"/>
                <w:sz w:val="20"/>
              </w:rPr>
              <w:t>
инвестициялық
</w:t>
            </w:r>
            <w:r>
              <w:br/>
            </w:r>
            <w:r>
              <w:rPr>
                <w:rFonts w:ascii="Times New Roman"/>
                <w:b w:val="false"/>
                <w:i w:val="false"/>
                <w:color w:val="000000"/>
                <w:sz w:val="20"/>
              </w:rPr>
              <w:t>
жобаларды іске
</w:t>
            </w:r>
            <w:r>
              <w:br/>
            </w:r>
            <w:r>
              <w:rPr>
                <w:rFonts w:ascii="Times New Roman"/>
                <w:b w:val="false"/>
                <w:i w:val="false"/>
                <w:color w:val="000000"/>
                <w:sz w:val="20"/>
              </w:rPr>
              <w:t>
асыру:
</w:t>
            </w:r>
            <w:r>
              <w:br/>
            </w:r>
            <w:r>
              <w:rPr>
                <w:rFonts w:ascii="Times New Roman"/>
                <w:b w:val="false"/>
                <w:i w:val="false"/>
                <w:color w:val="000000"/>
                <w:sz w:val="20"/>
              </w:rPr>
              <w:t>
1) "Қызылорда
</w:t>
            </w:r>
            <w:r>
              <w:br/>
            </w:r>
            <w:r>
              <w:rPr>
                <w:rFonts w:ascii="Times New Roman"/>
                <w:b w:val="false"/>
                <w:i w:val="false"/>
                <w:color w:val="000000"/>
                <w:sz w:val="20"/>
              </w:rPr>
              <w:t>
қаласындағы 
</w:t>
            </w:r>
            <w:r>
              <w:br/>
            </w:r>
            <w:r>
              <w:rPr>
                <w:rFonts w:ascii="Times New Roman"/>
                <w:b w:val="false"/>
                <w:i w:val="false"/>
                <w:color w:val="000000"/>
                <w:sz w:val="20"/>
              </w:rPr>
              <w:t>
"Қорқыт ата"
</w:t>
            </w:r>
            <w:r>
              <w:br/>
            </w:r>
            <w:r>
              <w:rPr>
                <w:rFonts w:ascii="Times New Roman"/>
                <w:b w:val="false"/>
                <w:i w:val="false"/>
                <w:color w:val="000000"/>
                <w:sz w:val="20"/>
              </w:rPr>
              <w:t>
әуежайының
</w:t>
            </w:r>
            <w:r>
              <w:br/>
            </w:r>
            <w:r>
              <w:rPr>
                <w:rFonts w:ascii="Times New Roman"/>
                <w:b w:val="false"/>
                <w:i w:val="false"/>
                <w:color w:val="000000"/>
                <w:sz w:val="20"/>
              </w:rPr>
              <w:t>
ұшу-қону жолағын
</w:t>
            </w:r>
            <w:r>
              <w:br/>
            </w:r>
            <w:r>
              <w:rPr>
                <w:rFonts w:ascii="Times New Roman"/>
                <w:b w:val="false"/>
                <w:i w:val="false"/>
                <w:color w:val="000000"/>
                <w:sz w:val="20"/>
              </w:rPr>
              <w:t>
қайта жаңарту
</w:t>
            </w:r>
            <w:r>
              <w:br/>
            </w:r>
            <w:r>
              <w:rPr>
                <w:rFonts w:ascii="Times New Roman"/>
                <w:b w:val="false"/>
                <w:i w:val="false"/>
                <w:color w:val="000000"/>
                <w:sz w:val="20"/>
              </w:rPr>
              <w:t>
және әуеайлақты
</w:t>
            </w:r>
            <w:r>
              <w:br/>
            </w:r>
            <w:r>
              <w:rPr>
                <w:rFonts w:ascii="Times New Roman"/>
                <w:b w:val="false"/>
                <w:i w:val="false"/>
                <w:color w:val="000000"/>
                <w:sz w:val="20"/>
              </w:rPr>
              <w:t>
арнайы техникалар-
</w:t>
            </w:r>
            <w:r>
              <w:br/>
            </w:r>
            <w:r>
              <w:rPr>
                <w:rFonts w:ascii="Times New Roman"/>
                <w:b w:val="false"/>
                <w:i w:val="false"/>
                <w:color w:val="000000"/>
                <w:sz w:val="20"/>
              </w:rPr>
              <w:t>
мен сервистік
</w:t>
            </w:r>
            <w:r>
              <w:br/>
            </w:r>
            <w:r>
              <w:rPr>
                <w:rFonts w:ascii="Times New Roman"/>
                <w:b w:val="false"/>
                <w:i w:val="false"/>
                <w:color w:val="000000"/>
                <w:sz w:val="20"/>
              </w:rPr>
              <w:t>
қайта жаңарту"
</w:t>
            </w:r>
            <w:r>
              <w:br/>
            </w:r>
            <w:r>
              <w:rPr>
                <w:rFonts w:ascii="Times New Roman"/>
                <w:b w:val="false"/>
                <w:i w:val="false"/>
                <w:color w:val="000000"/>
                <w:sz w:val="20"/>
              </w:rPr>
              <w:t>
жобасы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Индустрия және
</w:t>
            </w:r>
            <w:r>
              <w:br/>
            </w:r>
            <w:r>
              <w:rPr>
                <w:rFonts w:ascii="Times New Roman"/>
                <w:b w:val="false"/>
                <w:i w:val="false"/>
                <w:color w:val="000000"/>
                <w:sz w:val="20"/>
              </w:rPr>
              <w:t>
сауда министрлігі
</w:t>
            </w:r>
            <w:r>
              <w:br/>
            </w:r>
            <w:r>
              <w:rPr>
                <w:rFonts w:ascii="Times New Roman"/>
                <w:b w:val="false"/>
                <w:i w:val="false"/>
                <w:color w:val="000000"/>
                <w:sz w:val="20"/>
              </w:rPr>
              <w:t>
Құрылыс істері
</w:t>
            </w:r>
            <w:r>
              <w:br/>
            </w:r>
            <w:r>
              <w:rPr>
                <w:rFonts w:ascii="Times New Roman"/>
                <w:b w:val="false"/>
                <w:i w:val="false"/>
                <w:color w:val="000000"/>
                <w:sz w:val="20"/>
              </w:rPr>
              <w:t>
комитетінің 2006
</w:t>
            </w:r>
            <w:r>
              <w:br/>
            </w:r>
            <w:r>
              <w:rPr>
                <w:rFonts w:ascii="Times New Roman"/>
                <w:b w:val="false"/>
                <w:i w:val="false"/>
                <w:color w:val="000000"/>
                <w:sz w:val="20"/>
              </w:rPr>
              <w:t>
жылғы 28 наурызда-
</w:t>
            </w:r>
            <w:r>
              <w:br/>
            </w:r>
            <w:r>
              <w:rPr>
                <w:rFonts w:ascii="Times New Roman"/>
                <w:b w:val="false"/>
                <w:i w:val="false"/>
                <w:color w:val="000000"/>
                <w:sz w:val="20"/>
              </w:rPr>
              <w:t>
ғы N 113-ЖІЖ
</w:t>
            </w:r>
            <w:r>
              <w:br/>
            </w:r>
            <w:r>
              <w:rPr>
                <w:rFonts w:ascii="Times New Roman"/>
                <w:b w:val="false"/>
                <w:i w:val="false"/>
                <w:color w:val="000000"/>
                <w:sz w:val="20"/>
              </w:rPr>
              <w:t>
бұйрығы;
</w:t>
            </w:r>
            <w:r>
              <w:br/>
            </w:r>
            <w:r>
              <w:rPr>
                <w:rFonts w:ascii="Times New Roman"/>
                <w:b w:val="false"/>
                <w:i w:val="false"/>
                <w:color w:val="000000"/>
                <w:sz w:val="20"/>
              </w:rPr>
              <w:t>
мем.сараптама
</w:t>
            </w:r>
            <w:r>
              <w:br/>
            </w:r>
            <w:r>
              <w:rPr>
                <w:rFonts w:ascii="Times New Roman"/>
                <w:b w:val="false"/>
                <w:i w:val="false"/>
                <w:color w:val="000000"/>
                <w:sz w:val="20"/>
              </w:rPr>
              <w:t>
2006 жылғы 13
</w:t>
            </w:r>
            <w:r>
              <w:br/>
            </w:r>
            <w:r>
              <w:rPr>
                <w:rFonts w:ascii="Times New Roman"/>
                <w:b w:val="false"/>
                <w:i w:val="false"/>
                <w:color w:val="000000"/>
                <w:sz w:val="20"/>
              </w:rPr>
              <w:t>
ақпандағы N 7-68/
</w:t>
            </w:r>
            <w:r>
              <w:br/>
            </w:r>
            <w:r>
              <w:rPr>
                <w:rFonts w:ascii="Times New Roman"/>
                <w:b w:val="false"/>
                <w:i w:val="false"/>
                <w:color w:val="000000"/>
                <w:sz w:val="20"/>
              </w:rPr>
              <w:t>
06 қорытындысы);
</w:t>
            </w:r>
            <w:r>
              <w:br/>
            </w:r>
            <w:r>
              <w:rPr>
                <w:rFonts w:ascii="Times New Roman"/>
                <w:b w:val="false"/>
                <w:i w:val="false"/>
                <w:color w:val="000000"/>
                <w:sz w:val="20"/>
              </w:rPr>
              <w:t>
2) "Қостанай қаласы
</w:t>
            </w:r>
            <w:r>
              <w:br/>
            </w:r>
            <w:r>
              <w:rPr>
                <w:rFonts w:ascii="Times New Roman"/>
                <w:b w:val="false"/>
                <w:i w:val="false"/>
                <w:color w:val="000000"/>
                <w:sz w:val="20"/>
              </w:rPr>
              <w:t>
әуежайындағы
</w:t>
            </w:r>
            <w:r>
              <w:br/>
            </w:r>
            <w:r>
              <w:rPr>
                <w:rFonts w:ascii="Times New Roman"/>
                <w:b w:val="false"/>
                <w:i w:val="false"/>
                <w:color w:val="000000"/>
                <w:sz w:val="20"/>
              </w:rPr>
              <w:t>
әуеайлақты және
</w:t>
            </w:r>
            <w:r>
              <w:br/>
            </w:r>
            <w:r>
              <w:rPr>
                <w:rFonts w:ascii="Times New Roman"/>
                <w:b w:val="false"/>
                <w:i w:val="false"/>
                <w:color w:val="000000"/>
                <w:sz w:val="20"/>
              </w:rPr>
              <w:t>
жасанды ұшу-қону
</w:t>
            </w:r>
            <w:r>
              <w:br/>
            </w:r>
            <w:r>
              <w:rPr>
                <w:rFonts w:ascii="Times New Roman"/>
                <w:b w:val="false"/>
                <w:i w:val="false"/>
                <w:color w:val="000000"/>
                <w:sz w:val="20"/>
              </w:rPr>
              <w:t>
жолағын қайта
</w:t>
            </w:r>
            <w:r>
              <w:br/>
            </w:r>
            <w:r>
              <w:rPr>
                <w:rFonts w:ascii="Times New Roman"/>
                <w:b w:val="false"/>
                <w:i w:val="false"/>
                <w:color w:val="000000"/>
                <w:sz w:val="20"/>
              </w:rPr>
              <w:t>
жаңарту жобасының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құжаттамасының
</w:t>
            </w:r>
            <w:r>
              <w:br/>
            </w:r>
            <w:r>
              <w:rPr>
                <w:rFonts w:ascii="Times New Roman"/>
                <w:b w:val="false"/>
                <w:i w:val="false"/>
                <w:color w:val="000000"/>
                <w:sz w:val="20"/>
              </w:rPr>
              <w:t>
2-кезеңін (жобалау
</w:t>
            </w:r>
            <w:r>
              <w:br/>
            </w:r>
            <w:r>
              <w:rPr>
                <w:rFonts w:ascii="Times New Roman"/>
                <w:b w:val="false"/>
                <w:i w:val="false"/>
                <w:color w:val="000000"/>
                <w:sz w:val="20"/>
              </w:rPr>
              <w:t>
іздестіру жұмыста-
</w:t>
            </w:r>
            <w:r>
              <w:br/>
            </w:r>
            <w:r>
              <w:rPr>
                <w:rFonts w:ascii="Times New Roman"/>
                <w:b w:val="false"/>
                <w:i w:val="false"/>
                <w:color w:val="000000"/>
                <w:sz w:val="20"/>
              </w:rPr>
              <w:t>
ры, жұмыс жобасы)
</w:t>
            </w:r>
            <w:r>
              <w:br/>
            </w:r>
            <w:r>
              <w:rPr>
                <w:rFonts w:ascii="Times New Roman"/>
                <w:b w:val="false"/>
                <w:i w:val="false"/>
                <w:color w:val="000000"/>
                <w:sz w:val="20"/>
              </w:rPr>
              <w:t>
әзірлеу.
</w:t>
            </w:r>
            <w:r>
              <w:br/>
            </w:r>
            <w:r>
              <w:rPr>
                <w:rFonts w:ascii="Times New Roman"/>
                <w:b w:val="false"/>
                <w:i w:val="false"/>
                <w:color w:val="000000"/>
                <w:sz w:val="20"/>
              </w:rPr>
              <w:t>
3) Ақтөбе халық-
</w:t>
            </w:r>
            <w:r>
              <w:br/>
            </w:r>
            <w:r>
              <w:rPr>
                <w:rFonts w:ascii="Times New Roman"/>
                <w:b w:val="false"/>
                <w:i w:val="false"/>
                <w:color w:val="000000"/>
                <w:sz w:val="20"/>
              </w:rPr>
              <w:t>
аралық әуежайын
</w:t>
            </w:r>
            <w:r>
              <w:br/>
            </w:r>
            <w:r>
              <w:rPr>
                <w:rFonts w:ascii="Times New Roman"/>
                <w:b w:val="false"/>
                <w:i w:val="false"/>
                <w:color w:val="000000"/>
                <w:sz w:val="20"/>
              </w:rPr>
              <w:t>
қайта жаңарту.
</w:t>
            </w:r>
            <w:r>
              <w:br/>
            </w:r>
            <w:r>
              <w:rPr>
                <w:rFonts w:ascii="Times New Roman"/>
                <w:b w:val="false"/>
                <w:i w:val="false"/>
                <w:color w:val="000000"/>
                <w:sz w:val="20"/>
              </w:rPr>
              <w:t>
Аэровокзал.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Индустрия және
</w:t>
            </w:r>
            <w:r>
              <w:br/>
            </w:r>
            <w:r>
              <w:rPr>
                <w:rFonts w:ascii="Times New Roman"/>
                <w:b w:val="false"/>
                <w:i w:val="false"/>
                <w:color w:val="000000"/>
                <w:sz w:val="20"/>
              </w:rPr>
              <w:t>
сауда министрлігі
</w:t>
            </w:r>
            <w:r>
              <w:br/>
            </w:r>
            <w:r>
              <w:rPr>
                <w:rFonts w:ascii="Times New Roman"/>
                <w:b w:val="false"/>
                <w:i w:val="false"/>
                <w:color w:val="000000"/>
                <w:sz w:val="20"/>
              </w:rPr>
              <w:t>
Құрылыс істері
</w:t>
            </w:r>
            <w:r>
              <w:br/>
            </w:r>
            <w:r>
              <w:rPr>
                <w:rFonts w:ascii="Times New Roman"/>
                <w:b w:val="false"/>
                <w:i w:val="false"/>
                <w:color w:val="000000"/>
                <w:sz w:val="20"/>
              </w:rPr>
              <w:t>
комитетінің 2007
</w:t>
            </w:r>
            <w:r>
              <w:br/>
            </w:r>
            <w:r>
              <w:rPr>
                <w:rFonts w:ascii="Times New Roman"/>
                <w:b w:val="false"/>
                <w:i w:val="false"/>
                <w:color w:val="000000"/>
                <w:sz w:val="20"/>
              </w:rPr>
              <w:t>
жылғы 11 маусымда-
</w:t>
            </w:r>
            <w:r>
              <w:br/>
            </w:r>
            <w:r>
              <w:rPr>
                <w:rFonts w:ascii="Times New Roman"/>
                <w:b w:val="false"/>
                <w:i w:val="false"/>
                <w:color w:val="000000"/>
                <w:sz w:val="20"/>
              </w:rPr>
              <w:t>
ғы N 187-ЖІЖ
</w:t>
            </w:r>
            <w:r>
              <w:br/>
            </w:r>
            <w:r>
              <w:rPr>
                <w:rFonts w:ascii="Times New Roman"/>
                <w:b w:val="false"/>
                <w:i w:val="false"/>
                <w:color w:val="000000"/>
                <w:sz w:val="20"/>
              </w:rPr>
              <w:t>
бұйрығы;
</w:t>
            </w:r>
            <w:r>
              <w:br/>
            </w:r>
            <w:r>
              <w:rPr>
                <w:rFonts w:ascii="Times New Roman"/>
                <w:b w:val="false"/>
                <w:i w:val="false"/>
                <w:color w:val="000000"/>
                <w:sz w:val="20"/>
              </w:rPr>
              <w:t>
мем.сараптама
</w:t>
            </w:r>
            <w:r>
              <w:br/>
            </w:r>
            <w:r>
              <w:rPr>
                <w:rFonts w:ascii="Times New Roman"/>
                <w:b w:val="false"/>
                <w:i w:val="false"/>
                <w:color w:val="000000"/>
                <w:sz w:val="20"/>
              </w:rPr>
              <w:t>
2007 жылғы 21
</w:t>
            </w:r>
            <w:r>
              <w:br/>
            </w:r>
            <w:r>
              <w:rPr>
                <w:rFonts w:ascii="Times New Roman"/>
                <w:b w:val="false"/>
                <w:i w:val="false"/>
                <w:color w:val="000000"/>
                <w:sz w:val="20"/>
              </w:rPr>
              <w:t>
мамырдағы N 7-244
</w:t>
            </w:r>
            <w:r>
              <w:br/>
            </w:r>
            <w:r>
              <w:rPr>
                <w:rFonts w:ascii="Times New Roman"/>
                <w:b w:val="false"/>
                <w:i w:val="false"/>
                <w:color w:val="000000"/>
                <w:sz w:val="20"/>
              </w:rPr>
              <w:t>
/07 қорытындысы).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
</w:t>
            </w:r>
            <w:r>
              <w:br/>
            </w:r>
            <w:r>
              <w:rPr>
                <w:rFonts w:ascii="Times New Roman"/>
                <w:b w:val="false"/>
                <w:i w:val="false"/>
                <w:color w:val="000000"/>
                <w:sz w:val="20"/>
              </w:rPr>
              <w:t>
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"Қорқыт ата" әуежайының ұшу-қону жолағын қайта жаңарту және сервистік және әуеайлақты арнайы техникамен қайта жарақтандыру. "Қостанай қаласы әуежайының жасанды ұшу-қону жолағын және аэровокзалын қайта жаңарту" жобасының 2-кезеңінің жобалық-сметалық құжаттамасын әзірлеу. Ақтөбе әуежайының аэровокзал кешенін қайта жаңарту.
</w:t>
      </w:r>
      <w:r>
        <w:br/>
      </w:r>
      <w:r>
        <w:rPr>
          <w:rFonts w:ascii="Times New Roman"/>
          <w:b w:val="false"/>
          <w:i w:val="false"/>
          <w:color w:val="000000"/>
          <w:sz w:val="28"/>
        </w:rPr>
        <w:t>
      Соңғы нәтижесі: Қазақстанның транзит әлеуетін дамытуды қамтамасыз етуге, авиакомпаниялардың да, жолаушылардың да сапалы әуежай қызметтеріне өсіп отырған қажеттіліктерін қанағаттандыруға, әуежайлардың негізгі өндірістік қорларын қайта жаңарту және жаңарту есебінен ұшу қауіпсіздігінің тиісті деңгейін қамтамасыз етуге қабілетті Қазақстан Республикасының азаматтық авиация әуежайларының желісін құру; Қазақстан Республикасының әуежайлары арқылы жолаушылар ағынын және жүк ағынын ұлғайту; отандық және шетелдік авиакомпаниялар орындайтын халықаралық және ішкі ұшулардың географиясын ұлғайту; Қазақстан Республикасының әуежайларында халықаралық нормаларға жауап беретін жердегі инфрақұрылым деңгейін көтеру.
</w:t>
      </w:r>
      <w:r>
        <w:br/>
      </w:r>
      <w:r>
        <w:rPr>
          <w:rFonts w:ascii="Times New Roman"/>
          <w:b w:val="false"/>
          <w:i w:val="false"/>
          <w:color w:val="000000"/>
          <w:sz w:val="28"/>
        </w:rPr>
        <w:t>
      Уақтылығы: жұмыстар жүргізу кестесіне және жасалған шарттарға сәйкес.
</w:t>
      </w:r>
      <w:r>
        <w:br/>
      </w:r>
      <w:r>
        <w:rPr>
          <w:rFonts w:ascii="Times New Roman"/>
          <w:b w:val="false"/>
          <w:i w:val="false"/>
          <w:color w:val="000000"/>
          <w:sz w:val="28"/>
        </w:rPr>
        <w:t>
      Сапасы: құрылыс нормалары мен ережелеріне (ҚНжЕ) және Халықаралық азаматтық авиация ұйымының нормаларына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169-ҚОСЫМША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"Әлеуметтік маңызы бар облысаралық бағыттар бойынша темір жол жолаушылар тасымалдарын субсидиялау"
</w:t>
      </w:r>
      <w:r>
        <w:br/>
      </w:r>
      <w:r>
        <w:rPr>
          <w:rFonts w:ascii="Times New Roman"/>
          <w:b w:val="false"/>
          <w:i w:val="false"/>
          <w:color w:val="000000"/>
          <w:sz w:val="28"/>
        </w:rPr>
        <w:t>
деген 009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9520554 мың теңге (тоғыз миллиард бес жүз жиырма миллион бес жүз елу төрт мың теңге).
</w:t>
      </w:r>
      <w:r>
        <w:br/>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w:t>
      </w:r>
      <w:r>
        <w:rPr>
          <w:rFonts w:ascii="Times New Roman"/>
          <w:b/>
          <w:i w:val="false"/>
          <w:color w:val="000000"/>
          <w:sz w:val="28"/>
        </w:rPr>
        <w:t>
 Бюджеттік бағдарламаның нормативтік құқықтық негізі
</w:t>
      </w:r>
      <w:r>
        <w:rPr>
          <w:rFonts w:ascii="Times New Roman"/>
          <w:b w:val="false"/>
          <w:i w:val="false"/>
          <w:color w:val="000000"/>
          <w:sz w:val="28"/>
        </w:rPr>
        <w:t>
: Қазақстан Республикасының 2004 жылғы 24 сәуірдегі Бюджет 
</w:t>
      </w:r>
      <w:r>
        <w:rPr>
          <w:rFonts w:ascii="Times New Roman"/>
          <w:b w:val="false"/>
          <w:i w:val="false"/>
          <w:color w:val="000000"/>
          <w:sz w:val="28"/>
        </w:rPr>
        <w:t xml:space="preserve"> кодексі </w:t>
      </w:r>
      <w:r>
        <w:rPr>
          <w:rFonts w:ascii="Times New Roman"/>
          <w:b w:val="false"/>
          <w:i w:val="false"/>
          <w:color w:val="000000"/>
          <w:sz w:val="28"/>
        </w:rPr>
        <w:t>
; "Темір жол көлігі туралы" Қазақстан Республикасының 2001 жылғы 8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Қазақстан Республикасының 2015 жылға дейінгі көлік стратегиясы туралы" 2006 жылғы 11 сәуірдегі N 86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темір жол көлігін қайта құрылымдаудың 2004-2006 жылдарға арналған бағдарламасын бекіту туралы" Қазақстан Республикасы Үкіметінің 2004 жылғы 6 ақпандағы N 145 
</w:t>
      </w:r>
      <w:r>
        <w:rPr>
          <w:rFonts w:ascii="Times New Roman"/>
          <w:b w:val="false"/>
          <w:i w:val="false"/>
          <w:color w:val="000000"/>
          <w:sz w:val="28"/>
        </w:rPr>
        <w:t xml:space="preserve"> қаулысы </w:t>
      </w:r>
      <w:r>
        <w:rPr>
          <w:rFonts w:ascii="Times New Roman"/>
          <w:b w:val="false"/>
          <w:i w:val="false"/>
          <w:color w:val="000000"/>
          <w:sz w:val="28"/>
        </w:rPr>
        <w:t>
; "Әлеуметтік мәні бар облысаралық қатынастарды айқындау туралы" Қазақстан Республикасы Үкіметінің 2004 жылғы 11 қарашадағы N 1185 
</w:t>
      </w:r>
      <w:r>
        <w:rPr>
          <w:rFonts w:ascii="Times New Roman"/>
          <w:b w:val="false"/>
          <w:i w:val="false"/>
          <w:color w:val="000000"/>
          <w:sz w:val="28"/>
        </w:rPr>
        <w:t xml:space="preserve"> қаулысы </w:t>
      </w:r>
      <w:r>
        <w:rPr>
          <w:rFonts w:ascii="Times New Roman"/>
          <w:b w:val="false"/>
          <w:i w:val="false"/>
          <w:color w:val="000000"/>
          <w:sz w:val="28"/>
        </w:rPr>
        <w:t>
; "Тасымалдаушының әлеуметтік мәні бар қатынастар бойынша жолаушылар тасымалдауды жүзеге асыруына байланысты залалдарын субсидиялау ережесін бекіту туралы" Қазақстан Республикасы Үкіметінің 2004 жылғы 11 қарашадағы N 1188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2015 жылға дейінгі көлік стратегиясын іске асыру жөніндегі іс-шаралар жоспарын бекіту туралы" Қазақстан Республикасы Үкіметінің 2006 жылғы 10 мамырдағы N 377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 тұрғындарының темір жол тасымалдарына қажеттіліктерін қанағаттандыру.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әлеуметтік мәні бар қатынастар бойынша темір жол жолаушылар тасымалдарын ұйымдастырумен байланысты тасымалдаушылардың шығындарын жабу.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(кіші бағ-
</w:t>
            </w:r>
            <w:r>
              <w:br/>
            </w:r>
            <w:r>
              <w:rPr>
                <w:rFonts w:ascii="Times New Roman"/>
                <w:b w:val="false"/>
                <w:i w:val="false"/>
                <w:color w:val="000000"/>
                <w:sz w:val="20"/>
              </w:rPr>
              <w:t>
дарламаның)
</w:t>
            </w:r>
            <w:r>
              <w:br/>
            </w:r>
            <w:r>
              <w:rPr>
                <w:rFonts w:ascii="Times New Roman"/>
                <w:b w:val="false"/>
                <w:i w:val="false"/>
                <w:color w:val="000000"/>
                <w:sz w:val="20"/>
              </w:rPr>
              <w:t>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w:t>
            </w:r>
            <w:r>
              <w:br/>
            </w:r>
            <w:r>
              <w:rPr>
                <w:rFonts w:ascii="Times New Roman"/>
                <w:b w:val="false"/>
                <w:i w:val="false"/>
                <w:color w:val="000000"/>
                <w:sz w:val="20"/>
              </w:rPr>
              <w:t>
маңызы бар
</w:t>
            </w:r>
            <w:r>
              <w:br/>
            </w:r>
            <w:r>
              <w:rPr>
                <w:rFonts w:ascii="Times New Roman"/>
                <w:b w:val="false"/>
                <w:i w:val="false"/>
                <w:color w:val="000000"/>
                <w:sz w:val="20"/>
              </w:rPr>
              <w:t>
облысаралық
</w:t>
            </w:r>
            <w:r>
              <w:br/>
            </w:r>
            <w:r>
              <w:rPr>
                <w:rFonts w:ascii="Times New Roman"/>
                <w:b w:val="false"/>
                <w:i w:val="false"/>
                <w:color w:val="000000"/>
                <w:sz w:val="20"/>
              </w:rPr>
              <w:t>
қатынастар
</w:t>
            </w:r>
            <w:r>
              <w:br/>
            </w:r>
            <w:r>
              <w:rPr>
                <w:rFonts w:ascii="Times New Roman"/>
                <w:b w:val="false"/>
                <w:i w:val="false"/>
                <w:color w:val="000000"/>
                <w:sz w:val="20"/>
              </w:rPr>
              <w:t>
бойынша
</w:t>
            </w:r>
            <w:r>
              <w:br/>
            </w:r>
            <w:r>
              <w:rPr>
                <w:rFonts w:ascii="Times New Roman"/>
                <w:b w:val="false"/>
                <w:i w:val="false"/>
                <w:color w:val="000000"/>
                <w:sz w:val="20"/>
              </w:rPr>
              <w:t>
темір жол
</w:t>
            </w:r>
            <w:r>
              <w:br/>
            </w:r>
            <w:r>
              <w:rPr>
                <w:rFonts w:ascii="Times New Roman"/>
                <w:b w:val="false"/>
                <w:i w:val="false"/>
                <w:color w:val="000000"/>
                <w:sz w:val="20"/>
              </w:rPr>
              <w:t>
жолаушылар
</w:t>
            </w:r>
            <w:r>
              <w:br/>
            </w:r>
            <w:r>
              <w:rPr>
                <w:rFonts w:ascii="Times New Roman"/>
                <w:b w:val="false"/>
                <w:i w:val="false"/>
                <w:color w:val="000000"/>
                <w:sz w:val="20"/>
              </w:rPr>
              <w:t>
тасымалда-
</w:t>
            </w:r>
            <w:r>
              <w:br/>
            </w:r>
            <w:r>
              <w:rPr>
                <w:rFonts w:ascii="Times New Roman"/>
                <w:b w:val="false"/>
                <w:i w:val="false"/>
                <w:color w:val="000000"/>
                <w:sz w:val="20"/>
              </w:rPr>
              <w:t>
рын субси-
</w:t>
            </w:r>
            <w:r>
              <w:br/>
            </w:r>
            <w:r>
              <w:rPr>
                <w:rFonts w:ascii="Times New Roman"/>
                <w:b w:val="false"/>
                <w:i w:val="false"/>
                <w:color w:val="000000"/>
                <w:sz w:val="20"/>
              </w:rPr>
              <w:t>
диялау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Үкіметі бекіткен
</w:t>
            </w:r>
            <w:r>
              <w:br/>
            </w:r>
            <w:r>
              <w:rPr>
                <w:rFonts w:ascii="Times New Roman"/>
                <w:b w:val="false"/>
                <w:i w:val="false"/>
                <w:color w:val="000000"/>
                <w:sz w:val="20"/>
              </w:rPr>
              <w:t>
тәртіпке сәйкес
</w:t>
            </w:r>
            <w:r>
              <w:br/>
            </w:r>
            <w:r>
              <w:rPr>
                <w:rFonts w:ascii="Times New Roman"/>
                <w:b w:val="false"/>
                <w:i w:val="false"/>
                <w:color w:val="000000"/>
                <w:sz w:val="20"/>
              </w:rPr>
              <w:t>
облысаралық
</w:t>
            </w:r>
            <w:r>
              <w:br/>
            </w:r>
            <w:r>
              <w:rPr>
                <w:rFonts w:ascii="Times New Roman"/>
                <w:b w:val="false"/>
                <w:i w:val="false"/>
                <w:color w:val="000000"/>
                <w:sz w:val="20"/>
              </w:rPr>
              <w:t>
қатынастарда
</w:t>
            </w:r>
            <w:r>
              <w:br/>
            </w:r>
            <w:r>
              <w:rPr>
                <w:rFonts w:ascii="Times New Roman"/>
                <w:b w:val="false"/>
                <w:i w:val="false"/>
                <w:color w:val="000000"/>
                <w:sz w:val="20"/>
              </w:rPr>
              <w:t>
жолаушы
</w:t>
            </w:r>
            <w:r>
              <w:br/>
            </w:r>
            <w:r>
              <w:rPr>
                <w:rFonts w:ascii="Times New Roman"/>
                <w:b w:val="false"/>
                <w:i w:val="false"/>
                <w:color w:val="000000"/>
                <w:sz w:val="20"/>
              </w:rPr>
              <w:t>
тасымалдарын
</w:t>
            </w:r>
            <w:r>
              <w:br/>
            </w:r>
            <w:r>
              <w:rPr>
                <w:rFonts w:ascii="Times New Roman"/>
                <w:b w:val="false"/>
                <w:i w:val="false"/>
                <w:color w:val="000000"/>
                <w:sz w:val="20"/>
              </w:rPr>
              <w:t>
жүзеге асыруымен
</w:t>
            </w:r>
            <w:r>
              <w:br/>
            </w:r>
            <w:r>
              <w:rPr>
                <w:rFonts w:ascii="Times New Roman"/>
                <w:b w:val="false"/>
                <w:i w:val="false"/>
                <w:color w:val="000000"/>
                <w:sz w:val="20"/>
              </w:rPr>
              <w:t>
байланысты
</w:t>
            </w:r>
            <w:r>
              <w:br/>
            </w:r>
            <w:r>
              <w:rPr>
                <w:rFonts w:ascii="Times New Roman"/>
                <w:b w:val="false"/>
                <w:i w:val="false"/>
                <w:color w:val="000000"/>
                <w:sz w:val="20"/>
              </w:rPr>
              <w:t>
тасымалдаушылардың
</w:t>
            </w:r>
            <w:r>
              <w:br/>
            </w:r>
            <w:r>
              <w:rPr>
                <w:rFonts w:ascii="Times New Roman"/>
                <w:b w:val="false"/>
                <w:i w:val="false"/>
                <w:color w:val="000000"/>
                <w:sz w:val="20"/>
              </w:rPr>
              <w:t>
шығындарын
</w:t>
            </w:r>
            <w:r>
              <w:br/>
            </w:r>
            <w:r>
              <w:rPr>
                <w:rFonts w:ascii="Times New Roman"/>
                <w:b w:val="false"/>
                <w:i w:val="false"/>
                <w:color w:val="000000"/>
                <w:sz w:val="20"/>
              </w:rPr>
              <w:t>
субсидиялау.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нәтижесі: Қазақстан Республикасы Үкіметі бекіткен әлеуметтік мәні бар облысаралық қатынастар бойынша жолаушыларды темір жол көлігімен тасымалдауды жүзеге асыру.
</w:t>
      </w:r>
      <w:r>
        <w:br/>
      </w:r>
      <w:r>
        <w:rPr>
          <w:rFonts w:ascii="Times New Roman"/>
          <w:b w:val="false"/>
          <w:i w:val="false"/>
          <w:color w:val="000000"/>
          <w:sz w:val="28"/>
        </w:rPr>
        <w:t>
      Соңғы нәтижесі: Қазақстан Республикасы тұрғындарының темір жол көлігімен тасымалдарға қажеттіліктерін қанағаттандыру.
</w:t>
      </w:r>
      <w:r>
        <w:br/>
      </w:r>
      <w:r>
        <w:rPr>
          <w:rFonts w:ascii="Times New Roman"/>
          <w:b w:val="false"/>
          <w:i w:val="false"/>
          <w:color w:val="000000"/>
          <w:sz w:val="28"/>
        </w:rPr>
        <w:t>
      Қаржы-экономикалық нәтиже: жолаушы тасымалдаушылардың шығындарын өтеуді және тұрғындардың темір жол көлігімен жүруге қол жеткізуін қамтамасыз ету.
</w:t>
      </w:r>
      <w:r>
        <w:br/>
      </w:r>
      <w:r>
        <w:rPr>
          <w:rFonts w:ascii="Times New Roman"/>
          <w:b w:val="false"/>
          <w:i w:val="false"/>
          <w:color w:val="000000"/>
          <w:sz w:val="28"/>
        </w:rPr>
        <w:t>
      Уақтылығы: жыл бойы.
</w:t>
      </w:r>
      <w:r>
        <w:br/>
      </w:r>
      <w:r>
        <w:rPr>
          <w:rFonts w:ascii="Times New Roman"/>
          <w:b w:val="false"/>
          <w:i w:val="false"/>
          <w:color w:val="000000"/>
          <w:sz w:val="28"/>
        </w:rPr>
        <w:t>
      Сапасы: Қазақстан Республикасы Көлік және коммуникациялар министрінің 2004 жылғы 18 наурыздағы N 122-І бұйрығымен бекітілген Қазақстан Республикасының темір жол көлігімен жолаушыларды, багажды және жүк багажын тасымалдау ережесіне сәйкес жолаушыларға үздіксіз және қауіпсіз қызмет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170-ҚОСЫМША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Қазақстан Республикасы Көлік және коммуникация министрлігі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"Көлік және коммуникация саласындағы қолданбалы ғылыми зерттеулер" деген 010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115713 мың теңге (бір жүз он бес миллион жеті жүз он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"Ғылым туралы" Қазақстан Республикасының 2001 жылғы 9 шілдедегі 
</w:t>
      </w:r>
      <w:r>
        <w:rPr>
          <w:rFonts w:ascii="Times New Roman"/>
          <w:b w:val="false"/>
          <w:i w:val="false"/>
          <w:color w:val="000000"/>
          <w:sz w:val="28"/>
        </w:rPr>
        <w:t xml:space="preserve"> Заңы </w:t>
      </w:r>
      <w:r>
        <w:rPr>
          <w:rFonts w:ascii="Times New Roman"/>
          <w:b w:val="false"/>
          <w:i w:val="false"/>
          <w:color w:val="000000"/>
          <w:sz w:val="28"/>
        </w:rPr>
        <w:t>
; "Автомобиль жолдары туралы" Қазақстан Республикасының 2001 жылғы 17 шілдедегі 
</w:t>
      </w:r>
      <w:r>
        <w:rPr>
          <w:rFonts w:ascii="Times New Roman"/>
          <w:b w:val="false"/>
          <w:i w:val="false"/>
          <w:color w:val="000000"/>
          <w:sz w:val="28"/>
        </w:rPr>
        <w:t xml:space="preserve"> Заңы </w:t>
      </w:r>
      <w:r>
        <w:rPr>
          <w:rFonts w:ascii="Times New Roman"/>
          <w:b w:val="false"/>
          <w:i w:val="false"/>
          <w:color w:val="000000"/>
          <w:sz w:val="28"/>
        </w:rPr>
        <w:t>
; "Автомобиль көлігі туралы" Қазақстан Республикасының 2003 жылғы 4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2015 жылға дейінгі көлік стратегиясы туралы" Қазақстан Республикасы Президентінің 2006 жылғы 11 сәуірдегі N 86 
</w:t>
      </w:r>
      <w:r>
        <w:rPr>
          <w:rFonts w:ascii="Times New Roman"/>
          <w:b w:val="false"/>
          <w:i w:val="false"/>
          <w:color w:val="000000"/>
          <w:sz w:val="28"/>
        </w:rPr>
        <w:t xml:space="preserve"> Жарлығы </w:t>
      </w:r>
      <w:r>
        <w:rPr>
          <w:rFonts w:ascii="Times New Roman"/>
          <w:b w:val="false"/>
          <w:i w:val="false"/>
          <w:color w:val="000000"/>
          <w:sz w:val="28"/>
        </w:rPr>
        <w:t>
; "Республикалық бюджеттің қаражаты есебінен орындалатын қолданбалы ғылыми зерттеулер бағдарламаларын қалыптастыру мен іске асырудың кейбір мәселелері туралы" Қазақстан Республикасы Үкіметінің 1999 жылғы 23 ақпандағы N 145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халықаралық көлік дәліздерін дамыту тұжырымдамасы туралы" Қазақстан Республикасы Үкіметінің 2001 жылғы 27 сәуірдегі N 566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автожол саласын дамытудың 2001-2008 жылдарға арналған тұжырымдамасы туралы" Қазақстан Республикасы Үкіметінің 2001 жылғы 29 мамырдағы N 726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мемлекеттік көлік саясатының тұжырымдамасы туралы" Қазақстан Республикасы Үкіметінің 2001 жылғы 11 маусымдағы N 801 
</w:t>
      </w:r>
      <w:r>
        <w:rPr>
          <w:rFonts w:ascii="Times New Roman"/>
          <w:b w:val="false"/>
          <w:i w:val="false"/>
          <w:color w:val="000000"/>
          <w:sz w:val="28"/>
        </w:rPr>
        <w:t xml:space="preserve"> қаулысы </w:t>
      </w:r>
      <w:r>
        <w:rPr>
          <w:rFonts w:ascii="Times New Roman"/>
          <w:b w:val="false"/>
          <w:i w:val="false"/>
          <w:color w:val="000000"/>
          <w:sz w:val="28"/>
        </w:rPr>
        <w:t>
; "Мемлекеттік ғылыми-техникалық сараптаманы ұйымдастыру және жүргізу ережесін бекіту туралы" Қазақстан Республикасы Үкіметінің 2002 жылғы 27 желтоқсандағы N 1385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2003-2006 жылдарға арналған бағдарламасын іске асыру жөніндегі іс-шаралар жоспары туралы" Қазақстан Республикасы Үкіметінің 2003 жылғы 5 қыркүйектегі N 903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Көлік және коммуникация министрлігінің мәселелері" Қазақстан Республикасы Үкіметінің 2004 жылғы 24 қарашадағы N 1232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автожол саласын дамытудың 2006-2012 жылдарға арналған бағдарламасын бекіту туралы" Қазақстан Республикасы Үкіметінің 2005 жылғы 9 желтоқсандағы N 1227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Президентінің 2006 жылғы 1 наурыздағы Қазақстан халқына Жолдауын іске асыру жөніндегі іс-шаралардың жалпыұлттық жоспарын және Қазақстан Республикасы Үкіметінің 2006-2008 жылдарға арналған бағдарламасын орындаудың желілік кестесі туралы" Қазақстан Республикасы Үкіметінің 2006 жылғы 31 наурыздағы N 222 
</w:t>
      </w:r>
      <w:r>
        <w:rPr>
          <w:rFonts w:ascii="Times New Roman"/>
          <w:b w:val="false"/>
          <w:i w:val="false"/>
          <w:color w:val="000000"/>
          <w:sz w:val="28"/>
        </w:rPr>
        <w:t xml:space="preserve"> Қаулысы </w:t>
      </w:r>
      <w:r>
        <w:rPr>
          <w:rFonts w:ascii="Times New Roman"/>
          <w:b w:val="false"/>
          <w:i w:val="false"/>
          <w:color w:val="000000"/>
          <w:sz w:val="28"/>
        </w:rPr>
        <w:t>
; "Отандық, өңірлік және жаһандық нарықтардың қажеттіліктеріне бағытталған зерттеулерді жүргізудің, орта мерзімді және ұзақ мерзімді перспективада республикада дамытылуы мүмкін тауарлар мен қызметтер өндірісін айқындаудың 2007-2008 жылдарға арналған жоспары туралы" Қазақстан Республикасы Үкіметінің 2006 жылғы 31 мамырдағы N 487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республиканың көлік магистралдары бойынша транзиттік және экспорттық-импорттық тасымалдардың көлемін көбейту және тиімділігін арттыру үшін Қазақстанның транзит-көлік әлеуетін жетілдіру мен дамытуға бағытталған құқықтық, ұйымдастырушылық, техникалық, экономикалық және қаржылық сипаттағы өзекті өзара байланысқан шаралардың кешенін белгілеу және іске асыру, сондай-ақ осы шараларды іске асыру жөніндегі іс-қимылдарды нақтылау және оларды жүзеге асырудың орынды кезеңділігін белгілеу; автожол және автомобиль саласы қызметінің тиімділігін арттыру; темір жол көлігімен қызмет көрсету кезінде Қазақстан Республикасының тұрғындарына және экономика салаларына қызмет көрсету сапасын және тиімділігін жоғарылату; Қазақстан Республикасының экономика салаларына және халыққа автомобиль көлігімен қызметтер көрсету кезінде қызмет көрсетудің тиімділігі мен сапасын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Қазақстан Республикасының транзит-көлік әлеуетінің қазіргі жай-күйін талдау, транзит-көлік әлеуетті дамыту бойынша негізгі бағыттар мен іс-шараларды пысықтау жөніндегі жұмыстарды қаржыландыру; қолданбалы ғылыми зерттеулерді жүргізу, халықаралық талаптарға сәйкес автожол және автомобиль саласындағы ұлттық нормативтік-техникалық құжаттарды пысықтау және жетілдіру; темір жол тасымалдарын орындау кезінде қызмет көрсету сапасын арттыру және тасымалдау қауіпсіздігін арттыру үшін қолданбалы ғылыми зерттеулер жүргізу; қызмет көрсету сапасын арттыру үшін қолданбалы ғылыми зерттеулер жүргізу, автомобиль тасымалдарын орындау кезінде тасымалдау қауіпсіздігін және экологиялық қауіпсіздікті жоғарылату, автомобиль көлігі қызметінің нормативтік құқықтық базасын жетілдіру.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21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w:t>
            </w:r>
            <w:r>
              <w:br/>
            </w:r>
            <w:r>
              <w:rPr>
                <w:rFonts w:ascii="Times New Roman"/>
                <w:b w:val="false"/>
                <w:i w:val="false"/>
                <w:color w:val="000000"/>
                <w:sz w:val="20"/>
              </w:rPr>
              <w:t>
коммуника-
</w:t>
            </w:r>
            <w:r>
              <w:br/>
            </w:r>
            <w:r>
              <w:rPr>
                <w:rFonts w:ascii="Times New Roman"/>
                <w:b w:val="false"/>
                <w:i w:val="false"/>
                <w:color w:val="000000"/>
                <w:sz w:val="20"/>
              </w:rPr>
              <w:t>
ция сала-
</w:t>
            </w:r>
            <w:r>
              <w:br/>
            </w:r>
            <w:r>
              <w:rPr>
                <w:rFonts w:ascii="Times New Roman"/>
                <w:b w:val="false"/>
                <w:i w:val="false"/>
                <w:color w:val="000000"/>
                <w:sz w:val="20"/>
              </w:rPr>
              <w:t>
сындағы
</w:t>
            </w:r>
            <w:r>
              <w:br/>
            </w:r>
            <w:r>
              <w:rPr>
                <w:rFonts w:ascii="Times New Roman"/>
                <w:b w:val="false"/>
                <w:i w:val="false"/>
                <w:color w:val="000000"/>
                <w:sz w:val="20"/>
              </w:rPr>
              <w:t>
қолданбалы
</w:t>
            </w:r>
            <w:r>
              <w:br/>
            </w:r>
            <w:r>
              <w:rPr>
                <w:rFonts w:ascii="Times New Roman"/>
                <w:b w:val="false"/>
                <w:i w:val="false"/>
                <w:color w:val="000000"/>
                <w:sz w:val="20"/>
              </w:rPr>
              <w:t>
ғылыми
</w:t>
            </w:r>
            <w:r>
              <w:br/>
            </w:r>
            <w:r>
              <w:rPr>
                <w:rFonts w:ascii="Times New Roman"/>
                <w:b w:val="false"/>
                <w:i w:val="false"/>
                <w:color w:val="000000"/>
                <w:sz w:val="20"/>
              </w:rPr>
              <w:t>
зерттеулер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Автожол
</w:t>
            </w:r>
            <w:r>
              <w:br/>
            </w:r>
            <w:r>
              <w:rPr>
                <w:rFonts w:ascii="Times New Roman"/>
                <w:b w:val="false"/>
                <w:i w:val="false"/>
                <w:color w:val="000000"/>
                <w:sz w:val="20"/>
              </w:rPr>
              <w:t>
саласында 7
</w:t>
            </w:r>
            <w:r>
              <w:br/>
            </w:r>
            <w:r>
              <w:rPr>
                <w:rFonts w:ascii="Times New Roman"/>
                <w:b w:val="false"/>
                <w:i w:val="false"/>
                <w:color w:val="000000"/>
                <w:sz w:val="20"/>
              </w:rPr>
              <w:t>
тақырып бойынша
</w:t>
            </w:r>
            <w:r>
              <w:br/>
            </w:r>
            <w:r>
              <w:rPr>
                <w:rFonts w:ascii="Times New Roman"/>
                <w:b w:val="false"/>
                <w:i w:val="false"/>
                <w:color w:val="000000"/>
                <w:sz w:val="20"/>
              </w:rPr>
              <w:t>
қолданбалы ғылыми
</w:t>
            </w:r>
            <w:r>
              <w:br/>
            </w:r>
            <w:r>
              <w:rPr>
                <w:rFonts w:ascii="Times New Roman"/>
                <w:b w:val="false"/>
                <w:i w:val="false"/>
                <w:color w:val="000000"/>
                <w:sz w:val="20"/>
              </w:rPr>
              <w:t>
зерттеулер жүргі-
</w:t>
            </w:r>
            <w:r>
              <w:br/>
            </w:r>
            <w:r>
              <w:rPr>
                <w:rFonts w:ascii="Times New Roman"/>
                <w:b w:val="false"/>
                <w:i w:val="false"/>
                <w:color w:val="000000"/>
                <w:sz w:val="20"/>
              </w:rPr>
              <w:t>
зу, соның ішінде:
</w:t>
            </w:r>
            <w:r>
              <w:br/>
            </w:r>
            <w:r>
              <w:rPr>
                <w:rFonts w:ascii="Times New Roman"/>
                <w:b w:val="false"/>
                <w:i w:val="false"/>
                <w:color w:val="000000"/>
                <w:sz w:val="20"/>
              </w:rPr>
              <w:t>
3 ауыспалы
</w:t>
            </w:r>
            <w:r>
              <w:br/>
            </w:r>
            <w:r>
              <w:rPr>
                <w:rFonts w:ascii="Times New Roman"/>
                <w:b w:val="false"/>
                <w:i w:val="false"/>
                <w:color w:val="000000"/>
                <w:sz w:val="20"/>
              </w:rPr>
              <w:t>
тақырыптар бойын-
</w:t>
            </w:r>
            <w:r>
              <w:br/>
            </w:r>
            <w:r>
              <w:rPr>
                <w:rFonts w:ascii="Times New Roman"/>
                <w:b w:val="false"/>
                <w:i w:val="false"/>
                <w:color w:val="000000"/>
                <w:sz w:val="20"/>
              </w:rPr>
              <w:t>
ша:
</w:t>
            </w:r>
            <w:r>
              <w:br/>
            </w:r>
            <w:r>
              <w:rPr>
                <w:rFonts w:ascii="Times New Roman"/>
                <w:b w:val="false"/>
                <w:i w:val="false"/>
                <w:color w:val="000000"/>
                <w:sz w:val="20"/>
              </w:rPr>
              <w:t>
1) Автомобиль
</w:t>
            </w:r>
            <w:r>
              <w:br/>
            </w:r>
            <w:r>
              <w:rPr>
                <w:rFonts w:ascii="Times New Roman"/>
                <w:b w:val="false"/>
                <w:i w:val="false"/>
                <w:color w:val="000000"/>
                <w:sz w:val="20"/>
              </w:rPr>
              <w:t>
жолдарын жобалау
</w:t>
            </w:r>
            <w:r>
              <w:br/>
            </w:r>
            <w:r>
              <w:rPr>
                <w:rFonts w:ascii="Times New Roman"/>
                <w:b w:val="false"/>
                <w:i w:val="false"/>
                <w:color w:val="000000"/>
                <w:sz w:val="20"/>
              </w:rPr>
              <w:t>
үшін табиғи
</w:t>
            </w:r>
            <w:r>
              <w:br/>
            </w:r>
            <w:r>
              <w:rPr>
                <w:rFonts w:ascii="Times New Roman"/>
                <w:b w:val="false"/>
                <w:i w:val="false"/>
                <w:color w:val="000000"/>
                <w:sz w:val="20"/>
              </w:rPr>
              <w:t>
жағдайлардағы
</w:t>
            </w:r>
            <w:r>
              <w:br/>
            </w:r>
            <w:r>
              <w:rPr>
                <w:rFonts w:ascii="Times New Roman"/>
                <w:b w:val="false"/>
                <w:i w:val="false"/>
                <w:color w:val="000000"/>
                <w:sz w:val="20"/>
              </w:rPr>
              <w:t>
есептік көрсеткіш-
</w:t>
            </w:r>
            <w:r>
              <w:br/>
            </w:r>
            <w:r>
              <w:rPr>
                <w:rFonts w:ascii="Times New Roman"/>
                <w:b w:val="false"/>
                <w:i w:val="false"/>
                <w:color w:val="000000"/>
                <w:sz w:val="20"/>
              </w:rPr>
              <w:t>
тер мен қызмет
</w:t>
            </w:r>
            <w:r>
              <w:br/>
            </w:r>
            <w:r>
              <w:rPr>
                <w:rFonts w:ascii="Times New Roman"/>
                <w:b w:val="false"/>
                <w:i w:val="false"/>
                <w:color w:val="000000"/>
                <w:sz w:val="20"/>
              </w:rPr>
              <w:t>
мерзімін нақтылау
</w:t>
            </w:r>
            <w:r>
              <w:br/>
            </w:r>
            <w:r>
              <w:rPr>
                <w:rFonts w:ascii="Times New Roman"/>
                <w:b w:val="false"/>
                <w:i w:val="false"/>
                <w:color w:val="000000"/>
                <w:sz w:val="20"/>
              </w:rPr>
              <w:t>
мақсатында жаңа
</w:t>
            </w:r>
            <w:r>
              <w:br/>
            </w:r>
            <w:r>
              <w:rPr>
                <w:rFonts w:ascii="Times New Roman"/>
                <w:b w:val="false"/>
                <w:i w:val="false"/>
                <w:color w:val="000000"/>
                <w:sz w:val="20"/>
              </w:rPr>
              <w:t>
материалдар мен
</w:t>
            </w:r>
            <w:r>
              <w:br/>
            </w:r>
            <w:r>
              <w:rPr>
                <w:rFonts w:ascii="Times New Roman"/>
                <w:b w:val="false"/>
                <w:i w:val="false"/>
                <w:color w:val="000000"/>
                <w:sz w:val="20"/>
              </w:rPr>
              <w:t>
технологияларды
</w:t>
            </w:r>
            <w:r>
              <w:br/>
            </w:r>
            <w:r>
              <w:rPr>
                <w:rFonts w:ascii="Times New Roman"/>
                <w:b w:val="false"/>
                <w:i w:val="false"/>
                <w:color w:val="000000"/>
                <w:sz w:val="20"/>
              </w:rPr>
              <w:t>
пайдалану арқылы
</w:t>
            </w:r>
            <w:r>
              <w:br/>
            </w:r>
            <w:r>
              <w:rPr>
                <w:rFonts w:ascii="Times New Roman"/>
                <w:b w:val="false"/>
                <w:i w:val="false"/>
                <w:color w:val="000000"/>
                <w:sz w:val="20"/>
              </w:rPr>
              <w:t>
салынған автомо-
</w:t>
            </w:r>
            <w:r>
              <w:br/>
            </w:r>
            <w:r>
              <w:rPr>
                <w:rFonts w:ascii="Times New Roman"/>
                <w:b w:val="false"/>
                <w:i w:val="false"/>
                <w:color w:val="000000"/>
                <w:sz w:val="20"/>
              </w:rPr>
              <w:t>
биль жолдары
</w:t>
            </w:r>
            <w:r>
              <w:br/>
            </w:r>
            <w:r>
              <w:rPr>
                <w:rFonts w:ascii="Times New Roman"/>
                <w:b w:val="false"/>
                <w:i w:val="false"/>
                <w:color w:val="000000"/>
                <w:sz w:val="20"/>
              </w:rPr>
              <w:t>
учаскелерін зерт-
</w:t>
            </w:r>
            <w:r>
              <w:br/>
            </w:r>
            <w:r>
              <w:rPr>
                <w:rFonts w:ascii="Times New Roman"/>
                <w:b w:val="false"/>
                <w:i w:val="false"/>
                <w:color w:val="000000"/>
                <w:sz w:val="20"/>
              </w:rPr>
              <w:t>
теу және сынау
</w:t>
            </w:r>
            <w:r>
              <w:br/>
            </w:r>
            <w:r>
              <w:rPr>
                <w:rFonts w:ascii="Times New Roman"/>
                <w:b w:val="false"/>
                <w:i w:val="false"/>
                <w:color w:val="000000"/>
                <w:sz w:val="20"/>
              </w:rPr>
              <w:t>
(мониторинг);
</w:t>
            </w:r>
            <w:r>
              <w:br/>
            </w:r>
            <w:r>
              <w:rPr>
                <w:rFonts w:ascii="Times New Roman"/>
                <w:b w:val="false"/>
                <w:i w:val="false"/>
                <w:color w:val="000000"/>
                <w:sz w:val="20"/>
              </w:rPr>
              <w:t>
2) Республиканың
</w:t>
            </w:r>
            <w:r>
              <w:br/>
            </w:r>
            <w:r>
              <w:rPr>
                <w:rFonts w:ascii="Times New Roman"/>
                <w:b w:val="false"/>
                <w:i w:val="false"/>
                <w:color w:val="000000"/>
                <w:sz w:val="20"/>
              </w:rPr>
              <w:t>
климаттық ерекше-
</w:t>
            </w:r>
            <w:r>
              <w:br/>
            </w:r>
            <w:r>
              <w:rPr>
                <w:rFonts w:ascii="Times New Roman"/>
                <w:b w:val="false"/>
                <w:i w:val="false"/>
                <w:color w:val="000000"/>
                <w:sz w:val="20"/>
              </w:rPr>
              <w:t>
ліктерін ескере
</w:t>
            </w:r>
            <w:r>
              <w:br/>
            </w:r>
            <w:r>
              <w:rPr>
                <w:rFonts w:ascii="Times New Roman"/>
                <w:b w:val="false"/>
                <w:i w:val="false"/>
                <w:color w:val="000000"/>
                <w:sz w:val="20"/>
              </w:rPr>
              <w:t>
отырып асфальт-
</w:t>
            </w:r>
            <w:r>
              <w:br/>
            </w:r>
            <w:r>
              <w:rPr>
                <w:rFonts w:ascii="Times New Roman"/>
                <w:b w:val="false"/>
                <w:i w:val="false"/>
                <w:color w:val="000000"/>
                <w:sz w:val="20"/>
              </w:rPr>
              <w:t>
бетонының реоло-
</w:t>
            </w:r>
            <w:r>
              <w:br/>
            </w:r>
            <w:r>
              <w:rPr>
                <w:rFonts w:ascii="Times New Roman"/>
                <w:b w:val="false"/>
                <w:i w:val="false"/>
                <w:color w:val="000000"/>
                <w:sz w:val="20"/>
              </w:rPr>
              <w:t>
гиялық қасиеттерін
</w:t>
            </w:r>
            <w:r>
              <w:br/>
            </w:r>
            <w:r>
              <w:rPr>
                <w:rFonts w:ascii="Times New Roman"/>
                <w:b w:val="false"/>
                <w:i w:val="false"/>
                <w:color w:val="000000"/>
                <w:sz w:val="20"/>
              </w:rPr>
              <w:t>
зерттеу және
</w:t>
            </w:r>
            <w:r>
              <w:br/>
            </w:r>
            <w:r>
              <w:rPr>
                <w:rFonts w:ascii="Times New Roman"/>
                <w:b w:val="false"/>
                <w:i w:val="false"/>
                <w:color w:val="000000"/>
                <w:sz w:val="20"/>
              </w:rPr>
              <w:t>
Қазақстанның
</w:t>
            </w:r>
            <w:r>
              <w:br/>
            </w:r>
            <w:r>
              <w:rPr>
                <w:rFonts w:ascii="Times New Roman"/>
                <w:b w:val="false"/>
                <w:i w:val="false"/>
                <w:color w:val="000000"/>
                <w:sz w:val="20"/>
              </w:rPr>
              <w:t>
аумағын аудандас-
</w:t>
            </w:r>
            <w:r>
              <w:br/>
            </w:r>
            <w:r>
              <w:rPr>
                <w:rFonts w:ascii="Times New Roman"/>
                <w:b w:val="false"/>
                <w:i w:val="false"/>
                <w:color w:val="000000"/>
                <w:sz w:val="20"/>
              </w:rPr>
              <w:t>
тыру жөніндегі
</w:t>
            </w:r>
            <w:r>
              <w:br/>
            </w:r>
            <w:r>
              <w:rPr>
                <w:rFonts w:ascii="Times New Roman"/>
                <w:b w:val="false"/>
                <w:i w:val="false"/>
                <w:color w:val="000000"/>
                <w:sz w:val="20"/>
              </w:rPr>
              <w:t>
ұсыныстарды
</w:t>
            </w:r>
            <w:r>
              <w:br/>
            </w:r>
            <w:r>
              <w:rPr>
                <w:rFonts w:ascii="Times New Roman"/>
                <w:b w:val="false"/>
                <w:i w:val="false"/>
                <w:color w:val="000000"/>
                <w:sz w:val="20"/>
              </w:rPr>
              <w:t>
әзірлей отырып,
</w:t>
            </w:r>
            <w:r>
              <w:br/>
            </w:r>
            <w:r>
              <w:rPr>
                <w:rFonts w:ascii="Times New Roman"/>
                <w:b w:val="false"/>
                <w:i w:val="false"/>
                <w:color w:val="000000"/>
                <w:sz w:val="20"/>
              </w:rPr>
              <w:t>
республиканың әр
</w:t>
            </w:r>
            <w:r>
              <w:br/>
            </w:r>
            <w:r>
              <w:rPr>
                <w:rFonts w:ascii="Times New Roman"/>
                <w:b w:val="false"/>
                <w:i w:val="false"/>
                <w:color w:val="000000"/>
                <w:sz w:val="20"/>
              </w:rPr>
              <w:t>
түрлі аумақтары
</w:t>
            </w:r>
            <w:r>
              <w:br/>
            </w:r>
            <w:r>
              <w:rPr>
                <w:rFonts w:ascii="Times New Roman"/>
                <w:b w:val="false"/>
                <w:i w:val="false"/>
                <w:color w:val="000000"/>
                <w:sz w:val="20"/>
              </w:rPr>
              <w:t>
үшін асфальт-
</w:t>
            </w:r>
            <w:r>
              <w:br/>
            </w:r>
            <w:r>
              <w:rPr>
                <w:rFonts w:ascii="Times New Roman"/>
                <w:b w:val="false"/>
                <w:i w:val="false"/>
                <w:color w:val="000000"/>
                <w:sz w:val="20"/>
              </w:rPr>
              <w:t>
бетонның есептік
</w:t>
            </w:r>
            <w:r>
              <w:br/>
            </w:r>
            <w:r>
              <w:rPr>
                <w:rFonts w:ascii="Times New Roman"/>
                <w:b w:val="false"/>
                <w:i w:val="false"/>
                <w:color w:val="000000"/>
                <w:sz w:val="20"/>
              </w:rPr>
              <w:t>
температурасын
</w:t>
            </w:r>
            <w:r>
              <w:br/>
            </w:r>
            <w:r>
              <w:rPr>
                <w:rFonts w:ascii="Times New Roman"/>
                <w:b w:val="false"/>
                <w:i w:val="false"/>
                <w:color w:val="000000"/>
                <w:sz w:val="20"/>
              </w:rPr>
              <w:t>
негіздеу;
</w:t>
            </w:r>
            <w:r>
              <w:br/>
            </w:r>
            <w:r>
              <w:rPr>
                <w:rFonts w:ascii="Times New Roman"/>
                <w:b w:val="false"/>
                <w:i w:val="false"/>
                <w:color w:val="000000"/>
                <w:sz w:val="20"/>
              </w:rPr>
              <w:t>
3) Қазақстанның
</w:t>
            </w:r>
            <w:r>
              <w:br/>
            </w:r>
            <w:r>
              <w:rPr>
                <w:rFonts w:ascii="Times New Roman"/>
                <w:b w:val="false"/>
                <w:i w:val="false"/>
                <w:color w:val="000000"/>
                <w:sz w:val="20"/>
              </w:rPr>
              <w:t>
климаттық жағдайы-
</w:t>
            </w:r>
            <w:r>
              <w:br/>
            </w:r>
            <w:r>
              <w:rPr>
                <w:rFonts w:ascii="Times New Roman"/>
                <w:b w:val="false"/>
                <w:i w:val="false"/>
                <w:color w:val="000000"/>
                <w:sz w:val="20"/>
              </w:rPr>
              <w:t>
на арналған
</w:t>
            </w:r>
            <w:r>
              <w:br/>
            </w:r>
            <w:r>
              <w:rPr>
                <w:rFonts w:ascii="Times New Roman"/>
                <w:b w:val="false"/>
                <w:i w:val="false"/>
                <w:color w:val="000000"/>
                <w:sz w:val="20"/>
              </w:rPr>
              <w:t>
автомобиль жолда-
</w:t>
            </w:r>
            <w:r>
              <w:br/>
            </w:r>
            <w:r>
              <w:rPr>
                <w:rFonts w:ascii="Times New Roman"/>
                <w:b w:val="false"/>
                <w:i w:val="false"/>
                <w:color w:val="000000"/>
                <w:sz w:val="20"/>
              </w:rPr>
              <w:t>
рының жетілдіріл-
</w:t>
            </w:r>
            <w:r>
              <w:br/>
            </w:r>
            <w:r>
              <w:rPr>
                <w:rFonts w:ascii="Times New Roman"/>
                <w:b w:val="false"/>
                <w:i w:val="false"/>
                <w:color w:val="000000"/>
                <w:sz w:val="20"/>
              </w:rPr>
              <w:t>
ген жамылғысының
</w:t>
            </w:r>
            <w:r>
              <w:br/>
            </w:r>
            <w:r>
              <w:rPr>
                <w:rFonts w:ascii="Times New Roman"/>
                <w:b w:val="false"/>
                <w:i w:val="false"/>
                <w:color w:val="000000"/>
                <w:sz w:val="20"/>
              </w:rPr>
              <w:t>
өңірлік құрылымдар
</w:t>
            </w:r>
            <w:r>
              <w:br/>
            </w:r>
            <w:r>
              <w:rPr>
                <w:rFonts w:ascii="Times New Roman"/>
                <w:b w:val="false"/>
                <w:i w:val="false"/>
                <w:color w:val="000000"/>
                <w:sz w:val="20"/>
              </w:rPr>
              <w:t>
цемент және
</w:t>
            </w:r>
            <w:r>
              <w:br/>
            </w:r>
            <w:r>
              <w:rPr>
                <w:rFonts w:ascii="Times New Roman"/>
                <w:b w:val="false"/>
                <w:i w:val="false"/>
                <w:color w:val="000000"/>
                <w:sz w:val="20"/>
              </w:rPr>
              <w:t>
органикалық емес
</w:t>
            </w:r>
            <w:r>
              <w:br/>
            </w:r>
            <w:r>
              <w:rPr>
                <w:rFonts w:ascii="Times New Roman"/>
                <w:b w:val="false"/>
                <w:i w:val="false"/>
                <w:color w:val="000000"/>
                <w:sz w:val="20"/>
              </w:rPr>
              <w:t>
өндіріс қалдықта-
</w:t>
            </w:r>
            <w:r>
              <w:br/>
            </w:r>
            <w:r>
              <w:rPr>
                <w:rFonts w:ascii="Times New Roman"/>
                <w:b w:val="false"/>
                <w:i w:val="false"/>
                <w:color w:val="000000"/>
                <w:sz w:val="20"/>
              </w:rPr>
              <w:t>
рын қолдану арқылы
</w:t>
            </w:r>
            <w:r>
              <w:br/>
            </w:r>
            <w:r>
              <w:rPr>
                <w:rFonts w:ascii="Times New Roman"/>
                <w:b w:val="false"/>
                <w:i w:val="false"/>
                <w:color w:val="000000"/>
                <w:sz w:val="20"/>
              </w:rPr>
              <w:t>
әзірлеу;
</w:t>
            </w:r>
            <w:r>
              <w:br/>
            </w:r>
            <w:r>
              <w:rPr>
                <w:rFonts w:ascii="Times New Roman"/>
                <w:b w:val="false"/>
                <w:i w:val="false"/>
                <w:color w:val="000000"/>
                <w:sz w:val="20"/>
              </w:rPr>
              <w:t>
4 жаңа тақырып
</w:t>
            </w:r>
            <w:r>
              <w:br/>
            </w:r>
            <w:r>
              <w:rPr>
                <w:rFonts w:ascii="Times New Roman"/>
                <w:b w:val="false"/>
                <w:i w:val="false"/>
                <w:color w:val="000000"/>
                <w:sz w:val="20"/>
              </w:rPr>
              <w:t>
бойынша:
</w:t>
            </w:r>
            <w:r>
              <w:br/>
            </w:r>
            <w:r>
              <w:rPr>
                <w:rFonts w:ascii="Times New Roman"/>
                <w:b w:val="false"/>
                <w:i w:val="false"/>
                <w:color w:val="000000"/>
                <w:sz w:val="20"/>
              </w:rPr>
              <w:t>
1) Жұмсақ жол
</w:t>
            </w:r>
            <w:r>
              <w:br/>
            </w:r>
            <w:r>
              <w:rPr>
                <w:rFonts w:ascii="Times New Roman"/>
                <w:b w:val="false"/>
                <w:i w:val="false"/>
                <w:color w:val="000000"/>
                <w:sz w:val="20"/>
              </w:rPr>
              <w:t>
қабатын оның
</w:t>
            </w:r>
            <w:r>
              <w:br/>
            </w:r>
            <w:r>
              <w:rPr>
                <w:rFonts w:ascii="Times New Roman"/>
                <w:b w:val="false"/>
                <w:i w:val="false"/>
                <w:color w:val="000000"/>
                <w:sz w:val="20"/>
              </w:rPr>
              <w:t>
жобалаудағы
</w:t>
            </w:r>
            <w:r>
              <w:br/>
            </w:r>
            <w:r>
              <w:rPr>
                <w:rFonts w:ascii="Times New Roman"/>
                <w:b w:val="false"/>
                <w:i w:val="false"/>
                <w:color w:val="000000"/>
                <w:sz w:val="20"/>
              </w:rPr>
              <w:t>
әдістемелік
</w:t>
            </w:r>
            <w:r>
              <w:br/>
            </w:r>
            <w:r>
              <w:rPr>
                <w:rFonts w:ascii="Times New Roman"/>
                <w:b w:val="false"/>
                <w:i w:val="false"/>
                <w:color w:val="000000"/>
                <w:sz w:val="20"/>
              </w:rPr>
              <w:t>
негіздемесін
</w:t>
            </w:r>
            <w:r>
              <w:br/>
            </w:r>
            <w:r>
              <w:rPr>
                <w:rFonts w:ascii="Times New Roman"/>
                <w:b w:val="false"/>
                <w:i w:val="false"/>
                <w:color w:val="000000"/>
                <w:sz w:val="20"/>
              </w:rPr>
              <w:t>
жетілдіру мақса-
</w:t>
            </w:r>
            <w:r>
              <w:br/>
            </w:r>
            <w:r>
              <w:rPr>
                <w:rFonts w:ascii="Times New Roman"/>
                <w:b w:val="false"/>
                <w:i w:val="false"/>
                <w:color w:val="000000"/>
                <w:sz w:val="20"/>
              </w:rPr>
              <w:t>
тында динамикалық
</w:t>
            </w:r>
            <w:r>
              <w:br/>
            </w:r>
            <w:r>
              <w:rPr>
                <w:rFonts w:ascii="Times New Roman"/>
                <w:b w:val="false"/>
                <w:i w:val="false"/>
                <w:color w:val="000000"/>
                <w:sz w:val="20"/>
              </w:rPr>
              <w:t>
деформациялануды
</w:t>
            </w:r>
            <w:r>
              <w:br/>
            </w:r>
            <w:r>
              <w:rPr>
                <w:rFonts w:ascii="Times New Roman"/>
                <w:b w:val="false"/>
                <w:i w:val="false"/>
                <w:color w:val="000000"/>
                <w:sz w:val="20"/>
              </w:rPr>
              <w:t>
кешенді зерттеу;
</w:t>
            </w:r>
            <w:r>
              <w:br/>
            </w:r>
            <w:r>
              <w:rPr>
                <w:rFonts w:ascii="Times New Roman"/>
                <w:b w:val="false"/>
                <w:i w:val="false"/>
                <w:color w:val="000000"/>
                <w:sz w:val="20"/>
              </w:rPr>
              <w:t>
2) Темір бетон
</w:t>
            </w:r>
            <w:r>
              <w:br/>
            </w:r>
            <w:r>
              <w:rPr>
                <w:rFonts w:ascii="Times New Roman"/>
                <w:b w:val="false"/>
                <w:i w:val="false"/>
                <w:color w:val="000000"/>
                <w:sz w:val="20"/>
              </w:rPr>
              <w:t>
деформациялану
</w:t>
            </w:r>
            <w:r>
              <w:br/>
            </w:r>
            <w:r>
              <w:rPr>
                <w:rFonts w:ascii="Times New Roman"/>
                <w:b w:val="false"/>
                <w:i w:val="false"/>
                <w:color w:val="000000"/>
                <w:sz w:val="20"/>
              </w:rPr>
              <w:t>
моделі негізінде
</w:t>
            </w:r>
            <w:r>
              <w:br/>
            </w:r>
            <w:r>
              <w:rPr>
                <w:rFonts w:ascii="Times New Roman"/>
                <w:b w:val="false"/>
                <w:i w:val="false"/>
                <w:color w:val="000000"/>
                <w:sz w:val="20"/>
              </w:rPr>
              <w:t>
автожол көпірлері
</w:t>
            </w:r>
            <w:r>
              <w:br/>
            </w:r>
            <w:r>
              <w:rPr>
                <w:rFonts w:ascii="Times New Roman"/>
                <w:b w:val="false"/>
                <w:i w:val="false"/>
                <w:color w:val="000000"/>
                <w:sz w:val="20"/>
              </w:rPr>
              <w:t>
құрылысының темір
</w:t>
            </w:r>
            <w:r>
              <w:br/>
            </w:r>
            <w:r>
              <w:rPr>
                <w:rFonts w:ascii="Times New Roman"/>
                <w:b w:val="false"/>
                <w:i w:val="false"/>
                <w:color w:val="000000"/>
                <w:sz w:val="20"/>
              </w:rPr>
              <w:t>
бетондық пайдалану
</w:t>
            </w:r>
            <w:r>
              <w:br/>
            </w:r>
            <w:r>
              <w:rPr>
                <w:rFonts w:ascii="Times New Roman"/>
                <w:b w:val="false"/>
                <w:i w:val="false"/>
                <w:color w:val="000000"/>
                <w:sz w:val="20"/>
              </w:rPr>
              <w:t>
ресурстарын
</w:t>
            </w:r>
            <w:r>
              <w:br/>
            </w:r>
            <w:r>
              <w:rPr>
                <w:rFonts w:ascii="Times New Roman"/>
                <w:b w:val="false"/>
                <w:i w:val="false"/>
                <w:color w:val="000000"/>
                <w:sz w:val="20"/>
              </w:rPr>
              <w:t>
жоспарлау;
</w:t>
            </w:r>
            <w:r>
              <w:br/>
            </w:r>
            <w:r>
              <w:rPr>
                <w:rFonts w:ascii="Times New Roman"/>
                <w:b w:val="false"/>
                <w:i w:val="false"/>
                <w:color w:val="000000"/>
                <w:sz w:val="20"/>
              </w:rPr>
              <w:t>
3) Жобалау
</w:t>
            </w:r>
            <w:r>
              <w:br/>
            </w:r>
            <w:r>
              <w:rPr>
                <w:rFonts w:ascii="Times New Roman"/>
                <w:b w:val="false"/>
                <w:i w:val="false"/>
                <w:color w:val="000000"/>
                <w:sz w:val="20"/>
              </w:rPr>
              <w:t>
нормаларын жетіл-
</w:t>
            </w:r>
            <w:r>
              <w:br/>
            </w:r>
            <w:r>
              <w:rPr>
                <w:rFonts w:ascii="Times New Roman"/>
                <w:b w:val="false"/>
                <w:i w:val="false"/>
                <w:color w:val="000000"/>
                <w:sz w:val="20"/>
              </w:rPr>
              <w:t>
діру мақсатында
</w:t>
            </w:r>
            <w:r>
              <w:br/>
            </w:r>
            <w:r>
              <w:rPr>
                <w:rFonts w:ascii="Times New Roman"/>
                <w:b w:val="false"/>
                <w:i w:val="false"/>
                <w:color w:val="000000"/>
                <w:sz w:val="20"/>
              </w:rPr>
              <w:t>
екі жолақты
</w:t>
            </w:r>
            <w:r>
              <w:br/>
            </w:r>
            <w:r>
              <w:rPr>
                <w:rFonts w:ascii="Times New Roman"/>
                <w:b w:val="false"/>
                <w:i w:val="false"/>
                <w:color w:val="000000"/>
                <w:sz w:val="20"/>
              </w:rPr>
              <w:t>
автомобиль жолда-
</w:t>
            </w:r>
            <w:r>
              <w:br/>
            </w:r>
            <w:r>
              <w:rPr>
                <w:rFonts w:ascii="Times New Roman"/>
                <w:b w:val="false"/>
                <w:i w:val="false"/>
                <w:color w:val="000000"/>
                <w:sz w:val="20"/>
              </w:rPr>
              <w:t>
рының геометриялық
</w:t>
            </w:r>
            <w:r>
              <w:br/>
            </w:r>
            <w:r>
              <w:rPr>
                <w:rFonts w:ascii="Times New Roman"/>
                <w:b w:val="false"/>
                <w:i w:val="false"/>
                <w:color w:val="000000"/>
                <w:sz w:val="20"/>
              </w:rPr>
              <w:t>
параметрлерінің
</w:t>
            </w:r>
            <w:r>
              <w:br/>
            </w:r>
            <w:r>
              <w:rPr>
                <w:rFonts w:ascii="Times New Roman"/>
                <w:b w:val="false"/>
                <w:i w:val="false"/>
                <w:color w:val="000000"/>
                <w:sz w:val="20"/>
              </w:rPr>
              <w:t>
көліктік-пайдалану
</w:t>
            </w:r>
            <w:r>
              <w:br/>
            </w:r>
            <w:r>
              <w:rPr>
                <w:rFonts w:ascii="Times New Roman"/>
                <w:b w:val="false"/>
                <w:i w:val="false"/>
                <w:color w:val="000000"/>
                <w:sz w:val="20"/>
              </w:rPr>
              <w:t>
сапасы мен жол
</w:t>
            </w:r>
            <w:r>
              <w:br/>
            </w:r>
            <w:r>
              <w:rPr>
                <w:rFonts w:ascii="Times New Roman"/>
                <w:b w:val="false"/>
                <w:i w:val="false"/>
                <w:color w:val="000000"/>
                <w:sz w:val="20"/>
              </w:rPr>
              <w:t>
қозғалысының
</w:t>
            </w:r>
            <w:r>
              <w:br/>
            </w:r>
            <w:r>
              <w:rPr>
                <w:rFonts w:ascii="Times New Roman"/>
                <w:b w:val="false"/>
                <w:i w:val="false"/>
                <w:color w:val="000000"/>
                <w:sz w:val="20"/>
              </w:rPr>
              <w:t>
қауіпсіздігі
</w:t>
            </w:r>
            <w:r>
              <w:br/>
            </w:r>
            <w:r>
              <w:rPr>
                <w:rFonts w:ascii="Times New Roman"/>
                <w:b w:val="false"/>
                <w:i w:val="false"/>
                <w:color w:val="000000"/>
                <w:sz w:val="20"/>
              </w:rPr>
              <w:t>
әсерлеріне теори-
</w:t>
            </w:r>
            <w:r>
              <w:br/>
            </w:r>
            <w:r>
              <w:rPr>
                <w:rFonts w:ascii="Times New Roman"/>
                <w:b w:val="false"/>
                <w:i w:val="false"/>
                <w:color w:val="000000"/>
                <w:sz w:val="20"/>
              </w:rPr>
              <w:t>
ялық және экспе-
</w:t>
            </w:r>
            <w:r>
              <w:br/>
            </w:r>
            <w:r>
              <w:rPr>
                <w:rFonts w:ascii="Times New Roman"/>
                <w:b w:val="false"/>
                <w:i w:val="false"/>
                <w:color w:val="000000"/>
                <w:sz w:val="20"/>
              </w:rPr>
              <w:t>
ременттік зерттеу-
</w:t>
            </w:r>
            <w:r>
              <w:br/>
            </w:r>
            <w:r>
              <w:rPr>
                <w:rFonts w:ascii="Times New Roman"/>
                <w:b w:val="false"/>
                <w:i w:val="false"/>
                <w:color w:val="000000"/>
                <w:sz w:val="20"/>
              </w:rPr>
              <w:t>
лер жүргізу;
</w:t>
            </w:r>
            <w:r>
              <w:br/>
            </w:r>
            <w:r>
              <w:rPr>
                <w:rFonts w:ascii="Times New Roman"/>
                <w:b w:val="false"/>
                <w:i w:val="false"/>
                <w:color w:val="000000"/>
                <w:sz w:val="20"/>
              </w:rPr>
              <w:t>
4) Халықаралық
</w:t>
            </w:r>
            <w:r>
              <w:br/>
            </w:r>
            <w:r>
              <w:rPr>
                <w:rFonts w:ascii="Times New Roman"/>
                <w:b w:val="false"/>
                <w:i w:val="false"/>
                <w:color w:val="000000"/>
                <w:sz w:val="20"/>
              </w:rPr>
              <w:t>
тәжірибені ескере
</w:t>
            </w:r>
            <w:r>
              <w:br/>
            </w:r>
            <w:r>
              <w:rPr>
                <w:rFonts w:ascii="Times New Roman"/>
                <w:b w:val="false"/>
                <w:i w:val="false"/>
                <w:color w:val="000000"/>
                <w:sz w:val="20"/>
              </w:rPr>
              <w:t>
отырып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жағдайында іске
</w:t>
            </w:r>
            <w:r>
              <w:br/>
            </w:r>
            <w:r>
              <w:rPr>
                <w:rFonts w:ascii="Times New Roman"/>
                <w:b w:val="false"/>
                <w:i w:val="false"/>
                <w:color w:val="000000"/>
                <w:sz w:val="20"/>
              </w:rPr>
              <w:t>
асыру мақсатымен
</w:t>
            </w:r>
            <w:r>
              <w:br/>
            </w:r>
            <w:r>
              <w:rPr>
                <w:rFonts w:ascii="Times New Roman"/>
                <w:b w:val="false"/>
                <w:i w:val="false"/>
                <w:color w:val="000000"/>
                <w:sz w:val="20"/>
              </w:rPr>
              <w:t>
жол конструкцияла-
</w:t>
            </w:r>
            <w:r>
              <w:br/>
            </w:r>
            <w:r>
              <w:rPr>
                <w:rFonts w:ascii="Times New Roman"/>
                <w:b w:val="false"/>
                <w:i w:val="false"/>
                <w:color w:val="000000"/>
                <w:sz w:val="20"/>
              </w:rPr>
              <w:t>
рының жұмыс істеу
</w:t>
            </w:r>
            <w:r>
              <w:br/>
            </w:r>
            <w:r>
              <w:rPr>
                <w:rFonts w:ascii="Times New Roman"/>
                <w:b w:val="false"/>
                <w:i w:val="false"/>
                <w:color w:val="000000"/>
                <w:sz w:val="20"/>
              </w:rPr>
              <w:t>
қабілеттілігін
</w:t>
            </w:r>
            <w:r>
              <w:br/>
            </w:r>
            <w:r>
              <w:rPr>
                <w:rFonts w:ascii="Times New Roman"/>
                <w:b w:val="false"/>
                <w:i w:val="false"/>
                <w:color w:val="000000"/>
                <w:sz w:val="20"/>
              </w:rPr>
              <w:t>
зерттеу және
</w:t>
            </w:r>
            <w:r>
              <w:br/>
            </w:r>
            <w:r>
              <w:rPr>
                <w:rFonts w:ascii="Times New Roman"/>
                <w:b w:val="false"/>
                <w:i w:val="false"/>
                <w:color w:val="000000"/>
                <w:sz w:val="20"/>
              </w:rPr>
              <w:t>
олардың принципті
</w:t>
            </w:r>
            <w:r>
              <w:br/>
            </w:r>
            <w:r>
              <w:rPr>
                <w:rFonts w:ascii="Times New Roman"/>
                <w:b w:val="false"/>
                <w:i w:val="false"/>
                <w:color w:val="000000"/>
                <w:sz w:val="20"/>
              </w:rPr>
              <w:t>
конструктивтік
</w:t>
            </w:r>
            <w:r>
              <w:br/>
            </w:r>
            <w:r>
              <w:rPr>
                <w:rFonts w:ascii="Times New Roman"/>
                <w:b w:val="false"/>
                <w:i w:val="false"/>
                <w:color w:val="000000"/>
                <w:sz w:val="20"/>
              </w:rPr>
              <w:t>
шешімдерін ғылыми
</w:t>
            </w:r>
            <w:r>
              <w:br/>
            </w:r>
            <w:r>
              <w:rPr>
                <w:rFonts w:ascii="Times New Roman"/>
                <w:b w:val="false"/>
                <w:i w:val="false"/>
                <w:color w:val="000000"/>
                <w:sz w:val="20"/>
              </w:rPr>
              <w:t>
негіздеу.
</w:t>
            </w:r>
            <w:r>
              <w:br/>
            </w:r>
            <w:r>
              <w:rPr>
                <w:rFonts w:ascii="Times New Roman"/>
                <w:b w:val="false"/>
                <w:i w:val="false"/>
                <w:color w:val="000000"/>
                <w:sz w:val="20"/>
              </w:rPr>
              <w:t>
2. Автомобиль
</w:t>
            </w:r>
            <w:r>
              <w:br/>
            </w:r>
            <w:r>
              <w:rPr>
                <w:rFonts w:ascii="Times New Roman"/>
                <w:b w:val="false"/>
                <w:i w:val="false"/>
                <w:color w:val="000000"/>
                <w:sz w:val="20"/>
              </w:rPr>
              <w:t>
көлігі саласында
</w:t>
            </w:r>
            <w:r>
              <w:br/>
            </w:r>
            <w:r>
              <w:rPr>
                <w:rFonts w:ascii="Times New Roman"/>
                <w:b w:val="false"/>
                <w:i w:val="false"/>
                <w:color w:val="000000"/>
                <w:sz w:val="20"/>
              </w:rPr>
              <w:t>
4 тақырып бойынша
</w:t>
            </w:r>
            <w:r>
              <w:br/>
            </w:r>
            <w:r>
              <w:rPr>
                <w:rFonts w:ascii="Times New Roman"/>
                <w:b w:val="false"/>
                <w:i w:val="false"/>
                <w:color w:val="000000"/>
                <w:sz w:val="20"/>
              </w:rPr>
              <w:t>
қолданбалы ғылыми
</w:t>
            </w:r>
            <w:r>
              <w:br/>
            </w:r>
            <w:r>
              <w:rPr>
                <w:rFonts w:ascii="Times New Roman"/>
                <w:b w:val="false"/>
                <w:i w:val="false"/>
                <w:color w:val="000000"/>
                <w:sz w:val="20"/>
              </w:rPr>
              <w:t>
зерттеулер
</w:t>
            </w:r>
            <w:r>
              <w:br/>
            </w:r>
            <w:r>
              <w:rPr>
                <w:rFonts w:ascii="Times New Roman"/>
                <w:b w:val="false"/>
                <w:i w:val="false"/>
                <w:color w:val="000000"/>
                <w:sz w:val="20"/>
              </w:rPr>
              <w:t>
жүргізу, соның
</w:t>
            </w:r>
            <w:r>
              <w:br/>
            </w:r>
            <w:r>
              <w:rPr>
                <w:rFonts w:ascii="Times New Roman"/>
                <w:b w:val="false"/>
                <w:i w:val="false"/>
                <w:color w:val="000000"/>
                <w:sz w:val="20"/>
              </w:rPr>
              <w:t>
ішінде:
</w:t>
            </w:r>
            <w:r>
              <w:br/>
            </w:r>
            <w:r>
              <w:rPr>
                <w:rFonts w:ascii="Times New Roman"/>
                <w:b w:val="false"/>
                <w:i w:val="false"/>
                <w:color w:val="000000"/>
                <w:sz w:val="20"/>
              </w:rPr>
              <w:t>
3 ауыспалы
</w:t>
            </w:r>
            <w:r>
              <w:br/>
            </w:r>
            <w:r>
              <w:rPr>
                <w:rFonts w:ascii="Times New Roman"/>
                <w:b w:val="false"/>
                <w:i w:val="false"/>
                <w:color w:val="000000"/>
                <w:sz w:val="20"/>
              </w:rPr>
              <w:t>
тақырыптар
</w:t>
            </w:r>
            <w:r>
              <w:br/>
            </w:r>
            <w:r>
              <w:rPr>
                <w:rFonts w:ascii="Times New Roman"/>
                <w:b w:val="false"/>
                <w:i w:val="false"/>
                <w:color w:val="000000"/>
                <w:sz w:val="20"/>
              </w:rPr>
              <w:t>
бойынша:
</w:t>
            </w:r>
            <w:r>
              <w:br/>
            </w:r>
            <w:r>
              <w:rPr>
                <w:rFonts w:ascii="Times New Roman"/>
                <w:b w:val="false"/>
                <w:i w:val="false"/>
                <w:color w:val="000000"/>
                <w:sz w:val="20"/>
              </w:rPr>
              <w:t>
1) Автокөлік
</w:t>
            </w:r>
            <w:r>
              <w:br/>
            </w:r>
            <w:r>
              <w:rPr>
                <w:rFonts w:ascii="Times New Roman"/>
                <w:b w:val="false"/>
                <w:i w:val="false"/>
                <w:color w:val="000000"/>
                <w:sz w:val="20"/>
              </w:rPr>
              <w:t>
шығындары деңгейі-
</w:t>
            </w:r>
            <w:r>
              <w:br/>
            </w:r>
            <w:r>
              <w:rPr>
                <w:rFonts w:ascii="Times New Roman"/>
                <w:b w:val="false"/>
                <w:i w:val="false"/>
                <w:color w:val="000000"/>
                <w:sz w:val="20"/>
              </w:rPr>
              <w:t>
нің жолдардың
</w:t>
            </w:r>
            <w:r>
              <w:br/>
            </w:r>
            <w:r>
              <w:rPr>
                <w:rFonts w:ascii="Times New Roman"/>
                <w:b w:val="false"/>
                <w:i w:val="false"/>
                <w:color w:val="000000"/>
                <w:sz w:val="20"/>
              </w:rPr>
              <w:t>
техникалық және
</w:t>
            </w:r>
            <w:r>
              <w:br/>
            </w:r>
            <w:r>
              <w:rPr>
                <w:rFonts w:ascii="Times New Roman"/>
                <w:b w:val="false"/>
                <w:i w:val="false"/>
                <w:color w:val="000000"/>
                <w:sz w:val="20"/>
              </w:rPr>
              <w:t>
көлік-пайдаланым-
</w:t>
            </w:r>
            <w:r>
              <w:br/>
            </w:r>
            <w:r>
              <w:rPr>
                <w:rFonts w:ascii="Times New Roman"/>
                <w:b w:val="false"/>
                <w:i w:val="false"/>
                <w:color w:val="000000"/>
                <w:sz w:val="20"/>
              </w:rPr>
              <w:t>
дық жай-күйіне
</w:t>
            </w:r>
            <w:r>
              <w:br/>
            </w:r>
            <w:r>
              <w:rPr>
                <w:rFonts w:ascii="Times New Roman"/>
                <w:b w:val="false"/>
                <w:i w:val="false"/>
                <w:color w:val="000000"/>
                <w:sz w:val="20"/>
              </w:rPr>
              <w:t>
экономикалық
</w:t>
            </w:r>
            <w:r>
              <w:br/>
            </w:r>
            <w:r>
              <w:rPr>
                <w:rFonts w:ascii="Times New Roman"/>
                <w:b w:val="false"/>
                <w:i w:val="false"/>
                <w:color w:val="000000"/>
                <w:sz w:val="20"/>
              </w:rPr>
              <w:t>
тұрғыдан тәуелді-
</w:t>
            </w:r>
            <w:r>
              <w:br/>
            </w:r>
            <w:r>
              <w:rPr>
                <w:rFonts w:ascii="Times New Roman"/>
                <w:b w:val="false"/>
                <w:i w:val="false"/>
                <w:color w:val="000000"/>
                <w:sz w:val="20"/>
              </w:rPr>
              <w:t>
гін зерттеу;
</w:t>
            </w:r>
            <w:r>
              <w:br/>
            </w:r>
            <w:r>
              <w:rPr>
                <w:rFonts w:ascii="Times New Roman"/>
                <w:b w:val="false"/>
                <w:i w:val="false"/>
                <w:color w:val="000000"/>
                <w:sz w:val="20"/>
              </w:rPr>
              <w:t>
2) Жолаушылар мен
</w:t>
            </w:r>
            <w:r>
              <w:br/>
            </w:r>
            <w:r>
              <w:rPr>
                <w:rFonts w:ascii="Times New Roman"/>
                <w:b w:val="false"/>
                <w:i w:val="false"/>
                <w:color w:val="000000"/>
                <w:sz w:val="20"/>
              </w:rPr>
              <w:t>
жүктерді тасымал-
</w:t>
            </w:r>
            <w:r>
              <w:br/>
            </w:r>
            <w:r>
              <w:rPr>
                <w:rFonts w:ascii="Times New Roman"/>
                <w:b w:val="false"/>
                <w:i w:val="false"/>
                <w:color w:val="000000"/>
                <w:sz w:val="20"/>
              </w:rPr>
              <w:t>
дау жөніндегі
</w:t>
            </w:r>
            <w:r>
              <w:br/>
            </w:r>
            <w:r>
              <w:rPr>
                <w:rFonts w:ascii="Times New Roman"/>
                <w:b w:val="false"/>
                <w:i w:val="false"/>
                <w:color w:val="000000"/>
                <w:sz w:val="20"/>
              </w:rPr>
              <w:t>
автокөлік қызметі
</w:t>
            </w:r>
            <w:r>
              <w:br/>
            </w:r>
            <w:r>
              <w:rPr>
                <w:rFonts w:ascii="Times New Roman"/>
                <w:b w:val="false"/>
                <w:i w:val="false"/>
                <w:color w:val="000000"/>
                <w:sz w:val="20"/>
              </w:rPr>
              <w:t>
сапасының деңгейін
</w:t>
            </w:r>
            <w:r>
              <w:br/>
            </w:r>
            <w:r>
              <w:rPr>
                <w:rFonts w:ascii="Times New Roman"/>
                <w:b w:val="false"/>
                <w:i w:val="false"/>
                <w:color w:val="000000"/>
                <w:sz w:val="20"/>
              </w:rPr>
              <w:t>
бағалау зерттеуле-
</w:t>
            </w:r>
            <w:r>
              <w:br/>
            </w:r>
            <w:r>
              <w:rPr>
                <w:rFonts w:ascii="Times New Roman"/>
                <w:b w:val="false"/>
                <w:i w:val="false"/>
                <w:color w:val="000000"/>
                <w:sz w:val="20"/>
              </w:rPr>
              <w:t>
рін жүргізу, ИСО
</w:t>
            </w:r>
            <w:r>
              <w:br/>
            </w:r>
            <w:r>
              <w:rPr>
                <w:rFonts w:ascii="Times New Roman"/>
                <w:b w:val="false"/>
                <w:i w:val="false"/>
                <w:color w:val="000000"/>
                <w:sz w:val="20"/>
              </w:rPr>
              <w:t>
халықаралық
</w:t>
            </w:r>
            <w:r>
              <w:br/>
            </w:r>
            <w:r>
              <w:rPr>
                <w:rFonts w:ascii="Times New Roman"/>
                <w:b w:val="false"/>
                <w:i w:val="false"/>
                <w:color w:val="000000"/>
                <w:sz w:val="20"/>
              </w:rPr>
              <w:t>
стандарттарын
</w:t>
            </w:r>
            <w:r>
              <w:br/>
            </w:r>
            <w:r>
              <w:rPr>
                <w:rFonts w:ascii="Times New Roman"/>
                <w:b w:val="false"/>
                <w:i w:val="false"/>
                <w:color w:val="000000"/>
                <w:sz w:val="20"/>
              </w:rPr>
              <w:t>
ескере отырып
</w:t>
            </w:r>
            <w:r>
              <w:br/>
            </w:r>
            <w:r>
              <w:rPr>
                <w:rFonts w:ascii="Times New Roman"/>
                <w:b w:val="false"/>
                <w:i w:val="false"/>
                <w:color w:val="000000"/>
                <w:sz w:val="20"/>
              </w:rPr>
              <w:t>
көліктік қызмет
</w:t>
            </w:r>
            <w:r>
              <w:br/>
            </w:r>
            <w:r>
              <w:rPr>
                <w:rFonts w:ascii="Times New Roman"/>
                <w:b w:val="false"/>
                <w:i w:val="false"/>
                <w:color w:val="000000"/>
                <w:sz w:val="20"/>
              </w:rPr>
              <w:t>
көрсету сапасы
</w:t>
            </w:r>
            <w:r>
              <w:br/>
            </w:r>
            <w:r>
              <w:rPr>
                <w:rFonts w:ascii="Times New Roman"/>
                <w:b w:val="false"/>
                <w:i w:val="false"/>
                <w:color w:val="000000"/>
                <w:sz w:val="20"/>
              </w:rPr>
              <w:t>
стандарттарының
</w:t>
            </w:r>
            <w:r>
              <w:br/>
            </w:r>
            <w:r>
              <w:rPr>
                <w:rFonts w:ascii="Times New Roman"/>
                <w:b w:val="false"/>
                <w:i w:val="false"/>
                <w:color w:val="000000"/>
                <w:sz w:val="20"/>
              </w:rPr>
              <w:t>
бірыңғай жүйесін
</w:t>
            </w:r>
            <w:r>
              <w:br/>
            </w:r>
            <w:r>
              <w:rPr>
                <w:rFonts w:ascii="Times New Roman"/>
                <w:b w:val="false"/>
                <w:i w:val="false"/>
                <w:color w:val="000000"/>
                <w:sz w:val="20"/>
              </w:rPr>
              <w:t>
құру жөнінде
</w:t>
            </w:r>
            <w:r>
              <w:br/>
            </w:r>
            <w:r>
              <w:rPr>
                <w:rFonts w:ascii="Times New Roman"/>
                <w:b w:val="false"/>
                <w:i w:val="false"/>
                <w:color w:val="000000"/>
                <w:sz w:val="20"/>
              </w:rPr>
              <w:t>
ғылыми-негізделген
</w:t>
            </w:r>
            <w:r>
              <w:br/>
            </w:r>
            <w:r>
              <w:rPr>
                <w:rFonts w:ascii="Times New Roman"/>
                <w:b w:val="false"/>
                <w:i w:val="false"/>
                <w:color w:val="000000"/>
                <w:sz w:val="20"/>
              </w:rPr>
              <w:t>
ұсынымдар әзірлеу;
</w:t>
            </w:r>
            <w:r>
              <w:br/>
            </w:r>
            <w:r>
              <w:rPr>
                <w:rFonts w:ascii="Times New Roman"/>
                <w:b w:val="false"/>
                <w:i w:val="false"/>
                <w:color w:val="000000"/>
                <w:sz w:val="20"/>
              </w:rPr>
              <w:t>
3) Орта мерзімді
</w:t>
            </w:r>
            <w:r>
              <w:br/>
            </w:r>
            <w:r>
              <w:rPr>
                <w:rFonts w:ascii="Times New Roman"/>
                <w:b w:val="false"/>
                <w:i w:val="false"/>
                <w:color w:val="000000"/>
                <w:sz w:val="20"/>
              </w:rPr>
              <w:t>
және ұзақ мерзімді
</w:t>
            </w:r>
            <w:r>
              <w:br/>
            </w:r>
            <w:r>
              <w:rPr>
                <w:rFonts w:ascii="Times New Roman"/>
                <w:b w:val="false"/>
                <w:i w:val="false"/>
                <w:color w:val="000000"/>
                <w:sz w:val="20"/>
              </w:rPr>
              <w:t>
перспективада
</w:t>
            </w:r>
            <w:r>
              <w:br/>
            </w:r>
            <w:r>
              <w:rPr>
                <w:rFonts w:ascii="Times New Roman"/>
                <w:b w:val="false"/>
                <w:i w:val="false"/>
                <w:color w:val="000000"/>
                <w:sz w:val="20"/>
              </w:rPr>
              <w:t>
Қазақстанның
</w:t>
            </w:r>
            <w:r>
              <w:br/>
            </w:r>
            <w:r>
              <w:rPr>
                <w:rFonts w:ascii="Times New Roman"/>
                <w:b w:val="false"/>
                <w:i w:val="false"/>
                <w:color w:val="000000"/>
                <w:sz w:val="20"/>
              </w:rPr>
              <w:t>
өңірлері бойынша
</w:t>
            </w:r>
            <w:r>
              <w:br/>
            </w:r>
            <w:r>
              <w:rPr>
                <w:rFonts w:ascii="Times New Roman"/>
                <w:b w:val="false"/>
                <w:i w:val="false"/>
                <w:color w:val="000000"/>
                <w:sz w:val="20"/>
              </w:rPr>
              <w:t>
автокөлік қызмет-
</w:t>
            </w:r>
            <w:r>
              <w:br/>
            </w:r>
            <w:r>
              <w:rPr>
                <w:rFonts w:ascii="Times New Roman"/>
                <w:b w:val="false"/>
                <w:i w:val="false"/>
                <w:color w:val="000000"/>
                <w:sz w:val="20"/>
              </w:rPr>
              <w:t>
тері нарығындағы
</w:t>
            </w:r>
            <w:r>
              <w:br/>
            </w:r>
            <w:r>
              <w:rPr>
                <w:rFonts w:ascii="Times New Roman"/>
                <w:b w:val="false"/>
                <w:i w:val="false"/>
                <w:color w:val="000000"/>
                <w:sz w:val="20"/>
              </w:rPr>
              <w:t>
тасымалдарға
</w:t>
            </w:r>
            <w:r>
              <w:br/>
            </w:r>
            <w:r>
              <w:rPr>
                <w:rFonts w:ascii="Times New Roman"/>
                <w:b w:val="false"/>
                <w:i w:val="false"/>
                <w:color w:val="000000"/>
                <w:sz w:val="20"/>
              </w:rPr>
              <w:t>
қажеттіліктерді
</w:t>
            </w:r>
            <w:r>
              <w:br/>
            </w:r>
            <w:r>
              <w:rPr>
                <w:rFonts w:ascii="Times New Roman"/>
                <w:b w:val="false"/>
                <w:i w:val="false"/>
                <w:color w:val="000000"/>
                <w:sz w:val="20"/>
              </w:rPr>
              <w:t>
зерттеу және
</w:t>
            </w:r>
            <w:r>
              <w:br/>
            </w:r>
            <w:r>
              <w:rPr>
                <w:rFonts w:ascii="Times New Roman"/>
                <w:b w:val="false"/>
                <w:i w:val="false"/>
                <w:color w:val="000000"/>
                <w:sz w:val="20"/>
              </w:rPr>
              <w:t>
автотасымалдарға
</w:t>
            </w:r>
            <w:r>
              <w:br/>
            </w:r>
            <w:r>
              <w:rPr>
                <w:rFonts w:ascii="Times New Roman"/>
                <w:b w:val="false"/>
                <w:i w:val="false"/>
                <w:color w:val="000000"/>
                <w:sz w:val="20"/>
              </w:rPr>
              <w:t>
қажеттіліктерді
</w:t>
            </w:r>
            <w:r>
              <w:br/>
            </w:r>
            <w:r>
              <w:rPr>
                <w:rFonts w:ascii="Times New Roman"/>
                <w:b w:val="false"/>
                <w:i w:val="false"/>
                <w:color w:val="000000"/>
                <w:sz w:val="20"/>
              </w:rPr>
              <w:t>
қанағаттандыру
</w:t>
            </w:r>
            <w:r>
              <w:br/>
            </w:r>
            <w:r>
              <w:rPr>
                <w:rFonts w:ascii="Times New Roman"/>
                <w:b w:val="false"/>
                <w:i w:val="false"/>
                <w:color w:val="000000"/>
                <w:sz w:val="20"/>
              </w:rPr>
              <w:t>
жөніндегі іс-шара-
</w:t>
            </w:r>
            <w:r>
              <w:br/>
            </w:r>
            <w:r>
              <w:rPr>
                <w:rFonts w:ascii="Times New Roman"/>
                <w:b w:val="false"/>
                <w:i w:val="false"/>
                <w:color w:val="000000"/>
                <w:sz w:val="20"/>
              </w:rPr>
              <w:t>
лардың негізгі
</w:t>
            </w:r>
            <w:r>
              <w:br/>
            </w:r>
            <w:r>
              <w:rPr>
                <w:rFonts w:ascii="Times New Roman"/>
                <w:b w:val="false"/>
                <w:i w:val="false"/>
                <w:color w:val="000000"/>
                <w:sz w:val="20"/>
              </w:rPr>
              <w:t>
бағыттары бойынша
</w:t>
            </w:r>
            <w:r>
              <w:br/>
            </w:r>
            <w:r>
              <w:rPr>
                <w:rFonts w:ascii="Times New Roman"/>
                <w:b w:val="false"/>
                <w:i w:val="false"/>
                <w:color w:val="000000"/>
                <w:sz w:val="20"/>
              </w:rPr>
              <w:t>
ұсынымдар әзірлеу;
</w:t>
            </w:r>
            <w:r>
              <w:br/>
            </w:r>
            <w:r>
              <w:rPr>
                <w:rFonts w:ascii="Times New Roman"/>
                <w:b w:val="false"/>
                <w:i w:val="false"/>
                <w:color w:val="000000"/>
                <w:sz w:val="20"/>
              </w:rPr>
              <w:t>
1 жаңа тақырып
</w:t>
            </w:r>
            <w:r>
              <w:br/>
            </w:r>
            <w:r>
              <w:rPr>
                <w:rFonts w:ascii="Times New Roman"/>
                <w:b w:val="false"/>
                <w:i w:val="false"/>
                <w:color w:val="000000"/>
                <w:sz w:val="20"/>
              </w:rPr>
              <w:t>
бойынша:
</w:t>
            </w:r>
            <w:r>
              <w:br/>
            </w:r>
            <w:r>
              <w:rPr>
                <w:rFonts w:ascii="Times New Roman"/>
                <w:b w:val="false"/>
                <w:i w:val="false"/>
                <w:color w:val="000000"/>
                <w:sz w:val="20"/>
              </w:rPr>
              <w:t>
1) Қазақстанның
</w:t>
            </w:r>
            <w:r>
              <w:br/>
            </w:r>
            <w:r>
              <w:rPr>
                <w:rFonts w:ascii="Times New Roman"/>
                <w:b w:val="false"/>
                <w:i w:val="false"/>
                <w:color w:val="000000"/>
                <w:sz w:val="20"/>
              </w:rPr>
              <w:t>
үлкен қалаларында
</w:t>
            </w:r>
            <w:r>
              <w:br/>
            </w:r>
            <w:r>
              <w:rPr>
                <w:rFonts w:ascii="Times New Roman"/>
                <w:b w:val="false"/>
                <w:i w:val="false"/>
                <w:color w:val="000000"/>
                <w:sz w:val="20"/>
              </w:rPr>
              <w:t>
жолаушылар
</w:t>
            </w:r>
            <w:r>
              <w:br/>
            </w:r>
            <w:r>
              <w:rPr>
                <w:rFonts w:ascii="Times New Roman"/>
                <w:b w:val="false"/>
                <w:i w:val="false"/>
                <w:color w:val="000000"/>
                <w:sz w:val="20"/>
              </w:rPr>
              <w:t>
тасымалын
</w:t>
            </w:r>
            <w:r>
              <w:br/>
            </w:r>
            <w:r>
              <w:rPr>
                <w:rFonts w:ascii="Times New Roman"/>
                <w:b w:val="false"/>
                <w:i w:val="false"/>
                <w:color w:val="000000"/>
                <w:sz w:val="20"/>
              </w:rPr>
              <w:t>
диспетчерлік
</w:t>
            </w:r>
            <w:r>
              <w:br/>
            </w:r>
            <w:r>
              <w:rPr>
                <w:rFonts w:ascii="Times New Roman"/>
                <w:b w:val="false"/>
                <w:i w:val="false"/>
                <w:color w:val="000000"/>
                <w:sz w:val="20"/>
              </w:rPr>
              <w:t>
басқару проблема-
</w:t>
            </w:r>
            <w:r>
              <w:br/>
            </w:r>
            <w:r>
              <w:rPr>
                <w:rFonts w:ascii="Times New Roman"/>
                <w:b w:val="false"/>
                <w:i w:val="false"/>
                <w:color w:val="000000"/>
                <w:sz w:val="20"/>
              </w:rPr>
              <w:t>
ларын зерттеу және
</w:t>
            </w:r>
            <w:r>
              <w:br/>
            </w:r>
            <w:r>
              <w:rPr>
                <w:rFonts w:ascii="Times New Roman"/>
                <w:b w:val="false"/>
                <w:i w:val="false"/>
                <w:color w:val="000000"/>
                <w:sz w:val="20"/>
              </w:rPr>
              <w:t>
қалалық жолаушылар
</w:t>
            </w:r>
            <w:r>
              <w:br/>
            </w:r>
            <w:r>
              <w:rPr>
                <w:rFonts w:ascii="Times New Roman"/>
                <w:b w:val="false"/>
                <w:i w:val="false"/>
                <w:color w:val="000000"/>
                <w:sz w:val="20"/>
              </w:rPr>
              <w:t>
көлігінің бағдарғы
</w:t>
            </w:r>
            <w:r>
              <w:br/>
            </w:r>
            <w:r>
              <w:rPr>
                <w:rFonts w:ascii="Times New Roman"/>
                <w:b w:val="false"/>
                <w:i w:val="false"/>
                <w:color w:val="000000"/>
                <w:sz w:val="20"/>
              </w:rPr>
              <w:t>
желісін және
</w:t>
            </w:r>
            <w:r>
              <w:br/>
            </w:r>
            <w:r>
              <w:rPr>
                <w:rFonts w:ascii="Times New Roman"/>
                <w:b w:val="false"/>
                <w:i w:val="false"/>
                <w:color w:val="000000"/>
                <w:sz w:val="20"/>
              </w:rPr>
              <w:t>
тасымалдау сапасын
</w:t>
            </w:r>
            <w:r>
              <w:br/>
            </w:r>
            <w:r>
              <w:rPr>
                <w:rFonts w:ascii="Times New Roman"/>
                <w:b w:val="false"/>
                <w:i w:val="false"/>
                <w:color w:val="000000"/>
                <w:sz w:val="20"/>
              </w:rPr>
              <w:t>
жоғарылатуды
</w:t>
            </w:r>
            <w:r>
              <w:br/>
            </w:r>
            <w:r>
              <w:rPr>
                <w:rFonts w:ascii="Times New Roman"/>
                <w:b w:val="false"/>
                <w:i w:val="false"/>
                <w:color w:val="000000"/>
                <w:sz w:val="20"/>
              </w:rPr>
              <w:t>
оңтайландыру
</w:t>
            </w:r>
            <w:r>
              <w:br/>
            </w:r>
            <w:r>
              <w:rPr>
                <w:rFonts w:ascii="Times New Roman"/>
                <w:b w:val="false"/>
                <w:i w:val="false"/>
                <w:color w:val="000000"/>
                <w:sz w:val="20"/>
              </w:rPr>
              <w:t>
жөнінде ғылыми
</w:t>
            </w:r>
            <w:r>
              <w:br/>
            </w:r>
            <w:r>
              <w:rPr>
                <w:rFonts w:ascii="Times New Roman"/>
                <w:b w:val="false"/>
                <w:i w:val="false"/>
                <w:color w:val="000000"/>
                <w:sz w:val="20"/>
              </w:rPr>
              <w:t>
негізделген
</w:t>
            </w:r>
            <w:r>
              <w:br/>
            </w:r>
            <w:r>
              <w:rPr>
                <w:rFonts w:ascii="Times New Roman"/>
                <w:b w:val="false"/>
                <w:i w:val="false"/>
                <w:color w:val="000000"/>
                <w:sz w:val="20"/>
              </w:rPr>
              <w:t>
ұсынымдар әзірлеу.
</w:t>
            </w:r>
            <w:r>
              <w:br/>
            </w:r>
            <w:r>
              <w:rPr>
                <w:rFonts w:ascii="Times New Roman"/>
                <w:b w:val="false"/>
                <w:i w:val="false"/>
                <w:color w:val="000000"/>
                <w:sz w:val="20"/>
              </w:rPr>
              <w:t>
3. Транзит әлеуеті
</w:t>
            </w:r>
            <w:r>
              <w:br/>
            </w:r>
            <w:r>
              <w:rPr>
                <w:rFonts w:ascii="Times New Roman"/>
                <w:b w:val="false"/>
                <w:i w:val="false"/>
                <w:color w:val="000000"/>
                <w:sz w:val="20"/>
              </w:rPr>
              <w:t>
саласында 3
</w:t>
            </w:r>
            <w:r>
              <w:br/>
            </w:r>
            <w:r>
              <w:rPr>
                <w:rFonts w:ascii="Times New Roman"/>
                <w:b w:val="false"/>
                <w:i w:val="false"/>
                <w:color w:val="000000"/>
                <w:sz w:val="20"/>
              </w:rPr>
              <w:t>
тақырып бойынша
</w:t>
            </w:r>
            <w:r>
              <w:br/>
            </w:r>
            <w:r>
              <w:rPr>
                <w:rFonts w:ascii="Times New Roman"/>
                <w:b w:val="false"/>
                <w:i w:val="false"/>
                <w:color w:val="000000"/>
                <w:sz w:val="20"/>
              </w:rPr>
              <w:t>
қолданбалы ғылыми
</w:t>
            </w:r>
            <w:r>
              <w:br/>
            </w:r>
            <w:r>
              <w:rPr>
                <w:rFonts w:ascii="Times New Roman"/>
                <w:b w:val="false"/>
                <w:i w:val="false"/>
                <w:color w:val="000000"/>
                <w:sz w:val="20"/>
              </w:rPr>
              <w:t>
зерттеулер
</w:t>
            </w:r>
            <w:r>
              <w:br/>
            </w:r>
            <w:r>
              <w:rPr>
                <w:rFonts w:ascii="Times New Roman"/>
                <w:b w:val="false"/>
                <w:i w:val="false"/>
                <w:color w:val="000000"/>
                <w:sz w:val="20"/>
              </w:rPr>
              <w:t>
жүргізу, соның
</w:t>
            </w:r>
            <w:r>
              <w:br/>
            </w:r>
            <w:r>
              <w:rPr>
                <w:rFonts w:ascii="Times New Roman"/>
                <w:b w:val="false"/>
                <w:i w:val="false"/>
                <w:color w:val="000000"/>
                <w:sz w:val="20"/>
              </w:rPr>
              <w:t>
ішінде:
</w:t>
            </w:r>
            <w:r>
              <w:br/>
            </w:r>
            <w:r>
              <w:rPr>
                <w:rFonts w:ascii="Times New Roman"/>
                <w:b w:val="false"/>
                <w:i w:val="false"/>
                <w:color w:val="000000"/>
                <w:sz w:val="20"/>
              </w:rPr>
              <w:t>
2 ауыспалы тақы-
</w:t>
            </w:r>
            <w:r>
              <w:br/>
            </w:r>
            <w:r>
              <w:rPr>
                <w:rFonts w:ascii="Times New Roman"/>
                <w:b w:val="false"/>
                <w:i w:val="false"/>
                <w:color w:val="000000"/>
                <w:sz w:val="20"/>
              </w:rPr>
              <w:t>
рыптар бойынша:
</w:t>
            </w:r>
            <w:r>
              <w:br/>
            </w:r>
            <w:r>
              <w:rPr>
                <w:rFonts w:ascii="Times New Roman"/>
                <w:b w:val="false"/>
                <w:i w:val="false"/>
                <w:color w:val="000000"/>
                <w:sz w:val="20"/>
              </w:rPr>
              <w:t>
1) көліктік
</w:t>
            </w:r>
            <w:r>
              <w:br/>
            </w:r>
            <w:r>
              <w:rPr>
                <w:rFonts w:ascii="Times New Roman"/>
                <w:b w:val="false"/>
                <w:i w:val="false"/>
                <w:color w:val="000000"/>
                <w:sz w:val="20"/>
              </w:rPr>
              <w:t>
құрауышын қалыпта-
</w:t>
            </w:r>
            <w:r>
              <w:br/>
            </w:r>
            <w:r>
              <w:rPr>
                <w:rFonts w:ascii="Times New Roman"/>
                <w:b w:val="false"/>
                <w:i w:val="false"/>
                <w:color w:val="000000"/>
                <w:sz w:val="20"/>
              </w:rPr>
              <w:t>
су шарттарына
</w:t>
            </w:r>
            <w:r>
              <w:br/>
            </w:r>
            <w:r>
              <w:rPr>
                <w:rFonts w:ascii="Times New Roman"/>
                <w:b w:val="false"/>
                <w:i w:val="false"/>
                <w:color w:val="000000"/>
                <w:sz w:val="20"/>
              </w:rPr>
              <w:t>
ғылыми зерттеулер
</w:t>
            </w:r>
            <w:r>
              <w:br/>
            </w:r>
            <w:r>
              <w:rPr>
                <w:rFonts w:ascii="Times New Roman"/>
                <w:b w:val="false"/>
                <w:i w:val="false"/>
                <w:color w:val="000000"/>
                <w:sz w:val="20"/>
              </w:rPr>
              <w:t>
жүргізу және
</w:t>
            </w:r>
            <w:r>
              <w:br/>
            </w:r>
            <w:r>
              <w:rPr>
                <w:rFonts w:ascii="Times New Roman"/>
                <w:b w:val="false"/>
                <w:i w:val="false"/>
                <w:color w:val="000000"/>
                <w:sz w:val="20"/>
              </w:rPr>
              <w:t>
отандық тауарлар
</w:t>
            </w:r>
            <w:r>
              <w:br/>
            </w:r>
            <w:r>
              <w:rPr>
                <w:rFonts w:ascii="Times New Roman"/>
                <w:b w:val="false"/>
                <w:i w:val="false"/>
                <w:color w:val="000000"/>
                <w:sz w:val="20"/>
              </w:rPr>
              <w:t>
бағасында және
</w:t>
            </w:r>
            <w:r>
              <w:br/>
            </w:r>
            <w:r>
              <w:rPr>
                <w:rFonts w:ascii="Times New Roman"/>
                <w:b w:val="false"/>
                <w:i w:val="false"/>
                <w:color w:val="000000"/>
                <w:sz w:val="20"/>
              </w:rPr>
              <w:t>
жалпы ішкі өнімде
</w:t>
            </w:r>
            <w:r>
              <w:br/>
            </w:r>
            <w:r>
              <w:rPr>
                <w:rFonts w:ascii="Times New Roman"/>
                <w:b w:val="false"/>
                <w:i w:val="false"/>
                <w:color w:val="000000"/>
                <w:sz w:val="20"/>
              </w:rPr>
              <w:t>
(ЖІӨ) оның
</w:t>
            </w:r>
            <w:r>
              <w:br/>
            </w:r>
            <w:r>
              <w:rPr>
                <w:rFonts w:ascii="Times New Roman"/>
                <w:b w:val="false"/>
                <w:i w:val="false"/>
                <w:color w:val="000000"/>
                <w:sz w:val="20"/>
              </w:rPr>
              <w:t>
бәсекелестігін
</w:t>
            </w:r>
            <w:r>
              <w:br/>
            </w:r>
            <w:r>
              <w:rPr>
                <w:rFonts w:ascii="Times New Roman"/>
                <w:b w:val="false"/>
                <w:i w:val="false"/>
                <w:color w:val="000000"/>
                <w:sz w:val="20"/>
              </w:rPr>
              <w:t>
қамтамасыз ету
</w:t>
            </w:r>
            <w:r>
              <w:br/>
            </w:r>
            <w:r>
              <w:rPr>
                <w:rFonts w:ascii="Times New Roman"/>
                <w:b w:val="false"/>
                <w:i w:val="false"/>
                <w:color w:val="000000"/>
                <w:sz w:val="20"/>
              </w:rPr>
              <w:t>
үшін көліктік
</w:t>
            </w:r>
            <w:r>
              <w:br/>
            </w:r>
            <w:r>
              <w:rPr>
                <w:rFonts w:ascii="Times New Roman"/>
                <w:b w:val="false"/>
                <w:i w:val="false"/>
                <w:color w:val="000000"/>
                <w:sz w:val="20"/>
              </w:rPr>
              <w:t>
құрауышты төменде-
</w:t>
            </w:r>
            <w:r>
              <w:br/>
            </w:r>
            <w:r>
              <w:rPr>
                <w:rFonts w:ascii="Times New Roman"/>
                <w:b w:val="false"/>
                <w:i w:val="false"/>
                <w:color w:val="000000"/>
                <w:sz w:val="20"/>
              </w:rPr>
              <w:t>
ту жөнінде ғылыми
</w:t>
            </w:r>
            <w:r>
              <w:br/>
            </w:r>
            <w:r>
              <w:rPr>
                <w:rFonts w:ascii="Times New Roman"/>
                <w:b w:val="false"/>
                <w:i w:val="false"/>
                <w:color w:val="000000"/>
                <w:sz w:val="20"/>
              </w:rPr>
              <w:t>
ұсыныстар әзірлеу;
</w:t>
            </w:r>
            <w:r>
              <w:br/>
            </w:r>
            <w:r>
              <w:rPr>
                <w:rFonts w:ascii="Times New Roman"/>
                <w:b w:val="false"/>
                <w:i w:val="false"/>
                <w:color w:val="000000"/>
                <w:sz w:val="20"/>
              </w:rPr>
              <w:t>
2) БЭК шеңберінде
</w:t>
            </w:r>
            <w:r>
              <w:br/>
            </w:r>
            <w:r>
              <w:rPr>
                <w:rFonts w:ascii="Times New Roman"/>
                <w:b w:val="false"/>
                <w:i w:val="false"/>
                <w:color w:val="000000"/>
                <w:sz w:val="20"/>
              </w:rPr>
              <w:t>
көлік жүйесінің
</w:t>
            </w:r>
            <w:r>
              <w:br/>
            </w:r>
            <w:r>
              <w:rPr>
                <w:rFonts w:ascii="Times New Roman"/>
                <w:b w:val="false"/>
                <w:i w:val="false"/>
                <w:color w:val="000000"/>
                <w:sz w:val="20"/>
              </w:rPr>
              <w:t>
өңірлік
</w:t>
            </w:r>
            <w:r>
              <w:br/>
            </w:r>
            <w:r>
              <w:rPr>
                <w:rFonts w:ascii="Times New Roman"/>
                <w:b w:val="false"/>
                <w:i w:val="false"/>
                <w:color w:val="000000"/>
                <w:sz w:val="20"/>
              </w:rPr>
              <w:t>
интеграциялануын
</w:t>
            </w:r>
            <w:r>
              <w:br/>
            </w:r>
            <w:r>
              <w:rPr>
                <w:rFonts w:ascii="Times New Roman"/>
                <w:b w:val="false"/>
                <w:i w:val="false"/>
                <w:color w:val="000000"/>
                <w:sz w:val="20"/>
              </w:rPr>
              <w:t>
ғылыми негіздеуді
</w:t>
            </w:r>
            <w:r>
              <w:br/>
            </w:r>
            <w:r>
              <w:rPr>
                <w:rFonts w:ascii="Times New Roman"/>
                <w:b w:val="false"/>
                <w:i w:val="false"/>
                <w:color w:val="000000"/>
                <w:sz w:val="20"/>
              </w:rPr>
              <w:t>
жүргізу және оны
</w:t>
            </w:r>
            <w:r>
              <w:br/>
            </w:r>
            <w:r>
              <w:rPr>
                <w:rFonts w:ascii="Times New Roman"/>
                <w:b w:val="false"/>
                <w:i w:val="false"/>
                <w:color w:val="000000"/>
                <w:sz w:val="20"/>
              </w:rPr>
              <w:t>
одан әрі дамытуға
</w:t>
            </w:r>
            <w:r>
              <w:br/>
            </w:r>
            <w:r>
              <w:rPr>
                <w:rFonts w:ascii="Times New Roman"/>
                <w:b w:val="false"/>
                <w:i w:val="false"/>
                <w:color w:val="000000"/>
                <w:sz w:val="20"/>
              </w:rPr>
              <w:t>
ғылыми негізделген
</w:t>
            </w:r>
            <w:r>
              <w:br/>
            </w:r>
            <w:r>
              <w:rPr>
                <w:rFonts w:ascii="Times New Roman"/>
                <w:b w:val="false"/>
                <w:i w:val="false"/>
                <w:color w:val="000000"/>
                <w:sz w:val="20"/>
              </w:rPr>
              <w:t>
ұсыныстар әзірлеу;
</w:t>
            </w:r>
            <w:r>
              <w:br/>
            </w:r>
            <w:r>
              <w:rPr>
                <w:rFonts w:ascii="Times New Roman"/>
                <w:b w:val="false"/>
                <w:i w:val="false"/>
                <w:color w:val="000000"/>
                <w:sz w:val="20"/>
              </w:rPr>
              <w:t>
1 жаңа тақырып
</w:t>
            </w:r>
            <w:r>
              <w:br/>
            </w:r>
            <w:r>
              <w:rPr>
                <w:rFonts w:ascii="Times New Roman"/>
                <w:b w:val="false"/>
                <w:i w:val="false"/>
                <w:color w:val="000000"/>
                <w:sz w:val="20"/>
              </w:rPr>
              <w:t>
бойынша:
</w:t>
            </w:r>
            <w:r>
              <w:br/>
            </w:r>
            <w:r>
              <w:rPr>
                <w:rFonts w:ascii="Times New Roman"/>
                <w:b w:val="false"/>
                <w:i w:val="false"/>
                <w:color w:val="000000"/>
                <w:sz w:val="20"/>
              </w:rPr>
              <w:t>
1) Көліктік-логис-
</w:t>
            </w:r>
            <w:r>
              <w:br/>
            </w:r>
            <w:r>
              <w:rPr>
                <w:rFonts w:ascii="Times New Roman"/>
                <w:b w:val="false"/>
                <w:i w:val="false"/>
                <w:color w:val="000000"/>
                <w:sz w:val="20"/>
              </w:rPr>
              <w:t>
тикалық орталық-
</w:t>
            </w:r>
            <w:r>
              <w:br/>
            </w:r>
            <w:r>
              <w:rPr>
                <w:rFonts w:ascii="Times New Roman"/>
                <w:b w:val="false"/>
                <w:i w:val="false"/>
                <w:color w:val="000000"/>
                <w:sz w:val="20"/>
              </w:rPr>
              <w:t>
тардың қызмет ету
</w:t>
            </w:r>
            <w:r>
              <w:br/>
            </w:r>
            <w:r>
              <w:rPr>
                <w:rFonts w:ascii="Times New Roman"/>
                <w:b w:val="false"/>
                <w:i w:val="false"/>
                <w:color w:val="000000"/>
                <w:sz w:val="20"/>
              </w:rPr>
              <w:t>
жағдайларын зерт-
</w:t>
            </w:r>
            <w:r>
              <w:br/>
            </w:r>
            <w:r>
              <w:rPr>
                <w:rFonts w:ascii="Times New Roman"/>
                <w:b w:val="false"/>
                <w:i w:val="false"/>
                <w:color w:val="000000"/>
                <w:sz w:val="20"/>
              </w:rPr>
              <w:t>
теу және оларды
</w:t>
            </w:r>
            <w:r>
              <w:br/>
            </w:r>
            <w:r>
              <w:rPr>
                <w:rFonts w:ascii="Times New Roman"/>
                <w:b w:val="false"/>
                <w:i w:val="false"/>
                <w:color w:val="000000"/>
                <w:sz w:val="20"/>
              </w:rPr>
              <w:t>
Қазақстанда құруды
</w:t>
            </w:r>
            <w:r>
              <w:br/>
            </w:r>
            <w:r>
              <w:rPr>
                <w:rFonts w:ascii="Times New Roman"/>
                <w:b w:val="false"/>
                <w:i w:val="false"/>
                <w:color w:val="000000"/>
                <w:sz w:val="20"/>
              </w:rPr>
              <w:t>
ынталандыру
</w:t>
            </w:r>
            <w:r>
              <w:br/>
            </w:r>
            <w:r>
              <w:rPr>
                <w:rFonts w:ascii="Times New Roman"/>
                <w:b w:val="false"/>
                <w:i w:val="false"/>
                <w:color w:val="000000"/>
                <w:sz w:val="20"/>
              </w:rPr>
              <w:t>
тетіктерін және
</w:t>
            </w:r>
            <w:r>
              <w:br/>
            </w:r>
            <w:r>
              <w:rPr>
                <w:rFonts w:ascii="Times New Roman"/>
                <w:b w:val="false"/>
                <w:i w:val="false"/>
                <w:color w:val="000000"/>
                <w:sz w:val="20"/>
              </w:rPr>
              <w:t>
оларды дамыту
</w:t>
            </w:r>
            <w:r>
              <w:br/>
            </w:r>
            <w:r>
              <w:rPr>
                <w:rFonts w:ascii="Times New Roman"/>
                <w:b w:val="false"/>
                <w:i w:val="false"/>
                <w:color w:val="000000"/>
                <w:sz w:val="20"/>
              </w:rPr>
              <w:t>
жөнінде ғылыми
</w:t>
            </w:r>
            <w:r>
              <w:br/>
            </w:r>
            <w:r>
              <w:rPr>
                <w:rFonts w:ascii="Times New Roman"/>
                <w:b w:val="false"/>
                <w:i w:val="false"/>
                <w:color w:val="000000"/>
                <w:sz w:val="20"/>
              </w:rPr>
              <w:t>
негізделген
</w:t>
            </w:r>
            <w:r>
              <w:br/>
            </w:r>
            <w:r>
              <w:rPr>
                <w:rFonts w:ascii="Times New Roman"/>
                <w:b w:val="false"/>
                <w:i w:val="false"/>
                <w:color w:val="000000"/>
                <w:sz w:val="20"/>
              </w:rPr>
              <w:t>
ұсыныстар әзірлеу.
</w:t>
            </w:r>
            <w:r>
              <w:br/>
            </w:r>
            <w:r>
              <w:rPr>
                <w:rFonts w:ascii="Times New Roman"/>
                <w:b w:val="false"/>
                <w:i w:val="false"/>
                <w:color w:val="000000"/>
                <w:sz w:val="20"/>
              </w:rPr>
              <w:t>
4. Темір жол
</w:t>
            </w:r>
            <w:r>
              <w:br/>
            </w:r>
            <w:r>
              <w:rPr>
                <w:rFonts w:ascii="Times New Roman"/>
                <w:b w:val="false"/>
                <w:i w:val="false"/>
                <w:color w:val="000000"/>
                <w:sz w:val="20"/>
              </w:rPr>
              <w:t>
көлігі саласында
</w:t>
            </w:r>
            <w:r>
              <w:br/>
            </w:r>
            <w:r>
              <w:rPr>
                <w:rFonts w:ascii="Times New Roman"/>
                <w:b w:val="false"/>
                <w:i w:val="false"/>
                <w:color w:val="000000"/>
                <w:sz w:val="20"/>
              </w:rPr>
              <w:t>
2 тақырып бойынша
</w:t>
            </w:r>
            <w:r>
              <w:br/>
            </w:r>
            <w:r>
              <w:rPr>
                <w:rFonts w:ascii="Times New Roman"/>
                <w:b w:val="false"/>
                <w:i w:val="false"/>
                <w:color w:val="000000"/>
                <w:sz w:val="20"/>
              </w:rPr>
              <w:t>
қолданбалы ғылыми
</w:t>
            </w:r>
            <w:r>
              <w:br/>
            </w:r>
            <w:r>
              <w:rPr>
                <w:rFonts w:ascii="Times New Roman"/>
                <w:b w:val="false"/>
                <w:i w:val="false"/>
                <w:color w:val="000000"/>
                <w:sz w:val="20"/>
              </w:rPr>
              <w:t>
зерттеулер жүргі-
</w:t>
            </w:r>
            <w:r>
              <w:br/>
            </w:r>
            <w:r>
              <w:rPr>
                <w:rFonts w:ascii="Times New Roman"/>
                <w:b w:val="false"/>
                <w:i w:val="false"/>
                <w:color w:val="000000"/>
                <w:sz w:val="20"/>
              </w:rPr>
              <w:t>
зу, соның ішінде:
</w:t>
            </w:r>
            <w:r>
              <w:br/>
            </w:r>
            <w:r>
              <w:rPr>
                <w:rFonts w:ascii="Times New Roman"/>
                <w:b w:val="false"/>
                <w:i w:val="false"/>
                <w:color w:val="000000"/>
                <w:sz w:val="20"/>
              </w:rPr>
              <w:t>
2 жаңа тақырып
</w:t>
            </w:r>
            <w:r>
              <w:br/>
            </w:r>
            <w:r>
              <w:rPr>
                <w:rFonts w:ascii="Times New Roman"/>
                <w:b w:val="false"/>
                <w:i w:val="false"/>
                <w:color w:val="000000"/>
                <w:sz w:val="20"/>
              </w:rPr>
              <w:t>
бойынша:
</w:t>
            </w:r>
            <w:r>
              <w:br/>
            </w:r>
            <w:r>
              <w:rPr>
                <w:rFonts w:ascii="Times New Roman"/>
                <w:b w:val="false"/>
                <w:i w:val="false"/>
                <w:color w:val="000000"/>
                <w:sz w:val="20"/>
              </w:rPr>
              <w:t>
1) Тасымалдау
</w:t>
            </w:r>
            <w:r>
              <w:br/>
            </w:r>
            <w:r>
              <w:rPr>
                <w:rFonts w:ascii="Times New Roman"/>
                <w:b w:val="false"/>
                <w:i w:val="false"/>
                <w:color w:val="000000"/>
                <w:sz w:val="20"/>
              </w:rPr>
              <w:t>
үдерісін қауіпсіз
</w:t>
            </w:r>
            <w:r>
              <w:br/>
            </w:r>
            <w:r>
              <w:rPr>
                <w:rFonts w:ascii="Times New Roman"/>
                <w:b w:val="false"/>
                <w:i w:val="false"/>
                <w:color w:val="000000"/>
                <w:sz w:val="20"/>
              </w:rPr>
              <w:t>
басқаруды қамтама-
</w:t>
            </w:r>
            <w:r>
              <w:br/>
            </w:r>
            <w:r>
              <w:rPr>
                <w:rFonts w:ascii="Times New Roman"/>
                <w:b w:val="false"/>
                <w:i w:val="false"/>
                <w:color w:val="000000"/>
                <w:sz w:val="20"/>
              </w:rPr>
              <w:t>
сыз ету саласында
</w:t>
            </w:r>
            <w:r>
              <w:br/>
            </w:r>
            <w:r>
              <w:rPr>
                <w:rFonts w:ascii="Times New Roman"/>
                <w:b w:val="false"/>
                <w:i w:val="false"/>
                <w:color w:val="000000"/>
                <w:sz w:val="20"/>
              </w:rPr>
              <w:t>
ғарыштық техноло-
</w:t>
            </w:r>
            <w:r>
              <w:br/>
            </w:r>
            <w:r>
              <w:rPr>
                <w:rFonts w:ascii="Times New Roman"/>
                <w:b w:val="false"/>
                <w:i w:val="false"/>
                <w:color w:val="000000"/>
                <w:sz w:val="20"/>
              </w:rPr>
              <w:t>
гияларды пайдала-
</w:t>
            </w:r>
            <w:r>
              <w:br/>
            </w:r>
            <w:r>
              <w:rPr>
                <w:rFonts w:ascii="Times New Roman"/>
                <w:b w:val="false"/>
                <w:i w:val="false"/>
                <w:color w:val="000000"/>
                <w:sz w:val="20"/>
              </w:rPr>
              <w:t>
нуды талдау;
</w:t>
            </w:r>
            <w:r>
              <w:br/>
            </w:r>
            <w:r>
              <w:rPr>
                <w:rFonts w:ascii="Times New Roman"/>
                <w:b w:val="false"/>
                <w:i w:val="false"/>
                <w:color w:val="000000"/>
                <w:sz w:val="20"/>
              </w:rPr>
              <w:t>
2) Қазақстанның
</w:t>
            </w:r>
            <w:r>
              <w:br/>
            </w:r>
            <w:r>
              <w:rPr>
                <w:rFonts w:ascii="Times New Roman"/>
                <w:b w:val="false"/>
                <w:i w:val="false"/>
                <w:color w:val="000000"/>
                <w:sz w:val="20"/>
              </w:rPr>
              <w:t>
темір жолдарды
</w:t>
            </w:r>
            <w:r>
              <w:br/>
            </w:r>
            <w:r>
              <w:rPr>
                <w:rFonts w:ascii="Times New Roman"/>
                <w:b w:val="false"/>
                <w:i w:val="false"/>
                <w:color w:val="000000"/>
                <w:sz w:val="20"/>
              </w:rPr>
              <w:t>
инфрақұрылымының
</w:t>
            </w:r>
            <w:r>
              <w:br/>
            </w:r>
            <w:r>
              <w:rPr>
                <w:rFonts w:ascii="Times New Roman"/>
                <w:b w:val="false"/>
                <w:i w:val="false"/>
                <w:color w:val="000000"/>
                <w:sz w:val="20"/>
              </w:rPr>
              <w:t>
объектілері жай-
</w:t>
            </w:r>
            <w:r>
              <w:br/>
            </w:r>
            <w:r>
              <w:rPr>
                <w:rFonts w:ascii="Times New Roman"/>
                <w:b w:val="false"/>
                <w:i w:val="false"/>
                <w:color w:val="000000"/>
                <w:sz w:val="20"/>
              </w:rPr>
              <w:t>
күйінің параметр-
</w:t>
            </w:r>
            <w:r>
              <w:br/>
            </w:r>
            <w:r>
              <w:rPr>
                <w:rFonts w:ascii="Times New Roman"/>
                <w:b w:val="false"/>
                <w:i w:val="false"/>
                <w:color w:val="000000"/>
                <w:sz w:val="20"/>
              </w:rPr>
              <w:t>
лерін айқындау
</w:t>
            </w:r>
            <w:r>
              <w:br/>
            </w:r>
            <w:r>
              <w:rPr>
                <w:rFonts w:ascii="Times New Roman"/>
                <w:b w:val="false"/>
                <w:i w:val="false"/>
                <w:color w:val="000000"/>
                <w:sz w:val="20"/>
              </w:rPr>
              <w:t>
үшін әуе-немесе
</w:t>
            </w:r>
            <w:r>
              <w:br/>
            </w:r>
            <w:r>
              <w:rPr>
                <w:rFonts w:ascii="Times New Roman"/>
                <w:b w:val="false"/>
                <w:i w:val="false"/>
                <w:color w:val="000000"/>
                <w:sz w:val="20"/>
              </w:rPr>
              <w:t>
ғарыштық байқауды
</w:t>
            </w:r>
            <w:r>
              <w:br/>
            </w:r>
            <w:r>
              <w:rPr>
                <w:rFonts w:ascii="Times New Roman"/>
                <w:b w:val="false"/>
                <w:i w:val="false"/>
                <w:color w:val="000000"/>
                <w:sz w:val="20"/>
              </w:rPr>
              <w:t>
қолдануды зерттеу.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нәтижесі: автожол саласында 7 тақырып бойынша, автомобиль көлігі саласында 4 тақырып бойынша, транзит әлеуеті саласында 3 тақырып бойынша және 2 тақырып бойынша темір жол көлігі саласында қолданбалы ғылыми зерттеулер жүргізу.
</w:t>
      </w:r>
      <w:r>
        <w:br/>
      </w:r>
      <w:r>
        <w:rPr>
          <w:rFonts w:ascii="Times New Roman"/>
          <w:b w:val="false"/>
          <w:i w:val="false"/>
          <w:color w:val="000000"/>
          <w:sz w:val="28"/>
        </w:rPr>
        <w:t>
      Түпкі нәтижесі: көліктік құрауышты төмендету, тасымалдаудың өзіндік құнын төмендету, ішкі және сыртқы рыноктарда отандық тауарлардың бәсекелестігін жоғарылату жөнінде ұсыныстар, БЭК шеңберінде көлік жүйесінің өңірлік шоғырлануын ғылыми негізделген ұсыныстар әзірлеу, көліктік-логистикалық орталықтарды Қазақстанда құруды ынталандыру тетіктерін және оларды дамыту жөнінде ғылыми негізделген ұсыныстар әзірлеу; жол жұмыстарының құнын төмендету және автомобиль жолдарын салу, қайта жаңарту және пайдалану сапасын арттыру; темір жол көлігімен жолаушылар мен жүктерді тасымалдау көлемін арттыру жөнінде іс-шаралар дайындау; автокөлікпен жолаушыларды және жүктерді тасымалдау көлемін 1,5%-ға арттыру, халықаралық тасымалдарды орындайтын автокөлік құралдарының санын 5%-ға арттыру.
</w:t>
      </w:r>
      <w:r>
        <w:br/>
      </w:r>
      <w:r>
        <w:rPr>
          <w:rFonts w:ascii="Times New Roman"/>
          <w:b w:val="false"/>
          <w:i w:val="false"/>
          <w:color w:val="000000"/>
          <w:sz w:val="28"/>
        </w:rPr>
        <w:t>
      Қаржы-экономикалық тиімділігі: бір тақырып бойынша қолданбалы ғылыми зерттеулерді жүргізудің орташа құны 7 232 мың теңге.
</w:t>
      </w:r>
      <w:r>
        <w:br/>
      </w:r>
      <w:r>
        <w:rPr>
          <w:rFonts w:ascii="Times New Roman"/>
          <w:b w:val="false"/>
          <w:i w:val="false"/>
          <w:color w:val="000000"/>
          <w:sz w:val="28"/>
        </w:rPr>
        <w:t>
      Уақтылығы: жасалған шарттарға сәйкес бір жылдың ішінде.
</w:t>
      </w:r>
      <w:r>
        <w:br/>
      </w:r>
      <w:r>
        <w:rPr>
          <w:rFonts w:ascii="Times New Roman"/>
          <w:b w:val="false"/>
          <w:i w:val="false"/>
          <w:color w:val="000000"/>
          <w:sz w:val="28"/>
        </w:rPr>
        <w:t>
      Сапасы: Көлікті одан әрі оңтайлы дамыту және шекараны кесіп өтуді оңайлату, сондай-ақ Қазақстан Республикасының транзит-көлік әлеуетін дамыту, соның ішінде көліктік-логистикалық орталықтарды құруды ынталандыру тетіктерін және көліктік-логистикалық орталықтарды дамыту жөнінде ұсыныстар әзірлеу. Орындалған жұмыстардың сапасы Қазақстан Республикасы Көлік және коммуникация министрлігінің Ғылыми-сараптау кеңесінің қорытындысымен анықталады; жол қозғалысы қауіпсіздігін қамтамасыз ету, автомобиль жолдарының және жасанды құрылыстардың ұзақтығын және сенімділігін арттыру; қолданбалы ғылыми зерттеулер жүргізу жолаушылар мен жүктер тасымалының сапасын арттыруға ықпал етеді; қолданбалы ғылыми зерттеулер жүргізу жолаушыларды және жүктерді тасымалдау сапасын арттыруға ықпал етеді, бұл автомобиль тасымалдарының табыстылығын 3,5 %-ға және пайдалылығын 2,5%-ға арттыруға және автомобиль санын 3,7%-ға көбейтуге септігін тигізеді.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171-ҚОСЫМША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"Облыстық бюджеттерге облыстық және аудандық маңызы бар
</w:t>
      </w:r>
      <w:r>
        <w:br/>
      </w:r>
      <w:r>
        <w:rPr>
          <w:rFonts w:ascii="Times New Roman"/>
          <w:b w:val="false"/>
          <w:i w:val="false"/>
          <w:color w:val="000000"/>
          <w:sz w:val="28"/>
        </w:rPr>
        <w:t>
автомобиль жолдарын күрделі және орташа жөндеуден өткізуге
</w:t>
      </w:r>
      <w:r>
        <w:br/>
      </w:r>
      <w:r>
        <w:rPr>
          <w:rFonts w:ascii="Times New Roman"/>
          <w:b w:val="false"/>
          <w:i w:val="false"/>
          <w:color w:val="000000"/>
          <w:sz w:val="28"/>
        </w:rPr>
        <w:t>
берілетін ағымдағы нысаналы трансферттер"
</w:t>
      </w:r>
      <w:r>
        <w:br/>
      </w:r>
      <w:r>
        <w:rPr>
          <w:rFonts w:ascii="Times New Roman"/>
          <w:b w:val="false"/>
          <w:i w:val="false"/>
          <w:color w:val="000000"/>
          <w:sz w:val="28"/>
        </w:rPr>
        <w:t>
деген 012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Тақырыпқа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11371992 мың теңге (он бір миллиард үш жүз жетпіс бір миллион тоғыз жүз тоқсан екі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Республикасының автожол саласын дамытудың 2006-2012 жылдарға арналған бағдарламасын бекіту туралы" Қазақстан Республикасы Үкіметінің 2005 жылғы 9 желтоқсандағы N 1227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көлік құралдарының қауіпсіз және үздіксіз жүруін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облыстық және аудандық маңызы бар автомобиль жолдары учаскелерінде күрделі және орташа жөндеу жұмыстарын жүргізу.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бюджеттерге
</w:t>
            </w:r>
            <w:r>
              <w:br/>
            </w:r>
            <w:r>
              <w:rPr>
                <w:rFonts w:ascii="Times New Roman"/>
                <w:b w:val="false"/>
                <w:i w:val="false"/>
                <w:color w:val="000000"/>
                <w:sz w:val="20"/>
              </w:rPr>
              <w:t>
облыстық
</w:t>
            </w:r>
            <w:r>
              <w:br/>
            </w:r>
            <w:r>
              <w:rPr>
                <w:rFonts w:ascii="Times New Roman"/>
                <w:b w:val="false"/>
                <w:i w:val="false"/>
                <w:color w:val="000000"/>
                <w:sz w:val="20"/>
              </w:rPr>
              <w:t>
және аудан-
</w:t>
            </w:r>
            <w:r>
              <w:br/>
            </w:r>
            <w:r>
              <w:rPr>
                <w:rFonts w:ascii="Times New Roman"/>
                <w:b w:val="false"/>
                <w:i w:val="false"/>
                <w:color w:val="000000"/>
                <w:sz w:val="20"/>
              </w:rPr>
              <w:t>
дық маңызы
</w:t>
            </w:r>
            <w:r>
              <w:br/>
            </w:r>
            <w:r>
              <w:rPr>
                <w:rFonts w:ascii="Times New Roman"/>
                <w:b w:val="false"/>
                <w:i w:val="false"/>
                <w:color w:val="000000"/>
                <w:sz w:val="20"/>
              </w:rPr>
              <w:t>
бар автомо-
</w:t>
            </w:r>
            <w:r>
              <w:br/>
            </w:r>
            <w:r>
              <w:rPr>
                <w:rFonts w:ascii="Times New Roman"/>
                <w:b w:val="false"/>
                <w:i w:val="false"/>
                <w:color w:val="000000"/>
                <w:sz w:val="20"/>
              </w:rPr>
              <w:t>
биль жолда-
</w:t>
            </w:r>
            <w:r>
              <w:br/>
            </w:r>
            <w:r>
              <w:rPr>
                <w:rFonts w:ascii="Times New Roman"/>
                <w:b w:val="false"/>
                <w:i w:val="false"/>
                <w:color w:val="000000"/>
                <w:sz w:val="20"/>
              </w:rPr>
              <w:t>
рын күрде-
</w:t>
            </w:r>
            <w:r>
              <w:br/>
            </w:r>
            <w:r>
              <w:rPr>
                <w:rFonts w:ascii="Times New Roman"/>
                <w:b w:val="false"/>
                <w:i w:val="false"/>
                <w:color w:val="000000"/>
                <w:sz w:val="20"/>
              </w:rPr>
              <w:t>
лі және ор-
</w:t>
            </w:r>
            <w:r>
              <w:br/>
            </w:r>
            <w:r>
              <w:rPr>
                <w:rFonts w:ascii="Times New Roman"/>
                <w:b w:val="false"/>
                <w:i w:val="false"/>
                <w:color w:val="000000"/>
                <w:sz w:val="20"/>
              </w:rPr>
              <w:t>
таша жөн-
</w:t>
            </w:r>
            <w:r>
              <w:br/>
            </w:r>
            <w:r>
              <w:rPr>
                <w:rFonts w:ascii="Times New Roman"/>
                <w:b w:val="false"/>
                <w:i w:val="false"/>
                <w:color w:val="000000"/>
                <w:sz w:val="20"/>
              </w:rPr>
              <w:t>
деуден өт-
</w:t>
            </w:r>
            <w:r>
              <w:br/>
            </w:r>
            <w:r>
              <w:rPr>
                <w:rFonts w:ascii="Times New Roman"/>
                <w:b w:val="false"/>
                <w:i w:val="false"/>
                <w:color w:val="000000"/>
                <w:sz w:val="20"/>
              </w:rPr>
              <w:t>
кізуге бе-
</w:t>
            </w:r>
            <w:r>
              <w:br/>
            </w:r>
            <w:r>
              <w:rPr>
                <w:rFonts w:ascii="Times New Roman"/>
                <w:b w:val="false"/>
                <w:i w:val="false"/>
                <w:color w:val="000000"/>
                <w:sz w:val="20"/>
              </w:rPr>
              <w:t>
рілетін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трансферт-
</w:t>
            </w:r>
            <w:r>
              <w:br/>
            </w:r>
            <w:r>
              <w:rPr>
                <w:rFonts w:ascii="Times New Roman"/>
                <w:b w:val="false"/>
                <w:i w:val="false"/>
                <w:color w:val="000000"/>
                <w:sz w:val="20"/>
              </w:rPr>
              <w:t>
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Автожолдарды,
</w:t>
            </w:r>
            <w:r>
              <w:br/>
            </w:r>
            <w:r>
              <w:rPr>
                <w:rFonts w:ascii="Times New Roman"/>
                <w:b w:val="false"/>
                <w:i w:val="false"/>
                <w:color w:val="000000"/>
                <w:sz w:val="20"/>
              </w:rPr>
              <w:t>
көпірлерді және
</w:t>
            </w:r>
            <w:r>
              <w:br/>
            </w:r>
            <w:r>
              <w:rPr>
                <w:rFonts w:ascii="Times New Roman"/>
                <w:b w:val="false"/>
                <w:i w:val="false"/>
                <w:color w:val="000000"/>
                <w:sz w:val="20"/>
              </w:rPr>
              <w:t>
құрылыстарды,
</w:t>
            </w:r>
            <w:r>
              <w:br/>
            </w:r>
            <w:r>
              <w:rPr>
                <w:rFonts w:ascii="Times New Roman"/>
                <w:b w:val="false"/>
                <w:i w:val="false"/>
                <w:color w:val="000000"/>
                <w:sz w:val="20"/>
              </w:rPr>
              <w:t>
жоба-сметалық
</w:t>
            </w:r>
            <w:r>
              <w:br/>
            </w:r>
            <w:r>
              <w:rPr>
                <w:rFonts w:ascii="Times New Roman"/>
                <w:b w:val="false"/>
                <w:i w:val="false"/>
                <w:color w:val="000000"/>
                <w:sz w:val="20"/>
              </w:rPr>
              <w:t>
құжаттамаға және
</w:t>
            </w:r>
            <w:r>
              <w:br/>
            </w:r>
            <w:r>
              <w:rPr>
                <w:rFonts w:ascii="Times New Roman"/>
                <w:b w:val="false"/>
                <w:i w:val="false"/>
                <w:color w:val="000000"/>
                <w:sz w:val="20"/>
              </w:rPr>
              <w:t>
келісім-шарттарға
</w:t>
            </w:r>
            <w:r>
              <w:br/>
            </w:r>
            <w:r>
              <w:rPr>
                <w:rFonts w:ascii="Times New Roman"/>
                <w:b w:val="false"/>
                <w:i w:val="false"/>
                <w:color w:val="000000"/>
                <w:sz w:val="20"/>
              </w:rPr>
              <w:t>
сәйкес облыстық
</w:t>
            </w:r>
            <w:r>
              <w:br/>
            </w:r>
            <w:r>
              <w:rPr>
                <w:rFonts w:ascii="Times New Roman"/>
                <w:b w:val="false"/>
                <w:i w:val="false"/>
                <w:color w:val="000000"/>
                <w:sz w:val="20"/>
              </w:rPr>
              <w:t>
және аудандық
</w:t>
            </w:r>
            <w:r>
              <w:br/>
            </w:r>
            <w:r>
              <w:rPr>
                <w:rFonts w:ascii="Times New Roman"/>
                <w:b w:val="false"/>
                <w:i w:val="false"/>
                <w:color w:val="000000"/>
                <w:sz w:val="20"/>
              </w:rPr>
              <w:t>
маңызы бар
</w:t>
            </w:r>
            <w:r>
              <w:br/>
            </w:r>
            <w:r>
              <w:rPr>
                <w:rFonts w:ascii="Times New Roman"/>
                <w:b w:val="false"/>
                <w:i w:val="false"/>
                <w:color w:val="000000"/>
                <w:sz w:val="20"/>
              </w:rPr>
              <w:t>
автомобиль жолда-
</w:t>
            </w:r>
            <w:r>
              <w:br/>
            </w:r>
            <w:r>
              <w:rPr>
                <w:rFonts w:ascii="Times New Roman"/>
                <w:b w:val="false"/>
                <w:i w:val="false"/>
                <w:color w:val="000000"/>
                <w:sz w:val="20"/>
              </w:rPr>
              <w:t>
рын күрделі және
</w:t>
            </w:r>
            <w:r>
              <w:br/>
            </w:r>
            <w:r>
              <w:rPr>
                <w:rFonts w:ascii="Times New Roman"/>
                <w:b w:val="false"/>
                <w:i w:val="false"/>
                <w:color w:val="000000"/>
                <w:sz w:val="20"/>
              </w:rPr>
              <w:t>
орташа жөндеу
</w:t>
            </w:r>
            <w:r>
              <w:br/>
            </w:r>
            <w:r>
              <w:rPr>
                <w:rFonts w:ascii="Times New Roman"/>
                <w:b w:val="false"/>
                <w:i w:val="false"/>
                <w:color w:val="000000"/>
                <w:sz w:val="20"/>
              </w:rPr>
              <w:t>
бойынша жұмыстарды
</w:t>
            </w:r>
            <w:r>
              <w:br/>
            </w:r>
            <w:r>
              <w:rPr>
                <w:rFonts w:ascii="Times New Roman"/>
                <w:b w:val="false"/>
                <w:i w:val="false"/>
                <w:color w:val="000000"/>
                <w:sz w:val="20"/>
              </w:rPr>
              <w:t>
жүргізуге нысаналы
</w:t>
            </w:r>
            <w:r>
              <w:br/>
            </w:r>
            <w:r>
              <w:rPr>
                <w:rFonts w:ascii="Times New Roman"/>
                <w:b w:val="false"/>
                <w:i w:val="false"/>
                <w:color w:val="000000"/>
                <w:sz w:val="20"/>
              </w:rPr>
              <w:t>
трансферттерді
</w:t>
            </w:r>
            <w:r>
              <w:br/>
            </w:r>
            <w:r>
              <w:rPr>
                <w:rFonts w:ascii="Times New Roman"/>
                <w:b w:val="false"/>
                <w:i w:val="false"/>
                <w:color w:val="000000"/>
                <w:sz w:val="20"/>
              </w:rPr>
              <w:t>
аудару және
</w:t>
            </w:r>
            <w:r>
              <w:br/>
            </w:r>
            <w:r>
              <w:rPr>
                <w:rFonts w:ascii="Times New Roman"/>
                <w:b w:val="false"/>
                <w:i w:val="false"/>
                <w:color w:val="000000"/>
                <w:sz w:val="20"/>
              </w:rPr>
              <w:t>
жобалау-іздестіру
</w:t>
            </w:r>
            <w:r>
              <w:br/>
            </w:r>
            <w:r>
              <w:rPr>
                <w:rFonts w:ascii="Times New Roman"/>
                <w:b w:val="false"/>
                <w:i w:val="false"/>
                <w:color w:val="000000"/>
                <w:sz w:val="20"/>
              </w:rPr>
              <w:t>
жұмыстары.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облыстар-
</w:t>
            </w:r>
            <w:r>
              <w:br/>
            </w:r>
            <w:r>
              <w:rPr>
                <w:rFonts w:ascii="Times New Roman"/>
                <w:b w:val="false"/>
                <w:i w:val="false"/>
                <w:color w:val="000000"/>
                <w:sz w:val="20"/>
              </w:rPr>
              <w:t>
дың
</w:t>
            </w:r>
            <w:r>
              <w:br/>
            </w:r>
            <w:r>
              <w:rPr>
                <w:rFonts w:ascii="Times New Roman"/>
                <w:b w:val="false"/>
                <w:i w:val="false"/>
                <w:color w:val="000000"/>
                <w:sz w:val="20"/>
              </w:rPr>
              <w:t>
әкімдері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нәтижесі: облыстық және аудандық маңызы бар қашықтығы  431 шақырым автомобиль жолдарында және бір көпірге күрделі және орташа жөндеуді  жүргізу.
</w:t>
      </w:r>
      <w:r>
        <w:br/>
      </w:r>
      <w:r>
        <w:rPr>
          <w:rFonts w:ascii="Times New Roman"/>
          <w:b w:val="false"/>
          <w:i w:val="false"/>
          <w:color w:val="000000"/>
          <w:sz w:val="28"/>
        </w:rPr>
        <w:t>
      Соңғы нәтижесі: облыстық және аудандық маңызы бар автомобиль жолдары желісінің жай-күйін жақсарту.
</w:t>
      </w:r>
      <w:r>
        <w:br/>
      </w:r>
      <w:r>
        <w:rPr>
          <w:rFonts w:ascii="Times New Roman"/>
          <w:b w:val="false"/>
          <w:i w:val="false"/>
          <w:color w:val="000000"/>
          <w:sz w:val="28"/>
        </w:rPr>
        <w:t>
      Қаржылық-экономикалық тиімділігі: бюджет қаражаттарын пайдаланудың тиімділігін қамтамасыз ету төмендегі жолдар арқылы жүзеге асырылады:
</w:t>
      </w:r>
      <w:r>
        <w:br/>
      </w:r>
      <w:r>
        <w:rPr>
          <w:rFonts w:ascii="Times New Roman"/>
          <w:b w:val="false"/>
          <w:i w:val="false"/>
          <w:color w:val="000000"/>
          <w:sz w:val="28"/>
        </w:rPr>
        <w:t>
      облыстық және аудандық маңызы бар автожолдарды күрделі және орташа жөндеу бойынша мемлекеттік сатып алу туралы заңнамаға сәйкес облыс әкімдіктері конкурс өткізу;
</w:t>
      </w:r>
      <w:r>
        <w:br/>
      </w:r>
      <w:r>
        <w:rPr>
          <w:rFonts w:ascii="Times New Roman"/>
          <w:b w:val="false"/>
          <w:i w:val="false"/>
          <w:color w:val="000000"/>
          <w:sz w:val="28"/>
        </w:rPr>
        <w:t>
      қолданыстағы нормаларға сәйкес облыстық және аудандық маңызы бар автожолдарды күрделі және орташа жөндеудің сапасына облыс әкімдіктері бақылау жүргізу.
</w:t>
      </w:r>
      <w:r>
        <w:br/>
      </w:r>
      <w:r>
        <w:rPr>
          <w:rFonts w:ascii="Times New Roman"/>
          <w:b w:val="false"/>
          <w:i w:val="false"/>
          <w:color w:val="000000"/>
          <w:sz w:val="28"/>
        </w:rPr>
        <w:t>
      Уақтылығы: жұмыс жүргізу кестесіне және жасалған келісім-шарттарға сәйкес.
</w:t>
      </w:r>
      <w:r>
        <w:br/>
      </w:r>
      <w:r>
        <w:rPr>
          <w:rFonts w:ascii="Times New Roman"/>
          <w:b w:val="false"/>
          <w:i w:val="false"/>
          <w:color w:val="000000"/>
          <w:sz w:val="28"/>
        </w:rPr>
        <w:t>
      Сапасы: құрылыс нормалары мен ережелеріне (ҚНжЕ)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172-ҚОСЫМША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"Ішкі суларда жүзетін "өзен-теңіз" кемелерін жіктеуді және олардың техникалық қауіпсіздігін қамтамасыз ету"
</w:t>
      </w:r>
      <w:r>
        <w:br/>
      </w:r>
      <w:r>
        <w:rPr>
          <w:rFonts w:ascii="Times New Roman"/>
          <w:b w:val="false"/>
          <w:i w:val="false"/>
          <w:color w:val="000000"/>
          <w:sz w:val="28"/>
        </w:rPr>
        <w:t>
деген 014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92050 мың теңге (тоқсан екі миллион елу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"Ішкі су көлігі туралы" Қазақстан Республикасының 2004 жылғы 6 шілдедегі 
</w:t>
      </w:r>
      <w:r>
        <w:rPr>
          <w:rFonts w:ascii="Times New Roman"/>
          <w:b w:val="false"/>
          <w:i w:val="false"/>
          <w:color w:val="000000"/>
          <w:sz w:val="28"/>
        </w:rPr>
        <w:t xml:space="preserve"> Заңы </w:t>
      </w:r>
      <w:r>
        <w:rPr>
          <w:rFonts w:ascii="Times New Roman"/>
          <w:b w:val="false"/>
          <w:i w:val="false"/>
          <w:color w:val="000000"/>
          <w:sz w:val="28"/>
        </w:rPr>
        <w:t>
; "Техникалық реттеу туралы" Қазақстан Республикасының 2004 жылғы 9 қарашадағы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Көлік және коммуникация министрлігінің "Кеме қатынасының тіркелімі" мемлекеттік мекемесін құру туралы" Қазақстан Республикасы Үкіметінің 2006 жылғы 1 наурыздағы N 142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w:t>
      </w:r>
      <w:r>
        <w:rPr>
          <w:rFonts w:ascii="Times New Roman"/>
          <w:b/>
          <w:i w:val="false"/>
          <w:color w:val="000000"/>
          <w:sz w:val="28"/>
        </w:rPr>
        <w:t>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ішкі суда жүзу кемелерінің және "өзен-теңіз" жүзу кемелерінің техникалық қауіпсіздігін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Тиесілігі мен меншік түріне қарамастан, ішкі су жолдарында пайдалануға арналған, ішкі суда жүзу кемелерін және»"өзен-теңіз" жүзу кемелерін жіктеу және олардың техникалық қауіпсіздігін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473"/>
        <w:gridCol w:w="389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
</w:t>
            </w:r>
            <w:r>
              <w:br/>
            </w:r>
            <w:r>
              <w:rPr>
                <w:rFonts w:ascii="Times New Roman"/>
                <w:b w:val="false"/>
                <w:i w:val="false"/>
                <w:color w:val="000000"/>
                <w:sz w:val="20"/>
              </w:rPr>
              <w:t>
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сулар-
</w:t>
            </w:r>
            <w:r>
              <w:br/>
            </w:r>
            <w:r>
              <w:rPr>
                <w:rFonts w:ascii="Times New Roman"/>
                <w:b w:val="false"/>
                <w:i w:val="false"/>
                <w:color w:val="000000"/>
                <w:sz w:val="20"/>
              </w:rPr>
              <w:t>
да жүзетін
</w:t>
            </w:r>
            <w:r>
              <w:br/>
            </w:r>
            <w:r>
              <w:rPr>
                <w:rFonts w:ascii="Times New Roman"/>
                <w:b w:val="false"/>
                <w:i w:val="false"/>
                <w:color w:val="000000"/>
                <w:sz w:val="20"/>
              </w:rPr>
              <w:t>
"өзен-те-
</w:t>
            </w:r>
            <w:r>
              <w:br/>
            </w:r>
            <w:r>
              <w:rPr>
                <w:rFonts w:ascii="Times New Roman"/>
                <w:b w:val="false"/>
                <w:i w:val="false"/>
                <w:color w:val="000000"/>
                <w:sz w:val="20"/>
              </w:rPr>
              <w:t>
ңіз" кеме-
</w:t>
            </w:r>
            <w:r>
              <w:br/>
            </w:r>
            <w:r>
              <w:rPr>
                <w:rFonts w:ascii="Times New Roman"/>
                <w:b w:val="false"/>
                <w:i w:val="false"/>
                <w:color w:val="000000"/>
                <w:sz w:val="20"/>
              </w:rPr>
              <w:t>
лерін жік-
</w:t>
            </w:r>
            <w:r>
              <w:br/>
            </w:r>
            <w:r>
              <w:rPr>
                <w:rFonts w:ascii="Times New Roman"/>
                <w:b w:val="false"/>
                <w:i w:val="false"/>
                <w:color w:val="000000"/>
                <w:sz w:val="20"/>
              </w:rPr>
              <w:t>
теуді және
</w:t>
            </w:r>
            <w:r>
              <w:br/>
            </w:r>
            <w:r>
              <w:rPr>
                <w:rFonts w:ascii="Times New Roman"/>
                <w:b w:val="false"/>
                <w:i w:val="false"/>
                <w:color w:val="000000"/>
                <w:sz w:val="20"/>
              </w:rPr>
              <w:t>
олардың
</w:t>
            </w:r>
            <w:r>
              <w:br/>
            </w:r>
            <w:r>
              <w:rPr>
                <w:rFonts w:ascii="Times New Roman"/>
                <w:b w:val="false"/>
                <w:i w:val="false"/>
                <w:color w:val="000000"/>
                <w:sz w:val="20"/>
              </w:rPr>
              <w:t>
техникалық
</w:t>
            </w:r>
            <w:r>
              <w:br/>
            </w:r>
            <w:r>
              <w:rPr>
                <w:rFonts w:ascii="Times New Roman"/>
                <w:b w:val="false"/>
                <w:i w:val="false"/>
                <w:color w:val="000000"/>
                <w:sz w:val="20"/>
              </w:rPr>
              <w:t>
қауіпсіз-
</w:t>
            </w:r>
            <w:r>
              <w:br/>
            </w:r>
            <w:r>
              <w:rPr>
                <w:rFonts w:ascii="Times New Roman"/>
                <w:b w:val="false"/>
                <w:i w:val="false"/>
                <w:color w:val="000000"/>
                <w:sz w:val="20"/>
              </w:rPr>
              <w:t>
дігін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Кемелердің техни-
</w:t>
            </w:r>
            <w:r>
              <w:br/>
            </w:r>
            <w:r>
              <w:rPr>
                <w:rFonts w:ascii="Times New Roman"/>
                <w:b w:val="false"/>
                <w:i w:val="false"/>
                <w:color w:val="000000"/>
                <w:sz w:val="20"/>
              </w:rPr>
              <w:t>
калық қауіпсізді-
</w:t>
            </w:r>
            <w:r>
              <w:br/>
            </w:r>
            <w:r>
              <w:rPr>
                <w:rFonts w:ascii="Times New Roman"/>
                <w:b w:val="false"/>
                <w:i w:val="false"/>
                <w:color w:val="000000"/>
                <w:sz w:val="20"/>
              </w:rPr>
              <w:t>
гін қамтамасыз
</w:t>
            </w:r>
            <w:r>
              <w:br/>
            </w:r>
            <w:r>
              <w:rPr>
                <w:rFonts w:ascii="Times New Roman"/>
                <w:b w:val="false"/>
                <w:i w:val="false"/>
                <w:color w:val="000000"/>
                <w:sz w:val="20"/>
              </w:rPr>
              <w:t>
етуге байланысты
</w:t>
            </w:r>
            <w:r>
              <w:br/>
            </w:r>
            <w:r>
              <w:rPr>
                <w:rFonts w:ascii="Times New Roman"/>
                <w:b w:val="false"/>
                <w:i w:val="false"/>
                <w:color w:val="000000"/>
                <w:sz w:val="20"/>
              </w:rPr>
              <w:t>
қызметтерін жүргі-
</w:t>
            </w:r>
            <w:r>
              <w:br/>
            </w:r>
            <w:r>
              <w:rPr>
                <w:rFonts w:ascii="Times New Roman"/>
                <w:b w:val="false"/>
                <w:i w:val="false"/>
                <w:color w:val="000000"/>
                <w:sz w:val="20"/>
              </w:rPr>
              <w:t>
зу үшін штат саны
</w:t>
            </w:r>
            <w:r>
              <w:br/>
            </w:r>
            <w:r>
              <w:rPr>
                <w:rFonts w:ascii="Times New Roman"/>
                <w:b w:val="false"/>
                <w:i w:val="false"/>
                <w:color w:val="000000"/>
                <w:sz w:val="20"/>
              </w:rPr>
              <w:t>
22 бірлік "Кеме
</w:t>
            </w:r>
            <w:r>
              <w:br/>
            </w:r>
            <w:r>
              <w:rPr>
                <w:rFonts w:ascii="Times New Roman"/>
                <w:b w:val="false"/>
                <w:i w:val="false"/>
                <w:color w:val="000000"/>
                <w:sz w:val="20"/>
              </w:rPr>
              <w:t>
қатынасының тірке-
</w:t>
            </w:r>
            <w:r>
              <w:br/>
            </w:r>
            <w:r>
              <w:rPr>
                <w:rFonts w:ascii="Times New Roman"/>
                <w:b w:val="false"/>
                <w:i w:val="false"/>
                <w:color w:val="000000"/>
                <w:sz w:val="20"/>
              </w:rPr>
              <w:t>
лімі" мемлекеттік
</w:t>
            </w:r>
            <w:r>
              <w:br/>
            </w:r>
            <w:r>
              <w:rPr>
                <w:rFonts w:ascii="Times New Roman"/>
                <w:b w:val="false"/>
                <w:i w:val="false"/>
                <w:color w:val="000000"/>
                <w:sz w:val="20"/>
              </w:rPr>
              <w:t>
мекемесін күтіп-
</w:t>
            </w:r>
            <w:r>
              <w:br/>
            </w:r>
            <w:r>
              <w:rPr>
                <w:rFonts w:ascii="Times New Roman"/>
                <w:b w:val="false"/>
                <w:i w:val="false"/>
                <w:color w:val="000000"/>
                <w:sz w:val="20"/>
              </w:rPr>
              <w:t>
ұстау.
</w:t>
            </w:r>
            <w:r>
              <w:br/>
            </w:r>
            <w:r>
              <w:rPr>
                <w:rFonts w:ascii="Times New Roman"/>
                <w:b w:val="false"/>
                <w:i w:val="false"/>
                <w:color w:val="000000"/>
                <w:sz w:val="20"/>
              </w:rPr>
              <w:t>
Инспекторлар үшін
</w:t>
            </w:r>
            <w:r>
              <w:br/>
            </w:r>
            <w:r>
              <w:rPr>
                <w:rFonts w:ascii="Times New Roman"/>
                <w:b w:val="false"/>
                <w:i w:val="false"/>
                <w:color w:val="000000"/>
                <w:sz w:val="20"/>
              </w:rPr>
              <w:t>
арнайы киім
</w:t>
            </w:r>
            <w:r>
              <w:br/>
            </w:r>
            <w:r>
              <w:rPr>
                <w:rFonts w:ascii="Times New Roman"/>
                <w:b w:val="false"/>
                <w:i w:val="false"/>
                <w:color w:val="000000"/>
                <w:sz w:val="20"/>
              </w:rPr>
              <w:t>
тіктіру және алу.
</w:t>
            </w:r>
            <w:r>
              <w:br/>
            </w:r>
            <w:r>
              <w:rPr>
                <w:rFonts w:ascii="Times New Roman"/>
                <w:b w:val="false"/>
                <w:i w:val="false"/>
                <w:color w:val="000000"/>
                <w:sz w:val="20"/>
              </w:rPr>
              <w:t>
Су көлігі саласын-
</w:t>
            </w:r>
            <w:r>
              <w:br/>
            </w:r>
            <w:r>
              <w:rPr>
                <w:rFonts w:ascii="Times New Roman"/>
                <w:b w:val="false"/>
                <w:i w:val="false"/>
                <w:color w:val="000000"/>
                <w:sz w:val="20"/>
              </w:rPr>
              <w:t>
да өнім және
</w:t>
            </w:r>
            <w:r>
              <w:br/>
            </w:r>
            <w:r>
              <w:rPr>
                <w:rFonts w:ascii="Times New Roman"/>
                <w:b w:val="false"/>
                <w:i w:val="false"/>
                <w:color w:val="000000"/>
                <w:sz w:val="20"/>
              </w:rPr>
              <w:t>
аккредитациялық
</w:t>
            </w:r>
            <w:r>
              <w:br/>
            </w:r>
            <w:r>
              <w:rPr>
                <w:rFonts w:ascii="Times New Roman"/>
                <w:b w:val="false"/>
                <w:i w:val="false"/>
                <w:color w:val="000000"/>
                <w:sz w:val="20"/>
              </w:rPr>
              <w:t>
қызмет жүргізу
</w:t>
            </w:r>
            <w:r>
              <w:br/>
            </w:r>
            <w:r>
              <w:rPr>
                <w:rFonts w:ascii="Times New Roman"/>
                <w:b w:val="false"/>
                <w:i w:val="false"/>
                <w:color w:val="000000"/>
                <w:sz w:val="20"/>
              </w:rPr>
              <w:t>
үшін мамандарды
</w:t>
            </w:r>
            <w:r>
              <w:br/>
            </w:r>
            <w:r>
              <w:rPr>
                <w:rFonts w:ascii="Times New Roman"/>
                <w:b w:val="false"/>
                <w:i w:val="false"/>
                <w:color w:val="000000"/>
                <w:sz w:val="20"/>
              </w:rPr>
              <w:t>
дайындау, қызмет-
</w:t>
            </w:r>
            <w:r>
              <w:br/>
            </w:r>
            <w:r>
              <w:rPr>
                <w:rFonts w:ascii="Times New Roman"/>
                <w:b w:val="false"/>
                <w:i w:val="false"/>
                <w:color w:val="000000"/>
                <w:sz w:val="20"/>
              </w:rPr>
              <w:t>
керлердің білікті-
</w:t>
            </w:r>
            <w:r>
              <w:br/>
            </w:r>
            <w:r>
              <w:rPr>
                <w:rFonts w:ascii="Times New Roman"/>
                <w:b w:val="false"/>
                <w:i w:val="false"/>
                <w:color w:val="000000"/>
                <w:sz w:val="20"/>
              </w:rPr>
              <w:t>
ліктерін арттыру
</w:t>
            </w:r>
            <w:r>
              <w:br/>
            </w:r>
            <w:r>
              <w:rPr>
                <w:rFonts w:ascii="Times New Roman"/>
                <w:b w:val="false"/>
                <w:i w:val="false"/>
                <w:color w:val="000000"/>
                <w:sz w:val="20"/>
              </w:rPr>
              <w:t>
қызметтері.
</w:t>
            </w:r>
            <w:r>
              <w:br/>
            </w:r>
            <w:r>
              <w:rPr>
                <w:rFonts w:ascii="Times New Roman"/>
                <w:b w:val="false"/>
                <w:i w:val="false"/>
                <w:color w:val="000000"/>
                <w:sz w:val="20"/>
              </w:rPr>
              <w:t>
Ұйым және лабора-
</w:t>
            </w:r>
            <w:r>
              <w:br/>
            </w:r>
            <w:r>
              <w:rPr>
                <w:rFonts w:ascii="Times New Roman"/>
                <w:b w:val="false"/>
                <w:i w:val="false"/>
                <w:color w:val="000000"/>
                <w:sz w:val="20"/>
              </w:rPr>
              <w:t>
торияларды экс-
</w:t>
            </w:r>
            <w:r>
              <w:br/>
            </w:r>
            <w:r>
              <w:rPr>
                <w:rFonts w:ascii="Times New Roman"/>
                <w:b w:val="false"/>
                <w:i w:val="false"/>
                <w:color w:val="000000"/>
                <w:sz w:val="20"/>
              </w:rPr>
              <w:t>
перттік бағалау
</w:t>
            </w:r>
            <w:r>
              <w:br/>
            </w:r>
            <w:r>
              <w:rPr>
                <w:rFonts w:ascii="Times New Roman"/>
                <w:b w:val="false"/>
                <w:i w:val="false"/>
                <w:color w:val="000000"/>
                <w:sz w:val="20"/>
              </w:rPr>
              <w:t>
қызметтері.
</w:t>
            </w:r>
            <w:r>
              <w:br/>
            </w:r>
            <w:r>
              <w:rPr>
                <w:rFonts w:ascii="Times New Roman"/>
                <w:b w:val="false"/>
                <w:i w:val="false"/>
                <w:color w:val="000000"/>
                <w:sz w:val="20"/>
              </w:rPr>
              <w:t>
Су көлігі саласын-
</w:t>
            </w:r>
            <w:r>
              <w:br/>
            </w:r>
            <w:r>
              <w:rPr>
                <w:rFonts w:ascii="Times New Roman"/>
                <w:b w:val="false"/>
                <w:i w:val="false"/>
                <w:color w:val="000000"/>
                <w:sz w:val="20"/>
              </w:rPr>
              <w:t>
да өнім және
</w:t>
            </w:r>
            <w:r>
              <w:br/>
            </w:r>
            <w:r>
              <w:rPr>
                <w:rFonts w:ascii="Times New Roman"/>
                <w:b w:val="false"/>
                <w:i w:val="false"/>
                <w:color w:val="000000"/>
                <w:sz w:val="20"/>
              </w:rPr>
              <w:t>
қызмет сертификаты
</w:t>
            </w:r>
            <w:r>
              <w:br/>
            </w:r>
            <w:r>
              <w:rPr>
                <w:rFonts w:ascii="Times New Roman"/>
                <w:b w:val="false"/>
                <w:i w:val="false"/>
                <w:color w:val="000000"/>
                <w:sz w:val="20"/>
              </w:rPr>
              <w:t>
жүйесін енгізу,
</w:t>
            </w:r>
            <w:r>
              <w:br/>
            </w:r>
            <w:r>
              <w:rPr>
                <w:rFonts w:ascii="Times New Roman"/>
                <w:b w:val="false"/>
                <w:i w:val="false"/>
                <w:color w:val="000000"/>
                <w:sz w:val="20"/>
              </w:rPr>
              <w:t>
сертификацияға
</w:t>
            </w:r>
            <w:r>
              <w:br/>
            </w:r>
            <w:r>
              <w:rPr>
                <w:rFonts w:ascii="Times New Roman"/>
                <w:b w:val="false"/>
                <w:i w:val="false"/>
                <w:color w:val="000000"/>
                <w:sz w:val="20"/>
              </w:rPr>
              <w:t>
аккредитациядан
</w:t>
            </w:r>
            <w:r>
              <w:br/>
            </w:r>
            <w:r>
              <w:rPr>
                <w:rFonts w:ascii="Times New Roman"/>
                <w:b w:val="false"/>
                <w:i w:val="false"/>
                <w:color w:val="000000"/>
                <w:sz w:val="20"/>
              </w:rPr>
              <w:t>
өту және лаборато-
</w:t>
            </w:r>
            <w:r>
              <w:br/>
            </w:r>
            <w:r>
              <w:rPr>
                <w:rFonts w:ascii="Times New Roman"/>
                <w:b w:val="false"/>
                <w:i w:val="false"/>
                <w:color w:val="000000"/>
                <w:sz w:val="20"/>
              </w:rPr>
              <w:t>
рияларды аккреди-
</w:t>
            </w:r>
            <w:r>
              <w:br/>
            </w:r>
            <w:r>
              <w:rPr>
                <w:rFonts w:ascii="Times New Roman"/>
                <w:b w:val="false"/>
                <w:i w:val="false"/>
                <w:color w:val="000000"/>
                <w:sz w:val="20"/>
              </w:rPr>
              <w:t>
тациялау.
</w:t>
            </w:r>
            <w:r>
              <w:br/>
            </w:r>
            <w:r>
              <w:rPr>
                <w:rFonts w:ascii="Times New Roman"/>
                <w:b w:val="false"/>
                <w:i w:val="false"/>
                <w:color w:val="000000"/>
                <w:sz w:val="20"/>
              </w:rPr>
              <w:t>
Полиграфиялық және
</w:t>
            </w:r>
            <w:r>
              <w:br/>
            </w:r>
            <w:r>
              <w:rPr>
                <w:rFonts w:ascii="Times New Roman"/>
                <w:b w:val="false"/>
                <w:i w:val="false"/>
                <w:color w:val="000000"/>
                <w:sz w:val="20"/>
              </w:rPr>
              <w:t>
типографиялық
</w:t>
            </w:r>
            <w:r>
              <w:br/>
            </w:r>
            <w:r>
              <w:rPr>
                <w:rFonts w:ascii="Times New Roman"/>
                <w:b w:val="false"/>
                <w:i w:val="false"/>
                <w:color w:val="000000"/>
                <w:sz w:val="20"/>
              </w:rPr>
              <w:t>
қызметтер.
</w:t>
            </w:r>
            <w:r>
              <w:br/>
            </w:r>
            <w:r>
              <w:rPr>
                <w:rFonts w:ascii="Times New Roman"/>
                <w:b w:val="false"/>
                <w:i w:val="false"/>
                <w:color w:val="000000"/>
                <w:sz w:val="20"/>
              </w:rPr>
              <w:t>
Программалық
</w:t>
            </w:r>
            <w:r>
              <w:br/>
            </w:r>
            <w:r>
              <w:rPr>
                <w:rFonts w:ascii="Times New Roman"/>
                <w:b w:val="false"/>
                <w:i w:val="false"/>
                <w:color w:val="000000"/>
                <w:sz w:val="20"/>
              </w:rPr>
              <w:t>
өнімдерді алып
</w:t>
            </w:r>
            <w:r>
              <w:br/>
            </w:r>
            <w:r>
              <w:rPr>
                <w:rFonts w:ascii="Times New Roman"/>
                <w:b w:val="false"/>
                <w:i w:val="false"/>
                <w:color w:val="000000"/>
                <w:sz w:val="20"/>
              </w:rPr>
              <w:t>
жүру. Көлік
</w:t>
            </w:r>
            <w:r>
              <w:br/>
            </w:r>
            <w:r>
              <w:rPr>
                <w:rFonts w:ascii="Times New Roman"/>
                <w:b w:val="false"/>
                <w:i w:val="false"/>
                <w:color w:val="000000"/>
                <w:sz w:val="20"/>
              </w:rPr>
              <w:t>
кодексін іске
</w:t>
            </w:r>
            <w:r>
              <w:br/>
            </w:r>
            <w:r>
              <w:rPr>
                <w:rFonts w:ascii="Times New Roman"/>
                <w:b w:val="false"/>
                <w:i w:val="false"/>
                <w:color w:val="000000"/>
                <w:sz w:val="20"/>
              </w:rPr>
              <w:t>
асыру мақсатында,
</w:t>
            </w:r>
            <w:r>
              <w:br/>
            </w:r>
            <w:r>
              <w:rPr>
                <w:rFonts w:ascii="Times New Roman"/>
                <w:b w:val="false"/>
                <w:i w:val="false"/>
                <w:color w:val="000000"/>
                <w:sz w:val="20"/>
              </w:rPr>
              <w:t>
нормативтік құқық-
</w:t>
            </w:r>
            <w:r>
              <w:br/>
            </w:r>
            <w:r>
              <w:rPr>
                <w:rFonts w:ascii="Times New Roman"/>
                <w:b w:val="false"/>
                <w:i w:val="false"/>
                <w:color w:val="000000"/>
                <w:sz w:val="20"/>
              </w:rPr>
              <w:t>
тық актілерінің
</w:t>
            </w:r>
            <w:r>
              <w:br/>
            </w:r>
            <w:r>
              <w:rPr>
                <w:rFonts w:ascii="Times New Roman"/>
                <w:b w:val="false"/>
                <w:i w:val="false"/>
                <w:color w:val="000000"/>
                <w:sz w:val="20"/>
              </w:rPr>
              <w:t>
жобаларын әзірлеу.
</w:t>
            </w:r>
            <w:r>
              <w:br/>
            </w:r>
            <w:r>
              <w:rPr>
                <w:rFonts w:ascii="Times New Roman"/>
                <w:b w:val="false"/>
                <w:i w:val="false"/>
                <w:color w:val="000000"/>
                <w:sz w:val="20"/>
              </w:rPr>
              <w:t>
Шетелдік техника-
</w:t>
            </w:r>
            <w:r>
              <w:br/>
            </w:r>
            <w:r>
              <w:rPr>
                <w:rFonts w:ascii="Times New Roman"/>
                <w:b w:val="false"/>
                <w:i w:val="false"/>
                <w:color w:val="000000"/>
                <w:sz w:val="20"/>
              </w:rPr>
              <w:t>
лық қадағалау және
</w:t>
            </w:r>
            <w:r>
              <w:br/>
            </w:r>
            <w:r>
              <w:rPr>
                <w:rFonts w:ascii="Times New Roman"/>
                <w:b w:val="false"/>
                <w:i w:val="false"/>
                <w:color w:val="000000"/>
                <w:sz w:val="20"/>
              </w:rPr>
              <w:t>
жіктеу органдары-
</w:t>
            </w:r>
            <w:r>
              <w:br/>
            </w:r>
            <w:r>
              <w:rPr>
                <w:rFonts w:ascii="Times New Roman"/>
                <w:b w:val="false"/>
                <w:i w:val="false"/>
                <w:color w:val="000000"/>
                <w:sz w:val="20"/>
              </w:rPr>
              <w:t>
мен ынтымақтастық-
</w:t>
            </w:r>
            <w:r>
              <w:br/>
            </w:r>
            <w:r>
              <w:rPr>
                <w:rFonts w:ascii="Times New Roman"/>
                <w:b w:val="false"/>
                <w:i w:val="false"/>
                <w:color w:val="000000"/>
                <w:sz w:val="20"/>
              </w:rPr>
              <w:t>
ты арттыру мақса-
</w:t>
            </w:r>
            <w:r>
              <w:br/>
            </w:r>
            <w:r>
              <w:rPr>
                <w:rFonts w:ascii="Times New Roman"/>
                <w:b w:val="false"/>
                <w:i w:val="false"/>
                <w:color w:val="000000"/>
                <w:sz w:val="20"/>
              </w:rPr>
              <w:t>
тында кездесулер,
</w:t>
            </w:r>
            <w:r>
              <w:br/>
            </w:r>
            <w:r>
              <w:rPr>
                <w:rFonts w:ascii="Times New Roman"/>
                <w:b w:val="false"/>
                <w:i w:val="false"/>
                <w:color w:val="000000"/>
                <w:sz w:val="20"/>
              </w:rPr>
              <w:t>
келіссөздер және
</w:t>
            </w:r>
            <w:r>
              <w:br/>
            </w:r>
            <w:r>
              <w:rPr>
                <w:rFonts w:ascii="Times New Roman"/>
                <w:b w:val="false"/>
                <w:i w:val="false"/>
                <w:color w:val="000000"/>
                <w:sz w:val="20"/>
              </w:rPr>
              <w:t>
басқа да іс-шара-
</w:t>
            </w:r>
            <w:r>
              <w:br/>
            </w:r>
            <w:r>
              <w:rPr>
                <w:rFonts w:ascii="Times New Roman"/>
                <w:b w:val="false"/>
                <w:i w:val="false"/>
                <w:color w:val="000000"/>
                <w:sz w:val="20"/>
              </w:rPr>
              <w:t>
лар жүргізу.
</w:t>
            </w:r>
            <w:r>
              <w:br/>
            </w:r>
            <w:r>
              <w:rPr>
                <w:rFonts w:ascii="Times New Roman"/>
                <w:b w:val="false"/>
                <w:i w:val="false"/>
                <w:color w:val="000000"/>
                <w:sz w:val="20"/>
              </w:rPr>
              <w:t>
Шетелге шығуымен
</w:t>
            </w:r>
            <w:r>
              <w:br/>
            </w:r>
            <w:r>
              <w:rPr>
                <w:rFonts w:ascii="Times New Roman"/>
                <w:b w:val="false"/>
                <w:i w:val="false"/>
                <w:color w:val="000000"/>
                <w:sz w:val="20"/>
              </w:rPr>
              <w:t>
бірге, қазақстан-
</w:t>
            </w:r>
            <w:r>
              <w:br/>
            </w:r>
            <w:r>
              <w:rPr>
                <w:rFonts w:ascii="Times New Roman"/>
                <w:b w:val="false"/>
                <w:i w:val="false"/>
                <w:color w:val="000000"/>
                <w:sz w:val="20"/>
              </w:rPr>
              <w:t>
дық мамандардың
</w:t>
            </w:r>
            <w:r>
              <w:br/>
            </w:r>
            <w:r>
              <w:rPr>
                <w:rFonts w:ascii="Times New Roman"/>
                <w:b w:val="false"/>
                <w:i w:val="false"/>
                <w:color w:val="000000"/>
                <w:sz w:val="20"/>
              </w:rPr>
              <w:t>
біліктілігін
</w:t>
            </w:r>
            <w:r>
              <w:br/>
            </w:r>
            <w:r>
              <w:rPr>
                <w:rFonts w:ascii="Times New Roman"/>
                <w:b w:val="false"/>
                <w:i w:val="false"/>
                <w:color w:val="000000"/>
                <w:sz w:val="20"/>
              </w:rPr>
              <w:t>
арттыру және
</w:t>
            </w:r>
            <w:r>
              <w:br/>
            </w:r>
            <w:r>
              <w:rPr>
                <w:rFonts w:ascii="Times New Roman"/>
                <w:b w:val="false"/>
                <w:i w:val="false"/>
                <w:color w:val="000000"/>
                <w:sz w:val="20"/>
              </w:rPr>
              <w:t>
кәсіптік дайындау.
</w:t>
            </w:r>
            <w:r>
              <w:br/>
            </w:r>
            <w:r>
              <w:rPr>
                <w:rFonts w:ascii="Times New Roman"/>
                <w:b w:val="false"/>
                <w:i w:val="false"/>
                <w:color w:val="000000"/>
                <w:sz w:val="20"/>
              </w:rPr>
              <w:t>
Лабораториялық
</w:t>
            </w:r>
            <w:r>
              <w:br/>
            </w:r>
            <w:r>
              <w:rPr>
                <w:rFonts w:ascii="Times New Roman"/>
                <w:b w:val="false"/>
                <w:i w:val="false"/>
                <w:color w:val="000000"/>
                <w:sz w:val="20"/>
              </w:rPr>
              <w:t>
жабдықтармен бірге
</w:t>
            </w:r>
            <w:r>
              <w:br/>
            </w:r>
            <w:r>
              <w:rPr>
                <w:rFonts w:ascii="Times New Roman"/>
                <w:b w:val="false"/>
                <w:i w:val="false"/>
                <w:color w:val="000000"/>
                <w:sz w:val="20"/>
              </w:rPr>
              <w:t>
негізгі құралдарды
</w:t>
            </w:r>
            <w:r>
              <w:br/>
            </w:r>
            <w:r>
              <w:rPr>
                <w:rFonts w:ascii="Times New Roman"/>
                <w:b w:val="false"/>
                <w:i w:val="false"/>
                <w:color w:val="000000"/>
                <w:sz w:val="20"/>
              </w:rPr>
              <w:t>
алу.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22 бірлік штат санын күтіп-ұстау; арнайы киім тігу, формалық және арнайы киім-кешек тігу, кемелерді жіктеуді қамтамасыз ету және 400 бірлік кемелерге куәландыруды жүргізу; су көлігі облысында өнім және қызмет сертификатына аккредитациядан өту, сынақ лабораториясын ашу және оларды қазіргі заманғы құралдармен жабдықтау, шетелдік техникалық қадағалау және сыныптау органдарымен ынтымақтастықты жүзеге асыруымен бірге, мамандардың біліктілігін арттыру, сынақтан өту және семинарларға қатысу үшін шетелге шығуы.
</w:t>
      </w:r>
      <w:r>
        <w:br/>
      </w:r>
      <w:r>
        <w:rPr>
          <w:rFonts w:ascii="Times New Roman"/>
          <w:b w:val="false"/>
          <w:i w:val="false"/>
          <w:color w:val="000000"/>
          <w:sz w:val="28"/>
        </w:rPr>
        <w:t>
      Соңғы нәтиже: кеме қатынасы процесіне қатысатын кемелердің және басқа да инженерлік құрылыстардың техникалық қауіпсіздігін қамтамасыз ету.
</w:t>
      </w:r>
      <w:r>
        <w:br/>
      </w:r>
      <w:r>
        <w:rPr>
          <w:rFonts w:ascii="Times New Roman"/>
          <w:b w:val="false"/>
          <w:i w:val="false"/>
          <w:color w:val="000000"/>
          <w:sz w:val="28"/>
        </w:rPr>
        <w:t>
      Қаржы-экономикалық нәтижесі: Қазақстан Республикасы Көлік және коммуникация министрлігінің "Кеме қатынасының тіркелімі" мемлекеттік мекемесінің жұмысын жақсарту, 1 кемені куәландыру үшін орташа шығын шамамен 116,4 мың теңгені құрайды.
</w:t>
      </w:r>
      <w:r>
        <w:br/>
      </w:r>
      <w:r>
        <w:rPr>
          <w:rFonts w:ascii="Times New Roman"/>
          <w:b w:val="false"/>
          <w:i w:val="false"/>
          <w:color w:val="000000"/>
          <w:sz w:val="28"/>
        </w:rPr>
        <w:t>
      Уақытқа сайлығы: белгіленген мерзімде кемелерді, басқа құрылыстар мен объектілерді техникалық куәландыру.
</w:t>
      </w:r>
      <w:r>
        <w:br/>
      </w:r>
      <w:r>
        <w:rPr>
          <w:rFonts w:ascii="Times New Roman"/>
          <w:b w:val="false"/>
          <w:i w:val="false"/>
          <w:color w:val="000000"/>
          <w:sz w:val="28"/>
        </w:rPr>
        <w:t>
      Сапасы: ішкі суларда жүзу және "өзен-теңіз" жүзу кемелерінің апатсыз жұмыс істеуі.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173-ҚОСЫМША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"Көліктік дерекқор және тасымалдар қауіпсіздігі серпіні
</w:t>
      </w:r>
      <w:r>
        <w:br/>
      </w:r>
      <w:r>
        <w:rPr>
          <w:rFonts w:ascii="Times New Roman"/>
          <w:b w:val="false"/>
          <w:i w:val="false"/>
          <w:color w:val="000000"/>
          <w:sz w:val="28"/>
        </w:rPr>
        <w:t>
мониторингінің ақпараттық талдау жүйесін құру"
</w:t>
      </w:r>
      <w:r>
        <w:br/>
      </w:r>
      <w:r>
        <w:rPr>
          <w:rFonts w:ascii="Times New Roman"/>
          <w:b w:val="false"/>
          <w:i w:val="false"/>
          <w:color w:val="000000"/>
          <w:sz w:val="28"/>
        </w:rPr>
        <w:t>
деген 015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290992 мың теңге (екі жүз тоқсан миллион тоғыз жүз тоқсан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2004 жылғы 24 сәуірдегі Бюджет 
</w:t>
      </w:r>
      <w:r>
        <w:rPr>
          <w:rFonts w:ascii="Times New Roman"/>
          <w:b w:val="false"/>
          <w:i w:val="false"/>
          <w:color w:val="000000"/>
          <w:sz w:val="28"/>
        </w:rPr>
        <w:t xml:space="preserve"> кодексі </w:t>
      </w:r>
      <w:r>
        <w:rPr>
          <w:rFonts w:ascii="Times New Roman"/>
          <w:b w:val="false"/>
          <w:i w:val="false"/>
          <w:color w:val="000000"/>
          <w:sz w:val="28"/>
        </w:rPr>
        <w:t>
; Экономиканың басым секторларында пилоттық кластерлерді жасау мен дамыту жөніндегі жоспарларды бекіту туралы" Қазақстан Республикасы Үкіметінің 2005 жылғы 25 маусымдағы N 633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2015 жылға дейінгі көлік стратегиясын іске асыру жөніндегі іс-шаралар жоспарын бекіту туралы" Қазақстан Республикасы Үкіметінің 2006 жылғы 10 мамырдағы N 377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транзиттік дәліздерге түсетін жүктемені болжау және басқармалық шешімдерді қолдау мақсатын іске асыратын көліктік дерекқор және тасымалдар қауіпсіздігі серпіні мониторингінің ақпараттық талдау жүйесін құру.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көліктің барлық түрлерімен тасымалдау бойынша деректер қорын жинау, өңдеу және сақтау.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
</w:t>
            </w:r>
            <w:r>
              <w:br/>
            </w:r>
            <w:r>
              <w:rPr>
                <w:rFonts w:ascii="Times New Roman"/>
                <w:b w:val="false"/>
                <w:i w:val="false"/>
                <w:color w:val="000000"/>
                <w:sz w:val="20"/>
              </w:rPr>
              <w:t>
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Көліктік
</w:t>
            </w:r>
            <w:r>
              <w:br/>
            </w:r>
            <w:r>
              <w:rPr>
                <w:rFonts w:ascii="Times New Roman"/>
                <w:b w:val="false"/>
                <w:i w:val="false"/>
                <w:color w:val="000000"/>
                <w:sz w:val="20"/>
              </w:rPr>
              <w:t>
дерекқор
</w:t>
            </w:r>
            <w:r>
              <w:br/>
            </w:r>
            <w:r>
              <w:rPr>
                <w:rFonts w:ascii="Times New Roman"/>
                <w:b w:val="false"/>
                <w:i w:val="false"/>
                <w:color w:val="000000"/>
                <w:sz w:val="20"/>
              </w:rPr>
              <w:t>
және тасы-
</w:t>
            </w:r>
            <w:r>
              <w:br/>
            </w:r>
            <w:r>
              <w:rPr>
                <w:rFonts w:ascii="Times New Roman"/>
                <w:b w:val="false"/>
                <w:i w:val="false"/>
                <w:color w:val="000000"/>
                <w:sz w:val="20"/>
              </w:rPr>
              <w:t>
малдар
</w:t>
            </w:r>
            <w:r>
              <w:br/>
            </w:r>
            <w:r>
              <w:rPr>
                <w:rFonts w:ascii="Times New Roman"/>
                <w:b w:val="false"/>
                <w:i w:val="false"/>
                <w:color w:val="000000"/>
                <w:sz w:val="20"/>
              </w:rPr>
              <w:t>
қауіпсізді-
</w:t>
            </w:r>
            <w:r>
              <w:br/>
            </w:r>
            <w:r>
              <w:rPr>
                <w:rFonts w:ascii="Times New Roman"/>
                <w:b w:val="false"/>
                <w:i w:val="false"/>
                <w:color w:val="000000"/>
                <w:sz w:val="20"/>
              </w:rPr>
              <w:t>
гі серпіні
</w:t>
            </w:r>
            <w:r>
              <w:br/>
            </w:r>
            <w:r>
              <w:rPr>
                <w:rFonts w:ascii="Times New Roman"/>
                <w:b w:val="false"/>
                <w:i w:val="false"/>
                <w:color w:val="000000"/>
                <w:sz w:val="20"/>
              </w:rPr>
              <w:t>
мониторин-
</w:t>
            </w:r>
            <w:r>
              <w:br/>
            </w:r>
            <w:r>
              <w:rPr>
                <w:rFonts w:ascii="Times New Roman"/>
                <w:b w:val="false"/>
                <w:i w:val="false"/>
                <w:color w:val="000000"/>
                <w:sz w:val="20"/>
              </w:rPr>
              <w:t>
гінің
</w:t>
            </w:r>
            <w:r>
              <w:br/>
            </w:r>
            <w:r>
              <w:rPr>
                <w:rFonts w:ascii="Times New Roman"/>
                <w:b w:val="false"/>
                <w:i w:val="false"/>
                <w:color w:val="000000"/>
                <w:sz w:val="20"/>
              </w:rPr>
              <w:t>
ақпараттық
</w:t>
            </w:r>
            <w:r>
              <w:br/>
            </w:r>
            <w:r>
              <w:rPr>
                <w:rFonts w:ascii="Times New Roman"/>
                <w:b w:val="false"/>
                <w:i w:val="false"/>
                <w:color w:val="000000"/>
                <w:sz w:val="20"/>
              </w:rPr>
              <w:t>
талдау
</w:t>
            </w:r>
            <w:r>
              <w:br/>
            </w:r>
            <w:r>
              <w:rPr>
                <w:rFonts w:ascii="Times New Roman"/>
                <w:b w:val="false"/>
                <w:i w:val="false"/>
                <w:color w:val="000000"/>
                <w:sz w:val="20"/>
              </w:rPr>
              <w:t>
жүйесін
</w:t>
            </w:r>
            <w:r>
              <w:br/>
            </w:r>
            <w:r>
              <w:rPr>
                <w:rFonts w:ascii="Times New Roman"/>
                <w:b w:val="false"/>
                <w:i w:val="false"/>
                <w:color w:val="000000"/>
                <w:sz w:val="20"/>
              </w:rPr>
              <w:t>
құру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заттар,
</w:t>
            </w:r>
            <w:r>
              <w:br/>
            </w:r>
            <w:r>
              <w:rPr>
                <w:rFonts w:ascii="Times New Roman"/>
                <w:b w:val="false"/>
                <w:i w:val="false"/>
                <w:color w:val="000000"/>
                <w:sz w:val="20"/>
              </w:rPr>
              <w:t>
соның ішінде
</w:t>
            </w:r>
            <w:r>
              <w:br/>
            </w:r>
            <w:r>
              <w:rPr>
                <w:rFonts w:ascii="Times New Roman"/>
                <w:b w:val="false"/>
                <w:i w:val="false"/>
                <w:color w:val="000000"/>
                <w:sz w:val="20"/>
              </w:rPr>
              <w:t>
телекоммуникация
</w:t>
            </w:r>
            <w:r>
              <w:br/>
            </w:r>
            <w:r>
              <w:rPr>
                <w:rFonts w:ascii="Times New Roman"/>
                <w:b w:val="false"/>
                <w:i w:val="false"/>
                <w:color w:val="000000"/>
                <w:sz w:val="20"/>
              </w:rPr>
              <w:t>
жабдықтарын,
</w:t>
            </w:r>
            <w:r>
              <w:br/>
            </w:r>
            <w:r>
              <w:rPr>
                <w:rFonts w:ascii="Times New Roman"/>
                <w:b w:val="false"/>
                <w:i w:val="false"/>
                <w:color w:val="000000"/>
                <w:sz w:val="20"/>
              </w:rPr>
              <w:t>
материалдық емес
</w:t>
            </w:r>
            <w:r>
              <w:br/>
            </w:r>
            <w:r>
              <w:rPr>
                <w:rFonts w:ascii="Times New Roman"/>
                <w:b w:val="false"/>
                <w:i w:val="false"/>
                <w:color w:val="000000"/>
                <w:sz w:val="20"/>
              </w:rPr>
              <w:t>
активтерді
</w:t>
            </w:r>
            <w:r>
              <w:br/>
            </w:r>
            <w:r>
              <w:rPr>
                <w:rFonts w:ascii="Times New Roman"/>
                <w:b w:val="false"/>
                <w:i w:val="false"/>
                <w:color w:val="000000"/>
                <w:sz w:val="20"/>
              </w:rPr>
              <w:t>
(лицензиялық
</w:t>
            </w:r>
            <w:r>
              <w:br/>
            </w:r>
            <w:r>
              <w:rPr>
                <w:rFonts w:ascii="Times New Roman"/>
                <w:b w:val="false"/>
                <w:i w:val="false"/>
                <w:color w:val="000000"/>
                <w:sz w:val="20"/>
              </w:rPr>
              <w:t>
бағдарламалық
</w:t>
            </w:r>
            <w:r>
              <w:br/>
            </w:r>
            <w:r>
              <w:rPr>
                <w:rFonts w:ascii="Times New Roman"/>
                <w:b w:val="false"/>
                <w:i w:val="false"/>
                <w:color w:val="000000"/>
                <w:sz w:val="20"/>
              </w:rPr>
              <w:t>
өнімдер) және
</w:t>
            </w:r>
            <w:r>
              <w:br/>
            </w:r>
            <w:r>
              <w:rPr>
                <w:rFonts w:ascii="Times New Roman"/>
                <w:b w:val="false"/>
                <w:i w:val="false"/>
                <w:color w:val="000000"/>
                <w:sz w:val="20"/>
              </w:rPr>
              <w:t>
микропроцессорлық
</w:t>
            </w:r>
            <w:r>
              <w:br/>
            </w:r>
            <w:r>
              <w:rPr>
                <w:rFonts w:ascii="Times New Roman"/>
                <w:b w:val="false"/>
                <w:i w:val="false"/>
                <w:color w:val="000000"/>
                <w:sz w:val="20"/>
              </w:rPr>
              <w:t>
карточкаларды
</w:t>
            </w:r>
            <w:r>
              <w:br/>
            </w:r>
            <w:r>
              <w:rPr>
                <w:rFonts w:ascii="Times New Roman"/>
                <w:b w:val="false"/>
                <w:i w:val="false"/>
                <w:color w:val="000000"/>
                <w:sz w:val="20"/>
              </w:rPr>
              <w:t>
қолдану кезінде
</w:t>
            </w:r>
            <w:r>
              <w:br/>
            </w:r>
            <w:r>
              <w:rPr>
                <w:rFonts w:ascii="Times New Roman"/>
                <w:b w:val="false"/>
                <w:i w:val="false"/>
                <w:color w:val="000000"/>
                <w:sz w:val="20"/>
              </w:rPr>
              <w:t>
трансзакцияны
</w:t>
            </w:r>
            <w:r>
              <w:br/>
            </w:r>
            <w:r>
              <w:rPr>
                <w:rFonts w:ascii="Times New Roman"/>
                <w:b w:val="false"/>
                <w:i w:val="false"/>
                <w:color w:val="000000"/>
                <w:sz w:val="20"/>
              </w:rPr>
              <w:t>
өңдеуді бағдарла-
</w:t>
            </w:r>
            <w:r>
              <w:br/>
            </w:r>
            <w:r>
              <w:rPr>
                <w:rFonts w:ascii="Times New Roman"/>
                <w:b w:val="false"/>
                <w:i w:val="false"/>
                <w:color w:val="000000"/>
                <w:sz w:val="20"/>
              </w:rPr>
              <w:t>
малық қамтамасыз
</w:t>
            </w:r>
            <w:r>
              <w:br/>
            </w:r>
            <w:r>
              <w:rPr>
                <w:rFonts w:ascii="Times New Roman"/>
                <w:b w:val="false"/>
                <w:i w:val="false"/>
                <w:color w:val="000000"/>
                <w:sz w:val="20"/>
              </w:rPr>
              <w:t>
ету пакетін алу.
</w:t>
            </w:r>
            <w:r>
              <w:br/>
            </w:r>
            <w:r>
              <w:rPr>
                <w:rFonts w:ascii="Times New Roman"/>
                <w:b w:val="false"/>
                <w:i w:val="false"/>
                <w:color w:val="000000"/>
                <w:sz w:val="20"/>
              </w:rPr>
              <w:t>
Бағдарламалық
</w:t>
            </w:r>
            <w:r>
              <w:br/>
            </w:r>
            <w:r>
              <w:rPr>
                <w:rFonts w:ascii="Times New Roman"/>
                <w:b w:val="false"/>
                <w:i w:val="false"/>
                <w:color w:val="000000"/>
                <w:sz w:val="20"/>
              </w:rPr>
              <w:t>
қамтамасыз етуді
</w:t>
            </w:r>
            <w:r>
              <w:br/>
            </w:r>
            <w:r>
              <w:rPr>
                <w:rFonts w:ascii="Times New Roman"/>
                <w:b w:val="false"/>
                <w:i w:val="false"/>
                <w:color w:val="000000"/>
                <w:sz w:val="20"/>
              </w:rPr>
              <w:t>
әзірлеу жөніндегі
</w:t>
            </w:r>
            <w:r>
              <w:br/>
            </w:r>
            <w:r>
              <w:rPr>
                <w:rFonts w:ascii="Times New Roman"/>
                <w:b w:val="false"/>
                <w:i w:val="false"/>
                <w:color w:val="000000"/>
                <w:sz w:val="20"/>
              </w:rPr>
              <w:t>
қызмет.
</w:t>
            </w:r>
            <w:r>
              <w:br/>
            </w:r>
            <w:r>
              <w:rPr>
                <w:rFonts w:ascii="Times New Roman"/>
                <w:b w:val="false"/>
                <w:i w:val="false"/>
                <w:color w:val="000000"/>
                <w:sz w:val="20"/>
              </w:rPr>
              <w:t>
Бағдарламалық
</w:t>
            </w:r>
            <w:r>
              <w:br/>
            </w:r>
            <w:r>
              <w:rPr>
                <w:rFonts w:ascii="Times New Roman"/>
                <w:b w:val="false"/>
                <w:i w:val="false"/>
                <w:color w:val="000000"/>
                <w:sz w:val="20"/>
              </w:rPr>
              <w:t>
қамтамасыз етуді
</w:t>
            </w:r>
            <w:r>
              <w:br/>
            </w:r>
            <w:r>
              <w:rPr>
                <w:rFonts w:ascii="Times New Roman"/>
                <w:b w:val="false"/>
                <w:i w:val="false"/>
                <w:color w:val="000000"/>
                <w:sz w:val="20"/>
              </w:rPr>
              <w:t>
сүйемелдеу
</w:t>
            </w:r>
            <w:r>
              <w:br/>
            </w:r>
            <w:r>
              <w:rPr>
                <w:rFonts w:ascii="Times New Roman"/>
                <w:b w:val="false"/>
                <w:i w:val="false"/>
                <w:color w:val="000000"/>
                <w:sz w:val="20"/>
              </w:rPr>
              <w:t>
жөніндегі қызмет.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42 өткізу бекеті, Қазақстан Республикасының аумағындағы 25 ішкі посттар арқылы автомобиль көлігімен жүзеге асырылатын транзиттік тасымалдар туралы жедел, нақты ақпаратты алу; көліктік бақылау постарында бақылауды жүргізу уақытын 3 сағаттан 45 минутқа дейін қысқарту; бақылауды автоматтандыру, көлік құралдарының есептілігін есепке алу және жүргізу; каботаж тасымалдарын анықтау.
</w:t>
      </w:r>
      <w:r>
        <w:br/>
      </w:r>
      <w:r>
        <w:rPr>
          <w:rFonts w:ascii="Times New Roman"/>
          <w:b w:val="false"/>
          <w:i w:val="false"/>
          <w:color w:val="000000"/>
          <w:sz w:val="28"/>
        </w:rPr>
        <w:t>
      Соңғы нәтижесі: көліктің барлық түрлерімен тасымалдау бойынша орталықтандырылған дерекқорды одан әрі дамыту жолымен республика аумағында транзиттік тасымалдар қауіпсіздігінің тиімділігін және деңгейін көтеру. Өндірістік пайдалануға ақпараттық талдау дерекқорын енгізу.
</w:t>
      </w:r>
      <w:r>
        <w:br/>
      </w:r>
      <w:r>
        <w:rPr>
          <w:rFonts w:ascii="Times New Roman"/>
          <w:b w:val="false"/>
          <w:i w:val="false"/>
          <w:color w:val="000000"/>
          <w:sz w:val="28"/>
        </w:rPr>
        <w:t>
      Уақтылығы: жыл бойында жоспарланған іс-шараларды және кесте мен жасалған шарттарға сәйкес қойылған міндеттерді уақтылы орындау.
</w:t>
      </w:r>
      <w:r>
        <w:br/>
      </w:r>
      <w:r>
        <w:rPr>
          <w:rFonts w:ascii="Times New Roman"/>
          <w:b w:val="false"/>
          <w:i w:val="false"/>
          <w:color w:val="000000"/>
          <w:sz w:val="28"/>
        </w:rPr>
        <w:t>
      Сапасы: көліктің барлық түрлерімен тасымалдау саласындағы барлық мүдделі тұлғалар үшін жедел және сапалы ақпаратты ұсыну.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174-ҚОСЫМША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"Жол-құрылыс және жөндеу жұмыстарын орындаудың сапасын қамтамасыз ету" деген 016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199670 мың теңге (бір жүз тоқсан тоғыз миллион алты жүз жетпіс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w:t>
      </w:r>
      <w:r>
        <w:rPr>
          <w:rFonts w:ascii="Times New Roman"/>
          <w:b w:val="false"/>
          <w:i w:val="false"/>
          <w:color w:val="000000"/>
          <w:sz w:val="28"/>
        </w:rPr>
        <w:t>
</w:t>
      </w:r>
      <w:r>
        <w:rPr>
          <w:rFonts w:ascii="Times New Roman"/>
          <w:b/>
          <w:i w:val="false"/>
          <w:color w:val="000000"/>
          <w:sz w:val="28"/>
        </w:rPr>
        <w:t>
 негізі
</w:t>
      </w:r>
      <w:r>
        <w:rPr>
          <w:rFonts w:ascii="Times New Roman"/>
          <w:b w:val="false"/>
          <w:i w:val="false"/>
          <w:color w:val="000000"/>
          <w:sz w:val="28"/>
        </w:rPr>
        <w:t>
: "Автомобиль жолдары туралы" Қазақстан Республикасының 2001 жылғы 17 шілдедегі Заңының 
</w:t>
      </w:r>
      <w:r>
        <w:rPr>
          <w:rFonts w:ascii="Times New Roman"/>
          <w:b w:val="false"/>
          <w:i w:val="false"/>
          <w:color w:val="000000"/>
          <w:sz w:val="28"/>
        </w:rPr>
        <w:t xml:space="preserve"> 17-бабы </w:t>
      </w:r>
      <w:r>
        <w:rPr>
          <w:rFonts w:ascii="Times New Roman"/>
          <w:b w:val="false"/>
          <w:i w:val="false"/>
          <w:color w:val="000000"/>
          <w:sz w:val="28"/>
        </w:rPr>
        <w:t>
; "Жол саласының кейбір мәселелері туралы" Қазақстан Республикасы Үкіметінің 2000 жылғы 14 қазандағы N 1527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автожол саласын дамытудың 2006-2012 жылдарға арналған бағдарламасын бекіту туралы" Қазақстан Республикасы Үкіметінің 2005 жылғы 9 желтоқсандағы N 1227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жол-құрылыс және жөндеу жұмыстарының орындалу сапасын қамтамасыз ету, қолданылатын жол-құрылыс материалдарының сапасын бақылау.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республикалық маңызы бар автомобиль жолдарын салу, қайта жаңарту, күрделі, орташа, ағымдағы жөндеу жөніндегі орындалған жұмыстардың және қолданылатын жол-құрылыс материалдарының сапасын бақылауды жүзеге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Жол-құрылыс және жөндеу
</w:t>
            </w:r>
            <w:r>
              <w:br/>
            </w:r>
            <w:r>
              <w:rPr>
                <w:rFonts w:ascii="Times New Roman"/>
                <w:b w:val="false"/>
                <w:i w:val="false"/>
                <w:color w:val="000000"/>
                <w:sz w:val="20"/>
              </w:rPr>
              <w:t>
жұмыстарын
</w:t>
            </w:r>
            <w:r>
              <w:br/>
            </w:r>
            <w:r>
              <w:rPr>
                <w:rFonts w:ascii="Times New Roman"/>
                <w:b w:val="false"/>
                <w:i w:val="false"/>
                <w:color w:val="000000"/>
                <w:sz w:val="20"/>
              </w:rPr>
              <w:t>
орындаудың
</w:t>
            </w:r>
            <w:r>
              <w:br/>
            </w:r>
            <w:r>
              <w:rPr>
                <w:rFonts w:ascii="Times New Roman"/>
                <w:b w:val="false"/>
                <w:i w:val="false"/>
                <w:color w:val="000000"/>
                <w:sz w:val="20"/>
              </w:rPr>
              <w:t>
сапасын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маңызы бар автомо-
</w:t>
            </w:r>
            <w:r>
              <w:br/>
            </w:r>
            <w:r>
              <w:rPr>
                <w:rFonts w:ascii="Times New Roman"/>
                <w:b w:val="false"/>
                <w:i w:val="false"/>
                <w:color w:val="000000"/>
                <w:sz w:val="20"/>
              </w:rPr>
              <w:t>
биль жолдарын
</w:t>
            </w:r>
            <w:r>
              <w:br/>
            </w:r>
            <w:r>
              <w:rPr>
                <w:rFonts w:ascii="Times New Roman"/>
                <w:b w:val="false"/>
                <w:i w:val="false"/>
                <w:color w:val="000000"/>
                <w:sz w:val="20"/>
              </w:rPr>
              <w:t>
салу, қайта
</w:t>
            </w:r>
            <w:r>
              <w:br/>
            </w:r>
            <w:r>
              <w:rPr>
                <w:rFonts w:ascii="Times New Roman"/>
                <w:b w:val="false"/>
                <w:i w:val="false"/>
                <w:color w:val="000000"/>
                <w:sz w:val="20"/>
              </w:rPr>
              <w:t>
жаңарту, күрделі,
</w:t>
            </w:r>
            <w:r>
              <w:br/>
            </w:r>
            <w:r>
              <w:rPr>
                <w:rFonts w:ascii="Times New Roman"/>
                <w:b w:val="false"/>
                <w:i w:val="false"/>
                <w:color w:val="000000"/>
                <w:sz w:val="20"/>
              </w:rPr>
              <w:t>
орташа, ағымдағы
</w:t>
            </w:r>
            <w:r>
              <w:br/>
            </w:r>
            <w:r>
              <w:rPr>
                <w:rFonts w:ascii="Times New Roman"/>
                <w:b w:val="false"/>
                <w:i w:val="false"/>
                <w:color w:val="000000"/>
                <w:sz w:val="20"/>
              </w:rPr>
              <w:t>
жөндеу жөніндегі
</w:t>
            </w:r>
            <w:r>
              <w:br/>
            </w:r>
            <w:r>
              <w:rPr>
                <w:rFonts w:ascii="Times New Roman"/>
                <w:b w:val="false"/>
                <w:i w:val="false"/>
                <w:color w:val="000000"/>
                <w:sz w:val="20"/>
              </w:rPr>
              <w:t>
орындалатын
</w:t>
            </w:r>
            <w:r>
              <w:br/>
            </w:r>
            <w:r>
              <w:rPr>
                <w:rFonts w:ascii="Times New Roman"/>
                <w:b w:val="false"/>
                <w:i w:val="false"/>
                <w:color w:val="000000"/>
                <w:sz w:val="20"/>
              </w:rPr>
              <w:t>
жұмыстардың және
</w:t>
            </w:r>
            <w:r>
              <w:br/>
            </w:r>
            <w:r>
              <w:rPr>
                <w:rFonts w:ascii="Times New Roman"/>
                <w:b w:val="false"/>
                <w:i w:val="false"/>
                <w:color w:val="000000"/>
                <w:sz w:val="20"/>
              </w:rPr>
              <w:t>
қолданылатын жол-
</w:t>
            </w:r>
            <w:r>
              <w:br/>
            </w:r>
            <w:r>
              <w:rPr>
                <w:rFonts w:ascii="Times New Roman"/>
                <w:b w:val="false"/>
                <w:i w:val="false"/>
                <w:color w:val="000000"/>
                <w:sz w:val="20"/>
              </w:rPr>
              <w:t>
құрылыс материал-
</w:t>
            </w:r>
            <w:r>
              <w:br/>
            </w:r>
            <w:r>
              <w:rPr>
                <w:rFonts w:ascii="Times New Roman"/>
                <w:b w:val="false"/>
                <w:i w:val="false"/>
                <w:color w:val="000000"/>
                <w:sz w:val="20"/>
              </w:rPr>
              <w:t>
дарының сапасын
</w:t>
            </w:r>
            <w:r>
              <w:br/>
            </w:r>
            <w:r>
              <w:rPr>
                <w:rFonts w:ascii="Times New Roman"/>
                <w:b w:val="false"/>
                <w:i w:val="false"/>
                <w:color w:val="000000"/>
                <w:sz w:val="20"/>
              </w:rPr>
              <w:t>
бақылауды жүзеге
</w:t>
            </w:r>
            <w:r>
              <w:br/>
            </w:r>
            <w:r>
              <w:rPr>
                <w:rFonts w:ascii="Times New Roman"/>
                <w:b w:val="false"/>
                <w:i w:val="false"/>
                <w:color w:val="000000"/>
                <w:sz w:val="20"/>
              </w:rPr>
              <w:t>
асыру үшін штат
</w:t>
            </w:r>
            <w:r>
              <w:br/>
            </w:r>
            <w:r>
              <w:rPr>
                <w:rFonts w:ascii="Times New Roman"/>
                <w:b w:val="false"/>
                <w:i w:val="false"/>
                <w:color w:val="000000"/>
                <w:sz w:val="20"/>
              </w:rPr>
              <w:t>
саны 112 адам
</w:t>
            </w:r>
            <w:r>
              <w:br/>
            </w:r>
            <w:r>
              <w:rPr>
                <w:rFonts w:ascii="Times New Roman"/>
                <w:b w:val="false"/>
                <w:i w:val="false"/>
                <w:color w:val="000000"/>
                <w:sz w:val="20"/>
              </w:rPr>
              <w:t>
жол-құрылыс және
</w:t>
            </w:r>
            <w:r>
              <w:br/>
            </w:r>
            <w:r>
              <w:rPr>
                <w:rFonts w:ascii="Times New Roman"/>
                <w:b w:val="false"/>
                <w:i w:val="false"/>
                <w:color w:val="000000"/>
                <w:sz w:val="20"/>
              </w:rPr>
              <w:t>
жөндеу жұмыстары-
</w:t>
            </w:r>
            <w:r>
              <w:br/>
            </w:r>
            <w:r>
              <w:rPr>
                <w:rFonts w:ascii="Times New Roman"/>
                <w:b w:val="false"/>
                <w:i w:val="false"/>
                <w:color w:val="000000"/>
                <w:sz w:val="20"/>
              </w:rPr>
              <w:t>
ның орындалу
</w:t>
            </w:r>
            <w:r>
              <w:br/>
            </w:r>
            <w:r>
              <w:rPr>
                <w:rFonts w:ascii="Times New Roman"/>
                <w:b w:val="false"/>
                <w:i w:val="false"/>
                <w:color w:val="000000"/>
                <w:sz w:val="20"/>
              </w:rPr>
              <w:t>
сапасы жөніндегі
</w:t>
            </w:r>
            <w:r>
              <w:br/>
            </w:r>
            <w:r>
              <w:rPr>
                <w:rFonts w:ascii="Times New Roman"/>
                <w:b w:val="false"/>
                <w:i w:val="false"/>
                <w:color w:val="000000"/>
                <w:sz w:val="20"/>
              </w:rPr>
              <w:t>
мемлекеттік
</w:t>
            </w:r>
            <w:r>
              <w:br/>
            </w:r>
            <w:r>
              <w:rPr>
                <w:rFonts w:ascii="Times New Roman"/>
                <w:b w:val="false"/>
                <w:i w:val="false"/>
                <w:color w:val="000000"/>
                <w:sz w:val="20"/>
              </w:rPr>
              <w:t>
мекемені ұстау.
</w:t>
            </w:r>
            <w:r>
              <w:br/>
            </w:r>
            <w:r>
              <w:rPr>
                <w:rFonts w:ascii="Times New Roman"/>
                <w:b w:val="false"/>
                <w:i w:val="false"/>
                <w:color w:val="000000"/>
                <w:sz w:val="20"/>
              </w:rPr>
              <w:t>
Жеткізу шарттарына
</w:t>
            </w:r>
            <w:r>
              <w:br/>
            </w:r>
            <w:r>
              <w:rPr>
                <w:rFonts w:ascii="Times New Roman"/>
                <w:b w:val="false"/>
                <w:i w:val="false"/>
                <w:color w:val="000000"/>
                <w:sz w:val="20"/>
              </w:rPr>
              <w:t>
сәйкес конкурстық
</w:t>
            </w:r>
            <w:r>
              <w:br/>
            </w:r>
            <w:r>
              <w:rPr>
                <w:rFonts w:ascii="Times New Roman"/>
                <w:b w:val="false"/>
                <w:i w:val="false"/>
                <w:color w:val="000000"/>
                <w:sz w:val="20"/>
              </w:rPr>
              <w:t>
негізде мемлекет-
</w:t>
            </w:r>
            <w:r>
              <w:br/>
            </w:r>
            <w:r>
              <w:rPr>
                <w:rFonts w:ascii="Times New Roman"/>
                <w:b w:val="false"/>
                <w:i w:val="false"/>
                <w:color w:val="000000"/>
                <w:sz w:val="20"/>
              </w:rPr>
              <w:t>
тік мекемені
</w:t>
            </w:r>
            <w:r>
              <w:br/>
            </w:r>
            <w:r>
              <w:rPr>
                <w:rFonts w:ascii="Times New Roman"/>
                <w:b w:val="false"/>
                <w:i w:val="false"/>
                <w:color w:val="000000"/>
                <w:sz w:val="20"/>
              </w:rPr>
              <w:t>
ұстауға, жобалық-сметалық
</w:t>
            </w:r>
            <w:r>
              <w:br/>
            </w:r>
            <w:r>
              <w:rPr>
                <w:rFonts w:ascii="Times New Roman"/>
                <w:b w:val="false"/>
                <w:i w:val="false"/>
                <w:color w:val="000000"/>
                <w:sz w:val="20"/>
              </w:rPr>
              <w:t>
құжаттаманы
</w:t>
            </w:r>
            <w:r>
              <w:br/>
            </w:r>
            <w:r>
              <w:rPr>
                <w:rFonts w:ascii="Times New Roman"/>
                <w:b w:val="false"/>
                <w:i w:val="false"/>
                <w:color w:val="000000"/>
                <w:sz w:val="20"/>
              </w:rPr>
              <w:t>
әзірлеуге,
</w:t>
            </w:r>
            <w:r>
              <w:br/>
            </w:r>
            <w:r>
              <w:rPr>
                <w:rFonts w:ascii="Times New Roman"/>
                <w:b w:val="false"/>
                <w:i w:val="false"/>
                <w:color w:val="000000"/>
                <w:sz w:val="20"/>
              </w:rPr>
              <w:t>
ғимаратты күрделі
</w:t>
            </w:r>
            <w:r>
              <w:br/>
            </w:r>
            <w:r>
              <w:rPr>
                <w:rFonts w:ascii="Times New Roman"/>
                <w:b w:val="false"/>
                <w:i w:val="false"/>
                <w:color w:val="000000"/>
                <w:sz w:val="20"/>
              </w:rPr>
              <w:t>
жөндеуге
</w:t>
            </w:r>
            <w:r>
              <w:br/>
            </w:r>
            <w:r>
              <w:rPr>
                <w:rFonts w:ascii="Times New Roman"/>
                <w:b w:val="false"/>
                <w:i w:val="false"/>
                <w:color w:val="000000"/>
                <w:sz w:val="20"/>
              </w:rPr>
              <w:t>
жол-құрылыс және
</w:t>
            </w:r>
            <w:r>
              <w:br/>
            </w:r>
            <w:r>
              <w:rPr>
                <w:rFonts w:ascii="Times New Roman"/>
                <w:b w:val="false"/>
                <w:i w:val="false"/>
                <w:color w:val="000000"/>
                <w:sz w:val="20"/>
              </w:rPr>
              <w:t>
жөндеу жұмыстары-
</w:t>
            </w:r>
            <w:r>
              <w:br/>
            </w:r>
            <w:r>
              <w:rPr>
                <w:rFonts w:ascii="Times New Roman"/>
                <w:b w:val="false"/>
                <w:i w:val="false"/>
                <w:color w:val="000000"/>
                <w:sz w:val="20"/>
              </w:rPr>
              <w:t>
ның орындалу және
</w:t>
            </w:r>
            <w:r>
              <w:br/>
            </w:r>
            <w:r>
              <w:rPr>
                <w:rFonts w:ascii="Times New Roman"/>
                <w:b w:val="false"/>
                <w:i w:val="false"/>
                <w:color w:val="000000"/>
                <w:sz w:val="20"/>
              </w:rPr>
              <w:t>
қолданылатын
</w:t>
            </w:r>
            <w:r>
              <w:br/>
            </w:r>
            <w:r>
              <w:rPr>
                <w:rFonts w:ascii="Times New Roman"/>
                <w:b w:val="false"/>
                <w:i w:val="false"/>
                <w:color w:val="000000"/>
                <w:sz w:val="20"/>
              </w:rPr>
              <w:t>
материалдардың
</w:t>
            </w:r>
            <w:r>
              <w:br/>
            </w:r>
            <w:r>
              <w:rPr>
                <w:rFonts w:ascii="Times New Roman"/>
                <w:b w:val="false"/>
                <w:i w:val="false"/>
                <w:color w:val="000000"/>
                <w:sz w:val="20"/>
              </w:rPr>
              <w:t>
сапасы жөніндегі
</w:t>
            </w:r>
            <w:r>
              <w:br/>
            </w:r>
            <w:r>
              <w:rPr>
                <w:rFonts w:ascii="Times New Roman"/>
                <w:b w:val="false"/>
                <w:i w:val="false"/>
                <w:color w:val="000000"/>
                <w:sz w:val="20"/>
              </w:rPr>
              <w:t>
жол зертханаларын
</w:t>
            </w:r>
            <w:r>
              <w:br/>
            </w:r>
            <w:r>
              <w:rPr>
                <w:rFonts w:ascii="Times New Roman"/>
                <w:b w:val="false"/>
                <w:i w:val="false"/>
                <w:color w:val="000000"/>
                <w:sz w:val="20"/>
              </w:rPr>
              <w:t>
тексеруге, аттес-
</w:t>
            </w:r>
            <w:r>
              <w:br/>
            </w:r>
            <w:r>
              <w:rPr>
                <w:rFonts w:ascii="Times New Roman"/>
                <w:b w:val="false"/>
                <w:i w:val="false"/>
                <w:color w:val="000000"/>
                <w:sz w:val="20"/>
              </w:rPr>
              <w:t>
таттаудан өткізуге
</w:t>
            </w:r>
            <w:r>
              <w:br/>
            </w:r>
            <w:r>
              <w:rPr>
                <w:rFonts w:ascii="Times New Roman"/>
                <w:b w:val="false"/>
                <w:i w:val="false"/>
                <w:color w:val="000000"/>
                <w:sz w:val="20"/>
              </w:rPr>
              <w:t>
құрастыруға,
</w:t>
            </w:r>
            <w:r>
              <w:br/>
            </w:r>
            <w:r>
              <w:rPr>
                <w:rFonts w:ascii="Times New Roman"/>
                <w:b w:val="false"/>
                <w:i w:val="false"/>
                <w:color w:val="000000"/>
                <w:sz w:val="20"/>
              </w:rPr>
              <w:t>
жұмысқа дайындауға
</w:t>
            </w:r>
            <w:r>
              <w:br/>
            </w:r>
            <w:r>
              <w:rPr>
                <w:rFonts w:ascii="Times New Roman"/>
                <w:b w:val="false"/>
                <w:i w:val="false"/>
                <w:color w:val="000000"/>
                <w:sz w:val="20"/>
              </w:rPr>
              <w:t>
арналған шығындар,
</w:t>
            </w:r>
            <w:r>
              <w:br/>
            </w:r>
            <w:r>
              <w:rPr>
                <w:rFonts w:ascii="Times New Roman"/>
                <w:b w:val="false"/>
                <w:i w:val="false"/>
                <w:color w:val="000000"/>
                <w:sz w:val="20"/>
              </w:rPr>
              <w:t>
лабораториялық
</w:t>
            </w:r>
            <w:r>
              <w:br/>
            </w:r>
            <w:r>
              <w:rPr>
                <w:rFonts w:ascii="Times New Roman"/>
                <w:b w:val="false"/>
                <w:i w:val="false"/>
                <w:color w:val="000000"/>
                <w:sz w:val="20"/>
              </w:rPr>
              <w:t>
қондырғылар,
</w:t>
            </w:r>
            <w:r>
              <w:br/>
            </w:r>
            <w:r>
              <w:rPr>
                <w:rFonts w:ascii="Times New Roman"/>
                <w:b w:val="false"/>
                <w:i w:val="false"/>
                <w:color w:val="000000"/>
                <w:sz w:val="20"/>
              </w:rPr>
              <w:t>
автомашинаны,
</w:t>
            </w:r>
            <w:r>
              <w:br/>
            </w:r>
            <w:r>
              <w:rPr>
                <w:rFonts w:ascii="Times New Roman"/>
                <w:b w:val="false"/>
                <w:i w:val="false"/>
                <w:color w:val="000000"/>
                <w:sz w:val="20"/>
              </w:rPr>
              <w:t>
химикаттарды,
</w:t>
            </w:r>
            <w:r>
              <w:br/>
            </w:r>
            <w:r>
              <w:rPr>
                <w:rFonts w:ascii="Times New Roman"/>
                <w:b w:val="false"/>
                <w:i w:val="false"/>
                <w:color w:val="000000"/>
                <w:sz w:val="20"/>
              </w:rPr>
              <w:t>
сынауықтарды,
</w:t>
            </w:r>
            <w:r>
              <w:br/>
            </w:r>
            <w:r>
              <w:rPr>
                <w:rFonts w:ascii="Times New Roman"/>
                <w:b w:val="false"/>
                <w:i w:val="false"/>
                <w:color w:val="000000"/>
                <w:sz w:val="20"/>
              </w:rPr>
              <w:t>
ұйымдастыру іс
</w:t>
            </w:r>
            <w:r>
              <w:br/>
            </w:r>
            <w:r>
              <w:rPr>
                <w:rFonts w:ascii="Times New Roman"/>
                <w:b w:val="false"/>
                <w:i w:val="false"/>
                <w:color w:val="000000"/>
                <w:sz w:val="20"/>
              </w:rPr>
              <w:t>
техникасын,
</w:t>
            </w:r>
            <w:r>
              <w:br/>
            </w:r>
            <w:r>
              <w:rPr>
                <w:rFonts w:ascii="Times New Roman"/>
                <w:b w:val="false"/>
                <w:i w:val="false"/>
                <w:color w:val="000000"/>
                <w:sz w:val="20"/>
              </w:rPr>
              <w:t>
компьютерлерді,
</w:t>
            </w:r>
            <w:r>
              <w:br/>
            </w:r>
            <w:r>
              <w:rPr>
                <w:rFonts w:ascii="Times New Roman"/>
                <w:b w:val="false"/>
                <w:i w:val="false"/>
                <w:color w:val="000000"/>
                <w:sz w:val="20"/>
              </w:rPr>
              <w:t>
жиһазды, қосалқы
</w:t>
            </w:r>
            <w:r>
              <w:br/>
            </w:r>
            <w:r>
              <w:rPr>
                <w:rFonts w:ascii="Times New Roman"/>
                <w:b w:val="false"/>
                <w:i w:val="false"/>
                <w:color w:val="000000"/>
                <w:sz w:val="20"/>
              </w:rPr>
              <w:t>
бөлшектерді сатып
</w:t>
            </w:r>
            <w:r>
              <w:br/>
            </w:r>
            <w:r>
              <w:rPr>
                <w:rFonts w:ascii="Times New Roman"/>
                <w:b w:val="false"/>
                <w:i w:val="false"/>
                <w:color w:val="000000"/>
                <w:sz w:val="20"/>
              </w:rPr>
              <w:t>
алу, лицензиясы
</w:t>
            </w:r>
            <w:r>
              <w:br/>
            </w:r>
            <w:r>
              <w:rPr>
                <w:rFonts w:ascii="Times New Roman"/>
                <w:b w:val="false"/>
                <w:i w:val="false"/>
                <w:color w:val="000000"/>
                <w:sz w:val="20"/>
              </w:rPr>
              <w:t>
бар өнімдерді және
</w:t>
            </w:r>
            <w:r>
              <w:br/>
            </w:r>
            <w:r>
              <w:rPr>
                <w:rFonts w:ascii="Times New Roman"/>
                <w:b w:val="false"/>
                <w:i w:val="false"/>
                <w:color w:val="000000"/>
                <w:sz w:val="20"/>
              </w:rPr>
              <w:t>
басқа да жинақтау-
</w:t>
            </w:r>
            <w:r>
              <w:br/>
            </w:r>
            <w:r>
              <w:rPr>
                <w:rFonts w:ascii="Times New Roman"/>
                <w:b w:val="false"/>
                <w:i w:val="false"/>
                <w:color w:val="000000"/>
                <w:sz w:val="20"/>
              </w:rPr>
              <w:t>
ыштарды, сатып
</w:t>
            </w:r>
            <w:r>
              <w:br/>
            </w:r>
            <w:r>
              <w:rPr>
                <w:rFonts w:ascii="Times New Roman"/>
                <w:b w:val="false"/>
                <w:i w:val="false"/>
                <w:color w:val="000000"/>
                <w:sz w:val="20"/>
              </w:rPr>
              <w:t>
алу.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жол-құрылыс және жөндеу жұмыстарының, қайта жаңартылатын пайдалануға енгізілетін учаскелерде, сондай-ақ ауыспалы жобалар бойынша ұзақтығы 300 км. қайта жаңартылатын учаскелерде қолданылатын жол-құрылыс материалдарының және 1526 км. жөндеу жұмыстарының сапасын қамтамасыз ету.
</w:t>
      </w:r>
      <w:r>
        <w:br/>
      </w:r>
      <w:r>
        <w:rPr>
          <w:rFonts w:ascii="Times New Roman"/>
          <w:b w:val="false"/>
          <w:i w:val="false"/>
          <w:color w:val="000000"/>
          <w:sz w:val="28"/>
        </w:rPr>
        <w:t>
      Соңғы нәтиже: жол-құрылыс және жөндеу жұмыстарының сапасын, сондай-ақ қолданылатын жол-құрылыс материалдарының сапасын арттыру есебінен автомобиль жолдары қызметінің нормативтік мерзімін қамтамасыз ету.
</w:t>
      </w:r>
      <w:r>
        <w:br/>
      </w:r>
      <w:r>
        <w:rPr>
          <w:rFonts w:ascii="Times New Roman"/>
          <w:b w:val="false"/>
          <w:i w:val="false"/>
          <w:color w:val="000000"/>
          <w:sz w:val="28"/>
        </w:rPr>
        <w:t>
      Қаржы-экономикалық тиімділігі: республикалық маңызы бар автомобиль жолдарының 1 км. сапасын бақылауды жүргізу үшін шығындар орташа есеппен 8468 теңгені құрайды.
</w:t>
      </w:r>
      <w:r>
        <w:br/>
      </w:r>
      <w:r>
        <w:rPr>
          <w:rFonts w:ascii="Times New Roman"/>
          <w:b w:val="false"/>
          <w:i w:val="false"/>
          <w:color w:val="000000"/>
          <w:sz w:val="28"/>
        </w:rPr>
        <w:t>
      Уақтылығы: жасалған шарттарға сәйкес белгіленген мерзімде орындалатын жол-құрылыс және жөндеу жұмыстарының сапасын ұдайы бақылау.
</w:t>
      </w:r>
      <w:r>
        <w:br/>
      </w:r>
      <w:r>
        <w:rPr>
          <w:rFonts w:ascii="Times New Roman"/>
          <w:b w:val="false"/>
          <w:i w:val="false"/>
          <w:color w:val="000000"/>
          <w:sz w:val="28"/>
        </w:rPr>
        <w:t>
      Сапасы: құрылыс нормаларына және ережелеріне (ҚНжЕ)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1224қаулысына       
</w:t>
      </w:r>
      <w:r>
        <w:br/>
      </w:r>
      <w:r>
        <w:rPr>
          <w:rFonts w:ascii="Times New Roman"/>
          <w:b w:val="false"/>
          <w:i w:val="false"/>
          <w:color w:val="000000"/>
          <w:sz w:val="28"/>
        </w:rPr>
        <w:t>
175-ҚОСЫМША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"Жүйелі ішкі авиатасымалдарды субсидиялау"
</w:t>
      </w:r>
      <w:r>
        <w:br/>
      </w:r>
      <w:r>
        <w:rPr>
          <w:rFonts w:ascii="Times New Roman"/>
          <w:b w:val="false"/>
          <w:i w:val="false"/>
          <w:color w:val="000000"/>
          <w:sz w:val="28"/>
        </w:rPr>
        <w:t>
деген 019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667680 мың теңге (алты жүз алпыс жеті миллион алты жүз сексен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Республикасындағы көлік туралы" Қазақстан Республикасының 1994 жылғы 21 қыркүйектегі Заңының 
</w:t>
      </w:r>
      <w:r>
        <w:rPr>
          <w:rFonts w:ascii="Times New Roman"/>
          <w:b w:val="false"/>
          <w:i w:val="false"/>
          <w:color w:val="000000"/>
          <w:sz w:val="28"/>
        </w:rPr>
        <w:t xml:space="preserve"> 9-бабы </w:t>
      </w:r>
      <w:r>
        <w:rPr>
          <w:rFonts w:ascii="Times New Roman"/>
          <w:b w:val="false"/>
          <w:i w:val="false"/>
          <w:color w:val="000000"/>
          <w:sz w:val="28"/>
        </w:rPr>
        <w:t>
; "Азаматтық авиацияны мемлекеттік реттеу туралы" Қазақстан Республикасының 2001 жылғы 15 желтоқсандағы Заңының 
</w:t>
      </w:r>
      <w:r>
        <w:rPr>
          <w:rFonts w:ascii="Times New Roman"/>
          <w:b w:val="false"/>
          <w:i w:val="false"/>
          <w:color w:val="000000"/>
          <w:sz w:val="28"/>
        </w:rPr>
        <w:t xml:space="preserve"> 7-бабы </w:t>
      </w:r>
      <w:r>
        <w:rPr>
          <w:rFonts w:ascii="Times New Roman"/>
          <w:b w:val="false"/>
          <w:i w:val="false"/>
          <w:color w:val="000000"/>
          <w:sz w:val="28"/>
        </w:rPr>
        <w:t>
; "Авиабағыттарға субсидияларды жұмсау ережесін бекіту туралы" Қазақстан Республикасы Үкіметінің 2002 жылғы 17 тамыздағы N 915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азаматтық авиация саласын дамытудың 2006-2008 жылдарға арналған бағдарламасын бекіту туралы" Қазақстан Республикасы Үкіметінің 2006 жылғы 30 маусымдағы N 632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w:t>
      </w:r>
      <w:r>
        <w:rPr>
          <w:rFonts w:ascii="Times New Roman"/>
          <w:b w:val="false"/>
          <w:i w:val="false"/>
          <w:color w:val="000000"/>
          <w:sz w:val="28"/>
        </w:rPr>
        <w:t>
</w:t>
      </w:r>
      <w:r>
        <w:rPr>
          <w:rFonts w:ascii="Times New Roman"/>
          <w:b/>
          <w:i w:val="false"/>
          <w:color w:val="000000"/>
          <w:sz w:val="28"/>
        </w:rPr>
        <w:t>
 мақсаты
</w:t>
      </w:r>
      <w:r>
        <w:rPr>
          <w:rFonts w:ascii="Times New Roman"/>
          <w:b w:val="false"/>
          <w:i w:val="false"/>
          <w:color w:val="000000"/>
          <w:sz w:val="28"/>
        </w:rPr>
        <w:t>
: Қазақстан Республикасының елордасы Астана қаласын Қазақстанның облыс орталықтарымен және ірі қалалармен әуе бойынша қосу, сондай-ақ Қазақстан Республикасының облыс орталықтарын қосу орташа статистикалық тұтынушылар үшін әлеуметтік маңызы бар рейстер бойынша авиакөлік қызметтеріне қол жеткізілімдігін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орташа статистикалық тұтынушы үшін жүйелі ішкі авиатасымалдарға авиакөлік қызметтеріне қол жеткізілімдігін субсидиялау көлемін кезең-кезеңмен төмендетуге бағытталған икемді тариф жүйесін жүзеге асыру арқылы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
</w:t>
            </w:r>
            <w:r>
              <w:br/>
            </w:r>
            <w:r>
              <w:rPr>
                <w:rFonts w:ascii="Times New Roman"/>
                <w:b w:val="false"/>
                <w:i w:val="false"/>
                <w:color w:val="000000"/>
                <w:sz w:val="20"/>
              </w:rPr>
              <w:t>
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Жүйелі ішкі
</w:t>
            </w:r>
            <w:r>
              <w:br/>
            </w:r>
            <w:r>
              <w:rPr>
                <w:rFonts w:ascii="Times New Roman"/>
                <w:b w:val="false"/>
                <w:i w:val="false"/>
                <w:color w:val="000000"/>
                <w:sz w:val="20"/>
              </w:rPr>
              <w:t>
авиатасы-
</w:t>
            </w:r>
            <w:r>
              <w:br/>
            </w:r>
            <w:r>
              <w:rPr>
                <w:rFonts w:ascii="Times New Roman"/>
                <w:b w:val="false"/>
                <w:i w:val="false"/>
                <w:color w:val="000000"/>
                <w:sz w:val="20"/>
              </w:rPr>
              <w:t>
малдарды
</w:t>
            </w:r>
            <w:r>
              <w:br/>
            </w:r>
            <w:r>
              <w:rPr>
                <w:rFonts w:ascii="Times New Roman"/>
                <w:b w:val="false"/>
                <w:i w:val="false"/>
                <w:color w:val="000000"/>
                <w:sz w:val="20"/>
              </w:rPr>
              <w:t>
субсидиялау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Үкіметі бекіткен
</w:t>
            </w:r>
            <w:r>
              <w:br/>
            </w:r>
            <w:r>
              <w:rPr>
                <w:rFonts w:ascii="Times New Roman"/>
                <w:b w:val="false"/>
                <w:i w:val="false"/>
                <w:color w:val="000000"/>
                <w:sz w:val="20"/>
              </w:rPr>
              <w:t>
Ережелерге сәйкес
</w:t>
            </w:r>
            <w:r>
              <w:br/>
            </w:r>
            <w:r>
              <w:rPr>
                <w:rFonts w:ascii="Times New Roman"/>
                <w:b w:val="false"/>
                <w:i w:val="false"/>
                <w:color w:val="000000"/>
                <w:sz w:val="20"/>
              </w:rPr>
              <w:t>
ішкі авиабағыттар
</w:t>
            </w:r>
            <w:r>
              <w:br/>
            </w:r>
            <w:r>
              <w:rPr>
                <w:rFonts w:ascii="Times New Roman"/>
                <w:b w:val="false"/>
                <w:i w:val="false"/>
                <w:color w:val="000000"/>
                <w:sz w:val="20"/>
              </w:rPr>
              <w:t>
бойынша тұрақты
</w:t>
            </w:r>
            <w:r>
              <w:br/>
            </w:r>
            <w:r>
              <w:rPr>
                <w:rFonts w:ascii="Times New Roman"/>
                <w:b w:val="false"/>
                <w:i w:val="false"/>
                <w:color w:val="000000"/>
                <w:sz w:val="20"/>
              </w:rPr>
              <w:t>
авиатасымалдарды
</w:t>
            </w:r>
            <w:r>
              <w:br/>
            </w:r>
            <w:r>
              <w:rPr>
                <w:rFonts w:ascii="Times New Roman"/>
                <w:b w:val="false"/>
                <w:i w:val="false"/>
                <w:color w:val="000000"/>
                <w:sz w:val="20"/>
              </w:rPr>
              <w:t>
субсидиялау:
</w:t>
            </w:r>
            <w:r>
              <w:br/>
            </w:r>
            <w:r>
              <w:rPr>
                <w:rFonts w:ascii="Times New Roman"/>
                <w:b w:val="false"/>
                <w:i w:val="false"/>
                <w:color w:val="000000"/>
                <w:sz w:val="20"/>
              </w:rPr>
              <w:t>
Астана-Тараз-
</w:t>
            </w:r>
            <w:r>
              <w:br/>
            </w:r>
            <w:r>
              <w:rPr>
                <w:rFonts w:ascii="Times New Roman"/>
                <w:b w:val="false"/>
                <w:i w:val="false"/>
                <w:color w:val="000000"/>
                <w:sz w:val="20"/>
              </w:rPr>
              <w:t>
Астана;
</w:t>
            </w:r>
            <w:r>
              <w:br/>
            </w:r>
            <w:r>
              <w:rPr>
                <w:rFonts w:ascii="Times New Roman"/>
                <w:b w:val="false"/>
                <w:i w:val="false"/>
                <w:color w:val="000000"/>
                <w:sz w:val="20"/>
              </w:rPr>
              <w:t>
Астана-Семей-
</w:t>
            </w:r>
            <w:r>
              <w:br/>
            </w:r>
            <w:r>
              <w:rPr>
                <w:rFonts w:ascii="Times New Roman"/>
                <w:b w:val="false"/>
                <w:i w:val="false"/>
                <w:color w:val="000000"/>
                <w:sz w:val="20"/>
              </w:rPr>
              <w:t>
Астана;
</w:t>
            </w:r>
            <w:r>
              <w:br/>
            </w:r>
            <w:r>
              <w:rPr>
                <w:rFonts w:ascii="Times New Roman"/>
                <w:b w:val="false"/>
                <w:i w:val="false"/>
                <w:color w:val="000000"/>
                <w:sz w:val="20"/>
              </w:rPr>
              <w:t>
Астана-Жезқазған-
</w:t>
            </w:r>
            <w:r>
              <w:br/>
            </w:r>
            <w:r>
              <w:rPr>
                <w:rFonts w:ascii="Times New Roman"/>
                <w:b w:val="false"/>
                <w:i w:val="false"/>
                <w:color w:val="000000"/>
                <w:sz w:val="20"/>
              </w:rPr>
              <w:t>
Астана;
</w:t>
            </w:r>
            <w:r>
              <w:br/>
            </w:r>
            <w:r>
              <w:rPr>
                <w:rFonts w:ascii="Times New Roman"/>
                <w:b w:val="false"/>
                <w:i w:val="false"/>
                <w:color w:val="000000"/>
                <w:sz w:val="20"/>
              </w:rPr>
              <w:t>
Астана-Петропавл-
</w:t>
            </w:r>
            <w:r>
              <w:br/>
            </w:r>
            <w:r>
              <w:rPr>
                <w:rFonts w:ascii="Times New Roman"/>
                <w:b w:val="false"/>
                <w:i w:val="false"/>
                <w:color w:val="000000"/>
                <w:sz w:val="20"/>
              </w:rPr>
              <w:t>
Астана;
</w:t>
            </w:r>
            <w:r>
              <w:br/>
            </w:r>
            <w:r>
              <w:rPr>
                <w:rFonts w:ascii="Times New Roman"/>
                <w:b w:val="false"/>
                <w:i w:val="false"/>
                <w:color w:val="000000"/>
                <w:sz w:val="20"/>
              </w:rPr>
              <w:t>
Астана-Павлодар-
</w:t>
            </w:r>
            <w:r>
              <w:br/>
            </w:r>
            <w:r>
              <w:rPr>
                <w:rFonts w:ascii="Times New Roman"/>
                <w:b w:val="false"/>
                <w:i w:val="false"/>
                <w:color w:val="000000"/>
                <w:sz w:val="20"/>
              </w:rPr>
              <w:t>
Астана;
</w:t>
            </w:r>
            <w:r>
              <w:br/>
            </w:r>
            <w:r>
              <w:rPr>
                <w:rFonts w:ascii="Times New Roman"/>
                <w:b w:val="false"/>
                <w:i w:val="false"/>
                <w:color w:val="000000"/>
                <w:sz w:val="20"/>
              </w:rPr>
              <w:t>
Астана-Талдықорған
</w:t>
            </w:r>
            <w:r>
              <w:br/>
            </w:r>
            <w:r>
              <w:rPr>
                <w:rFonts w:ascii="Times New Roman"/>
                <w:b w:val="false"/>
                <w:i w:val="false"/>
                <w:color w:val="000000"/>
                <w:sz w:val="20"/>
              </w:rPr>
              <w:t>
-Астана;
</w:t>
            </w:r>
            <w:r>
              <w:br/>
            </w:r>
            <w:r>
              <w:rPr>
                <w:rFonts w:ascii="Times New Roman"/>
                <w:b w:val="false"/>
                <w:i w:val="false"/>
                <w:color w:val="000000"/>
                <w:sz w:val="20"/>
              </w:rPr>
              <w:t>
Астана-Қостанай-
</w:t>
            </w:r>
            <w:r>
              <w:br/>
            </w:r>
            <w:r>
              <w:rPr>
                <w:rFonts w:ascii="Times New Roman"/>
                <w:b w:val="false"/>
                <w:i w:val="false"/>
                <w:color w:val="000000"/>
                <w:sz w:val="20"/>
              </w:rPr>
              <w:t>
Астана;
</w:t>
            </w:r>
            <w:r>
              <w:br/>
            </w:r>
            <w:r>
              <w:rPr>
                <w:rFonts w:ascii="Times New Roman"/>
                <w:b w:val="false"/>
                <w:i w:val="false"/>
                <w:color w:val="000000"/>
                <w:sz w:val="20"/>
              </w:rPr>
              <w:t>
Қарағанды-Өскемен-
</w:t>
            </w:r>
            <w:r>
              <w:br/>
            </w:r>
            <w:r>
              <w:rPr>
                <w:rFonts w:ascii="Times New Roman"/>
                <w:b w:val="false"/>
                <w:i w:val="false"/>
                <w:color w:val="000000"/>
                <w:sz w:val="20"/>
              </w:rPr>
              <w:t>
Қарағанды;
</w:t>
            </w:r>
            <w:r>
              <w:br/>
            </w:r>
            <w:r>
              <w:rPr>
                <w:rFonts w:ascii="Times New Roman"/>
                <w:b w:val="false"/>
                <w:i w:val="false"/>
                <w:color w:val="000000"/>
                <w:sz w:val="20"/>
              </w:rPr>
              <w:t>
Қарағанды-Қызыл-
</w:t>
            </w:r>
            <w:r>
              <w:br/>
            </w:r>
            <w:r>
              <w:rPr>
                <w:rFonts w:ascii="Times New Roman"/>
                <w:b w:val="false"/>
                <w:i w:val="false"/>
                <w:color w:val="000000"/>
                <w:sz w:val="20"/>
              </w:rPr>
              <w:t>
орда-Қарағанды.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тұрақты авиатасымалдар:
</w:t>
      </w:r>
      <w:r>
        <w:br/>
      </w:r>
      <w:r>
        <w:rPr>
          <w:rFonts w:ascii="Times New Roman"/>
          <w:b w:val="false"/>
          <w:i w:val="false"/>
          <w:color w:val="000000"/>
          <w:sz w:val="28"/>
        </w:rPr>
        <w:t>
      Қазақстан Республикасының елордасы Астана қаласын Қазақстанның облыс орталықтарымен және ірі қалаларымен қосатын 7 авиабағыт бойынша;
</w:t>
      </w:r>
      <w:r>
        <w:br/>
      </w:r>
      <w:r>
        <w:rPr>
          <w:rFonts w:ascii="Times New Roman"/>
          <w:b w:val="false"/>
          <w:i w:val="false"/>
          <w:color w:val="000000"/>
          <w:sz w:val="28"/>
        </w:rPr>
        <w:t>
      облыс орталықтарын байланыстыратын 2 авиабағыт бойынша.
</w:t>
      </w:r>
      <w:r>
        <w:br/>
      </w:r>
      <w:r>
        <w:rPr>
          <w:rFonts w:ascii="Times New Roman"/>
          <w:b w:val="false"/>
          <w:i w:val="false"/>
          <w:color w:val="000000"/>
          <w:sz w:val="28"/>
        </w:rPr>
        <w:t>
      Түпкі нәтиже:
</w:t>
      </w:r>
      <w:r>
        <w:br/>
      </w:r>
      <w:r>
        <w:rPr>
          <w:rFonts w:ascii="Times New Roman"/>
          <w:b w:val="false"/>
          <w:i w:val="false"/>
          <w:color w:val="000000"/>
          <w:sz w:val="28"/>
        </w:rPr>
        <w:t>
      - ішкі бағыттарда тұрақты жолаушылар ағынын қамтамасыз ету және астананың облыс орталықтарымен байланысы бойынша ұшуларды орындаған кезде орташа өлшенген жолаушылар сыйымдылығын 65-70 пайызға дейін және облыс орталықтарының байланысы бойынша ұшуларды орындаған кезде 20-25 пайызға дейін ұлғайту;
</w:t>
      </w:r>
      <w:r>
        <w:br/>
      </w:r>
      <w:r>
        <w:rPr>
          <w:rFonts w:ascii="Times New Roman"/>
          <w:b w:val="false"/>
          <w:i w:val="false"/>
          <w:color w:val="000000"/>
          <w:sz w:val="28"/>
        </w:rPr>
        <w:t>
      - икемді тариф жүйесін жүзеге асыру есебінен ұшулар рентабельділікке жеткен кезде бағыттарды субсидияланатын рейстер тізімінен алып тастау.
</w:t>
      </w:r>
      <w:r>
        <w:br/>
      </w:r>
      <w:r>
        <w:rPr>
          <w:rFonts w:ascii="Times New Roman"/>
          <w:b w:val="false"/>
          <w:i w:val="false"/>
          <w:color w:val="000000"/>
          <w:sz w:val="28"/>
        </w:rPr>
        <w:t>
      Қаржы-экономикалық нәтиже: жоспарлы сыйымдылық есебінен бір авиабағытқа субсидияның орташа жылдық көлемі астананың облыс орталықтарымен байланысы рейстерінде - 92,35 млн. теңгені және облысаралық орталықтар байланысы рейстерінде 10,58 млн.теңгені құрайды.
</w:t>
      </w:r>
      <w:r>
        <w:br/>
      </w:r>
      <w:r>
        <w:rPr>
          <w:rFonts w:ascii="Times New Roman"/>
          <w:b w:val="false"/>
          <w:i w:val="false"/>
          <w:color w:val="000000"/>
          <w:sz w:val="28"/>
        </w:rPr>
        <w:t>
      Уақтылығы: уәкілетті органдар бекіткен кестеге сәйкес 9 авиабағыт бойынша тұрақты рейстерді жүзеге асыру.
</w:t>
      </w:r>
      <w:r>
        <w:br/>
      </w:r>
      <w:r>
        <w:rPr>
          <w:rFonts w:ascii="Times New Roman"/>
          <w:b w:val="false"/>
          <w:i w:val="false"/>
          <w:color w:val="000000"/>
          <w:sz w:val="28"/>
        </w:rPr>
        <w:t>
      Сапасы: жолаушыларға қызмет көрсету ережесіне сәйкес сапалы қызмет көрсетуді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176-ҚОСЫМША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"Су көлігі инфрақұрылымын дамыту"
</w:t>
      </w:r>
      <w:r>
        <w:br/>
      </w:r>
      <w:r>
        <w:rPr>
          <w:rFonts w:ascii="Times New Roman"/>
          <w:b w:val="false"/>
          <w:i w:val="false"/>
          <w:color w:val="000000"/>
          <w:sz w:val="28"/>
        </w:rPr>
        <w:t>
деген 020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176-қосымша алынып тасталды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177-ҚОСЫМША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"Көлік және коммуникация саласындағы техникалық
</w:t>
      </w:r>
      <w:r>
        <w:br/>
      </w:r>
      <w:r>
        <w:rPr>
          <w:rFonts w:ascii="Times New Roman"/>
          <w:b w:val="false"/>
          <w:i w:val="false"/>
          <w:color w:val="000000"/>
          <w:sz w:val="28"/>
        </w:rPr>
        <w:t>
регламенттер мен стандарттар әзірлеу" деген
</w:t>
      </w:r>
      <w:r>
        <w:br/>
      </w:r>
      <w:r>
        <w:rPr>
          <w:rFonts w:ascii="Times New Roman"/>
          <w:b w:val="false"/>
          <w:i w:val="false"/>
          <w:color w:val="000000"/>
          <w:sz w:val="28"/>
        </w:rPr>
        <w:t>
021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119008 мың теңге (бір жүз он тоғыз миллион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"Автомобиль жолдары туралы" Қазақстан Республикасының 2001 жылғы 17 шілдедегі 
</w:t>
      </w:r>
      <w:r>
        <w:rPr>
          <w:rFonts w:ascii="Times New Roman"/>
          <w:b w:val="false"/>
          <w:i w:val="false"/>
          <w:color w:val="000000"/>
          <w:sz w:val="28"/>
        </w:rPr>
        <w:t xml:space="preserve"> Заңы </w:t>
      </w:r>
      <w:r>
        <w:rPr>
          <w:rFonts w:ascii="Times New Roman"/>
          <w:b w:val="false"/>
          <w:i w:val="false"/>
          <w:color w:val="000000"/>
          <w:sz w:val="28"/>
        </w:rPr>
        <w:t>
; "Техникалық реттеу туралы" Қазақстан Республикасының 2004 жылғы 9 қарашадағы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автожол саласын дамытудың 2001-2008 жылдарға арналған тұжырымдамасы туралы" Қазақстан Республикасы Үкіметінің 2001 жылғы 29 мамырдағы N 726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мемлекеттік көлік саясатының тұжырымдамасы туралы" Қазақстан Республикасы Үкіметінің 2001 жылғы 11 маусымдағы N 801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автожол саласын дамытудың 2006-2012 жылдарға арналған бағдарламасын бекіту туралы" Қазақстан Республикасы Үкіметінің 2005 жылғы 9 желтоқсандағы N 1227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w:t>
      </w:r>
      <w:r>
        <w:rPr>
          <w:rFonts w:ascii="Times New Roman"/>
          <w:b w:val="false"/>
          <w:i w:val="false"/>
          <w:color w:val="000000"/>
          <w:sz w:val="28"/>
        </w:rPr>
        <w:t>
</w:t>
      </w:r>
      <w:r>
        <w:rPr>
          <w:rFonts w:ascii="Times New Roman"/>
          <w:b/>
          <w:i w:val="false"/>
          <w:color w:val="000000"/>
          <w:sz w:val="28"/>
        </w:rPr>
        <w:t>
 мақсаты
</w:t>
      </w:r>
      <w:r>
        <w:rPr>
          <w:rFonts w:ascii="Times New Roman"/>
          <w:b w:val="false"/>
          <w:i w:val="false"/>
          <w:color w:val="000000"/>
          <w:sz w:val="28"/>
        </w:rPr>
        <w:t>
: автожол және автомобиль саласы қызметінің тиімділігін арттыру; автокөлік қызметтер және автомобиль тасымалдарының қауіпсіздік сапасын арттыру үшін жағдай жасау; темір жол көлігі кәсіпорындары көрсететін қызметтер сапасын арттыру үшін жағдай жасау.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халықаралық талаптарға сәйкес автожол саласындағы ұлттық нормативті-техникалық құжаттарды (стандарттарды) және техникалық регламенттерді әзірлеу, қайта әзірлеу және жаңарту; автомобиль және темір жол көлігі саласындағы стандарттау жөніндегі стандарттар мен нормативтік құжаттар кешенін жасау.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
</w:t>
            </w:r>
            <w:r>
              <w:br/>
            </w:r>
            <w:r>
              <w:rPr>
                <w:rFonts w:ascii="Times New Roman"/>
                <w:b w:val="false"/>
                <w:i w:val="false"/>
                <w:color w:val="000000"/>
                <w:sz w:val="20"/>
              </w:rPr>
              <w:t>
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w:t>
            </w:r>
            <w:r>
              <w:br/>
            </w:r>
            <w:r>
              <w:rPr>
                <w:rFonts w:ascii="Times New Roman"/>
                <w:b w:val="false"/>
                <w:i w:val="false"/>
                <w:color w:val="000000"/>
                <w:sz w:val="20"/>
              </w:rPr>
              <w:t>
коммуника-
</w:t>
            </w:r>
            <w:r>
              <w:br/>
            </w:r>
            <w:r>
              <w:rPr>
                <w:rFonts w:ascii="Times New Roman"/>
                <w:b w:val="false"/>
                <w:i w:val="false"/>
                <w:color w:val="000000"/>
                <w:sz w:val="20"/>
              </w:rPr>
              <w:t>
ция сала-
</w:t>
            </w:r>
            <w:r>
              <w:br/>
            </w:r>
            <w:r>
              <w:rPr>
                <w:rFonts w:ascii="Times New Roman"/>
                <w:b w:val="false"/>
                <w:i w:val="false"/>
                <w:color w:val="000000"/>
                <w:sz w:val="20"/>
              </w:rPr>
              <w:t>
сындағы
</w:t>
            </w:r>
            <w:r>
              <w:br/>
            </w:r>
            <w:r>
              <w:rPr>
                <w:rFonts w:ascii="Times New Roman"/>
                <w:b w:val="false"/>
                <w:i w:val="false"/>
                <w:color w:val="000000"/>
                <w:sz w:val="20"/>
              </w:rPr>
              <w:t>
техникалық
</w:t>
            </w:r>
            <w:r>
              <w:br/>
            </w:r>
            <w:r>
              <w:rPr>
                <w:rFonts w:ascii="Times New Roman"/>
                <w:b w:val="false"/>
                <w:i w:val="false"/>
                <w:color w:val="000000"/>
                <w:sz w:val="20"/>
              </w:rPr>
              <w:t>
регламент-
</w:t>
            </w:r>
            <w:r>
              <w:br/>
            </w:r>
            <w:r>
              <w:rPr>
                <w:rFonts w:ascii="Times New Roman"/>
                <w:b w:val="false"/>
                <w:i w:val="false"/>
                <w:color w:val="000000"/>
                <w:sz w:val="20"/>
              </w:rPr>
              <w:t>
тер мен
</w:t>
            </w:r>
            <w:r>
              <w:br/>
            </w:r>
            <w:r>
              <w:rPr>
                <w:rFonts w:ascii="Times New Roman"/>
                <w:b w:val="false"/>
                <w:i w:val="false"/>
                <w:color w:val="000000"/>
                <w:sz w:val="20"/>
              </w:rPr>
              <w:t>
стандарттар
</w:t>
            </w:r>
            <w:r>
              <w:br/>
            </w:r>
            <w:r>
              <w:rPr>
                <w:rFonts w:ascii="Times New Roman"/>
                <w:b w:val="false"/>
                <w:i w:val="false"/>
                <w:color w:val="000000"/>
                <w:sz w:val="20"/>
              </w:rPr>
              <w:t>
әзірлеу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Автожол
</w:t>
            </w:r>
            <w:r>
              <w:br/>
            </w:r>
            <w:r>
              <w:rPr>
                <w:rFonts w:ascii="Times New Roman"/>
                <w:b w:val="false"/>
                <w:i w:val="false"/>
                <w:color w:val="000000"/>
                <w:sz w:val="20"/>
              </w:rPr>
              <w:t>
саласындағы 1
</w:t>
            </w:r>
            <w:r>
              <w:br/>
            </w:r>
            <w:r>
              <w:rPr>
                <w:rFonts w:ascii="Times New Roman"/>
                <w:b w:val="false"/>
                <w:i w:val="false"/>
                <w:color w:val="000000"/>
                <w:sz w:val="20"/>
              </w:rPr>
              <w:t>
техникалық регла-
</w:t>
            </w:r>
            <w:r>
              <w:br/>
            </w:r>
            <w:r>
              <w:rPr>
                <w:rFonts w:ascii="Times New Roman"/>
                <w:b w:val="false"/>
                <w:i w:val="false"/>
                <w:color w:val="000000"/>
                <w:sz w:val="20"/>
              </w:rPr>
              <w:t>
менті мен 11
</w:t>
            </w:r>
            <w:r>
              <w:br/>
            </w:r>
            <w:r>
              <w:rPr>
                <w:rFonts w:ascii="Times New Roman"/>
                <w:b w:val="false"/>
                <w:i w:val="false"/>
                <w:color w:val="000000"/>
                <w:sz w:val="20"/>
              </w:rPr>
              <w:t>
стандартты әзір-
</w:t>
            </w:r>
            <w:r>
              <w:br/>
            </w:r>
            <w:r>
              <w:rPr>
                <w:rFonts w:ascii="Times New Roman"/>
                <w:b w:val="false"/>
                <w:i w:val="false"/>
                <w:color w:val="000000"/>
                <w:sz w:val="20"/>
              </w:rPr>
              <w:t>
леу, қайта әзірлеу
</w:t>
            </w:r>
            <w:r>
              <w:br/>
            </w:r>
            <w:r>
              <w:rPr>
                <w:rFonts w:ascii="Times New Roman"/>
                <w:b w:val="false"/>
                <w:i w:val="false"/>
                <w:color w:val="000000"/>
                <w:sz w:val="20"/>
              </w:rPr>
              <w:t>
және үйлестіру
</w:t>
            </w:r>
            <w:r>
              <w:br/>
            </w:r>
            <w:r>
              <w:rPr>
                <w:rFonts w:ascii="Times New Roman"/>
                <w:b w:val="false"/>
                <w:i w:val="false"/>
                <w:color w:val="000000"/>
                <w:sz w:val="20"/>
              </w:rPr>
              <w:t>
бойынша қызметтер-
</w:t>
            </w:r>
            <w:r>
              <w:br/>
            </w:r>
            <w:r>
              <w:rPr>
                <w:rFonts w:ascii="Times New Roman"/>
                <w:b w:val="false"/>
                <w:i w:val="false"/>
                <w:color w:val="000000"/>
                <w:sz w:val="20"/>
              </w:rPr>
              <w:t>
ді төлеу.
</w:t>
            </w:r>
            <w:r>
              <w:br/>
            </w:r>
            <w:r>
              <w:rPr>
                <w:rFonts w:ascii="Times New Roman"/>
                <w:b w:val="false"/>
                <w:i w:val="false"/>
                <w:color w:val="000000"/>
                <w:sz w:val="20"/>
              </w:rPr>
              <w:t>
2. Автокөлік сала-
</w:t>
            </w:r>
            <w:r>
              <w:br/>
            </w:r>
            <w:r>
              <w:rPr>
                <w:rFonts w:ascii="Times New Roman"/>
                <w:b w:val="false"/>
                <w:i w:val="false"/>
                <w:color w:val="000000"/>
                <w:sz w:val="20"/>
              </w:rPr>
              <w:t>
сындағы 17 стан-
</w:t>
            </w:r>
            <w:r>
              <w:br/>
            </w:r>
            <w:r>
              <w:rPr>
                <w:rFonts w:ascii="Times New Roman"/>
                <w:b w:val="false"/>
                <w:i w:val="false"/>
                <w:color w:val="000000"/>
                <w:sz w:val="20"/>
              </w:rPr>
              <w:t>
дартты әзірлеу
</w:t>
            </w:r>
            <w:r>
              <w:br/>
            </w:r>
            <w:r>
              <w:rPr>
                <w:rFonts w:ascii="Times New Roman"/>
                <w:b w:val="false"/>
                <w:i w:val="false"/>
                <w:color w:val="000000"/>
                <w:sz w:val="20"/>
              </w:rPr>
              <w:t>
жөніндегі қызмет-
</w:t>
            </w:r>
            <w:r>
              <w:br/>
            </w:r>
            <w:r>
              <w:rPr>
                <w:rFonts w:ascii="Times New Roman"/>
                <w:b w:val="false"/>
                <w:i w:val="false"/>
                <w:color w:val="000000"/>
                <w:sz w:val="20"/>
              </w:rPr>
              <w:t>
терге ақы төлеу.
</w:t>
            </w:r>
            <w:r>
              <w:br/>
            </w:r>
            <w:r>
              <w:rPr>
                <w:rFonts w:ascii="Times New Roman"/>
                <w:b w:val="false"/>
                <w:i w:val="false"/>
                <w:color w:val="000000"/>
                <w:sz w:val="20"/>
              </w:rPr>
              <w:t>
3. Темір жол
</w:t>
            </w:r>
            <w:r>
              <w:br/>
            </w:r>
            <w:r>
              <w:rPr>
                <w:rFonts w:ascii="Times New Roman"/>
                <w:b w:val="false"/>
                <w:i w:val="false"/>
                <w:color w:val="000000"/>
                <w:sz w:val="20"/>
              </w:rPr>
              <w:t>
саласындағы 100
</w:t>
            </w:r>
            <w:r>
              <w:br/>
            </w:r>
            <w:r>
              <w:rPr>
                <w:rFonts w:ascii="Times New Roman"/>
                <w:b w:val="false"/>
                <w:i w:val="false"/>
                <w:color w:val="000000"/>
                <w:sz w:val="20"/>
              </w:rPr>
              <w:t>
стандартты әзірлеу
</w:t>
            </w:r>
            <w:r>
              <w:br/>
            </w:r>
            <w:r>
              <w:rPr>
                <w:rFonts w:ascii="Times New Roman"/>
                <w:b w:val="false"/>
                <w:i w:val="false"/>
                <w:color w:val="000000"/>
                <w:sz w:val="20"/>
              </w:rPr>
              <w:t>
жөніндегі қызмет-
</w:t>
            </w:r>
            <w:r>
              <w:br/>
            </w:r>
            <w:r>
              <w:rPr>
                <w:rFonts w:ascii="Times New Roman"/>
                <w:b w:val="false"/>
                <w:i w:val="false"/>
                <w:color w:val="000000"/>
                <w:sz w:val="20"/>
              </w:rPr>
              <w:t>
терге ақы төлеу.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нәтижесі: автожол саласындағы 1 техникалық регламенті мен 11 стандартты әзірлеу, қайта әзірлеу және үйлестіру; автокөлік саласының 17 стандартын әзірлеу және бекіту; темір жол саласының 100 стандартын әзірлеу және бекіту.
</w:t>
      </w:r>
      <w:r>
        <w:br/>
      </w:r>
      <w:r>
        <w:rPr>
          <w:rFonts w:ascii="Times New Roman"/>
          <w:b w:val="false"/>
          <w:i w:val="false"/>
          <w:color w:val="000000"/>
          <w:sz w:val="28"/>
        </w:rPr>
        <w:t>
      Түпкі нәтижесі: жол салу мен жөндеу жұмыстарын сапасын арттыру, автомобиль жолдарын көліктік-пайдалану жай-күйін жақсарту және жол қозғалысы қауіпсіздігін арттыру; жүк жөнелтушілерге, жолаушыларға және автокөлік пен темір жол саласы кәсіпорындарының қызметін пайдаланатын басқа да пайдаланушыларға қызмет көрсету сапасын жақсарту үшін жағдайларды қамтамасыз ету.
</w:t>
      </w:r>
      <w:r>
        <w:br/>
      </w:r>
      <w:r>
        <w:rPr>
          <w:rFonts w:ascii="Times New Roman"/>
          <w:b w:val="false"/>
          <w:i w:val="false"/>
          <w:color w:val="000000"/>
          <w:sz w:val="28"/>
        </w:rPr>
        <w:t>
      Қаржы-экономикалық тиімділігі: бір тақырып бойынша қолданбалы ғылыми зерттеулерді жүргізудің орташа құны 879,3 мың теңге және бір техникалық регламенті бойынша 6456 мың теңге.
</w:t>
      </w:r>
      <w:r>
        <w:br/>
      </w:r>
      <w:r>
        <w:rPr>
          <w:rFonts w:ascii="Times New Roman"/>
          <w:b w:val="false"/>
          <w:i w:val="false"/>
          <w:color w:val="000000"/>
          <w:sz w:val="28"/>
        </w:rPr>
        <w:t>
      Уақтылығы: жасалған шарттарға сәйкес бір жылдың ішінде.
</w:t>
      </w:r>
      <w:r>
        <w:br/>
      </w:r>
      <w:r>
        <w:rPr>
          <w:rFonts w:ascii="Times New Roman"/>
          <w:b w:val="false"/>
          <w:i w:val="false"/>
          <w:color w:val="000000"/>
          <w:sz w:val="28"/>
        </w:rPr>
        <w:t>
      Сапасы: Жол қозғалысы қауіпсіздігін қамтамасыз ету, автомобиль жолдарының және жасанды құрылыстардың ұзақтығын және сенімділігін арттыру; МемСТ талаптарына сәйкес болу.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178-ҚОСЫМША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"Көліктік бақылау бекеттерінің желілерін дамыту"
</w:t>
      </w:r>
      <w:r>
        <w:br/>
      </w:r>
      <w:r>
        <w:rPr>
          <w:rFonts w:ascii="Times New Roman"/>
          <w:b w:val="false"/>
          <w:i w:val="false"/>
          <w:color w:val="000000"/>
          <w:sz w:val="28"/>
        </w:rPr>
        <w:t>
деген 023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221329 мың теңге (екі жүз жиырма бір миллион үш жүз жиырма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"Автомобиль көлігі туралы" Қазақстан Республикасының 2003 жылғы 4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"Қазақстан Республикасының 2015 жылға дейінгі көлік стратегиясы туралы" 2006 жылғы 11 сәуірдегі N 86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аумағы бойынша автокөлік құралдарының жүріп өтуін реттейтін кейбір мәселелер туралы" Қазақстан Республикасы Үкіметінің 2002 жылғы 19 қаңтардағы N 62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Мемлекеттік шекарасы арқылы автокөлік құралдарын өткізу пункттерінің және Қазақстан Республикасының аумағындағы көліктік бақылау посттарының тізбесін бекіту туралы" Қазақстан Республикасы Үкіметінің 2004 жылғы 27 ақпандағы N 238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Көлік және коммуникация министрлігінің мәселелері туралы" Қазақстан Республикасы Үкіметінің 2004 жылғы 24 қарашадағы N 1232 
</w:t>
      </w:r>
      <w:r>
        <w:rPr>
          <w:rFonts w:ascii="Times New Roman"/>
          <w:b w:val="false"/>
          <w:i w:val="false"/>
          <w:color w:val="000000"/>
          <w:sz w:val="28"/>
        </w:rPr>
        <w:t xml:space="preserve"> қаулысы </w:t>
      </w:r>
      <w:r>
        <w:rPr>
          <w:rFonts w:ascii="Times New Roman"/>
          <w:b w:val="false"/>
          <w:i w:val="false"/>
          <w:color w:val="000000"/>
          <w:sz w:val="28"/>
        </w:rPr>
        <w:t>
; "Бөлінбейтін ірі көлемді және ауыр салмақты жүктерді Қазақстан Республикасының аумағында тасымалдауды ұйымдастыру және жүзеге асыру ережесін бекіту туралы" Қазақстан Республикасы Үкіметінің 2005 жылғы 24 қаңтардағы N 51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w:t>
      </w:r>
      <w:r>
        <w:rPr>
          <w:rFonts w:ascii="Times New Roman"/>
          <w:b w:val="false"/>
          <w:i w:val="false"/>
          <w:color w:val="000000"/>
          <w:sz w:val="28"/>
        </w:rPr>
        <w:t>
</w:t>
      </w:r>
      <w:r>
        <w:rPr>
          <w:rFonts w:ascii="Times New Roman"/>
          <w:b/>
          <w:i w:val="false"/>
          <w:color w:val="000000"/>
          <w:sz w:val="28"/>
        </w:rPr>
        <w:t>
 мақсаты
</w:t>
      </w:r>
      <w:r>
        <w:rPr>
          <w:rFonts w:ascii="Times New Roman"/>
          <w:b w:val="false"/>
          <w:i w:val="false"/>
          <w:color w:val="000000"/>
          <w:sz w:val="28"/>
        </w:rPr>
        <w:t>
: автомобиль тасымалдарының қауіпсіздігін сақтауды мемлекеттік
</w:t>
      </w:r>
      <w:r>
        <w:br/>
      </w:r>
      <w:r>
        <w:rPr>
          <w:rFonts w:ascii="Times New Roman"/>
          <w:b w:val="false"/>
          <w:i w:val="false"/>
          <w:color w:val="000000"/>
          <w:sz w:val="28"/>
        </w:rPr>
        <w:t>
бақылау жүйесін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Қазақстан Республикасы аумағында автокөлік құралдарының жүріп өтуін көліктік бақылау бекеттерін техникалық жарақтандыру жолымен мемлекеттік бақылау тиімділігін жоғарылату.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
</w:t>
            </w:r>
            <w:r>
              <w:br/>
            </w:r>
            <w:r>
              <w:rPr>
                <w:rFonts w:ascii="Times New Roman"/>
                <w:b w:val="false"/>
                <w:i w:val="false"/>
                <w:color w:val="000000"/>
                <w:sz w:val="20"/>
              </w:rPr>
              <w:t>
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Көліктік
</w:t>
            </w:r>
            <w:r>
              <w:br/>
            </w:r>
            <w:r>
              <w:rPr>
                <w:rFonts w:ascii="Times New Roman"/>
                <w:b w:val="false"/>
                <w:i w:val="false"/>
                <w:color w:val="000000"/>
                <w:sz w:val="20"/>
              </w:rPr>
              <w:t>
бақылау
</w:t>
            </w:r>
            <w:r>
              <w:br/>
            </w:r>
            <w:r>
              <w:rPr>
                <w:rFonts w:ascii="Times New Roman"/>
                <w:b w:val="false"/>
                <w:i w:val="false"/>
                <w:color w:val="000000"/>
                <w:sz w:val="20"/>
              </w:rPr>
              <w:t>
бекеттері-
</w:t>
            </w:r>
            <w:r>
              <w:br/>
            </w:r>
            <w:r>
              <w:rPr>
                <w:rFonts w:ascii="Times New Roman"/>
                <w:b w:val="false"/>
                <w:i w:val="false"/>
                <w:color w:val="000000"/>
                <w:sz w:val="20"/>
              </w:rPr>
              <w:t>
нің желіле-
</w:t>
            </w:r>
            <w:r>
              <w:br/>
            </w:r>
            <w:r>
              <w:rPr>
                <w:rFonts w:ascii="Times New Roman"/>
                <w:b w:val="false"/>
                <w:i w:val="false"/>
                <w:color w:val="000000"/>
                <w:sz w:val="20"/>
              </w:rPr>
              <w:t>
рін дамыту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төсемін
</w:t>
            </w:r>
            <w:r>
              <w:br/>
            </w:r>
            <w:r>
              <w:rPr>
                <w:rFonts w:ascii="Times New Roman"/>
                <w:b w:val="false"/>
                <w:i w:val="false"/>
                <w:color w:val="000000"/>
                <w:sz w:val="20"/>
              </w:rPr>
              <w:t>
жайластыруды қоса,
</w:t>
            </w:r>
            <w:r>
              <w:br/>
            </w:r>
            <w:r>
              <w:rPr>
                <w:rFonts w:ascii="Times New Roman"/>
                <w:b w:val="false"/>
                <w:i w:val="false"/>
                <w:color w:val="000000"/>
                <w:sz w:val="20"/>
              </w:rPr>
              <w:t>
көліктік бақылау
</w:t>
            </w:r>
            <w:r>
              <w:br/>
            </w:r>
            <w:r>
              <w:rPr>
                <w:rFonts w:ascii="Times New Roman"/>
                <w:b w:val="false"/>
                <w:i w:val="false"/>
                <w:color w:val="000000"/>
                <w:sz w:val="20"/>
              </w:rPr>
              <w:t>
бекеттерін
</w:t>
            </w:r>
            <w:r>
              <w:br/>
            </w:r>
            <w:r>
              <w:rPr>
                <w:rFonts w:ascii="Times New Roman"/>
                <w:b w:val="false"/>
                <w:i w:val="false"/>
                <w:color w:val="000000"/>
                <w:sz w:val="20"/>
              </w:rPr>
              <w:t>
стационарлық
</w:t>
            </w:r>
            <w:r>
              <w:br/>
            </w:r>
            <w:r>
              <w:rPr>
                <w:rFonts w:ascii="Times New Roman"/>
                <w:b w:val="false"/>
                <w:i w:val="false"/>
                <w:color w:val="000000"/>
                <w:sz w:val="20"/>
              </w:rPr>
              <w:t>
таразы жабдығымен
</w:t>
            </w:r>
            <w:r>
              <w:br/>
            </w:r>
            <w:r>
              <w:rPr>
                <w:rFonts w:ascii="Times New Roman"/>
                <w:b w:val="false"/>
                <w:i w:val="false"/>
                <w:color w:val="000000"/>
                <w:sz w:val="20"/>
              </w:rPr>
              <w:t>
жарақтандыру,
</w:t>
            </w:r>
            <w:r>
              <w:br/>
            </w:r>
            <w:r>
              <w:rPr>
                <w:rFonts w:ascii="Times New Roman"/>
                <w:b w:val="false"/>
                <w:i w:val="false"/>
                <w:color w:val="000000"/>
                <w:sz w:val="20"/>
              </w:rPr>
              <w:t>
көлемдік шегін
</w:t>
            </w:r>
            <w:r>
              <w:br/>
            </w:r>
            <w:r>
              <w:rPr>
                <w:rFonts w:ascii="Times New Roman"/>
                <w:b w:val="false"/>
                <w:i w:val="false"/>
                <w:color w:val="000000"/>
                <w:sz w:val="20"/>
              </w:rPr>
              <w:t>
анықтау, тексеру
</w:t>
            </w:r>
            <w:r>
              <w:br/>
            </w:r>
            <w:r>
              <w:rPr>
                <w:rFonts w:ascii="Times New Roman"/>
                <w:b w:val="false"/>
                <w:i w:val="false"/>
                <w:color w:val="000000"/>
                <w:sz w:val="20"/>
              </w:rPr>
              <w:t>
шұңқырын, тоқта-
</w:t>
            </w:r>
            <w:r>
              <w:br/>
            </w:r>
            <w:r>
              <w:rPr>
                <w:rFonts w:ascii="Times New Roman"/>
                <w:b w:val="false"/>
                <w:i w:val="false"/>
                <w:color w:val="000000"/>
                <w:sz w:val="20"/>
              </w:rPr>
              <w:t>
тылған автокөлік-
</w:t>
            </w:r>
            <w:r>
              <w:br/>
            </w:r>
            <w:r>
              <w:rPr>
                <w:rFonts w:ascii="Times New Roman"/>
                <w:b w:val="false"/>
                <w:i w:val="false"/>
                <w:color w:val="000000"/>
                <w:sz w:val="20"/>
              </w:rPr>
              <w:t>
терді қоятын
</w:t>
            </w:r>
            <w:r>
              <w:br/>
            </w:r>
            <w:r>
              <w:rPr>
                <w:rFonts w:ascii="Times New Roman"/>
                <w:b w:val="false"/>
                <w:i w:val="false"/>
                <w:color w:val="000000"/>
                <w:sz w:val="20"/>
              </w:rPr>
              <w:t>
орынмен жарақтан-
</w:t>
            </w:r>
            <w:r>
              <w:br/>
            </w:r>
            <w:r>
              <w:rPr>
                <w:rFonts w:ascii="Times New Roman"/>
                <w:b w:val="false"/>
                <w:i w:val="false"/>
                <w:color w:val="000000"/>
                <w:sz w:val="20"/>
              </w:rPr>
              <w:t>
дыру, жобалық
</w:t>
            </w:r>
            <w:r>
              <w:br/>
            </w:r>
            <w:r>
              <w:rPr>
                <w:rFonts w:ascii="Times New Roman"/>
                <w:b w:val="false"/>
                <w:i w:val="false"/>
                <w:color w:val="000000"/>
                <w:sz w:val="20"/>
              </w:rPr>
              <w:t>
құжатын әзірлеу,
</w:t>
            </w:r>
            <w:r>
              <w:br/>
            </w:r>
            <w:r>
              <w:rPr>
                <w:rFonts w:ascii="Times New Roman"/>
                <w:b w:val="false"/>
                <w:i w:val="false"/>
                <w:color w:val="000000"/>
                <w:sz w:val="20"/>
              </w:rPr>
              <w:t>
авторлық және
</w:t>
            </w:r>
            <w:r>
              <w:br/>
            </w:r>
            <w:r>
              <w:rPr>
                <w:rFonts w:ascii="Times New Roman"/>
                <w:b w:val="false"/>
                <w:i w:val="false"/>
                <w:color w:val="000000"/>
                <w:sz w:val="20"/>
              </w:rPr>
              <w:t>
техникалық қадаға-
</w:t>
            </w:r>
            <w:r>
              <w:br/>
            </w:r>
            <w:r>
              <w:rPr>
                <w:rFonts w:ascii="Times New Roman"/>
                <w:b w:val="false"/>
                <w:i w:val="false"/>
                <w:color w:val="000000"/>
                <w:sz w:val="20"/>
              </w:rPr>
              <w:t>
лауды жүзеге
</w:t>
            </w:r>
            <w:r>
              <w:br/>
            </w:r>
            <w:r>
              <w:rPr>
                <w:rFonts w:ascii="Times New Roman"/>
                <w:b w:val="false"/>
                <w:i w:val="false"/>
                <w:color w:val="000000"/>
                <w:sz w:val="20"/>
              </w:rPr>
              <w:t>
асыру, технология-
</w:t>
            </w:r>
            <w:r>
              <w:br/>
            </w:r>
            <w:r>
              <w:rPr>
                <w:rFonts w:ascii="Times New Roman"/>
                <w:b w:val="false"/>
                <w:i w:val="false"/>
                <w:color w:val="000000"/>
                <w:sz w:val="20"/>
              </w:rPr>
              <w:t>
лық қамтамасыз
</w:t>
            </w:r>
            <w:r>
              <w:br/>
            </w:r>
            <w:r>
              <w:rPr>
                <w:rFonts w:ascii="Times New Roman"/>
                <w:b w:val="false"/>
                <w:i w:val="false"/>
                <w:color w:val="000000"/>
                <w:sz w:val="20"/>
              </w:rPr>
              <w:t>
ету, жұмыс жобасы-
</w:t>
            </w:r>
            <w:r>
              <w:br/>
            </w:r>
            <w:r>
              <w:rPr>
                <w:rFonts w:ascii="Times New Roman"/>
                <w:b w:val="false"/>
                <w:i w:val="false"/>
                <w:color w:val="000000"/>
                <w:sz w:val="20"/>
              </w:rPr>
              <w:t>
на мемлекеттік
</w:t>
            </w:r>
            <w:r>
              <w:br/>
            </w:r>
            <w:r>
              <w:rPr>
                <w:rFonts w:ascii="Times New Roman"/>
                <w:b w:val="false"/>
                <w:i w:val="false"/>
                <w:color w:val="000000"/>
                <w:sz w:val="20"/>
              </w:rPr>
              <w:t>
сараптама жүргізу.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стационарлық таразы жабдығымен 6 көліктік бақылау бекеттерін техникалық жарақтандыру: "Қызылжар" (Астана қ.), "Атырау" (Атырау облысы), "Заречный" (Қарағанды облысы), "Ақжайық" (БҚО), "Қарабұтақ" (Ақтөбе облысы), "Шығанақ" (Жамбыл облысы).
</w:t>
      </w:r>
      <w:r>
        <w:br/>
      </w:r>
      <w:r>
        <w:rPr>
          <w:rFonts w:ascii="Times New Roman"/>
          <w:b w:val="false"/>
          <w:i w:val="false"/>
          <w:color w:val="000000"/>
          <w:sz w:val="28"/>
        </w:rPr>
        <w:t>
      Соңғы нәтиже: Автомобильмен тасымалдаушылардың заңнамамен белгіленген автокөлік құралдарының рұқсат етілген параметрлерін сақтауын қамтамасыз ету, жол төсеніштерінің сақталуын қамтамасыз ету, жол төсеніштерін жөндеуге шығындарды қысқарту және жарамдылық мерзімін ұзарту, автокөлік құралдарының қозғалыс қарқындылығын көбейту.
</w:t>
      </w:r>
      <w:r>
        <w:br/>
      </w:r>
      <w:r>
        <w:rPr>
          <w:rFonts w:ascii="Times New Roman"/>
          <w:b w:val="false"/>
          <w:i w:val="false"/>
          <w:color w:val="000000"/>
          <w:sz w:val="28"/>
        </w:rPr>
        <w:t>
      Қаржылық-экономикалық нәтиже: жол төсеніштерін жөндеуге шығындарды қысқарту және жарамдылық мерзімін ұзарту, автокөлік құралдарының қозғалыс қарқындылығын көбейту.
</w:t>
      </w:r>
      <w:r>
        <w:br/>
      </w:r>
      <w:r>
        <w:rPr>
          <w:rFonts w:ascii="Times New Roman"/>
          <w:b w:val="false"/>
          <w:i w:val="false"/>
          <w:color w:val="000000"/>
          <w:sz w:val="28"/>
        </w:rPr>
        <w:t>
      Уақтылығы: жасасқан шарттарға сәйкес бір жыл ішінде.
</w:t>
      </w:r>
      <w:r>
        <w:br/>
      </w:r>
      <w:r>
        <w:rPr>
          <w:rFonts w:ascii="Times New Roman"/>
          <w:b w:val="false"/>
          <w:i w:val="false"/>
          <w:color w:val="000000"/>
          <w:sz w:val="28"/>
        </w:rPr>
        <w:t>
      Сапасы: Бар және жөндеудегі автомобиль жолдары мен құрылыстарын сақтауды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179-ҚОСЫМША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"Облыстық бюджеттерге, Астана және Алматы
</w:t>
      </w:r>
      <w:r>
        <w:br/>
      </w:r>
      <w:r>
        <w:rPr>
          <w:rFonts w:ascii="Times New Roman"/>
          <w:b w:val="false"/>
          <w:i w:val="false"/>
          <w:color w:val="000000"/>
          <w:sz w:val="28"/>
        </w:rPr>
        <w:t>
қалаларының бюджеттеріне көліктік инфрақұрылымды дамытуға
</w:t>
      </w:r>
      <w:r>
        <w:br/>
      </w:r>
      <w:r>
        <w:rPr>
          <w:rFonts w:ascii="Times New Roman"/>
          <w:b w:val="false"/>
          <w:i w:val="false"/>
          <w:color w:val="000000"/>
          <w:sz w:val="28"/>
        </w:rPr>
        <w:t>
берілетін нысаналы даму трансферттері"
</w:t>
      </w:r>
      <w:r>
        <w:br/>
      </w:r>
      <w:r>
        <w:rPr>
          <w:rFonts w:ascii="Times New Roman"/>
          <w:b w:val="false"/>
          <w:i w:val="false"/>
          <w:color w:val="000000"/>
          <w:sz w:val="28"/>
        </w:rPr>
        <w:t>
деген 028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92021772 мың теңге (тоқсан екі миллиард жиырма бір миллион жеті жүз жетпіс екі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"Алматы қаласын дамытудың 2003-2010 жылдарға арналған мемлекеттік бағдарламасы туралы" Қазақстан Республикасы Президентінің 2003 жылғы 10 ақпандағы N 1019 
</w:t>
      </w:r>
      <w:r>
        <w:rPr>
          <w:rFonts w:ascii="Times New Roman"/>
          <w:b w:val="false"/>
          <w:i w:val="false"/>
          <w:color w:val="000000"/>
          <w:sz w:val="28"/>
        </w:rPr>
        <w:t xml:space="preserve"> Жарлығы </w:t>
      </w:r>
      <w:r>
        <w:rPr>
          <w:rFonts w:ascii="Times New Roman"/>
          <w:b w:val="false"/>
          <w:i w:val="false"/>
          <w:color w:val="000000"/>
          <w:sz w:val="28"/>
        </w:rPr>
        <w:t>
; "Астана қаласының әлеуметтік-экономикалық дамуының 2006-2010 жылдарға арналған мемлекеттік бағдарламасы туралы" Қазақстан Республикасы Президентінің 2006 жылғы 4 мамырдағы N 111 
</w:t>
      </w:r>
      <w:r>
        <w:rPr>
          <w:rFonts w:ascii="Times New Roman"/>
          <w:b w:val="false"/>
          <w:i w:val="false"/>
          <w:color w:val="000000"/>
          <w:sz w:val="28"/>
        </w:rPr>
        <w:t xml:space="preserve"> Жарлығы </w:t>
      </w:r>
      <w:r>
        <w:rPr>
          <w:rFonts w:ascii="Times New Roman"/>
          <w:b w:val="false"/>
          <w:i w:val="false"/>
          <w:color w:val="000000"/>
          <w:sz w:val="28"/>
        </w:rPr>
        <w:t>
; "Астана қаласының инженерлік инфрақұрылымын және жолдарын 2010 жылға дейін дамыту туралы" Қазақстан Республикасы Үкіметінің 2002 жылғы 11 қарашадағы N 1190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автожол саласын дамытудың 2006-2012 жылдарға арналған бағдарламасын бекіту туралы" Қазақстан Республикасы Үкіметінің 2005 жылғы 9 желтоқсандағы N 1227 
</w:t>
      </w:r>
      <w:r>
        <w:rPr>
          <w:rFonts w:ascii="Times New Roman"/>
          <w:b w:val="false"/>
          <w:i w:val="false"/>
          <w:color w:val="000000"/>
          <w:sz w:val="28"/>
        </w:rPr>
        <w:t xml:space="preserve"> қаулысы </w:t>
      </w:r>
      <w:r>
        <w:rPr>
          <w:rFonts w:ascii="Times New Roman"/>
          <w:b w:val="false"/>
          <w:i w:val="false"/>
          <w:color w:val="000000"/>
          <w:sz w:val="28"/>
        </w:rPr>
        <w:t>
; "Астана қаласының әлеуметтік-экономикалық дамуының 2006-2010 жылдарға арналған мемлекеттік бағдарламасын іске асыру жөніндегі іс-шаралар жоспарын бекіту туралы" Қазақстан Республикасы Үкіметінің 2006 жылғы 30 маусымдағы N 624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w:t>
      </w:r>
      <w:r>
        <w:rPr>
          <w:rFonts w:ascii="Times New Roman"/>
          <w:b w:val="false"/>
          <w:i w:val="false"/>
          <w:color w:val="000000"/>
          <w:sz w:val="28"/>
        </w:rPr>
        <w:t>
</w:t>
      </w:r>
      <w:r>
        <w:rPr>
          <w:rFonts w:ascii="Times New Roman"/>
          <w:b/>
          <w:i w:val="false"/>
          <w:color w:val="000000"/>
          <w:sz w:val="28"/>
        </w:rPr>
        <w:t>
 мақсаты
</w:t>
      </w:r>
      <w:r>
        <w:rPr>
          <w:rFonts w:ascii="Times New Roman"/>
          <w:b w:val="false"/>
          <w:i w:val="false"/>
          <w:color w:val="000000"/>
          <w:sz w:val="28"/>
        </w:rPr>
        <w:t>
: көлік құралдарының қауіпсіз және үздіксіз жүруін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қазіргі заманғы талаптарға жауап беретін автомобиль жолдарын қалпына келтіру және дамыту.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250"/>
        <w:gridCol w:w="1376"/>
        <w:gridCol w:w="2634"/>
        <w:gridCol w:w="4072"/>
        <w:gridCol w:w="1607"/>
        <w:gridCol w:w="2280"/>
      </w:tblGrid>
      <w:tr>
        <w:trPr>
          <w:trHeight w:val="90" w:hRule="atLeast"/>
        </w:trPr>
        <w:tc>
          <w:tcPr>
            <w:tcW w:w="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4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
</w:t>
            </w:r>
            <w:r>
              <w:br/>
            </w:r>
            <w:r>
              <w:rPr>
                <w:rFonts w:ascii="Times New Roman"/>
                <w:b w:val="false"/>
                <w:i w:val="false"/>
                <w:color w:val="000000"/>
                <w:sz w:val="20"/>
              </w:rPr>
              <w:t>
лар
</w:t>
            </w:r>
          </w:p>
        </w:tc>
      </w:tr>
      <w:tr>
        <w:trPr>
          <w:trHeight w:val="90" w:hRule="atLeast"/>
        </w:trPr>
        <w:tc>
          <w:tcPr>
            <w:tcW w:w="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бюджеттер-
</w:t>
            </w:r>
            <w:r>
              <w:br/>
            </w:r>
            <w:r>
              <w:rPr>
                <w:rFonts w:ascii="Times New Roman"/>
                <w:b w:val="false"/>
                <w:i w:val="false"/>
                <w:color w:val="000000"/>
                <w:sz w:val="20"/>
              </w:rPr>
              <w:t>
ге, Астана
</w:t>
            </w:r>
            <w:r>
              <w:br/>
            </w:r>
            <w:r>
              <w:rPr>
                <w:rFonts w:ascii="Times New Roman"/>
                <w:b w:val="false"/>
                <w:i w:val="false"/>
                <w:color w:val="000000"/>
                <w:sz w:val="20"/>
              </w:rPr>
              <w:t>
және Алматы
</w:t>
            </w:r>
            <w:r>
              <w:br/>
            </w:r>
            <w:r>
              <w:rPr>
                <w:rFonts w:ascii="Times New Roman"/>
                <w:b w:val="false"/>
                <w:i w:val="false"/>
                <w:color w:val="000000"/>
                <w:sz w:val="20"/>
              </w:rPr>
              <w:t>
қалаларының
</w:t>
            </w:r>
            <w:r>
              <w:br/>
            </w:r>
            <w:r>
              <w:rPr>
                <w:rFonts w:ascii="Times New Roman"/>
                <w:b w:val="false"/>
                <w:i w:val="false"/>
                <w:color w:val="000000"/>
                <w:sz w:val="20"/>
              </w:rPr>
              <w:t>
бюджетте-
</w:t>
            </w:r>
            <w:r>
              <w:br/>
            </w:r>
            <w:r>
              <w:rPr>
                <w:rFonts w:ascii="Times New Roman"/>
                <w:b w:val="false"/>
                <w:i w:val="false"/>
                <w:color w:val="000000"/>
                <w:sz w:val="20"/>
              </w:rPr>
              <w:t>
ріне
</w:t>
            </w:r>
            <w:r>
              <w:br/>
            </w:r>
            <w:r>
              <w:rPr>
                <w:rFonts w:ascii="Times New Roman"/>
                <w:b w:val="false"/>
                <w:i w:val="false"/>
                <w:color w:val="000000"/>
                <w:sz w:val="20"/>
              </w:rPr>
              <w:t>
көліктік
</w:t>
            </w:r>
            <w:r>
              <w:br/>
            </w:r>
            <w:r>
              <w:rPr>
                <w:rFonts w:ascii="Times New Roman"/>
                <w:b w:val="false"/>
                <w:i w:val="false"/>
                <w:color w:val="000000"/>
                <w:sz w:val="20"/>
              </w:rPr>
              <w:t>
инфрақұры-
</w:t>
            </w:r>
            <w:r>
              <w:br/>
            </w:r>
            <w:r>
              <w:rPr>
                <w:rFonts w:ascii="Times New Roman"/>
                <w:b w:val="false"/>
                <w:i w:val="false"/>
                <w:color w:val="000000"/>
                <w:sz w:val="20"/>
              </w:rPr>
              <w:t>
лымды
</w:t>
            </w:r>
            <w:r>
              <w:br/>
            </w:r>
            <w:r>
              <w:rPr>
                <w:rFonts w:ascii="Times New Roman"/>
                <w:b w:val="false"/>
                <w:i w:val="false"/>
                <w:color w:val="000000"/>
                <w:sz w:val="20"/>
              </w:rPr>
              <w:t>
дамытуға
</w:t>
            </w:r>
            <w:r>
              <w:br/>
            </w:r>
            <w:r>
              <w:rPr>
                <w:rFonts w:ascii="Times New Roman"/>
                <w:b w:val="false"/>
                <w:i w:val="false"/>
                <w:color w:val="000000"/>
                <w:sz w:val="20"/>
              </w:rPr>
              <w:t>
берілетін
</w:t>
            </w:r>
            <w:r>
              <w:br/>
            </w:r>
            <w:r>
              <w:rPr>
                <w:rFonts w:ascii="Times New Roman"/>
                <w:b w:val="false"/>
                <w:i w:val="false"/>
                <w:color w:val="000000"/>
                <w:sz w:val="20"/>
              </w:rPr>
              <w:t>
нысаналы
</w:t>
            </w:r>
            <w:r>
              <w:br/>
            </w:r>
            <w:r>
              <w:rPr>
                <w:rFonts w:ascii="Times New Roman"/>
                <w:b w:val="false"/>
                <w:i w:val="false"/>
                <w:color w:val="000000"/>
                <w:sz w:val="20"/>
              </w:rPr>
              <w:t>
даму
</w:t>
            </w:r>
            <w:r>
              <w:br/>
            </w:r>
            <w:r>
              <w:rPr>
                <w:rFonts w:ascii="Times New Roman"/>
                <w:b w:val="false"/>
                <w:i w:val="false"/>
                <w:color w:val="000000"/>
                <w:sz w:val="20"/>
              </w:rPr>
              <w:t>
трансферт-
</w:t>
            </w:r>
            <w:r>
              <w:br/>
            </w:r>
            <w:r>
              <w:rPr>
                <w:rFonts w:ascii="Times New Roman"/>
                <w:b w:val="false"/>
                <w:i w:val="false"/>
                <w:color w:val="000000"/>
                <w:sz w:val="20"/>
              </w:rPr>
              <w:t>
тері
</w:t>
            </w:r>
          </w:p>
        </w:tc>
        <w:tc>
          <w:tcPr>
            <w:tcW w:w="4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Белгіленген
</w:t>
            </w:r>
            <w:r>
              <w:br/>
            </w:r>
            <w:r>
              <w:rPr>
                <w:rFonts w:ascii="Times New Roman"/>
                <w:b w:val="false"/>
                <w:i w:val="false"/>
                <w:color w:val="000000"/>
                <w:sz w:val="20"/>
              </w:rPr>
              <w:t>
тәртіппен бекітіл-
</w:t>
            </w:r>
            <w:r>
              <w:br/>
            </w:r>
            <w:r>
              <w:rPr>
                <w:rFonts w:ascii="Times New Roman"/>
                <w:b w:val="false"/>
                <w:i w:val="false"/>
                <w:color w:val="000000"/>
                <w:sz w:val="20"/>
              </w:rPr>
              <w:t>
ген жобалық-смета-
</w:t>
            </w:r>
            <w:r>
              <w:br/>
            </w:r>
            <w:r>
              <w:rPr>
                <w:rFonts w:ascii="Times New Roman"/>
                <w:b w:val="false"/>
                <w:i w:val="false"/>
                <w:color w:val="000000"/>
                <w:sz w:val="20"/>
              </w:rPr>
              <w:t>
лық құжаттамаға
</w:t>
            </w:r>
            <w:r>
              <w:br/>
            </w:r>
            <w:r>
              <w:rPr>
                <w:rFonts w:ascii="Times New Roman"/>
                <w:b w:val="false"/>
                <w:i w:val="false"/>
                <w:color w:val="000000"/>
                <w:sz w:val="20"/>
              </w:rPr>
              <w:t>
сәйкес мынадай
</w:t>
            </w:r>
            <w:r>
              <w:br/>
            </w:r>
            <w:r>
              <w:rPr>
                <w:rFonts w:ascii="Times New Roman"/>
                <w:b w:val="false"/>
                <w:i w:val="false"/>
                <w:color w:val="000000"/>
                <w:sz w:val="20"/>
              </w:rPr>
              <w:t>
іс-шаралар
</w:t>
            </w:r>
            <w:r>
              <w:br/>
            </w:r>
            <w:r>
              <w:rPr>
                <w:rFonts w:ascii="Times New Roman"/>
                <w:b w:val="false"/>
                <w:i w:val="false"/>
                <w:color w:val="000000"/>
                <w:sz w:val="20"/>
              </w:rPr>
              <w:t>
бойынша "2008
</w:t>
            </w:r>
            <w:r>
              <w:br/>
            </w:r>
            <w:r>
              <w:rPr>
                <w:rFonts w:ascii="Times New Roman"/>
                <w:b w:val="false"/>
                <w:i w:val="false"/>
                <w:color w:val="000000"/>
                <w:sz w:val="20"/>
              </w:rPr>
              <w:t>
жылға арналған
</w:t>
            </w:r>
            <w:r>
              <w:br/>
            </w:r>
            <w:r>
              <w:rPr>
                <w:rFonts w:ascii="Times New Roman"/>
                <w:b w:val="false"/>
                <w:i w:val="false"/>
                <w:color w:val="000000"/>
                <w:sz w:val="20"/>
              </w:rPr>
              <w:t>
республикалық
</w:t>
            </w:r>
            <w:r>
              <w:br/>
            </w:r>
            <w:r>
              <w:rPr>
                <w:rFonts w:ascii="Times New Roman"/>
                <w:b w:val="false"/>
                <w:i w:val="false"/>
                <w:color w:val="000000"/>
                <w:sz w:val="20"/>
              </w:rPr>
              <w:t>
бюджет туралы"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Заңын іске асыру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сәйкес
</w:t>
            </w:r>
            <w:r>
              <w:br/>
            </w:r>
            <w:r>
              <w:rPr>
                <w:rFonts w:ascii="Times New Roman"/>
                <w:b w:val="false"/>
                <w:i w:val="false"/>
                <w:color w:val="000000"/>
                <w:sz w:val="20"/>
              </w:rPr>
              <w:t>
сома шегінде
</w:t>
            </w:r>
            <w:r>
              <w:br/>
            </w:r>
            <w:r>
              <w:rPr>
                <w:rFonts w:ascii="Times New Roman"/>
                <w:b w:val="false"/>
                <w:i w:val="false"/>
                <w:color w:val="000000"/>
                <w:sz w:val="20"/>
              </w:rPr>
              <w:t>
автомобиль жолда-
</w:t>
            </w:r>
            <w:r>
              <w:br/>
            </w:r>
            <w:r>
              <w:rPr>
                <w:rFonts w:ascii="Times New Roman"/>
                <w:b w:val="false"/>
                <w:i w:val="false"/>
                <w:color w:val="000000"/>
                <w:sz w:val="20"/>
              </w:rPr>
              <w:t>
рын дамытуға
</w:t>
            </w:r>
            <w:r>
              <w:br/>
            </w:r>
            <w:r>
              <w:rPr>
                <w:rFonts w:ascii="Times New Roman"/>
                <w:b w:val="false"/>
                <w:i w:val="false"/>
                <w:color w:val="000000"/>
                <w:sz w:val="20"/>
              </w:rPr>
              <w:t>
бағытталған
</w:t>
            </w:r>
            <w:r>
              <w:br/>
            </w:r>
            <w:r>
              <w:rPr>
                <w:rFonts w:ascii="Times New Roman"/>
                <w:b w:val="false"/>
                <w:i w:val="false"/>
                <w:color w:val="000000"/>
                <w:sz w:val="20"/>
              </w:rPr>
              <w:t>
мақсатты транс-
</w:t>
            </w:r>
            <w:r>
              <w:br/>
            </w:r>
            <w:r>
              <w:rPr>
                <w:rFonts w:ascii="Times New Roman"/>
                <w:b w:val="false"/>
                <w:i w:val="false"/>
                <w:color w:val="000000"/>
                <w:sz w:val="20"/>
              </w:rPr>
              <w:t>
ферттерді аудару:
</w:t>
            </w:r>
            <w:r>
              <w:br/>
            </w:r>
            <w:r>
              <w:rPr>
                <w:rFonts w:ascii="Times New Roman"/>
                <w:b w:val="false"/>
                <w:i w:val="false"/>
                <w:color w:val="000000"/>
                <w:sz w:val="20"/>
              </w:rPr>
              <w:t>
Алматы қаласында
</w:t>
            </w:r>
            <w:r>
              <w:br/>
            </w:r>
            <w:r>
              <w:rPr>
                <w:rFonts w:ascii="Times New Roman"/>
                <w:b w:val="false"/>
                <w:i w:val="false"/>
                <w:color w:val="000000"/>
                <w:sz w:val="20"/>
              </w:rPr>
              <w:t>
метрополитенін
</w:t>
            </w:r>
            <w:r>
              <w:br/>
            </w:r>
            <w:r>
              <w:rPr>
                <w:rFonts w:ascii="Times New Roman"/>
                <w:b w:val="false"/>
                <w:i w:val="false"/>
                <w:color w:val="000000"/>
                <w:sz w:val="20"/>
              </w:rPr>
              <w:t>
салу (2004 жылғы
</w:t>
            </w:r>
            <w:r>
              <w:br/>
            </w:r>
            <w:r>
              <w:rPr>
                <w:rFonts w:ascii="Times New Roman"/>
                <w:b w:val="false"/>
                <w:i w:val="false"/>
                <w:color w:val="000000"/>
                <w:sz w:val="20"/>
              </w:rPr>
              <w:t>
31 желтоқсандағы
</w:t>
            </w:r>
            <w:r>
              <w:br/>
            </w:r>
            <w:r>
              <w:rPr>
                <w:rFonts w:ascii="Times New Roman"/>
                <w:b w:val="false"/>
                <w:i w:val="false"/>
                <w:color w:val="000000"/>
                <w:sz w:val="20"/>
              </w:rPr>
              <w:t>
N 7-588/2004;
</w:t>
            </w:r>
            <w:r>
              <w:br/>
            </w:r>
            <w:r>
              <w:rPr>
                <w:rFonts w:ascii="Times New Roman"/>
                <w:b w:val="false"/>
                <w:i w:val="false"/>
                <w:color w:val="000000"/>
                <w:sz w:val="20"/>
              </w:rPr>
              <w:t>
2004 жылғы 5
</w:t>
            </w:r>
            <w:r>
              <w:br/>
            </w:r>
            <w:r>
              <w:rPr>
                <w:rFonts w:ascii="Times New Roman"/>
                <w:b w:val="false"/>
                <w:i w:val="false"/>
                <w:color w:val="000000"/>
                <w:sz w:val="20"/>
              </w:rPr>
              <w:t>
қаңтардағы N
</w:t>
            </w:r>
            <w:r>
              <w:br/>
            </w:r>
            <w:r>
              <w:rPr>
                <w:rFonts w:ascii="Times New Roman"/>
                <w:b w:val="false"/>
                <w:i w:val="false"/>
                <w:color w:val="000000"/>
                <w:sz w:val="20"/>
              </w:rPr>
              <w:t>
7-3/2004 мемлекет-
</w:t>
            </w:r>
            <w:r>
              <w:br/>
            </w:r>
            <w:r>
              <w:rPr>
                <w:rFonts w:ascii="Times New Roman"/>
                <w:b w:val="false"/>
                <w:i w:val="false"/>
                <w:color w:val="000000"/>
                <w:sz w:val="20"/>
              </w:rPr>
              <w:t>
тік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Алматы қаласында
</w:t>
            </w:r>
            <w:r>
              <w:br/>
            </w:r>
            <w:r>
              <w:rPr>
                <w:rFonts w:ascii="Times New Roman"/>
                <w:b w:val="false"/>
                <w:i w:val="false"/>
                <w:color w:val="000000"/>
                <w:sz w:val="20"/>
              </w:rPr>
              <w:t>
Сүйінбай даңғылы-
</w:t>
            </w:r>
            <w:r>
              <w:br/>
            </w:r>
            <w:r>
              <w:rPr>
                <w:rFonts w:ascii="Times New Roman"/>
                <w:b w:val="false"/>
                <w:i w:val="false"/>
                <w:color w:val="000000"/>
                <w:sz w:val="20"/>
              </w:rPr>
              <w:t>
Пушкин көшесі-
</w:t>
            </w:r>
            <w:r>
              <w:br/>
            </w:r>
            <w:r>
              <w:rPr>
                <w:rFonts w:ascii="Times New Roman"/>
                <w:b w:val="false"/>
                <w:i w:val="false"/>
                <w:color w:val="000000"/>
                <w:sz w:val="20"/>
              </w:rPr>
              <w:t>
Райымбек даңғылы
</w:t>
            </w:r>
            <w:r>
              <w:br/>
            </w:r>
            <w:r>
              <w:rPr>
                <w:rFonts w:ascii="Times New Roman"/>
                <w:b w:val="false"/>
                <w:i w:val="false"/>
                <w:color w:val="000000"/>
                <w:sz w:val="20"/>
              </w:rPr>
              <w:t>
қиылысындағы
</w:t>
            </w:r>
            <w:r>
              <w:br/>
            </w:r>
            <w:r>
              <w:rPr>
                <w:rFonts w:ascii="Times New Roman"/>
                <w:b w:val="false"/>
                <w:i w:val="false"/>
                <w:color w:val="000000"/>
                <w:sz w:val="20"/>
              </w:rPr>
              <w:t>
көліктік жол
</w:t>
            </w:r>
            <w:r>
              <w:br/>
            </w:r>
            <w:r>
              <w:rPr>
                <w:rFonts w:ascii="Times New Roman"/>
                <w:b w:val="false"/>
                <w:i w:val="false"/>
                <w:color w:val="000000"/>
                <w:sz w:val="20"/>
              </w:rPr>
              <w:t>
айырым құрылысы;
</w:t>
            </w:r>
            <w:r>
              <w:br/>
            </w:r>
            <w:r>
              <w:rPr>
                <w:rFonts w:ascii="Times New Roman"/>
                <w:b w:val="false"/>
                <w:i w:val="false"/>
                <w:color w:val="000000"/>
                <w:sz w:val="20"/>
              </w:rPr>
              <w:t>
Алматы қаласында
</w:t>
            </w:r>
            <w:r>
              <w:br/>
            </w:r>
            <w:r>
              <w:rPr>
                <w:rFonts w:ascii="Times New Roman"/>
                <w:b w:val="false"/>
                <w:i w:val="false"/>
                <w:color w:val="000000"/>
                <w:sz w:val="20"/>
              </w:rPr>
              <w:t>
Абай даңғылы-
</w:t>
            </w:r>
            <w:r>
              <w:br/>
            </w:r>
            <w:r>
              <w:rPr>
                <w:rFonts w:ascii="Times New Roman"/>
                <w:b w:val="false"/>
                <w:i w:val="false"/>
                <w:color w:val="000000"/>
                <w:sz w:val="20"/>
              </w:rPr>
              <w:t>
Жандосов көшесі-
</w:t>
            </w:r>
            <w:r>
              <w:br/>
            </w:r>
            <w:r>
              <w:rPr>
                <w:rFonts w:ascii="Times New Roman"/>
                <w:b w:val="false"/>
                <w:i w:val="false"/>
                <w:color w:val="000000"/>
                <w:sz w:val="20"/>
              </w:rPr>
              <w:t>
Сатпаев даңғылы
</w:t>
            </w:r>
            <w:r>
              <w:br/>
            </w:r>
            <w:r>
              <w:rPr>
                <w:rFonts w:ascii="Times New Roman"/>
                <w:b w:val="false"/>
                <w:i w:val="false"/>
                <w:color w:val="000000"/>
                <w:sz w:val="20"/>
              </w:rPr>
              <w:t>
қиылысындағы
</w:t>
            </w:r>
            <w:r>
              <w:br/>
            </w:r>
            <w:r>
              <w:rPr>
                <w:rFonts w:ascii="Times New Roman"/>
                <w:b w:val="false"/>
                <w:i w:val="false"/>
                <w:color w:val="000000"/>
                <w:sz w:val="20"/>
              </w:rPr>
              <w:t>
көліктік жол
</w:t>
            </w:r>
            <w:r>
              <w:br/>
            </w:r>
            <w:r>
              <w:rPr>
                <w:rFonts w:ascii="Times New Roman"/>
                <w:b w:val="false"/>
                <w:i w:val="false"/>
                <w:color w:val="000000"/>
                <w:sz w:val="20"/>
              </w:rPr>
              <w:t>
айырым құрылысы;
</w:t>
            </w:r>
            <w:r>
              <w:br/>
            </w:r>
            <w:r>
              <w:rPr>
                <w:rFonts w:ascii="Times New Roman"/>
                <w:b w:val="false"/>
                <w:i w:val="false"/>
                <w:color w:val="000000"/>
                <w:sz w:val="20"/>
              </w:rPr>
              <w:t>
Алматы шығыс
</w:t>
            </w:r>
            <w:r>
              <w:br/>
            </w:r>
            <w:r>
              <w:rPr>
                <w:rFonts w:ascii="Times New Roman"/>
                <w:b w:val="false"/>
                <w:i w:val="false"/>
                <w:color w:val="000000"/>
                <w:sz w:val="20"/>
              </w:rPr>
              <w:t>
айналма автожолын
</w:t>
            </w:r>
            <w:r>
              <w:br/>
            </w:r>
            <w:r>
              <w:rPr>
                <w:rFonts w:ascii="Times New Roman"/>
                <w:b w:val="false"/>
                <w:i w:val="false"/>
                <w:color w:val="000000"/>
                <w:sz w:val="20"/>
              </w:rPr>
              <w:t>
салу;
</w:t>
            </w:r>
            <w:r>
              <w:br/>
            </w:r>
            <w:r>
              <w:rPr>
                <w:rFonts w:ascii="Times New Roman"/>
                <w:b w:val="false"/>
                <w:i w:val="false"/>
                <w:color w:val="000000"/>
                <w:sz w:val="20"/>
              </w:rPr>
              <w:t>
Алматы қаласында
</w:t>
            </w:r>
            <w:r>
              <w:br/>
            </w:r>
            <w:r>
              <w:rPr>
                <w:rFonts w:ascii="Times New Roman"/>
                <w:b w:val="false"/>
                <w:i w:val="false"/>
                <w:color w:val="000000"/>
                <w:sz w:val="20"/>
              </w:rPr>
              <w:t>
Рысқұлов -
</w:t>
            </w:r>
            <w:r>
              <w:br/>
            </w:r>
            <w:r>
              <w:rPr>
                <w:rFonts w:ascii="Times New Roman"/>
                <w:b w:val="false"/>
                <w:i w:val="false"/>
                <w:color w:val="000000"/>
                <w:sz w:val="20"/>
              </w:rPr>
              <w:t>
Сейфуллин-Жансүгі-
</w:t>
            </w:r>
            <w:r>
              <w:br/>
            </w:r>
            <w:r>
              <w:rPr>
                <w:rFonts w:ascii="Times New Roman"/>
                <w:b w:val="false"/>
                <w:i w:val="false"/>
                <w:color w:val="000000"/>
                <w:sz w:val="20"/>
              </w:rPr>
              <w:t>
ров көліктік жол
</w:t>
            </w:r>
            <w:r>
              <w:br/>
            </w:r>
            <w:r>
              <w:rPr>
                <w:rFonts w:ascii="Times New Roman"/>
                <w:b w:val="false"/>
                <w:i w:val="false"/>
                <w:color w:val="000000"/>
                <w:sz w:val="20"/>
              </w:rPr>
              <w:t>
айырым құрылысын
</w:t>
            </w:r>
            <w:r>
              <w:br/>
            </w:r>
            <w:r>
              <w:rPr>
                <w:rFonts w:ascii="Times New Roman"/>
                <w:b w:val="false"/>
                <w:i w:val="false"/>
                <w:color w:val="000000"/>
                <w:sz w:val="20"/>
              </w:rPr>
              <w:t>
салу;
</w:t>
            </w:r>
            <w:r>
              <w:br/>
            </w:r>
            <w:r>
              <w:rPr>
                <w:rFonts w:ascii="Times New Roman"/>
                <w:b w:val="false"/>
                <w:i w:val="false"/>
                <w:color w:val="000000"/>
                <w:sz w:val="20"/>
              </w:rPr>
              <w:t>
Алматы қаласында
</w:t>
            </w:r>
            <w:r>
              <w:br/>
            </w:r>
            <w:r>
              <w:rPr>
                <w:rFonts w:ascii="Times New Roman"/>
                <w:b w:val="false"/>
                <w:i w:val="false"/>
                <w:color w:val="000000"/>
                <w:sz w:val="20"/>
              </w:rPr>
              <w:t>
Рысқұлов-Бөкейха-
</w:t>
            </w:r>
            <w:r>
              <w:br/>
            </w:r>
            <w:r>
              <w:rPr>
                <w:rFonts w:ascii="Times New Roman"/>
                <w:b w:val="false"/>
                <w:i w:val="false"/>
                <w:color w:val="000000"/>
                <w:sz w:val="20"/>
              </w:rPr>
              <w:t>
нов көліктік жол
</w:t>
            </w:r>
            <w:r>
              <w:br/>
            </w:r>
            <w:r>
              <w:rPr>
                <w:rFonts w:ascii="Times New Roman"/>
                <w:b w:val="false"/>
                <w:i w:val="false"/>
                <w:color w:val="000000"/>
                <w:sz w:val="20"/>
              </w:rPr>
              <w:t>
айырым құрылысын
</w:t>
            </w:r>
            <w:r>
              <w:br/>
            </w:r>
            <w:r>
              <w:rPr>
                <w:rFonts w:ascii="Times New Roman"/>
                <w:b w:val="false"/>
                <w:i w:val="false"/>
                <w:color w:val="000000"/>
                <w:sz w:val="20"/>
              </w:rPr>
              <w:t>
салу;
</w:t>
            </w:r>
            <w:r>
              <w:br/>
            </w:r>
            <w:r>
              <w:rPr>
                <w:rFonts w:ascii="Times New Roman"/>
                <w:b w:val="false"/>
                <w:i w:val="false"/>
                <w:color w:val="000000"/>
                <w:sz w:val="20"/>
              </w:rPr>
              <w:t>
Алматы қаласында
</w:t>
            </w:r>
            <w:r>
              <w:br/>
            </w:r>
            <w:r>
              <w:rPr>
                <w:rFonts w:ascii="Times New Roman"/>
                <w:b w:val="false"/>
                <w:i w:val="false"/>
                <w:color w:val="000000"/>
                <w:sz w:val="20"/>
              </w:rPr>
              <w:t>
Рысқұлов даңғылы
</w:t>
            </w:r>
            <w:r>
              <w:br/>
            </w:r>
            <w:r>
              <w:rPr>
                <w:rFonts w:ascii="Times New Roman"/>
                <w:b w:val="false"/>
                <w:i w:val="false"/>
                <w:color w:val="000000"/>
                <w:sz w:val="20"/>
              </w:rPr>
              <w:t>
мен Кудерин
</w:t>
            </w:r>
            <w:r>
              <w:br/>
            </w:r>
            <w:r>
              <w:rPr>
                <w:rFonts w:ascii="Times New Roman"/>
                <w:b w:val="false"/>
                <w:i w:val="false"/>
                <w:color w:val="000000"/>
                <w:sz w:val="20"/>
              </w:rPr>
              <w:t>
көшесінің қиылысында
</w:t>
            </w:r>
            <w:r>
              <w:br/>
            </w:r>
            <w:r>
              <w:rPr>
                <w:rFonts w:ascii="Times New Roman"/>
                <w:b w:val="false"/>
                <w:i w:val="false"/>
                <w:color w:val="000000"/>
                <w:sz w:val="20"/>
              </w:rPr>
              <w:t>
көліктік жол
</w:t>
            </w:r>
            <w:r>
              <w:br/>
            </w:r>
            <w:r>
              <w:rPr>
                <w:rFonts w:ascii="Times New Roman"/>
                <w:b w:val="false"/>
                <w:i w:val="false"/>
                <w:color w:val="000000"/>
                <w:sz w:val="20"/>
              </w:rPr>
              <w:t>
айырым құрылысын
</w:t>
            </w:r>
            <w:r>
              <w:br/>
            </w:r>
            <w:r>
              <w:rPr>
                <w:rFonts w:ascii="Times New Roman"/>
                <w:b w:val="false"/>
                <w:i w:val="false"/>
                <w:color w:val="000000"/>
                <w:sz w:val="20"/>
              </w:rPr>
              <w:t>
салу;
</w:t>
            </w:r>
            <w:r>
              <w:br/>
            </w:r>
            <w:r>
              <w:rPr>
                <w:rFonts w:ascii="Times New Roman"/>
                <w:b w:val="false"/>
                <w:i w:val="false"/>
                <w:color w:val="000000"/>
                <w:sz w:val="20"/>
              </w:rPr>
              <w:t>
Астана қаласында
</w:t>
            </w:r>
            <w:r>
              <w:br/>
            </w:r>
            <w:r>
              <w:rPr>
                <w:rFonts w:ascii="Times New Roman"/>
                <w:b w:val="false"/>
                <w:i w:val="false"/>
                <w:color w:val="000000"/>
                <w:sz w:val="20"/>
              </w:rPr>
              <w:t>
М-3 жаңа көпірін
</w:t>
            </w:r>
            <w:r>
              <w:br/>
            </w:r>
            <w:r>
              <w:rPr>
                <w:rFonts w:ascii="Times New Roman"/>
                <w:b w:val="false"/>
                <w:i w:val="false"/>
                <w:color w:val="000000"/>
                <w:sz w:val="20"/>
              </w:rPr>
              <w:t>
салу (мемлекеттік
</w:t>
            </w:r>
            <w:r>
              <w:br/>
            </w:r>
            <w:r>
              <w:rPr>
                <w:rFonts w:ascii="Times New Roman"/>
                <w:b w:val="false"/>
                <w:i w:val="false"/>
                <w:color w:val="000000"/>
                <w:sz w:val="20"/>
              </w:rPr>
              <w:t>
сараптаманың 2004
</w:t>
            </w:r>
            <w:r>
              <w:br/>
            </w:r>
            <w:r>
              <w:rPr>
                <w:rFonts w:ascii="Times New Roman"/>
                <w:b w:val="false"/>
                <w:i w:val="false"/>
                <w:color w:val="000000"/>
                <w:sz w:val="20"/>
              </w:rPr>
              <w:t>
жылғы 25
</w:t>
            </w:r>
            <w:r>
              <w:br/>
            </w:r>
            <w:r>
              <w:rPr>
                <w:rFonts w:ascii="Times New Roman"/>
                <w:b w:val="false"/>
                <w:i w:val="false"/>
                <w:color w:val="000000"/>
                <w:sz w:val="20"/>
              </w:rPr>
              <w:t>
желтоқсандағы N
</w:t>
            </w:r>
            <w:r>
              <w:br/>
            </w:r>
            <w:r>
              <w:rPr>
                <w:rFonts w:ascii="Times New Roman"/>
                <w:b w:val="false"/>
                <w:i w:val="false"/>
                <w:color w:val="000000"/>
                <w:sz w:val="20"/>
              </w:rPr>
              <w:t>
2-721/04
</w:t>
            </w:r>
            <w:r>
              <w:br/>
            </w:r>
            <w:r>
              <w:rPr>
                <w:rFonts w:ascii="Times New Roman"/>
                <w:b w:val="false"/>
                <w:i w:val="false"/>
                <w:color w:val="000000"/>
                <w:sz w:val="20"/>
              </w:rPr>
              <w:t>
қорытындысы);
</w:t>
            </w:r>
            <w:r>
              <w:br/>
            </w:r>
            <w:r>
              <w:rPr>
                <w:rFonts w:ascii="Times New Roman"/>
                <w:b w:val="false"/>
                <w:i w:val="false"/>
                <w:color w:val="000000"/>
                <w:sz w:val="20"/>
              </w:rPr>
              <w:t>
Астана қаласында
</w:t>
            </w:r>
            <w:r>
              <w:br/>
            </w:r>
            <w:r>
              <w:rPr>
                <w:rFonts w:ascii="Times New Roman"/>
                <w:b w:val="false"/>
                <w:i w:val="false"/>
                <w:color w:val="000000"/>
                <w:sz w:val="20"/>
              </w:rPr>
              <w:t>
N 19 көшеден
</w:t>
            </w:r>
            <w:r>
              <w:br/>
            </w:r>
            <w:r>
              <w:rPr>
                <w:rFonts w:ascii="Times New Roman"/>
                <w:b w:val="false"/>
                <w:i w:val="false"/>
                <w:color w:val="000000"/>
                <w:sz w:val="20"/>
              </w:rPr>
              <w:t>
әуежайға дейін
</w:t>
            </w:r>
            <w:r>
              <w:br/>
            </w:r>
            <w:r>
              <w:rPr>
                <w:rFonts w:ascii="Times New Roman"/>
                <w:b w:val="false"/>
                <w:i w:val="false"/>
                <w:color w:val="000000"/>
                <w:sz w:val="20"/>
              </w:rPr>
              <w:t>
Гастелло көшесін
</w:t>
            </w:r>
            <w:r>
              <w:br/>
            </w:r>
            <w:r>
              <w:rPr>
                <w:rFonts w:ascii="Times New Roman"/>
                <w:b w:val="false"/>
                <w:i w:val="false"/>
                <w:color w:val="000000"/>
                <w:sz w:val="20"/>
              </w:rPr>
              <w:t>
салу;
</w:t>
            </w:r>
            <w:r>
              <w:br/>
            </w:r>
            <w:r>
              <w:rPr>
                <w:rFonts w:ascii="Times New Roman"/>
                <w:b w:val="false"/>
                <w:i w:val="false"/>
                <w:color w:val="000000"/>
                <w:sz w:val="20"/>
              </w:rPr>
              <w:t>
Астана қаласында
</w:t>
            </w:r>
            <w:r>
              <w:br/>
            </w:r>
            <w:r>
              <w:rPr>
                <w:rFonts w:ascii="Times New Roman"/>
                <w:b w:val="false"/>
                <w:i w:val="false"/>
                <w:color w:val="000000"/>
                <w:sz w:val="20"/>
              </w:rPr>
              <w:t>
Сарыарқа көшесінен
</w:t>
            </w:r>
            <w:r>
              <w:br/>
            </w:r>
            <w:r>
              <w:rPr>
                <w:rFonts w:ascii="Times New Roman"/>
                <w:b w:val="false"/>
                <w:i w:val="false"/>
                <w:color w:val="000000"/>
                <w:sz w:val="20"/>
              </w:rPr>
              <w:t>
N 36 көшеге дейін
</w:t>
            </w:r>
            <w:r>
              <w:br/>
            </w:r>
            <w:r>
              <w:rPr>
                <w:rFonts w:ascii="Times New Roman"/>
                <w:b w:val="false"/>
                <w:i w:val="false"/>
                <w:color w:val="000000"/>
                <w:sz w:val="20"/>
              </w:rPr>
              <w:t>
N 23 көшені салу
</w:t>
            </w:r>
            <w:r>
              <w:br/>
            </w:r>
            <w:r>
              <w:rPr>
                <w:rFonts w:ascii="Times New Roman"/>
                <w:b w:val="false"/>
                <w:i w:val="false"/>
                <w:color w:val="000000"/>
                <w:sz w:val="20"/>
              </w:rPr>
              <w:t>
(қала құрылысы
</w:t>
            </w:r>
            <w:r>
              <w:br/>
            </w:r>
            <w:r>
              <w:rPr>
                <w:rFonts w:ascii="Times New Roman"/>
                <w:b w:val="false"/>
                <w:i w:val="false"/>
                <w:color w:val="000000"/>
                <w:sz w:val="20"/>
              </w:rPr>
              <w:t>
кешендеріне және
</w:t>
            </w:r>
            <w:r>
              <w:br/>
            </w:r>
            <w:r>
              <w:rPr>
                <w:rFonts w:ascii="Times New Roman"/>
                <w:b w:val="false"/>
                <w:i w:val="false"/>
                <w:color w:val="000000"/>
                <w:sz w:val="20"/>
              </w:rPr>
              <w:t>
Гастелло көшесіне)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2005
</w:t>
            </w:r>
            <w:r>
              <w:br/>
            </w:r>
            <w:r>
              <w:rPr>
                <w:rFonts w:ascii="Times New Roman"/>
                <w:b w:val="false"/>
                <w:i w:val="false"/>
                <w:color w:val="000000"/>
                <w:sz w:val="20"/>
              </w:rPr>
              <w:t>
жылғы 21 маусымда-
</w:t>
            </w:r>
            <w:r>
              <w:br/>
            </w:r>
            <w:r>
              <w:rPr>
                <w:rFonts w:ascii="Times New Roman"/>
                <w:b w:val="false"/>
                <w:i w:val="false"/>
                <w:color w:val="000000"/>
                <w:sz w:val="20"/>
              </w:rPr>
              <w:t>
ғы N 2-361/05
</w:t>
            </w:r>
            <w:r>
              <w:br/>
            </w:r>
            <w:r>
              <w:rPr>
                <w:rFonts w:ascii="Times New Roman"/>
                <w:b w:val="false"/>
                <w:i w:val="false"/>
                <w:color w:val="000000"/>
                <w:sz w:val="20"/>
              </w:rPr>
              <w:t>
қорытындысы);
</w:t>
            </w:r>
            <w:r>
              <w:br/>
            </w:r>
            <w:r>
              <w:rPr>
                <w:rFonts w:ascii="Times New Roman"/>
                <w:b w:val="false"/>
                <w:i w:val="false"/>
                <w:color w:val="000000"/>
                <w:sz w:val="20"/>
              </w:rPr>
              <w:t>
Астана қаласында
</w:t>
            </w:r>
            <w:r>
              <w:br/>
            </w:r>
            <w:r>
              <w:rPr>
                <w:rFonts w:ascii="Times New Roman"/>
                <w:b w:val="false"/>
                <w:i w:val="false"/>
                <w:color w:val="000000"/>
                <w:sz w:val="20"/>
              </w:rPr>
              <w:t>
Есіл өзені арқылы
</w:t>
            </w:r>
            <w:r>
              <w:br/>
            </w:r>
            <w:r>
              <w:rPr>
                <w:rFonts w:ascii="Times New Roman"/>
                <w:b w:val="false"/>
                <w:i w:val="false"/>
                <w:color w:val="000000"/>
                <w:sz w:val="20"/>
              </w:rPr>
              <w:t>
Қабанбай батыр
</w:t>
            </w:r>
            <w:r>
              <w:br/>
            </w:r>
            <w:r>
              <w:rPr>
                <w:rFonts w:ascii="Times New Roman"/>
                <w:b w:val="false"/>
                <w:i w:val="false"/>
                <w:color w:val="000000"/>
                <w:sz w:val="20"/>
              </w:rPr>
              <w:t>
даңғылымен көпірді
</w:t>
            </w:r>
            <w:r>
              <w:br/>
            </w:r>
            <w:r>
              <w:rPr>
                <w:rFonts w:ascii="Times New Roman"/>
                <w:b w:val="false"/>
                <w:i w:val="false"/>
                <w:color w:val="000000"/>
                <w:sz w:val="20"/>
              </w:rPr>
              <w:t>
қайта жаңарту
</w:t>
            </w:r>
            <w:r>
              <w:br/>
            </w:r>
            <w:r>
              <w:rPr>
                <w:rFonts w:ascii="Times New Roman"/>
                <w:b w:val="false"/>
                <w:i w:val="false"/>
                <w:color w:val="000000"/>
                <w:sz w:val="20"/>
              </w:rPr>
              <w:t>
("Рамстор" СО-ның
</w:t>
            </w:r>
            <w:r>
              <w:br/>
            </w:r>
            <w:r>
              <w:rPr>
                <w:rFonts w:ascii="Times New Roman"/>
                <w:b w:val="false"/>
                <w:i w:val="false"/>
                <w:color w:val="000000"/>
                <w:sz w:val="20"/>
              </w:rPr>
              <w:t>
ауданы);
</w:t>
            </w:r>
            <w:r>
              <w:br/>
            </w:r>
            <w:r>
              <w:rPr>
                <w:rFonts w:ascii="Times New Roman"/>
                <w:b w:val="false"/>
                <w:i w:val="false"/>
                <w:color w:val="000000"/>
                <w:sz w:val="20"/>
              </w:rPr>
              <w:t>
Астана қаласында
</w:t>
            </w:r>
            <w:r>
              <w:br/>
            </w:r>
            <w:r>
              <w:rPr>
                <w:rFonts w:ascii="Times New Roman"/>
                <w:b w:val="false"/>
                <w:i w:val="false"/>
                <w:color w:val="000000"/>
                <w:sz w:val="20"/>
              </w:rPr>
              <w:t>
Сарыарқа көшесінен
</w:t>
            </w:r>
            <w:r>
              <w:br/>
            </w:r>
            <w:r>
              <w:rPr>
                <w:rFonts w:ascii="Times New Roman"/>
                <w:b w:val="false"/>
                <w:i w:val="false"/>
                <w:color w:val="000000"/>
                <w:sz w:val="20"/>
              </w:rPr>
              <w:t>
бастап Солтүстік
</w:t>
            </w:r>
            <w:r>
              <w:br/>
            </w:r>
            <w:r>
              <w:rPr>
                <w:rFonts w:ascii="Times New Roman"/>
                <w:b w:val="false"/>
                <w:i w:val="false"/>
                <w:color w:val="000000"/>
                <w:sz w:val="20"/>
              </w:rPr>
              <w:t>
айналма жолдағы
</w:t>
            </w:r>
            <w:r>
              <w:br/>
            </w:r>
            <w:r>
              <w:rPr>
                <w:rFonts w:ascii="Times New Roman"/>
                <w:b w:val="false"/>
                <w:i w:val="false"/>
                <w:color w:val="000000"/>
                <w:sz w:val="20"/>
              </w:rPr>
              <w:t>
көлік айрығына
</w:t>
            </w:r>
            <w:r>
              <w:br/>
            </w:r>
            <w:r>
              <w:rPr>
                <w:rFonts w:ascii="Times New Roman"/>
                <w:b w:val="false"/>
                <w:i w:val="false"/>
                <w:color w:val="000000"/>
                <w:sz w:val="20"/>
              </w:rPr>
              <w:t>
дейінгі учаскеде
</w:t>
            </w:r>
            <w:r>
              <w:br/>
            </w:r>
            <w:r>
              <w:rPr>
                <w:rFonts w:ascii="Times New Roman"/>
                <w:b w:val="false"/>
                <w:i w:val="false"/>
                <w:color w:val="000000"/>
                <w:sz w:val="20"/>
              </w:rPr>
              <w:t>
Бөгенбай даңғылын
</w:t>
            </w:r>
            <w:r>
              <w:br/>
            </w:r>
            <w:r>
              <w:rPr>
                <w:rFonts w:ascii="Times New Roman"/>
                <w:b w:val="false"/>
                <w:i w:val="false"/>
                <w:color w:val="000000"/>
                <w:sz w:val="20"/>
              </w:rPr>
              <w:t>
қайта жаңарту. 3
</w:t>
            </w:r>
            <w:r>
              <w:br/>
            </w:r>
            <w:r>
              <w:rPr>
                <w:rFonts w:ascii="Times New Roman"/>
                <w:b w:val="false"/>
                <w:i w:val="false"/>
                <w:color w:val="000000"/>
                <w:sz w:val="20"/>
              </w:rPr>
              <w:t>
учаске эстакаданың
</w:t>
            </w:r>
            <w:r>
              <w:br/>
            </w:r>
            <w:r>
              <w:rPr>
                <w:rFonts w:ascii="Times New Roman"/>
                <w:b w:val="false"/>
                <w:i w:val="false"/>
                <w:color w:val="000000"/>
                <w:sz w:val="20"/>
              </w:rPr>
              <w:t>
басынан бастап
</w:t>
            </w:r>
            <w:r>
              <w:br/>
            </w:r>
            <w:r>
              <w:rPr>
                <w:rFonts w:ascii="Times New Roman"/>
                <w:b w:val="false"/>
                <w:i w:val="false"/>
                <w:color w:val="000000"/>
                <w:sz w:val="20"/>
              </w:rPr>
              <w:t>
Угольная көшесінің
</w:t>
            </w:r>
            <w:r>
              <w:br/>
            </w:r>
            <w:r>
              <w:rPr>
                <w:rFonts w:ascii="Times New Roman"/>
                <w:b w:val="false"/>
                <w:i w:val="false"/>
                <w:color w:val="000000"/>
                <w:sz w:val="20"/>
              </w:rPr>
              <w:t>
қиылысындағы екі
</w:t>
            </w:r>
            <w:r>
              <w:br/>
            </w:r>
            <w:r>
              <w:rPr>
                <w:rFonts w:ascii="Times New Roman"/>
                <w:b w:val="false"/>
                <w:i w:val="false"/>
                <w:color w:val="000000"/>
                <w:sz w:val="20"/>
              </w:rPr>
              <w:t>
деңгейдегі көлік
</w:t>
            </w:r>
            <w:r>
              <w:br/>
            </w:r>
            <w:r>
              <w:rPr>
                <w:rFonts w:ascii="Times New Roman"/>
                <w:b w:val="false"/>
                <w:i w:val="false"/>
                <w:color w:val="000000"/>
                <w:sz w:val="20"/>
              </w:rPr>
              <w:t>
айрығының соңына
</w:t>
            </w:r>
            <w:r>
              <w:br/>
            </w:r>
            <w:r>
              <w:rPr>
                <w:rFonts w:ascii="Times New Roman"/>
                <w:b w:val="false"/>
                <w:i w:val="false"/>
                <w:color w:val="000000"/>
                <w:sz w:val="20"/>
              </w:rPr>
              <w:t>
дейін (мемлекеттік
</w:t>
            </w:r>
            <w:r>
              <w:br/>
            </w:r>
            <w:r>
              <w:rPr>
                <w:rFonts w:ascii="Times New Roman"/>
                <w:b w:val="false"/>
                <w:i w:val="false"/>
                <w:color w:val="000000"/>
                <w:sz w:val="20"/>
              </w:rPr>
              <w:t>
сараптаманың 2006
</w:t>
            </w:r>
            <w:r>
              <w:br/>
            </w:r>
            <w:r>
              <w:rPr>
                <w:rFonts w:ascii="Times New Roman"/>
                <w:b w:val="false"/>
                <w:i w:val="false"/>
                <w:color w:val="000000"/>
                <w:sz w:val="20"/>
              </w:rPr>
              <w:t>
жылғы 20 қарашада-
</w:t>
            </w:r>
            <w:r>
              <w:br/>
            </w:r>
            <w:r>
              <w:rPr>
                <w:rFonts w:ascii="Times New Roman"/>
                <w:b w:val="false"/>
                <w:i w:val="false"/>
                <w:color w:val="000000"/>
                <w:sz w:val="20"/>
              </w:rPr>
              <w:t>
ғы N 2-618/06
</w:t>
            </w:r>
            <w:r>
              <w:br/>
            </w:r>
            <w:r>
              <w:rPr>
                <w:rFonts w:ascii="Times New Roman"/>
                <w:b w:val="false"/>
                <w:i w:val="false"/>
                <w:color w:val="000000"/>
                <w:sz w:val="20"/>
              </w:rPr>
              <w:t>
қорытындысы);
</w:t>
            </w:r>
            <w:r>
              <w:br/>
            </w:r>
            <w:r>
              <w:rPr>
                <w:rFonts w:ascii="Times New Roman"/>
                <w:b w:val="false"/>
                <w:i w:val="false"/>
                <w:color w:val="000000"/>
                <w:sz w:val="20"/>
              </w:rPr>
              <w:t>
Астана қаласында
</w:t>
            </w:r>
            <w:r>
              <w:br/>
            </w:r>
            <w:r>
              <w:rPr>
                <w:rFonts w:ascii="Times New Roman"/>
                <w:b w:val="false"/>
                <w:i w:val="false"/>
                <w:color w:val="000000"/>
                <w:sz w:val="20"/>
              </w:rPr>
              <w:t>
N 19 және Гастелло
</w:t>
            </w:r>
            <w:r>
              <w:br/>
            </w:r>
            <w:r>
              <w:rPr>
                <w:rFonts w:ascii="Times New Roman"/>
                <w:b w:val="false"/>
                <w:i w:val="false"/>
                <w:color w:val="000000"/>
                <w:sz w:val="20"/>
              </w:rPr>
              <w:t>
көшелерінің
</w:t>
            </w:r>
            <w:r>
              <w:br/>
            </w:r>
            <w:r>
              <w:rPr>
                <w:rFonts w:ascii="Times New Roman"/>
                <w:b w:val="false"/>
                <w:i w:val="false"/>
                <w:color w:val="000000"/>
                <w:sz w:val="20"/>
              </w:rPr>
              <w:t>
қиылысында көлік
</w:t>
            </w:r>
            <w:r>
              <w:br/>
            </w:r>
            <w:r>
              <w:rPr>
                <w:rFonts w:ascii="Times New Roman"/>
                <w:b w:val="false"/>
                <w:i w:val="false"/>
                <w:color w:val="000000"/>
                <w:sz w:val="20"/>
              </w:rPr>
              <w:t>
айрығын салу;
</w:t>
            </w:r>
            <w:r>
              <w:br/>
            </w:r>
            <w:r>
              <w:rPr>
                <w:rFonts w:ascii="Times New Roman"/>
                <w:b w:val="false"/>
                <w:i w:val="false"/>
                <w:color w:val="000000"/>
                <w:sz w:val="20"/>
              </w:rPr>
              <w:t>
Астана қаласында
</w:t>
            </w:r>
            <w:r>
              <w:br/>
            </w:r>
            <w:r>
              <w:rPr>
                <w:rFonts w:ascii="Times New Roman"/>
                <w:b w:val="false"/>
                <w:i w:val="false"/>
                <w:color w:val="000000"/>
                <w:sz w:val="20"/>
              </w:rPr>
              <w:t>
Күмісбеков
</w:t>
            </w:r>
            <w:r>
              <w:br/>
            </w:r>
            <w:r>
              <w:rPr>
                <w:rFonts w:ascii="Times New Roman"/>
                <w:b w:val="false"/>
                <w:i w:val="false"/>
                <w:color w:val="000000"/>
                <w:sz w:val="20"/>
              </w:rPr>
              <w:t>
көшесінен бастап
</w:t>
            </w:r>
            <w:r>
              <w:br/>
            </w:r>
            <w:r>
              <w:rPr>
                <w:rFonts w:ascii="Times New Roman"/>
                <w:b w:val="false"/>
                <w:i w:val="false"/>
                <w:color w:val="000000"/>
                <w:sz w:val="20"/>
              </w:rPr>
              <w:t>
Астана қаласының
</w:t>
            </w:r>
            <w:r>
              <w:br/>
            </w:r>
            <w:r>
              <w:rPr>
                <w:rFonts w:ascii="Times New Roman"/>
                <w:b w:val="false"/>
                <w:i w:val="false"/>
                <w:color w:val="000000"/>
                <w:sz w:val="20"/>
              </w:rPr>
              <w:t>
солтүстік-батыс
</w:t>
            </w:r>
            <w:r>
              <w:br/>
            </w:r>
            <w:r>
              <w:rPr>
                <w:rFonts w:ascii="Times New Roman"/>
                <w:b w:val="false"/>
                <w:i w:val="false"/>
                <w:color w:val="000000"/>
                <w:sz w:val="20"/>
              </w:rPr>
              <w:t>
айналымына дейінгі
</w:t>
            </w:r>
            <w:r>
              <w:br/>
            </w:r>
            <w:r>
              <w:rPr>
                <w:rFonts w:ascii="Times New Roman"/>
                <w:b w:val="false"/>
                <w:i w:val="false"/>
                <w:color w:val="000000"/>
                <w:sz w:val="20"/>
              </w:rPr>
              <w:t>
учаскеде Тілендиев
</w:t>
            </w:r>
            <w:r>
              <w:br/>
            </w:r>
            <w:r>
              <w:rPr>
                <w:rFonts w:ascii="Times New Roman"/>
                <w:b w:val="false"/>
                <w:i w:val="false"/>
                <w:color w:val="000000"/>
                <w:sz w:val="20"/>
              </w:rPr>
              <w:t>
даңғылын қайта
</w:t>
            </w:r>
            <w:r>
              <w:br/>
            </w:r>
            <w:r>
              <w:rPr>
                <w:rFonts w:ascii="Times New Roman"/>
                <w:b w:val="false"/>
                <w:i w:val="false"/>
                <w:color w:val="000000"/>
                <w:sz w:val="20"/>
              </w:rPr>
              <w:t>
жаңарту;
</w:t>
            </w:r>
            <w:r>
              <w:br/>
            </w:r>
            <w:r>
              <w:rPr>
                <w:rFonts w:ascii="Times New Roman"/>
                <w:b w:val="false"/>
                <w:i w:val="false"/>
                <w:color w:val="000000"/>
                <w:sz w:val="20"/>
              </w:rPr>
              <w:t>
Астана қаласында
</w:t>
            </w:r>
            <w:r>
              <w:br/>
            </w:r>
            <w:r>
              <w:rPr>
                <w:rFonts w:ascii="Times New Roman"/>
                <w:b w:val="false"/>
                <w:i w:val="false"/>
                <w:color w:val="000000"/>
                <w:sz w:val="20"/>
              </w:rPr>
              <w:t>
Абай даңғылын
</w:t>
            </w:r>
            <w:r>
              <w:br/>
            </w:r>
            <w:r>
              <w:rPr>
                <w:rFonts w:ascii="Times New Roman"/>
                <w:b w:val="false"/>
                <w:i w:val="false"/>
                <w:color w:val="000000"/>
                <w:sz w:val="20"/>
              </w:rPr>
              <w:t>
Ақбұлақ өзенінен
</w:t>
            </w:r>
            <w:r>
              <w:br/>
            </w:r>
            <w:r>
              <w:rPr>
                <w:rFonts w:ascii="Times New Roman"/>
                <w:b w:val="false"/>
                <w:i w:val="false"/>
                <w:color w:val="000000"/>
                <w:sz w:val="20"/>
              </w:rPr>
              <w:t>
Оңтүстік Шығыс
</w:t>
            </w:r>
            <w:r>
              <w:br/>
            </w:r>
            <w:r>
              <w:rPr>
                <w:rFonts w:ascii="Times New Roman"/>
                <w:b w:val="false"/>
                <w:i w:val="false"/>
                <w:color w:val="000000"/>
                <w:sz w:val="20"/>
              </w:rPr>
              <w:t>
шағын ауданына
</w:t>
            </w:r>
            <w:r>
              <w:br/>
            </w:r>
            <w:r>
              <w:rPr>
                <w:rFonts w:ascii="Times New Roman"/>
                <w:b w:val="false"/>
                <w:i w:val="false"/>
                <w:color w:val="000000"/>
                <w:sz w:val="20"/>
              </w:rPr>
              <w:t>
дейін, Ақбұлақ
</w:t>
            </w:r>
            <w:r>
              <w:br/>
            </w:r>
            <w:r>
              <w:rPr>
                <w:rFonts w:ascii="Times New Roman"/>
                <w:b w:val="false"/>
                <w:i w:val="false"/>
                <w:color w:val="000000"/>
                <w:sz w:val="20"/>
              </w:rPr>
              <w:t>
өзенінен N 12
</w:t>
            </w:r>
            <w:r>
              <w:br/>
            </w:r>
            <w:r>
              <w:rPr>
                <w:rFonts w:ascii="Times New Roman"/>
                <w:b w:val="false"/>
                <w:i w:val="false"/>
                <w:color w:val="000000"/>
                <w:sz w:val="20"/>
              </w:rPr>
              <w:t>
көшеге дейінгі
</w:t>
            </w:r>
            <w:r>
              <w:br/>
            </w:r>
            <w:r>
              <w:rPr>
                <w:rFonts w:ascii="Times New Roman"/>
                <w:b w:val="false"/>
                <w:i w:val="false"/>
                <w:color w:val="000000"/>
                <w:sz w:val="20"/>
              </w:rPr>
              <w:t>
учаскені қайта
</w:t>
            </w:r>
            <w:r>
              <w:br/>
            </w:r>
            <w:r>
              <w:rPr>
                <w:rFonts w:ascii="Times New Roman"/>
                <w:b w:val="false"/>
                <w:i w:val="false"/>
                <w:color w:val="000000"/>
                <w:sz w:val="20"/>
              </w:rPr>
              <w:t>
жаңарту;
</w:t>
            </w:r>
            <w:r>
              <w:br/>
            </w:r>
            <w:r>
              <w:rPr>
                <w:rFonts w:ascii="Times New Roman"/>
                <w:b w:val="false"/>
                <w:i w:val="false"/>
                <w:color w:val="000000"/>
                <w:sz w:val="20"/>
              </w:rPr>
              <w:t>
Астана қаласында
</w:t>
            </w:r>
            <w:r>
              <w:br/>
            </w:r>
            <w:r>
              <w:rPr>
                <w:rFonts w:ascii="Times New Roman"/>
                <w:b w:val="false"/>
                <w:i w:val="false"/>
                <w:color w:val="000000"/>
                <w:sz w:val="20"/>
              </w:rPr>
              <w:t>
Республика даңғылы
</w:t>
            </w:r>
            <w:r>
              <w:br/>
            </w:r>
            <w:r>
              <w:rPr>
                <w:rFonts w:ascii="Times New Roman"/>
                <w:b w:val="false"/>
                <w:i w:val="false"/>
                <w:color w:val="000000"/>
                <w:sz w:val="20"/>
              </w:rPr>
              <w:t>
- Бараев көшесі -
</w:t>
            </w:r>
            <w:r>
              <w:br/>
            </w:r>
            <w:r>
              <w:rPr>
                <w:rFonts w:ascii="Times New Roman"/>
                <w:b w:val="false"/>
                <w:i w:val="false"/>
                <w:color w:val="000000"/>
                <w:sz w:val="20"/>
              </w:rPr>
              <w:t>
Тәшенов көшелері
</w:t>
            </w:r>
            <w:r>
              <w:br/>
            </w:r>
            <w:r>
              <w:rPr>
                <w:rFonts w:ascii="Times New Roman"/>
                <w:b w:val="false"/>
                <w:i w:val="false"/>
                <w:color w:val="000000"/>
                <w:sz w:val="20"/>
              </w:rPr>
              <w:t>
қиылысында көлік
</w:t>
            </w:r>
            <w:r>
              <w:br/>
            </w:r>
            <w:r>
              <w:rPr>
                <w:rFonts w:ascii="Times New Roman"/>
                <w:b w:val="false"/>
                <w:i w:val="false"/>
                <w:color w:val="000000"/>
                <w:sz w:val="20"/>
              </w:rPr>
              <w:t>
айырымын қайта
</w:t>
            </w:r>
            <w:r>
              <w:br/>
            </w:r>
            <w:r>
              <w:rPr>
                <w:rFonts w:ascii="Times New Roman"/>
                <w:b w:val="false"/>
                <w:i w:val="false"/>
                <w:color w:val="000000"/>
                <w:sz w:val="20"/>
              </w:rPr>
              <w:t>
жаңарту;
</w:t>
            </w:r>
            <w:r>
              <w:br/>
            </w:r>
            <w:r>
              <w:rPr>
                <w:rFonts w:ascii="Times New Roman"/>
                <w:b w:val="false"/>
                <w:i w:val="false"/>
                <w:color w:val="000000"/>
                <w:sz w:val="20"/>
              </w:rPr>
              <w:t>
Астана қаласында
</w:t>
            </w:r>
            <w:r>
              <w:br/>
            </w:r>
            <w:r>
              <w:rPr>
                <w:rFonts w:ascii="Times New Roman"/>
                <w:b w:val="false"/>
                <w:i w:val="false"/>
                <w:color w:val="000000"/>
                <w:sz w:val="20"/>
              </w:rPr>
              <w:t>
Угольная, N 14, N
</w:t>
            </w:r>
            <w:r>
              <w:br/>
            </w:r>
            <w:r>
              <w:rPr>
                <w:rFonts w:ascii="Times New Roman"/>
                <w:b w:val="false"/>
                <w:i w:val="false"/>
                <w:color w:val="000000"/>
                <w:sz w:val="20"/>
              </w:rPr>
              <w:t>
12 және Бейсекова
</w:t>
            </w:r>
            <w:r>
              <w:br/>
            </w:r>
            <w:r>
              <w:rPr>
                <w:rFonts w:ascii="Times New Roman"/>
                <w:b w:val="false"/>
                <w:i w:val="false"/>
                <w:color w:val="000000"/>
                <w:sz w:val="20"/>
              </w:rPr>
              <w:t>
көшелерімен өтетін
</w:t>
            </w:r>
            <w:r>
              <w:br/>
            </w:r>
            <w:r>
              <w:rPr>
                <w:rFonts w:ascii="Times New Roman"/>
                <w:b w:val="false"/>
                <w:i w:val="false"/>
                <w:color w:val="000000"/>
                <w:sz w:val="20"/>
              </w:rPr>
              <w:t>
магистральды жол
</w:t>
            </w:r>
            <w:r>
              <w:br/>
            </w:r>
            <w:r>
              <w:rPr>
                <w:rFonts w:ascii="Times New Roman"/>
                <w:b w:val="false"/>
                <w:i w:val="false"/>
                <w:color w:val="000000"/>
                <w:sz w:val="20"/>
              </w:rPr>
              <w:t>
салу;
</w:t>
            </w:r>
            <w:r>
              <w:br/>
            </w:r>
            <w:r>
              <w:rPr>
                <w:rFonts w:ascii="Times New Roman"/>
                <w:b w:val="false"/>
                <w:i w:val="false"/>
                <w:color w:val="000000"/>
                <w:sz w:val="20"/>
              </w:rPr>
              <w:t>
Астана қаласында
</w:t>
            </w:r>
            <w:r>
              <w:br/>
            </w:r>
            <w:r>
              <w:rPr>
                <w:rFonts w:ascii="Times New Roman"/>
                <w:b w:val="false"/>
                <w:i w:val="false"/>
                <w:color w:val="000000"/>
                <w:sz w:val="20"/>
              </w:rPr>
              <w:t>
Мұңайтпасов
</w:t>
            </w:r>
            <w:r>
              <w:br/>
            </w:r>
            <w:r>
              <w:rPr>
                <w:rFonts w:ascii="Times New Roman"/>
                <w:b w:val="false"/>
                <w:i w:val="false"/>
                <w:color w:val="000000"/>
                <w:sz w:val="20"/>
              </w:rPr>
              <w:t>
көшесінен бастап
</w:t>
            </w:r>
            <w:r>
              <w:br/>
            </w:r>
            <w:r>
              <w:rPr>
                <w:rFonts w:ascii="Times New Roman"/>
                <w:b w:val="false"/>
                <w:i w:val="false"/>
                <w:color w:val="000000"/>
                <w:sz w:val="20"/>
              </w:rPr>
              <w:t>
Фабричная көшесіне
</w:t>
            </w:r>
            <w:r>
              <w:br/>
            </w:r>
            <w:r>
              <w:rPr>
                <w:rFonts w:ascii="Times New Roman"/>
                <w:b w:val="false"/>
                <w:i w:val="false"/>
                <w:color w:val="000000"/>
                <w:sz w:val="20"/>
              </w:rPr>
              <w:t>
дейінгі учаскеде
</w:t>
            </w:r>
            <w:r>
              <w:br/>
            </w:r>
            <w:r>
              <w:rPr>
                <w:rFonts w:ascii="Times New Roman"/>
                <w:b w:val="false"/>
                <w:i w:val="false"/>
                <w:color w:val="000000"/>
                <w:sz w:val="20"/>
              </w:rPr>
              <w:t>
Манас көшесін
</w:t>
            </w:r>
            <w:r>
              <w:br/>
            </w:r>
            <w:r>
              <w:rPr>
                <w:rFonts w:ascii="Times New Roman"/>
                <w:b w:val="false"/>
                <w:i w:val="false"/>
                <w:color w:val="000000"/>
                <w:sz w:val="20"/>
              </w:rPr>
              <w:t>
қайта жаңарту;
</w:t>
            </w:r>
            <w:r>
              <w:br/>
            </w:r>
            <w:r>
              <w:rPr>
                <w:rFonts w:ascii="Times New Roman"/>
                <w:b w:val="false"/>
                <w:i w:val="false"/>
                <w:color w:val="000000"/>
                <w:sz w:val="20"/>
              </w:rPr>
              <w:t>
Астана қаласындағы
</w:t>
            </w:r>
            <w:r>
              <w:br/>
            </w:r>
            <w:r>
              <w:rPr>
                <w:rFonts w:ascii="Times New Roman"/>
                <w:b w:val="false"/>
                <w:i w:val="false"/>
                <w:color w:val="000000"/>
                <w:sz w:val="20"/>
              </w:rPr>
              <w:t>
N 1 жоспарлау
</w:t>
            </w:r>
            <w:r>
              <w:br/>
            </w:r>
            <w:r>
              <w:rPr>
                <w:rFonts w:ascii="Times New Roman"/>
                <w:b w:val="false"/>
                <w:i w:val="false"/>
                <w:color w:val="000000"/>
                <w:sz w:val="20"/>
              </w:rPr>
              <w:t>
ауданының (N 19
</w:t>
            </w:r>
            <w:r>
              <w:br/>
            </w:r>
            <w:r>
              <w:rPr>
                <w:rFonts w:ascii="Times New Roman"/>
                <w:b w:val="false"/>
                <w:i w:val="false"/>
                <w:color w:val="000000"/>
                <w:sz w:val="20"/>
              </w:rPr>
              <w:t>
көшесінің
</w:t>
            </w:r>
            <w:r>
              <w:br/>
            </w:r>
            <w:r>
              <w:rPr>
                <w:rFonts w:ascii="Times New Roman"/>
                <w:b w:val="false"/>
                <w:i w:val="false"/>
                <w:color w:val="000000"/>
                <w:sz w:val="20"/>
              </w:rPr>
              <w:t>
оңтүстігіндегі)
</w:t>
            </w:r>
            <w:r>
              <w:br/>
            </w:r>
            <w:r>
              <w:rPr>
                <w:rFonts w:ascii="Times New Roman"/>
                <w:b w:val="false"/>
                <w:i w:val="false"/>
                <w:color w:val="000000"/>
                <w:sz w:val="20"/>
              </w:rPr>
              <w:t>
инженерлік
</w:t>
            </w:r>
            <w:r>
              <w:br/>
            </w:r>
            <w:r>
              <w:rPr>
                <w:rFonts w:ascii="Times New Roman"/>
                <w:b w:val="false"/>
                <w:i w:val="false"/>
                <w:color w:val="000000"/>
                <w:sz w:val="20"/>
              </w:rPr>
              <w:t>
желілері мен
</w:t>
            </w:r>
            <w:r>
              <w:br/>
            </w:r>
            <w:r>
              <w:rPr>
                <w:rFonts w:ascii="Times New Roman"/>
                <w:b w:val="false"/>
                <w:i w:val="false"/>
                <w:color w:val="000000"/>
                <w:sz w:val="20"/>
              </w:rPr>
              <w:t>
жолдары N 19
</w:t>
            </w:r>
            <w:r>
              <w:br/>
            </w:r>
            <w:r>
              <w:rPr>
                <w:rFonts w:ascii="Times New Roman"/>
                <w:b w:val="false"/>
                <w:i w:val="false"/>
                <w:color w:val="000000"/>
                <w:sz w:val="20"/>
              </w:rPr>
              <w:t>
көшеден бастап N
</w:t>
            </w:r>
            <w:r>
              <w:br/>
            </w:r>
            <w:r>
              <w:rPr>
                <w:rFonts w:ascii="Times New Roman"/>
                <w:b w:val="false"/>
                <w:i w:val="false"/>
                <w:color w:val="000000"/>
                <w:sz w:val="20"/>
              </w:rPr>
              <w:t>
23 көшеге дейінгі
</w:t>
            </w:r>
            <w:r>
              <w:br/>
            </w:r>
            <w:r>
              <w:rPr>
                <w:rFonts w:ascii="Times New Roman"/>
                <w:b w:val="false"/>
                <w:i w:val="false"/>
                <w:color w:val="000000"/>
                <w:sz w:val="20"/>
              </w:rPr>
              <w:t>
N 36 көше;
</w:t>
            </w:r>
            <w:r>
              <w:br/>
            </w:r>
            <w:r>
              <w:rPr>
                <w:rFonts w:ascii="Times New Roman"/>
                <w:b w:val="false"/>
                <w:i w:val="false"/>
                <w:color w:val="000000"/>
                <w:sz w:val="20"/>
              </w:rPr>
              <w:t>
Астана қаласында
</w:t>
            </w:r>
            <w:r>
              <w:br/>
            </w:r>
            <w:r>
              <w:rPr>
                <w:rFonts w:ascii="Times New Roman"/>
                <w:b w:val="false"/>
                <w:i w:val="false"/>
                <w:color w:val="000000"/>
                <w:sz w:val="20"/>
              </w:rPr>
              <w:t>
Абылай хан
</w:t>
            </w:r>
            <w:r>
              <w:br/>
            </w:r>
            <w:r>
              <w:rPr>
                <w:rFonts w:ascii="Times New Roman"/>
                <w:b w:val="false"/>
                <w:i w:val="false"/>
                <w:color w:val="000000"/>
                <w:sz w:val="20"/>
              </w:rPr>
              <w:t>
даңғылынан
</w:t>
            </w:r>
            <w:r>
              <w:br/>
            </w:r>
            <w:r>
              <w:rPr>
                <w:rFonts w:ascii="Times New Roman"/>
                <w:b w:val="false"/>
                <w:i w:val="false"/>
                <w:color w:val="000000"/>
                <w:sz w:val="20"/>
              </w:rPr>
              <w:t>
Махтумкули
</w:t>
            </w:r>
            <w:r>
              <w:br/>
            </w:r>
            <w:r>
              <w:rPr>
                <w:rFonts w:ascii="Times New Roman"/>
                <w:b w:val="false"/>
                <w:i w:val="false"/>
                <w:color w:val="000000"/>
                <w:sz w:val="20"/>
              </w:rPr>
              <w:t>
көшесіне дейін
</w:t>
            </w:r>
            <w:r>
              <w:br/>
            </w:r>
            <w:r>
              <w:rPr>
                <w:rFonts w:ascii="Times New Roman"/>
                <w:b w:val="false"/>
                <w:i w:val="false"/>
                <w:color w:val="000000"/>
                <w:sz w:val="20"/>
              </w:rPr>
              <w:t>
Мұстафин көшесін
</w:t>
            </w:r>
            <w:r>
              <w:br/>
            </w:r>
            <w:r>
              <w:rPr>
                <w:rFonts w:ascii="Times New Roman"/>
                <w:b w:val="false"/>
                <w:i w:val="false"/>
                <w:color w:val="000000"/>
                <w:sz w:val="20"/>
              </w:rPr>
              <w:t>
салу;
</w:t>
            </w:r>
            <w:r>
              <w:br/>
            </w:r>
            <w:r>
              <w:rPr>
                <w:rFonts w:ascii="Times New Roman"/>
                <w:b w:val="false"/>
                <w:i w:val="false"/>
                <w:color w:val="000000"/>
                <w:sz w:val="20"/>
              </w:rPr>
              <w:t>
Астана қаласында
</w:t>
            </w:r>
            <w:r>
              <w:br/>
            </w:r>
            <w:r>
              <w:rPr>
                <w:rFonts w:ascii="Times New Roman"/>
                <w:b w:val="false"/>
                <w:i w:val="false"/>
                <w:color w:val="000000"/>
                <w:sz w:val="20"/>
              </w:rPr>
              <w:t>
Есіл өзенінің М-2
</w:t>
            </w:r>
            <w:r>
              <w:br/>
            </w:r>
            <w:r>
              <w:rPr>
                <w:rFonts w:ascii="Times New Roman"/>
                <w:b w:val="false"/>
                <w:i w:val="false"/>
                <w:color w:val="000000"/>
                <w:sz w:val="20"/>
              </w:rPr>
              <w:t>
жаңа автожол
</w:t>
            </w:r>
            <w:r>
              <w:br/>
            </w:r>
            <w:r>
              <w:rPr>
                <w:rFonts w:ascii="Times New Roman"/>
                <w:b w:val="false"/>
                <w:i w:val="false"/>
                <w:color w:val="000000"/>
                <w:sz w:val="20"/>
              </w:rPr>
              <w:t>
көпірінің құрылысы
</w:t>
            </w:r>
            <w:r>
              <w:br/>
            </w:r>
            <w:r>
              <w:rPr>
                <w:rFonts w:ascii="Times New Roman"/>
                <w:b w:val="false"/>
                <w:i w:val="false"/>
                <w:color w:val="000000"/>
                <w:sz w:val="20"/>
              </w:rPr>
              <w:t>
(2005 жылғы 24
</w:t>
            </w:r>
            <w:r>
              <w:br/>
            </w:r>
            <w:r>
              <w:rPr>
                <w:rFonts w:ascii="Times New Roman"/>
                <w:b w:val="false"/>
                <w:i w:val="false"/>
                <w:color w:val="000000"/>
                <w:sz w:val="20"/>
              </w:rPr>
              <w:t>
маусымдағы N
</w:t>
            </w:r>
            <w:r>
              <w:br/>
            </w:r>
            <w:r>
              <w:rPr>
                <w:rFonts w:ascii="Times New Roman"/>
                <w:b w:val="false"/>
                <w:i w:val="false"/>
                <w:color w:val="000000"/>
                <w:sz w:val="20"/>
              </w:rPr>
              <w:t>
2-368/05 мемлекет-
</w:t>
            </w:r>
            <w:r>
              <w:br/>
            </w:r>
            <w:r>
              <w:rPr>
                <w:rFonts w:ascii="Times New Roman"/>
                <w:b w:val="false"/>
                <w:i w:val="false"/>
                <w:color w:val="000000"/>
                <w:sz w:val="20"/>
              </w:rPr>
              <w:t>
тік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Астана қаласында
</w:t>
            </w:r>
            <w:r>
              <w:br/>
            </w:r>
            <w:r>
              <w:rPr>
                <w:rFonts w:ascii="Times New Roman"/>
                <w:b w:val="false"/>
                <w:i w:val="false"/>
                <w:color w:val="000000"/>
                <w:sz w:val="20"/>
              </w:rPr>
              <w:t>
Сарыарқа көшесінің
</w:t>
            </w:r>
            <w:r>
              <w:br/>
            </w:r>
            <w:r>
              <w:rPr>
                <w:rFonts w:ascii="Times New Roman"/>
                <w:b w:val="false"/>
                <w:i w:val="false"/>
                <w:color w:val="000000"/>
                <w:sz w:val="20"/>
              </w:rPr>
              <w:t>
N 4 көшеден N 23
</w:t>
            </w:r>
            <w:r>
              <w:br/>
            </w:r>
            <w:r>
              <w:rPr>
                <w:rFonts w:ascii="Times New Roman"/>
                <w:b w:val="false"/>
                <w:i w:val="false"/>
                <w:color w:val="000000"/>
                <w:sz w:val="20"/>
              </w:rPr>
              <w:t>
көшеге дейін
</w:t>
            </w:r>
            <w:r>
              <w:br/>
            </w:r>
            <w:r>
              <w:rPr>
                <w:rFonts w:ascii="Times New Roman"/>
                <w:b w:val="false"/>
                <w:i w:val="false"/>
                <w:color w:val="000000"/>
                <w:sz w:val="20"/>
              </w:rPr>
              <w:t>
учаскесін құрылы-
</w:t>
            </w:r>
            <w:r>
              <w:br/>
            </w:r>
            <w:r>
              <w:rPr>
                <w:rFonts w:ascii="Times New Roman"/>
                <w:b w:val="false"/>
                <w:i w:val="false"/>
                <w:color w:val="000000"/>
                <w:sz w:val="20"/>
              </w:rPr>
              <w:t>
сын салу (2004
</w:t>
            </w:r>
            <w:r>
              <w:br/>
            </w:r>
            <w:r>
              <w:rPr>
                <w:rFonts w:ascii="Times New Roman"/>
                <w:b w:val="false"/>
                <w:i w:val="false"/>
                <w:color w:val="000000"/>
                <w:sz w:val="20"/>
              </w:rPr>
              <w:t>
жылғы 29
</w:t>
            </w:r>
            <w:r>
              <w:br/>
            </w:r>
            <w:r>
              <w:rPr>
                <w:rFonts w:ascii="Times New Roman"/>
                <w:b w:val="false"/>
                <w:i w:val="false"/>
                <w:color w:val="000000"/>
                <w:sz w:val="20"/>
              </w:rPr>
              <w:t>
желтоқсандағы N
</w:t>
            </w:r>
            <w:r>
              <w:br/>
            </w:r>
            <w:r>
              <w:rPr>
                <w:rFonts w:ascii="Times New Roman"/>
                <w:b w:val="false"/>
                <w:i w:val="false"/>
                <w:color w:val="000000"/>
                <w:sz w:val="20"/>
              </w:rPr>
              <w:t>
2-741/04; 2005
</w:t>
            </w:r>
            <w:r>
              <w:br/>
            </w:r>
            <w:r>
              <w:rPr>
                <w:rFonts w:ascii="Times New Roman"/>
                <w:b w:val="false"/>
                <w:i w:val="false"/>
                <w:color w:val="000000"/>
                <w:sz w:val="20"/>
              </w:rPr>
              <w:t>
жылғы 21 маусымда-
</w:t>
            </w:r>
            <w:r>
              <w:br/>
            </w:r>
            <w:r>
              <w:rPr>
                <w:rFonts w:ascii="Times New Roman"/>
                <w:b w:val="false"/>
                <w:i w:val="false"/>
                <w:color w:val="000000"/>
                <w:sz w:val="20"/>
              </w:rPr>
              <w:t>
ғы N 2-361/05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Астана қаласында
</w:t>
            </w:r>
            <w:r>
              <w:br/>
            </w:r>
            <w:r>
              <w:rPr>
                <w:rFonts w:ascii="Times New Roman"/>
                <w:b w:val="false"/>
                <w:i w:val="false"/>
                <w:color w:val="000000"/>
                <w:sz w:val="20"/>
              </w:rPr>
              <w:t>
Мирзоян даңғылы-
</w:t>
            </w:r>
            <w:r>
              <w:br/>
            </w:r>
            <w:r>
              <w:rPr>
                <w:rFonts w:ascii="Times New Roman"/>
                <w:b w:val="false"/>
                <w:i w:val="false"/>
                <w:color w:val="000000"/>
                <w:sz w:val="20"/>
              </w:rPr>
              <w:t>
нан Абылай хан
</w:t>
            </w:r>
            <w:r>
              <w:br/>
            </w:r>
            <w:r>
              <w:rPr>
                <w:rFonts w:ascii="Times New Roman"/>
                <w:b w:val="false"/>
                <w:i w:val="false"/>
                <w:color w:val="000000"/>
                <w:sz w:val="20"/>
              </w:rPr>
              <w:t>
даңғылына дейін N
</w:t>
            </w:r>
            <w:r>
              <w:br/>
            </w:r>
            <w:r>
              <w:rPr>
                <w:rFonts w:ascii="Times New Roman"/>
                <w:b w:val="false"/>
                <w:i w:val="false"/>
                <w:color w:val="000000"/>
                <w:sz w:val="20"/>
              </w:rPr>
              <w:t>
38 көшені салу;
</w:t>
            </w:r>
            <w:r>
              <w:br/>
            </w:r>
            <w:r>
              <w:rPr>
                <w:rFonts w:ascii="Times New Roman"/>
                <w:b w:val="false"/>
                <w:i w:val="false"/>
                <w:color w:val="000000"/>
                <w:sz w:val="20"/>
              </w:rPr>
              <w:t>
Астана қаласында
</w:t>
            </w:r>
            <w:r>
              <w:br/>
            </w:r>
            <w:r>
              <w:rPr>
                <w:rFonts w:ascii="Times New Roman"/>
                <w:b w:val="false"/>
                <w:i w:val="false"/>
                <w:color w:val="000000"/>
                <w:sz w:val="20"/>
              </w:rPr>
              <w:t>
Манас даңғылынан
</w:t>
            </w:r>
            <w:r>
              <w:br/>
            </w:r>
            <w:r>
              <w:rPr>
                <w:rFonts w:ascii="Times New Roman"/>
                <w:b w:val="false"/>
                <w:i w:val="false"/>
                <w:color w:val="000000"/>
                <w:sz w:val="20"/>
              </w:rPr>
              <w:t>
университет қала-
</w:t>
            </w:r>
            <w:r>
              <w:br/>
            </w:r>
            <w:r>
              <w:rPr>
                <w:rFonts w:ascii="Times New Roman"/>
                <w:b w:val="false"/>
                <w:i w:val="false"/>
                <w:color w:val="000000"/>
                <w:sz w:val="20"/>
              </w:rPr>
              <w:t>
шығына дейін N 41
</w:t>
            </w:r>
            <w:r>
              <w:br/>
            </w:r>
            <w:r>
              <w:rPr>
                <w:rFonts w:ascii="Times New Roman"/>
                <w:b w:val="false"/>
                <w:i w:val="false"/>
                <w:color w:val="000000"/>
                <w:sz w:val="20"/>
              </w:rPr>
              <w:t>
көшені салу (мем-
</w:t>
            </w:r>
            <w:r>
              <w:br/>
            </w:r>
            <w:r>
              <w:rPr>
                <w:rFonts w:ascii="Times New Roman"/>
                <w:b w:val="false"/>
                <w:i w:val="false"/>
                <w:color w:val="000000"/>
                <w:sz w:val="20"/>
              </w:rPr>
              <w:t>
лекеттік сарапта-
</w:t>
            </w:r>
            <w:r>
              <w:br/>
            </w:r>
            <w:r>
              <w:rPr>
                <w:rFonts w:ascii="Times New Roman"/>
                <w:b w:val="false"/>
                <w:i w:val="false"/>
                <w:color w:val="000000"/>
                <w:sz w:val="20"/>
              </w:rPr>
              <w:t>
маның 2007 жылғы
</w:t>
            </w:r>
            <w:r>
              <w:br/>
            </w:r>
            <w:r>
              <w:rPr>
                <w:rFonts w:ascii="Times New Roman"/>
                <w:b w:val="false"/>
                <w:i w:val="false"/>
                <w:color w:val="000000"/>
                <w:sz w:val="20"/>
              </w:rPr>
              <w:t>
3 желтоқсандағы N
</w:t>
            </w:r>
            <w:r>
              <w:br/>
            </w:r>
            <w:r>
              <w:rPr>
                <w:rFonts w:ascii="Times New Roman"/>
                <w:b w:val="false"/>
                <w:i w:val="false"/>
                <w:color w:val="000000"/>
                <w:sz w:val="20"/>
              </w:rPr>
              <w:t>
23-393/07 қорытын-
</w:t>
            </w:r>
            <w:r>
              <w:br/>
            </w:r>
            <w:r>
              <w:rPr>
                <w:rFonts w:ascii="Times New Roman"/>
                <w:b w:val="false"/>
                <w:i w:val="false"/>
                <w:color w:val="000000"/>
                <w:sz w:val="20"/>
              </w:rPr>
              <w:t>
дысы);
</w:t>
            </w:r>
            <w:r>
              <w:br/>
            </w:r>
            <w:r>
              <w:rPr>
                <w:rFonts w:ascii="Times New Roman"/>
                <w:b w:val="false"/>
                <w:i w:val="false"/>
                <w:color w:val="000000"/>
                <w:sz w:val="20"/>
              </w:rPr>
              <w:t>
Астана қаласында
</w:t>
            </w:r>
            <w:r>
              <w:br/>
            </w:r>
            <w:r>
              <w:rPr>
                <w:rFonts w:ascii="Times New Roman"/>
                <w:b w:val="false"/>
                <w:i w:val="false"/>
                <w:color w:val="000000"/>
                <w:sz w:val="20"/>
              </w:rPr>
              <w:t>
Манас даңғылынан
</w:t>
            </w:r>
            <w:r>
              <w:br/>
            </w:r>
            <w:r>
              <w:rPr>
                <w:rFonts w:ascii="Times New Roman"/>
                <w:b w:val="false"/>
                <w:i w:val="false"/>
                <w:color w:val="000000"/>
                <w:sz w:val="20"/>
              </w:rPr>
              <w:t>
университет
</w:t>
            </w:r>
            <w:r>
              <w:br/>
            </w:r>
            <w:r>
              <w:rPr>
                <w:rFonts w:ascii="Times New Roman"/>
                <w:b w:val="false"/>
                <w:i w:val="false"/>
                <w:color w:val="000000"/>
                <w:sz w:val="20"/>
              </w:rPr>
              <w:t>
қалашығына дейін N
</w:t>
            </w:r>
            <w:r>
              <w:br/>
            </w:r>
            <w:r>
              <w:rPr>
                <w:rFonts w:ascii="Times New Roman"/>
                <w:b w:val="false"/>
                <w:i w:val="false"/>
                <w:color w:val="000000"/>
                <w:sz w:val="20"/>
              </w:rPr>
              <w:t>
42 көшені салу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2007
</w:t>
            </w:r>
            <w:r>
              <w:br/>
            </w:r>
            <w:r>
              <w:rPr>
                <w:rFonts w:ascii="Times New Roman"/>
                <w:b w:val="false"/>
                <w:i w:val="false"/>
                <w:color w:val="000000"/>
                <w:sz w:val="20"/>
              </w:rPr>
              <w:t>
жылғы 26 желтоқ-
</w:t>
            </w:r>
            <w:r>
              <w:br/>
            </w:r>
            <w:r>
              <w:rPr>
                <w:rFonts w:ascii="Times New Roman"/>
                <w:b w:val="false"/>
                <w:i w:val="false"/>
                <w:color w:val="000000"/>
                <w:sz w:val="20"/>
              </w:rPr>
              <w:t>
сандағы N 23-419
</w:t>
            </w:r>
            <w:r>
              <w:br/>
            </w:r>
            <w:r>
              <w:rPr>
                <w:rFonts w:ascii="Times New Roman"/>
                <w:b w:val="false"/>
                <w:i w:val="false"/>
                <w:color w:val="000000"/>
                <w:sz w:val="20"/>
              </w:rPr>
              <w:t>
/07 қорытындысы);
</w:t>
            </w:r>
            <w:r>
              <w:br/>
            </w:r>
            <w:r>
              <w:rPr>
                <w:rFonts w:ascii="Times New Roman"/>
                <w:b w:val="false"/>
                <w:i w:val="false"/>
                <w:color w:val="000000"/>
                <w:sz w:val="20"/>
              </w:rPr>
              <w:t>
Астана қаласында N 41 көшеден N 42 көшеге дейін N 39 көшені салу; 
</w:t>
            </w:r>
            <w:r>
              <w:br/>
            </w:r>
            <w:r>
              <w:rPr>
                <w:rFonts w:ascii="Times New Roman"/>
                <w:b w:val="false"/>
                <w:i w:val="false"/>
                <w:color w:val="000000"/>
                <w:sz w:val="20"/>
              </w:rPr>
              <w:t>
Астана қаласында N 23 көшеден N 27 көшеге дейін Сарыарқа көшесін салу (мемлекеттік сараптаманың 2007 жылғы 6 қарашадағы N 2-612/07 қорытындысы);
</w:t>
            </w:r>
            <w:r>
              <w:br/>
            </w:r>
            <w:r>
              <w:rPr>
                <w:rFonts w:ascii="Times New Roman"/>
                <w:b w:val="false"/>
                <w:i w:val="false"/>
                <w:color w:val="000000"/>
                <w:sz w:val="20"/>
              </w:rPr>
              <w:t>
Астана қаласында
</w:t>
            </w:r>
            <w:r>
              <w:br/>
            </w:r>
            <w:r>
              <w:rPr>
                <w:rFonts w:ascii="Times New Roman"/>
                <w:b w:val="false"/>
                <w:i w:val="false"/>
                <w:color w:val="000000"/>
                <w:sz w:val="20"/>
              </w:rPr>
              <w:t>
Комсомольский
</w:t>
            </w:r>
            <w:r>
              <w:br/>
            </w:r>
            <w:r>
              <w:rPr>
                <w:rFonts w:ascii="Times New Roman"/>
                <w:b w:val="false"/>
                <w:i w:val="false"/>
                <w:color w:val="000000"/>
                <w:sz w:val="20"/>
              </w:rPr>
              <w:t>
кентінде жол салу;
</w:t>
            </w:r>
            <w:r>
              <w:br/>
            </w:r>
            <w:r>
              <w:rPr>
                <w:rFonts w:ascii="Times New Roman"/>
                <w:b w:val="false"/>
                <w:i w:val="false"/>
                <w:color w:val="000000"/>
                <w:sz w:val="20"/>
              </w:rPr>
              <w:t>
Атырау қаласында
</w:t>
            </w:r>
            <w:r>
              <w:br/>
            </w:r>
            <w:r>
              <w:rPr>
                <w:rFonts w:ascii="Times New Roman"/>
                <w:b w:val="false"/>
                <w:i w:val="false"/>
                <w:color w:val="000000"/>
                <w:sz w:val="20"/>
              </w:rPr>
              <w:t>
Жайық өзені арқылы
</w:t>
            </w:r>
            <w:r>
              <w:br/>
            </w:r>
            <w:r>
              <w:rPr>
                <w:rFonts w:ascii="Times New Roman"/>
                <w:b w:val="false"/>
                <w:i w:val="false"/>
                <w:color w:val="000000"/>
                <w:sz w:val="20"/>
              </w:rPr>
              <w:t>
өтетін көпір
</w:t>
            </w:r>
            <w:r>
              <w:br/>
            </w:r>
            <w:r>
              <w:rPr>
                <w:rFonts w:ascii="Times New Roman"/>
                <w:b w:val="false"/>
                <w:i w:val="false"/>
                <w:color w:val="000000"/>
                <w:sz w:val="20"/>
              </w:rPr>
              <w:t>
өткелін салу
</w:t>
            </w:r>
            <w:r>
              <w:br/>
            </w:r>
            <w:r>
              <w:rPr>
                <w:rFonts w:ascii="Times New Roman"/>
                <w:b w:val="false"/>
                <w:i w:val="false"/>
                <w:color w:val="000000"/>
                <w:sz w:val="20"/>
              </w:rPr>
              <w:t>
жөніндегі жұмыс-
</w:t>
            </w:r>
            <w:r>
              <w:br/>
            </w:r>
            <w:r>
              <w:rPr>
                <w:rFonts w:ascii="Times New Roman"/>
                <w:b w:val="false"/>
                <w:i w:val="false"/>
                <w:color w:val="000000"/>
                <w:sz w:val="20"/>
              </w:rPr>
              <w:t>
тарды жалғастыру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2006
</w:t>
            </w:r>
            <w:r>
              <w:br/>
            </w:r>
            <w:r>
              <w:rPr>
                <w:rFonts w:ascii="Times New Roman"/>
                <w:b w:val="false"/>
                <w:i w:val="false"/>
                <w:color w:val="000000"/>
                <w:sz w:val="20"/>
              </w:rPr>
              <w:t>
жылғы 16 наурызда-
</w:t>
            </w:r>
            <w:r>
              <w:br/>
            </w:r>
            <w:r>
              <w:rPr>
                <w:rFonts w:ascii="Times New Roman"/>
                <w:b w:val="false"/>
                <w:i w:val="false"/>
                <w:color w:val="000000"/>
                <w:sz w:val="20"/>
              </w:rPr>
              <w:t>
ғы N 2-128/06
</w:t>
            </w:r>
            <w:r>
              <w:br/>
            </w:r>
            <w:r>
              <w:rPr>
                <w:rFonts w:ascii="Times New Roman"/>
                <w:b w:val="false"/>
                <w:i w:val="false"/>
                <w:color w:val="000000"/>
                <w:sz w:val="20"/>
              </w:rPr>
              <w:t>
қорытындысы);
</w:t>
            </w:r>
            <w:r>
              <w:br/>
            </w:r>
            <w:r>
              <w:rPr>
                <w:rFonts w:ascii="Times New Roman"/>
                <w:b w:val="false"/>
                <w:i w:val="false"/>
                <w:color w:val="000000"/>
                <w:sz w:val="20"/>
              </w:rPr>
              <w:t>
Ақмола облысында
</w:t>
            </w:r>
            <w:r>
              <w:br/>
            </w:r>
            <w:r>
              <w:rPr>
                <w:rFonts w:ascii="Times New Roman"/>
                <w:b w:val="false"/>
                <w:i w:val="false"/>
                <w:color w:val="000000"/>
                <w:sz w:val="20"/>
              </w:rPr>
              <w:t>
"Мәдениет-Мари-
</w:t>
            </w:r>
            <w:r>
              <w:br/>
            </w:r>
            <w:r>
              <w:rPr>
                <w:rFonts w:ascii="Times New Roman"/>
                <w:b w:val="false"/>
                <w:i w:val="false"/>
                <w:color w:val="000000"/>
                <w:sz w:val="20"/>
              </w:rPr>
              <w:t>
новка" автожолына
</w:t>
            </w:r>
            <w:r>
              <w:br/>
            </w:r>
            <w:r>
              <w:rPr>
                <w:rFonts w:ascii="Times New Roman"/>
                <w:b w:val="false"/>
                <w:i w:val="false"/>
                <w:color w:val="000000"/>
                <w:sz w:val="20"/>
              </w:rPr>
              <w:t>
шығатын "Петровка-
</w:t>
            </w:r>
            <w:r>
              <w:br/>
            </w:r>
            <w:r>
              <w:rPr>
                <w:rFonts w:ascii="Times New Roman"/>
                <w:b w:val="false"/>
                <w:i w:val="false"/>
                <w:color w:val="000000"/>
                <w:sz w:val="20"/>
              </w:rPr>
              <w:t>
Каменка-Острогор-
</w:t>
            </w:r>
            <w:r>
              <w:br/>
            </w:r>
            <w:r>
              <w:rPr>
                <w:rFonts w:ascii="Times New Roman"/>
                <w:b w:val="false"/>
                <w:i w:val="false"/>
                <w:color w:val="000000"/>
                <w:sz w:val="20"/>
              </w:rPr>
              <w:t>
ка" автомобиль
</w:t>
            </w:r>
            <w:r>
              <w:br/>
            </w:r>
            <w:r>
              <w:rPr>
                <w:rFonts w:ascii="Times New Roman"/>
                <w:b w:val="false"/>
                <w:i w:val="false"/>
                <w:color w:val="000000"/>
                <w:sz w:val="20"/>
              </w:rPr>
              <w:t>
жолының учаскесін
</w:t>
            </w:r>
            <w:r>
              <w:br/>
            </w:r>
            <w:r>
              <w:rPr>
                <w:rFonts w:ascii="Times New Roman"/>
                <w:b w:val="false"/>
                <w:i w:val="false"/>
                <w:color w:val="000000"/>
                <w:sz w:val="20"/>
              </w:rPr>
              <w:t>
қайта жаңарту
</w:t>
            </w:r>
            <w:r>
              <w:br/>
            </w:r>
            <w:r>
              <w:rPr>
                <w:rFonts w:ascii="Times New Roman"/>
                <w:b w:val="false"/>
                <w:i w:val="false"/>
                <w:color w:val="000000"/>
                <w:sz w:val="20"/>
              </w:rPr>
              <w:t>
55-108 км;
</w:t>
            </w:r>
            <w:r>
              <w:br/>
            </w:r>
            <w:r>
              <w:rPr>
                <w:rFonts w:ascii="Times New Roman"/>
                <w:b w:val="false"/>
                <w:i w:val="false"/>
                <w:color w:val="000000"/>
                <w:sz w:val="20"/>
              </w:rPr>
              <w:t>
Ақтөбе облысы
</w:t>
            </w:r>
            <w:r>
              <w:br/>
            </w:r>
            <w:r>
              <w:rPr>
                <w:rFonts w:ascii="Times New Roman"/>
                <w:b w:val="false"/>
                <w:i w:val="false"/>
                <w:color w:val="000000"/>
                <w:sz w:val="20"/>
              </w:rPr>
              <w:t>
"Шұбарқұдық-Ойыл-
</w:t>
            </w:r>
            <w:r>
              <w:br/>
            </w:r>
            <w:r>
              <w:rPr>
                <w:rFonts w:ascii="Times New Roman"/>
                <w:b w:val="false"/>
                <w:i w:val="false"/>
                <w:color w:val="000000"/>
                <w:sz w:val="20"/>
              </w:rPr>
              <w:t>
Қобда-Соль-Илецк"
</w:t>
            </w:r>
            <w:r>
              <w:br/>
            </w:r>
            <w:r>
              <w:rPr>
                <w:rFonts w:ascii="Times New Roman"/>
                <w:b w:val="false"/>
                <w:i w:val="false"/>
                <w:color w:val="000000"/>
                <w:sz w:val="20"/>
              </w:rPr>
              <w:t>
автожолының
</w:t>
            </w:r>
            <w:r>
              <w:br/>
            </w:r>
            <w:r>
              <w:rPr>
                <w:rFonts w:ascii="Times New Roman"/>
                <w:b w:val="false"/>
                <w:i w:val="false"/>
                <w:color w:val="000000"/>
                <w:sz w:val="20"/>
              </w:rPr>
              <w:t>
163-169 км
</w:t>
            </w:r>
            <w:r>
              <w:br/>
            </w:r>
            <w:r>
              <w:rPr>
                <w:rFonts w:ascii="Times New Roman"/>
                <w:b w:val="false"/>
                <w:i w:val="false"/>
                <w:color w:val="000000"/>
                <w:sz w:val="20"/>
              </w:rPr>
              <w:t>
бөлігіндегі Ойыл
</w:t>
            </w:r>
            <w:r>
              <w:br/>
            </w:r>
            <w:r>
              <w:rPr>
                <w:rFonts w:ascii="Times New Roman"/>
                <w:b w:val="false"/>
                <w:i w:val="false"/>
                <w:color w:val="000000"/>
                <w:sz w:val="20"/>
              </w:rPr>
              <w:t>
өзені арқылы
</w:t>
            </w:r>
            <w:r>
              <w:br/>
            </w:r>
            <w:r>
              <w:rPr>
                <w:rFonts w:ascii="Times New Roman"/>
                <w:b w:val="false"/>
                <w:i w:val="false"/>
                <w:color w:val="000000"/>
                <w:sz w:val="20"/>
              </w:rPr>
              <w:t>
өтетін көпір
</w:t>
            </w:r>
            <w:r>
              <w:br/>
            </w:r>
            <w:r>
              <w:rPr>
                <w:rFonts w:ascii="Times New Roman"/>
                <w:b w:val="false"/>
                <w:i w:val="false"/>
                <w:color w:val="000000"/>
                <w:sz w:val="20"/>
              </w:rPr>
              <w:t>
өткелін қайта
</w:t>
            </w:r>
            <w:r>
              <w:br/>
            </w:r>
            <w:r>
              <w:rPr>
                <w:rFonts w:ascii="Times New Roman"/>
                <w:b w:val="false"/>
                <w:i w:val="false"/>
                <w:color w:val="000000"/>
                <w:sz w:val="20"/>
              </w:rPr>
              <w:t>
жаңарту;
</w:t>
            </w:r>
            <w:r>
              <w:br/>
            </w:r>
            <w:r>
              <w:rPr>
                <w:rFonts w:ascii="Times New Roman"/>
                <w:b w:val="false"/>
                <w:i w:val="false"/>
                <w:color w:val="000000"/>
                <w:sz w:val="20"/>
              </w:rPr>
              <w:t>
Ақтөбе облысы
</w:t>
            </w:r>
            <w:r>
              <w:br/>
            </w:r>
            <w:r>
              <w:rPr>
                <w:rFonts w:ascii="Times New Roman"/>
                <w:b w:val="false"/>
                <w:i w:val="false"/>
                <w:color w:val="000000"/>
                <w:sz w:val="20"/>
              </w:rPr>
              <w:t>
Хромтау қаласының
</w:t>
            </w:r>
            <w:r>
              <w:br/>
            </w:r>
            <w:r>
              <w:rPr>
                <w:rFonts w:ascii="Times New Roman"/>
                <w:b w:val="false"/>
                <w:i w:val="false"/>
                <w:color w:val="000000"/>
                <w:sz w:val="20"/>
              </w:rPr>
              <w:t>
темір жол
</w:t>
            </w:r>
            <w:r>
              <w:br/>
            </w:r>
            <w:r>
              <w:rPr>
                <w:rFonts w:ascii="Times New Roman"/>
                <w:b w:val="false"/>
                <w:i w:val="false"/>
                <w:color w:val="000000"/>
                <w:sz w:val="20"/>
              </w:rPr>
              <w:t>
станциясына кіре-
</w:t>
            </w:r>
            <w:r>
              <w:br/>
            </w:r>
            <w:r>
              <w:rPr>
                <w:rFonts w:ascii="Times New Roman"/>
                <w:b w:val="false"/>
                <w:i w:val="false"/>
                <w:color w:val="000000"/>
                <w:sz w:val="20"/>
              </w:rPr>
              <w:t>
беріс автожолын
</w:t>
            </w:r>
            <w:r>
              <w:br/>
            </w:r>
            <w:r>
              <w:rPr>
                <w:rFonts w:ascii="Times New Roman"/>
                <w:b w:val="false"/>
                <w:i w:val="false"/>
                <w:color w:val="000000"/>
                <w:sz w:val="20"/>
              </w:rPr>
              <w:t>
салу 0-5,95 км;
</w:t>
            </w:r>
            <w:r>
              <w:br/>
            </w:r>
            <w:r>
              <w:rPr>
                <w:rFonts w:ascii="Times New Roman"/>
                <w:b w:val="false"/>
                <w:i w:val="false"/>
                <w:color w:val="000000"/>
                <w:sz w:val="20"/>
              </w:rPr>
              <w:t>
Алматы облысында
</w:t>
            </w:r>
            <w:r>
              <w:br/>
            </w:r>
            <w:r>
              <w:rPr>
                <w:rFonts w:ascii="Times New Roman"/>
                <w:b w:val="false"/>
                <w:i w:val="false"/>
                <w:color w:val="000000"/>
                <w:sz w:val="20"/>
              </w:rPr>
              <w:t>
"Талдықорған-Те-
</w:t>
            </w:r>
            <w:r>
              <w:br/>
            </w:r>
            <w:r>
              <w:rPr>
                <w:rFonts w:ascii="Times New Roman"/>
                <w:b w:val="false"/>
                <w:i w:val="false"/>
                <w:color w:val="000000"/>
                <w:sz w:val="20"/>
              </w:rPr>
              <w:t>
келі", автомобиль
</w:t>
            </w:r>
            <w:r>
              <w:br/>
            </w:r>
            <w:r>
              <w:rPr>
                <w:rFonts w:ascii="Times New Roman"/>
                <w:b w:val="false"/>
                <w:i w:val="false"/>
                <w:color w:val="000000"/>
                <w:sz w:val="20"/>
              </w:rPr>
              <w:t>
жолын қайта
</w:t>
            </w:r>
            <w:r>
              <w:br/>
            </w:r>
            <w:r>
              <w:rPr>
                <w:rFonts w:ascii="Times New Roman"/>
                <w:b w:val="false"/>
                <w:i w:val="false"/>
                <w:color w:val="000000"/>
                <w:sz w:val="20"/>
              </w:rPr>
              <w:t>
жаңарту 0-31 км;
</w:t>
            </w:r>
            <w:r>
              <w:br/>
            </w:r>
            <w:r>
              <w:rPr>
                <w:rFonts w:ascii="Times New Roman"/>
                <w:b w:val="false"/>
                <w:i w:val="false"/>
                <w:color w:val="000000"/>
                <w:sz w:val="20"/>
              </w:rPr>
              <w:t>
Алматы облысында
</w:t>
            </w:r>
            <w:r>
              <w:br/>
            </w:r>
            <w:r>
              <w:rPr>
                <w:rFonts w:ascii="Times New Roman"/>
                <w:b w:val="false"/>
                <w:i w:val="false"/>
                <w:color w:val="000000"/>
                <w:sz w:val="20"/>
              </w:rPr>
              <w:t>
"Сарыөзек-Қорғас-
</w:t>
            </w:r>
            <w:r>
              <w:br/>
            </w:r>
            <w:r>
              <w:rPr>
                <w:rFonts w:ascii="Times New Roman"/>
                <w:b w:val="false"/>
                <w:i w:val="false"/>
                <w:color w:val="000000"/>
                <w:sz w:val="20"/>
              </w:rPr>
              <w:t>
Қоғалы-Көксу-
</w:t>
            </w:r>
            <w:r>
              <w:br/>
            </w:r>
            <w:r>
              <w:rPr>
                <w:rFonts w:ascii="Times New Roman"/>
                <w:b w:val="false"/>
                <w:i w:val="false"/>
                <w:color w:val="000000"/>
                <w:sz w:val="20"/>
              </w:rPr>
              <w:t>
Қарабұлақ"
</w:t>
            </w:r>
            <w:r>
              <w:br/>
            </w:r>
            <w:r>
              <w:rPr>
                <w:rFonts w:ascii="Times New Roman"/>
                <w:b w:val="false"/>
                <w:i w:val="false"/>
                <w:color w:val="000000"/>
                <w:sz w:val="20"/>
              </w:rPr>
              <w:t>
автожолды қайта
</w:t>
            </w:r>
            <w:r>
              <w:br/>
            </w:r>
            <w:r>
              <w:rPr>
                <w:rFonts w:ascii="Times New Roman"/>
                <w:b w:val="false"/>
                <w:i w:val="false"/>
                <w:color w:val="000000"/>
                <w:sz w:val="20"/>
              </w:rPr>
              <w:t>
жаңарту, 0-122 км;
</w:t>
            </w:r>
            <w:r>
              <w:br/>
            </w:r>
            <w:r>
              <w:rPr>
                <w:rFonts w:ascii="Times New Roman"/>
                <w:b w:val="false"/>
                <w:i w:val="false"/>
                <w:color w:val="000000"/>
                <w:sz w:val="20"/>
              </w:rPr>
              <w:t>
Атырау облысында
</w:t>
            </w:r>
            <w:r>
              <w:br/>
            </w:r>
            <w:r>
              <w:rPr>
                <w:rFonts w:ascii="Times New Roman"/>
                <w:b w:val="false"/>
                <w:i w:val="false"/>
                <w:color w:val="000000"/>
                <w:sz w:val="20"/>
              </w:rPr>
              <w:t>
"Еркінқала
</w:t>
            </w:r>
            <w:r>
              <w:br/>
            </w:r>
            <w:r>
              <w:rPr>
                <w:rFonts w:ascii="Times New Roman"/>
                <w:b w:val="false"/>
                <w:i w:val="false"/>
                <w:color w:val="000000"/>
                <w:sz w:val="20"/>
              </w:rPr>
              <w:t>
поселкісіне
</w:t>
            </w:r>
            <w:r>
              <w:br/>
            </w:r>
            <w:r>
              <w:rPr>
                <w:rFonts w:ascii="Times New Roman"/>
                <w:b w:val="false"/>
                <w:i w:val="false"/>
                <w:color w:val="000000"/>
                <w:sz w:val="20"/>
              </w:rPr>
              <w:t>
кіреберіс"
</w:t>
            </w:r>
            <w:r>
              <w:br/>
            </w:r>
            <w:r>
              <w:rPr>
                <w:rFonts w:ascii="Times New Roman"/>
                <w:b w:val="false"/>
                <w:i w:val="false"/>
                <w:color w:val="000000"/>
                <w:sz w:val="20"/>
              </w:rPr>
              <w:t>
облыстық маңыздағы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0-11 км;
</w:t>
            </w:r>
            <w:r>
              <w:br/>
            </w:r>
            <w:r>
              <w:rPr>
                <w:rFonts w:ascii="Times New Roman"/>
                <w:b w:val="false"/>
                <w:i w:val="false"/>
                <w:color w:val="000000"/>
                <w:sz w:val="20"/>
              </w:rPr>
              <w:t>
Атырау облысында
</w:t>
            </w:r>
            <w:r>
              <w:br/>
            </w:r>
            <w:r>
              <w:rPr>
                <w:rFonts w:ascii="Times New Roman"/>
                <w:b w:val="false"/>
                <w:i w:val="false"/>
                <w:color w:val="000000"/>
                <w:sz w:val="20"/>
              </w:rPr>
              <w:t>
Шолақсай өзені
</w:t>
            </w:r>
            <w:r>
              <w:br/>
            </w:r>
            <w:r>
              <w:rPr>
                <w:rFonts w:ascii="Times New Roman"/>
                <w:b w:val="false"/>
                <w:i w:val="false"/>
                <w:color w:val="000000"/>
                <w:sz w:val="20"/>
              </w:rPr>
              <w:t>
арқылы өтетін
</w:t>
            </w:r>
            <w:r>
              <w:br/>
            </w:r>
            <w:r>
              <w:rPr>
                <w:rFonts w:ascii="Times New Roman"/>
                <w:b w:val="false"/>
                <w:i w:val="false"/>
                <w:color w:val="000000"/>
                <w:sz w:val="20"/>
              </w:rPr>
              <w:t>
көпірді қоса
</w:t>
            </w:r>
            <w:r>
              <w:br/>
            </w:r>
            <w:r>
              <w:rPr>
                <w:rFonts w:ascii="Times New Roman"/>
                <w:b w:val="false"/>
                <w:i w:val="false"/>
                <w:color w:val="000000"/>
                <w:sz w:val="20"/>
              </w:rPr>
              <w:t>
алғанда
</w:t>
            </w:r>
            <w:r>
              <w:br/>
            </w:r>
            <w:r>
              <w:rPr>
                <w:rFonts w:ascii="Times New Roman"/>
                <w:b w:val="false"/>
                <w:i w:val="false"/>
                <w:color w:val="000000"/>
                <w:sz w:val="20"/>
              </w:rPr>
              <w:t>
"Индер-Қарабау-
</w:t>
            </w:r>
            <w:r>
              <w:br/>
            </w:r>
            <w:r>
              <w:rPr>
                <w:rFonts w:ascii="Times New Roman"/>
                <w:b w:val="false"/>
                <w:i w:val="false"/>
                <w:color w:val="000000"/>
                <w:sz w:val="20"/>
              </w:rPr>
              <w:t>
Миялы-Сағыз"
</w:t>
            </w:r>
            <w:r>
              <w:br/>
            </w:r>
            <w:r>
              <w:rPr>
                <w:rFonts w:ascii="Times New Roman"/>
                <w:b w:val="false"/>
                <w:i w:val="false"/>
                <w:color w:val="000000"/>
                <w:sz w:val="20"/>
              </w:rPr>
              <w:t>
автожолын қайта
</w:t>
            </w:r>
            <w:r>
              <w:br/>
            </w:r>
            <w:r>
              <w:rPr>
                <w:rFonts w:ascii="Times New Roman"/>
                <w:b w:val="false"/>
                <w:i w:val="false"/>
                <w:color w:val="000000"/>
                <w:sz w:val="20"/>
              </w:rPr>
              <w:t>
жаңарту 203-217
</w:t>
            </w:r>
            <w:r>
              <w:br/>
            </w:r>
            <w:r>
              <w:rPr>
                <w:rFonts w:ascii="Times New Roman"/>
                <w:b w:val="false"/>
                <w:i w:val="false"/>
                <w:color w:val="000000"/>
                <w:sz w:val="20"/>
              </w:rPr>
              <w:t>
км;
</w:t>
            </w:r>
            <w:r>
              <w:br/>
            </w:r>
            <w:r>
              <w:rPr>
                <w:rFonts w:ascii="Times New Roman"/>
                <w:b w:val="false"/>
                <w:i w:val="false"/>
                <w:color w:val="000000"/>
                <w:sz w:val="20"/>
              </w:rPr>
              <w:t>
Шығыс Қазақстан
</w:t>
            </w:r>
            <w:r>
              <w:br/>
            </w:r>
            <w:r>
              <w:rPr>
                <w:rFonts w:ascii="Times New Roman"/>
                <w:b w:val="false"/>
                <w:i w:val="false"/>
                <w:color w:val="000000"/>
                <w:sz w:val="20"/>
              </w:rPr>
              <w:t>
облысында "Риддер
</w:t>
            </w:r>
            <w:r>
              <w:br/>
            </w:r>
            <w:r>
              <w:rPr>
                <w:rFonts w:ascii="Times New Roman"/>
                <w:b w:val="false"/>
                <w:i w:val="false"/>
                <w:color w:val="000000"/>
                <w:sz w:val="20"/>
              </w:rPr>
              <w:t>
қаласының айналма
</w:t>
            </w:r>
            <w:r>
              <w:br/>
            </w:r>
            <w:r>
              <w:rPr>
                <w:rFonts w:ascii="Times New Roman"/>
                <w:b w:val="false"/>
                <w:i w:val="false"/>
                <w:color w:val="000000"/>
                <w:sz w:val="20"/>
              </w:rPr>
              <w:t>
жолы автомобиль
</w:t>
            </w:r>
            <w:r>
              <w:br/>
            </w:r>
            <w:r>
              <w:rPr>
                <w:rFonts w:ascii="Times New Roman"/>
                <w:b w:val="false"/>
                <w:i w:val="false"/>
                <w:color w:val="000000"/>
                <w:sz w:val="20"/>
              </w:rPr>
              <w:t>
жолын салу",
</w:t>
            </w:r>
            <w:r>
              <w:br/>
            </w:r>
            <w:r>
              <w:rPr>
                <w:rFonts w:ascii="Times New Roman"/>
                <w:b w:val="false"/>
                <w:i w:val="false"/>
                <w:color w:val="000000"/>
                <w:sz w:val="20"/>
              </w:rPr>
              <w:t>
0-13,4 км;
</w:t>
            </w:r>
            <w:r>
              <w:br/>
            </w:r>
            <w:r>
              <w:rPr>
                <w:rFonts w:ascii="Times New Roman"/>
                <w:b w:val="false"/>
                <w:i w:val="false"/>
                <w:color w:val="000000"/>
                <w:sz w:val="20"/>
              </w:rPr>
              <w:t>
Жамбыл облысында
</w:t>
            </w:r>
            <w:r>
              <w:br/>
            </w:r>
            <w:r>
              <w:rPr>
                <w:rFonts w:ascii="Times New Roman"/>
                <w:b w:val="false"/>
                <w:i w:val="false"/>
                <w:color w:val="000000"/>
                <w:sz w:val="20"/>
              </w:rPr>
              <w:t>
"Қызтоған-обл.
</w:t>
            </w:r>
            <w:r>
              <w:br/>
            </w:r>
            <w:r>
              <w:rPr>
                <w:rFonts w:ascii="Times New Roman"/>
                <w:b w:val="false"/>
                <w:i w:val="false"/>
                <w:color w:val="000000"/>
                <w:sz w:val="20"/>
              </w:rPr>
              <w:t>
шекарасы"
</w:t>
            </w:r>
            <w:r>
              <w:br/>
            </w:r>
            <w:r>
              <w:rPr>
                <w:rFonts w:ascii="Times New Roman"/>
                <w:b w:val="false"/>
                <w:i w:val="false"/>
                <w:color w:val="000000"/>
                <w:sz w:val="20"/>
              </w:rPr>
              <w:t>
автомобиль жолын
</w:t>
            </w:r>
            <w:r>
              <w:br/>
            </w:r>
            <w:r>
              <w:rPr>
                <w:rFonts w:ascii="Times New Roman"/>
                <w:b w:val="false"/>
                <w:i w:val="false"/>
                <w:color w:val="000000"/>
                <w:sz w:val="20"/>
              </w:rPr>
              <w:t>
салу, 0-10,5 км;
</w:t>
            </w:r>
            <w:r>
              <w:br/>
            </w:r>
            <w:r>
              <w:rPr>
                <w:rFonts w:ascii="Times New Roman"/>
                <w:b w:val="false"/>
                <w:i w:val="false"/>
                <w:color w:val="000000"/>
                <w:sz w:val="20"/>
              </w:rPr>
              <w:t>
Батыс Қазақстан
</w:t>
            </w:r>
            <w:r>
              <w:br/>
            </w:r>
            <w:r>
              <w:rPr>
                <w:rFonts w:ascii="Times New Roman"/>
                <w:b w:val="false"/>
                <w:i w:val="false"/>
                <w:color w:val="000000"/>
                <w:sz w:val="20"/>
              </w:rPr>
              <w:t>
облысында
</w:t>
            </w:r>
            <w:r>
              <w:br/>
            </w:r>
            <w:r>
              <w:rPr>
                <w:rFonts w:ascii="Times New Roman"/>
                <w:b w:val="false"/>
                <w:i w:val="false"/>
                <w:color w:val="000000"/>
                <w:sz w:val="20"/>
              </w:rPr>
              <w:t>
Жымпиты-Қаратөбе
</w:t>
            </w:r>
            <w:r>
              <w:br/>
            </w:r>
            <w:r>
              <w:rPr>
                <w:rFonts w:ascii="Times New Roman"/>
                <w:b w:val="false"/>
                <w:i w:val="false"/>
                <w:color w:val="000000"/>
                <w:sz w:val="20"/>
              </w:rPr>
              <w:t>
автожолын 55-72
</w:t>
            </w:r>
            <w:r>
              <w:br/>
            </w:r>
            <w:r>
              <w:rPr>
                <w:rFonts w:ascii="Times New Roman"/>
                <w:b w:val="false"/>
                <w:i w:val="false"/>
                <w:color w:val="000000"/>
                <w:sz w:val="20"/>
              </w:rPr>
              <w:t>
км учаскесінде
</w:t>
            </w:r>
            <w:r>
              <w:br/>
            </w:r>
            <w:r>
              <w:rPr>
                <w:rFonts w:ascii="Times New Roman"/>
                <w:b w:val="false"/>
                <w:i w:val="false"/>
                <w:color w:val="000000"/>
                <w:sz w:val="20"/>
              </w:rPr>
              <w:t>
қайта жаңарту;
</w:t>
            </w:r>
            <w:r>
              <w:br/>
            </w:r>
            <w:r>
              <w:rPr>
                <w:rFonts w:ascii="Times New Roman"/>
                <w:b w:val="false"/>
                <w:i w:val="false"/>
                <w:color w:val="000000"/>
                <w:sz w:val="20"/>
              </w:rPr>
              <w:t>
Батыс Қазақстан
</w:t>
            </w:r>
            <w:r>
              <w:br/>
            </w:r>
            <w:r>
              <w:rPr>
                <w:rFonts w:ascii="Times New Roman"/>
                <w:b w:val="false"/>
                <w:i w:val="false"/>
                <w:color w:val="000000"/>
                <w:sz w:val="20"/>
              </w:rPr>
              <w:t>
облысында
</w:t>
            </w:r>
            <w:r>
              <w:br/>
            </w:r>
            <w:r>
              <w:rPr>
                <w:rFonts w:ascii="Times New Roman"/>
                <w:b w:val="false"/>
                <w:i w:val="false"/>
                <w:color w:val="000000"/>
                <w:sz w:val="20"/>
              </w:rPr>
              <w:t>
Жымпиты-Қаратөбе
</w:t>
            </w:r>
            <w:r>
              <w:br/>
            </w:r>
            <w:r>
              <w:rPr>
                <w:rFonts w:ascii="Times New Roman"/>
                <w:b w:val="false"/>
                <w:i w:val="false"/>
                <w:color w:val="000000"/>
                <w:sz w:val="20"/>
              </w:rPr>
              <w:t>
автожолының 72-87
</w:t>
            </w:r>
            <w:r>
              <w:br/>
            </w:r>
            <w:r>
              <w:rPr>
                <w:rFonts w:ascii="Times New Roman"/>
                <w:b w:val="false"/>
                <w:i w:val="false"/>
                <w:color w:val="000000"/>
                <w:sz w:val="20"/>
              </w:rPr>
              <w:t>
км учаскесінде
</w:t>
            </w:r>
            <w:r>
              <w:br/>
            </w:r>
            <w:r>
              <w:rPr>
                <w:rFonts w:ascii="Times New Roman"/>
                <w:b w:val="false"/>
                <w:i w:val="false"/>
                <w:color w:val="000000"/>
                <w:sz w:val="20"/>
              </w:rPr>
              <w:t>
қайта жаңарту;
</w:t>
            </w:r>
            <w:r>
              <w:br/>
            </w:r>
            <w:r>
              <w:rPr>
                <w:rFonts w:ascii="Times New Roman"/>
                <w:b w:val="false"/>
                <w:i w:val="false"/>
                <w:color w:val="000000"/>
                <w:sz w:val="20"/>
              </w:rPr>
              <w:t>
Қарағанды облысын-
</w:t>
            </w:r>
            <w:r>
              <w:br/>
            </w:r>
            <w:r>
              <w:rPr>
                <w:rFonts w:ascii="Times New Roman"/>
                <w:b w:val="false"/>
                <w:i w:val="false"/>
                <w:color w:val="000000"/>
                <w:sz w:val="20"/>
              </w:rPr>
              <w:t>
да "Қарағанды-
</w:t>
            </w:r>
            <w:r>
              <w:br/>
            </w:r>
            <w:r>
              <w:rPr>
                <w:rFonts w:ascii="Times New Roman"/>
                <w:b w:val="false"/>
                <w:i w:val="false"/>
                <w:color w:val="000000"/>
                <w:sz w:val="20"/>
              </w:rPr>
              <w:t>
Шахтинск-Есенгелді
</w:t>
            </w:r>
            <w:r>
              <w:br/>
            </w:r>
            <w:r>
              <w:rPr>
                <w:rFonts w:ascii="Times New Roman"/>
                <w:b w:val="false"/>
                <w:i w:val="false"/>
                <w:color w:val="000000"/>
                <w:sz w:val="20"/>
              </w:rPr>
              <w:t>
-Шербаковский-
</w:t>
            </w:r>
            <w:r>
              <w:br/>
            </w:r>
            <w:r>
              <w:rPr>
                <w:rFonts w:ascii="Times New Roman"/>
                <w:b w:val="false"/>
                <w:i w:val="false"/>
                <w:color w:val="000000"/>
                <w:sz w:val="20"/>
              </w:rPr>
              <w:t>
Ізенді-Жараспай-
</w:t>
            </w:r>
            <w:r>
              <w:br/>
            </w:r>
            <w:r>
              <w:rPr>
                <w:rFonts w:ascii="Times New Roman"/>
                <w:b w:val="false"/>
                <w:i w:val="false"/>
                <w:color w:val="000000"/>
                <w:sz w:val="20"/>
              </w:rPr>
              <w:t>
Киевка автомобиль
</w:t>
            </w:r>
            <w:r>
              <w:br/>
            </w:r>
            <w:r>
              <w:rPr>
                <w:rFonts w:ascii="Times New Roman"/>
                <w:b w:val="false"/>
                <w:i w:val="false"/>
                <w:color w:val="000000"/>
                <w:sz w:val="20"/>
              </w:rPr>
              <w:t>
жолын қайта жаңар-
</w:t>
            </w:r>
            <w:r>
              <w:br/>
            </w:r>
            <w:r>
              <w:rPr>
                <w:rFonts w:ascii="Times New Roman"/>
                <w:b w:val="false"/>
                <w:i w:val="false"/>
                <w:color w:val="000000"/>
                <w:sz w:val="20"/>
              </w:rPr>
              <w:t>
ту, 165-255 км;
</w:t>
            </w:r>
            <w:r>
              <w:br/>
            </w:r>
            <w:r>
              <w:rPr>
                <w:rFonts w:ascii="Times New Roman"/>
                <w:b w:val="false"/>
                <w:i w:val="false"/>
                <w:color w:val="000000"/>
                <w:sz w:val="20"/>
              </w:rPr>
              <w:t>
Қостанай облысында
</w:t>
            </w:r>
            <w:r>
              <w:br/>
            </w:r>
            <w:r>
              <w:rPr>
                <w:rFonts w:ascii="Times New Roman"/>
                <w:b w:val="false"/>
                <w:i w:val="false"/>
                <w:color w:val="000000"/>
                <w:sz w:val="20"/>
              </w:rPr>
              <w:t>
"Ұзынкөл-Сарыкөл"
</w:t>
            </w:r>
            <w:r>
              <w:br/>
            </w:r>
            <w:r>
              <w:rPr>
                <w:rFonts w:ascii="Times New Roman"/>
                <w:b w:val="false"/>
                <w:i w:val="false"/>
                <w:color w:val="000000"/>
                <w:sz w:val="20"/>
              </w:rPr>
              <w:t>
жалпы пайдаланым-
</w:t>
            </w:r>
            <w:r>
              <w:br/>
            </w:r>
            <w:r>
              <w:rPr>
                <w:rFonts w:ascii="Times New Roman"/>
                <w:b w:val="false"/>
                <w:i w:val="false"/>
                <w:color w:val="000000"/>
                <w:sz w:val="20"/>
              </w:rPr>
              <w:t>
дағы автомобиль
</w:t>
            </w:r>
            <w:r>
              <w:br/>
            </w:r>
            <w:r>
              <w:rPr>
                <w:rFonts w:ascii="Times New Roman"/>
                <w:b w:val="false"/>
                <w:i w:val="false"/>
                <w:color w:val="000000"/>
                <w:sz w:val="20"/>
              </w:rPr>
              <w:t>
жолын қайта
</w:t>
            </w:r>
            <w:r>
              <w:br/>
            </w:r>
            <w:r>
              <w:rPr>
                <w:rFonts w:ascii="Times New Roman"/>
                <w:b w:val="false"/>
                <w:i w:val="false"/>
                <w:color w:val="000000"/>
                <w:sz w:val="20"/>
              </w:rPr>
              <w:t>
жаңарту, 0-79 км;
</w:t>
            </w:r>
            <w:r>
              <w:br/>
            </w:r>
            <w:r>
              <w:rPr>
                <w:rFonts w:ascii="Times New Roman"/>
                <w:b w:val="false"/>
                <w:i w:val="false"/>
                <w:color w:val="000000"/>
                <w:sz w:val="20"/>
              </w:rPr>
              <w:t>
Қостанай облысында
</w:t>
            </w:r>
            <w:r>
              <w:br/>
            </w:r>
            <w:r>
              <w:rPr>
                <w:rFonts w:ascii="Times New Roman"/>
                <w:b w:val="false"/>
                <w:i w:val="false"/>
                <w:color w:val="000000"/>
                <w:sz w:val="20"/>
              </w:rPr>
              <w:t>
"Федоровка-Ленин-
</w:t>
            </w:r>
            <w:r>
              <w:br/>
            </w:r>
            <w:r>
              <w:rPr>
                <w:rFonts w:ascii="Times New Roman"/>
                <w:b w:val="false"/>
                <w:i w:val="false"/>
                <w:color w:val="000000"/>
                <w:sz w:val="20"/>
              </w:rPr>
              <w:t>
Вишневка" жалпы
</w:t>
            </w:r>
            <w:r>
              <w:br/>
            </w:r>
            <w:r>
              <w:rPr>
                <w:rFonts w:ascii="Times New Roman"/>
                <w:b w:val="false"/>
                <w:i w:val="false"/>
                <w:color w:val="000000"/>
                <w:sz w:val="20"/>
              </w:rPr>
              <w:t>
пайдаланымдағы
</w:t>
            </w:r>
            <w:r>
              <w:br/>
            </w:r>
            <w:r>
              <w:rPr>
                <w:rFonts w:ascii="Times New Roman"/>
                <w:b w:val="false"/>
                <w:i w:val="false"/>
                <w:color w:val="000000"/>
                <w:sz w:val="20"/>
              </w:rPr>
              <w:t>
автожолын қайта
</w:t>
            </w:r>
            <w:r>
              <w:br/>
            </w:r>
            <w:r>
              <w:rPr>
                <w:rFonts w:ascii="Times New Roman"/>
                <w:b w:val="false"/>
                <w:i w:val="false"/>
                <w:color w:val="000000"/>
                <w:sz w:val="20"/>
              </w:rPr>
              <w:t>
жаңарту, 0-86 км;
</w:t>
            </w:r>
            <w:r>
              <w:br/>
            </w:r>
            <w:r>
              <w:rPr>
                <w:rFonts w:ascii="Times New Roman"/>
                <w:b w:val="false"/>
                <w:i w:val="false"/>
                <w:color w:val="000000"/>
                <w:sz w:val="20"/>
              </w:rPr>
              <w:t>
Қостанай облысында
</w:t>
            </w:r>
            <w:r>
              <w:br/>
            </w:r>
            <w:r>
              <w:rPr>
                <w:rFonts w:ascii="Times New Roman"/>
                <w:b w:val="false"/>
                <w:i w:val="false"/>
                <w:color w:val="000000"/>
                <w:sz w:val="20"/>
              </w:rPr>
              <w:t>
"Қойбағар-Қарасу-
</w:t>
            </w:r>
            <w:r>
              <w:br/>
            </w:r>
            <w:r>
              <w:rPr>
                <w:rFonts w:ascii="Times New Roman"/>
                <w:b w:val="false"/>
                <w:i w:val="false"/>
                <w:color w:val="000000"/>
                <w:sz w:val="20"/>
              </w:rPr>
              <w:t>
Севостополь" жалпы
</w:t>
            </w:r>
            <w:r>
              <w:br/>
            </w:r>
            <w:r>
              <w:rPr>
                <w:rFonts w:ascii="Times New Roman"/>
                <w:b w:val="false"/>
                <w:i w:val="false"/>
                <w:color w:val="000000"/>
                <w:sz w:val="20"/>
              </w:rPr>
              <w:t>
пайдаланымдағы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0-63 км;
</w:t>
            </w:r>
            <w:r>
              <w:br/>
            </w:r>
            <w:r>
              <w:rPr>
                <w:rFonts w:ascii="Times New Roman"/>
                <w:b w:val="false"/>
                <w:i w:val="false"/>
                <w:color w:val="000000"/>
                <w:sz w:val="20"/>
              </w:rPr>
              <w:t>
Қостанай облысында
</w:t>
            </w:r>
            <w:r>
              <w:br/>
            </w:r>
            <w:r>
              <w:rPr>
                <w:rFonts w:ascii="Times New Roman"/>
                <w:b w:val="false"/>
                <w:i w:val="false"/>
                <w:color w:val="000000"/>
                <w:sz w:val="20"/>
              </w:rPr>
              <w:t>
"Қарасу Үлкен
</w:t>
            </w:r>
            <w:r>
              <w:br/>
            </w:r>
            <w:r>
              <w:rPr>
                <w:rFonts w:ascii="Times New Roman"/>
                <w:b w:val="false"/>
                <w:i w:val="false"/>
                <w:color w:val="000000"/>
                <w:sz w:val="20"/>
              </w:rPr>
              <w:t>
Чураковка" жалпы
</w:t>
            </w:r>
            <w:r>
              <w:br/>
            </w:r>
            <w:r>
              <w:rPr>
                <w:rFonts w:ascii="Times New Roman"/>
                <w:b w:val="false"/>
                <w:i w:val="false"/>
                <w:color w:val="000000"/>
                <w:sz w:val="20"/>
              </w:rPr>
              <w:t>
пайдаланымдағы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0-114 км;
</w:t>
            </w:r>
            <w:r>
              <w:br/>
            </w:r>
            <w:r>
              <w:rPr>
                <w:rFonts w:ascii="Times New Roman"/>
                <w:b w:val="false"/>
                <w:i w:val="false"/>
                <w:color w:val="000000"/>
                <w:sz w:val="20"/>
              </w:rPr>
              <w:t>
Қызылорда облысын-
</w:t>
            </w:r>
            <w:r>
              <w:br/>
            </w:r>
            <w:r>
              <w:rPr>
                <w:rFonts w:ascii="Times New Roman"/>
                <w:b w:val="false"/>
                <w:i w:val="false"/>
                <w:color w:val="000000"/>
                <w:sz w:val="20"/>
              </w:rPr>
              <w:t>
да "Самара-
</w:t>
            </w:r>
            <w:r>
              <w:br/>
            </w:r>
            <w:r>
              <w:rPr>
                <w:rFonts w:ascii="Times New Roman"/>
                <w:b w:val="false"/>
                <w:i w:val="false"/>
                <w:color w:val="000000"/>
                <w:sz w:val="20"/>
              </w:rPr>
              <w:t>
Шымкент-Қамыстыбас
</w:t>
            </w:r>
            <w:r>
              <w:br/>
            </w:r>
            <w:r>
              <w:rPr>
                <w:rFonts w:ascii="Times New Roman"/>
                <w:b w:val="false"/>
                <w:i w:val="false"/>
                <w:color w:val="000000"/>
                <w:sz w:val="20"/>
              </w:rPr>
              <w:t>
-Аманөткел-Бөген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10-68 км;
</w:t>
            </w:r>
            <w:r>
              <w:br/>
            </w:r>
            <w:r>
              <w:rPr>
                <w:rFonts w:ascii="Times New Roman"/>
                <w:b w:val="false"/>
                <w:i w:val="false"/>
                <w:color w:val="000000"/>
                <w:sz w:val="20"/>
              </w:rPr>
              <w:t>
Маңғыстау облысын-
</w:t>
            </w:r>
            <w:r>
              <w:br/>
            </w:r>
            <w:r>
              <w:rPr>
                <w:rFonts w:ascii="Times New Roman"/>
                <w:b w:val="false"/>
                <w:i w:val="false"/>
                <w:color w:val="000000"/>
                <w:sz w:val="20"/>
              </w:rPr>
              <w:t>
да "Форт
</w:t>
            </w:r>
            <w:r>
              <w:br/>
            </w:r>
            <w:r>
              <w:rPr>
                <w:rFonts w:ascii="Times New Roman"/>
                <w:b w:val="false"/>
                <w:i w:val="false"/>
                <w:color w:val="000000"/>
                <w:sz w:val="20"/>
              </w:rPr>
              <w:t>
Шевченко-Таушик"
</w:t>
            </w:r>
            <w:r>
              <w:br/>
            </w:r>
            <w:r>
              <w:rPr>
                <w:rFonts w:ascii="Times New Roman"/>
                <w:b w:val="false"/>
                <w:i w:val="false"/>
                <w:color w:val="000000"/>
                <w:sz w:val="20"/>
              </w:rPr>
              <w:t>
автомобиль жолын
</w:t>
            </w:r>
            <w:r>
              <w:br/>
            </w:r>
            <w:r>
              <w:rPr>
                <w:rFonts w:ascii="Times New Roman"/>
                <w:b w:val="false"/>
                <w:i w:val="false"/>
                <w:color w:val="000000"/>
                <w:sz w:val="20"/>
              </w:rPr>
              <w:t>
салу, 30 км;
</w:t>
            </w:r>
            <w:r>
              <w:br/>
            </w:r>
            <w:r>
              <w:rPr>
                <w:rFonts w:ascii="Times New Roman"/>
                <w:b w:val="false"/>
                <w:i w:val="false"/>
                <w:color w:val="000000"/>
                <w:sz w:val="20"/>
              </w:rPr>
              <w:t>
Маңғыстау облысын-
</w:t>
            </w:r>
            <w:r>
              <w:br/>
            </w:r>
            <w:r>
              <w:rPr>
                <w:rFonts w:ascii="Times New Roman"/>
                <w:b w:val="false"/>
                <w:i w:val="false"/>
                <w:color w:val="000000"/>
                <w:sz w:val="20"/>
              </w:rPr>
              <w:t>
да "Қызылсай-Шопан
</w:t>
            </w:r>
            <w:r>
              <w:br/>
            </w:r>
            <w:r>
              <w:rPr>
                <w:rFonts w:ascii="Times New Roman"/>
                <w:b w:val="false"/>
                <w:i w:val="false"/>
                <w:color w:val="000000"/>
                <w:sz w:val="20"/>
              </w:rPr>
              <w:t>
-Ата-Оғыланды"
</w:t>
            </w:r>
            <w:r>
              <w:br/>
            </w:r>
            <w:r>
              <w:rPr>
                <w:rFonts w:ascii="Times New Roman"/>
                <w:b w:val="false"/>
                <w:i w:val="false"/>
                <w:color w:val="000000"/>
                <w:sz w:val="20"/>
              </w:rPr>
              <w:t>
автомобиль жолын
</w:t>
            </w:r>
            <w:r>
              <w:br/>
            </w:r>
            <w:r>
              <w:rPr>
                <w:rFonts w:ascii="Times New Roman"/>
                <w:b w:val="false"/>
                <w:i w:val="false"/>
                <w:color w:val="000000"/>
                <w:sz w:val="20"/>
              </w:rPr>
              <w:t>
салу;
</w:t>
            </w:r>
            <w:r>
              <w:br/>
            </w:r>
            <w:r>
              <w:rPr>
                <w:rFonts w:ascii="Times New Roman"/>
                <w:b w:val="false"/>
                <w:i w:val="false"/>
                <w:color w:val="000000"/>
                <w:sz w:val="20"/>
              </w:rPr>
              <w:t>
Павлодар облысында
</w:t>
            </w:r>
            <w:r>
              <w:br/>
            </w:r>
            <w:r>
              <w:rPr>
                <w:rFonts w:ascii="Times New Roman"/>
                <w:b w:val="false"/>
                <w:i w:val="false"/>
                <w:color w:val="000000"/>
                <w:sz w:val="20"/>
              </w:rPr>
              <w:t>
"Панфилово-Бес-
</w:t>
            </w:r>
            <w:r>
              <w:br/>
            </w:r>
            <w:r>
              <w:rPr>
                <w:rFonts w:ascii="Times New Roman"/>
                <w:b w:val="false"/>
                <w:i w:val="false"/>
                <w:color w:val="000000"/>
                <w:sz w:val="20"/>
              </w:rPr>
              <w:t>
төбе" автомобиль
</w:t>
            </w:r>
            <w:r>
              <w:br/>
            </w:r>
            <w:r>
              <w:rPr>
                <w:rFonts w:ascii="Times New Roman"/>
                <w:b w:val="false"/>
                <w:i w:val="false"/>
                <w:color w:val="000000"/>
                <w:sz w:val="20"/>
              </w:rPr>
              <w:t>
жолын қайта
</w:t>
            </w:r>
            <w:r>
              <w:br/>
            </w:r>
            <w:r>
              <w:rPr>
                <w:rFonts w:ascii="Times New Roman"/>
                <w:b w:val="false"/>
                <w:i w:val="false"/>
                <w:color w:val="000000"/>
                <w:sz w:val="20"/>
              </w:rPr>
              <w:t>
жаңарту 23-42 км;
</w:t>
            </w:r>
            <w:r>
              <w:br/>
            </w:r>
            <w:r>
              <w:rPr>
                <w:rFonts w:ascii="Times New Roman"/>
                <w:b w:val="false"/>
                <w:i w:val="false"/>
                <w:color w:val="000000"/>
                <w:sz w:val="20"/>
              </w:rPr>
              <w:t>
Павлодар облысында
</w:t>
            </w:r>
            <w:r>
              <w:br/>
            </w:r>
            <w:r>
              <w:rPr>
                <w:rFonts w:ascii="Times New Roman"/>
                <w:b w:val="false"/>
                <w:i w:val="false"/>
                <w:color w:val="000000"/>
                <w:sz w:val="20"/>
              </w:rPr>
              <w:t>
"Шербақты-Галкино-
</w:t>
            </w:r>
            <w:r>
              <w:br/>
            </w:r>
            <w:r>
              <w:rPr>
                <w:rFonts w:ascii="Times New Roman"/>
                <w:b w:val="false"/>
                <w:i w:val="false"/>
                <w:color w:val="000000"/>
                <w:sz w:val="20"/>
              </w:rPr>
              <w:t>
Мақпал" автомобиль
</w:t>
            </w:r>
            <w:r>
              <w:br/>
            </w:r>
            <w:r>
              <w:rPr>
                <w:rFonts w:ascii="Times New Roman"/>
                <w:b w:val="false"/>
                <w:i w:val="false"/>
                <w:color w:val="000000"/>
                <w:sz w:val="20"/>
              </w:rPr>
              <w:t>
жолын қайта
</w:t>
            </w:r>
            <w:r>
              <w:br/>
            </w:r>
            <w:r>
              <w:rPr>
                <w:rFonts w:ascii="Times New Roman"/>
                <w:b w:val="false"/>
                <w:i w:val="false"/>
                <w:color w:val="000000"/>
                <w:sz w:val="20"/>
              </w:rPr>
              <w:t>
жаңарту, 32-54 км;
</w:t>
            </w:r>
            <w:r>
              <w:br/>
            </w:r>
            <w:r>
              <w:rPr>
                <w:rFonts w:ascii="Times New Roman"/>
                <w:b w:val="false"/>
                <w:i w:val="false"/>
                <w:color w:val="000000"/>
                <w:sz w:val="20"/>
              </w:rPr>
              <w:t>
Солтүстік Қазақс-
</w:t>
            </w:r>
            <w:r>
              <w:br/>
            </w:r>
            <w:r>
              <w:rPr>
                <w:rFonts w:ascii="Times New Roman"/>
                <w:b w:val="false"/>
                <w:i w:val="false"/>
                <w:color w:val="000000"/>
                <w:sz w:val="20"/>
              </w:rPr>
              <w:t>
тан облысында
</w:t>
            </w:r>
            <w:r>
              <w:br/>
            </w:r>
            <w:r>
              <w:rPr>
                <w:rFonts w:ascii="Times New Roman"/>
                <w:b w:val="false"/>
                <w:i w:val="false"/>
                <w:color w:val="000000"/>
                <w:sz w:val="20"/>
              </w:rPr>
              <w:t>
"М-51-Петерфельд-
</w:t>
            </w:r>
            <w:r>
              <w:br/>
            </w:r>
            <w:r>
              <w:rPr>
                <w:rFonts w:ascii="Times New Roman"/>
                <w:b w:val="false"/>
                <w:i w:val="false"/>
                <w:color w:val="000000"/>
                <w:sz w:val="20"/>
              </w:rPr>
              <w:t>
Архангелка-Ново-
</w:t>
            </w:r>
            <w:r>
              <w:br/>
            </w:r>
            <w:r>
              <w:rPr>
                <w:rFonts w:ascii="Times New Roman"/>
                <w:b w:val="false"/>
                <w:i w:val="false"/>
                <w:color w:val="000000"/>
                <w:sz w:val="20"/>
              </w:rPr>
              <w:t>
каменка-А-16"
</w:t>
            </w:r>
            <w:r>
              <w:br/>
            </w:r>
            <w:r>
              <w:rPr>
                <w:rFonts w:ascii="Times New Roman"/>
                <w:b w:val="false"/>
                <w:i w:val="false"/>
                <w:color w:val="000000"/>
                <w:sz w:val="20"/>
              </w:rPr>
              <w:t>
КТ-1 автожолын
</w:t>
            </w:r>
            <w:r>
              <w:br/>
            </w:r>
            <w:r>
              <w:rPr>
                <w:rFonts w:ascii="Times New Roman"/>
                <w:b w:val="false"/>
                <w:i w:val="false"/>
                <w:color w:val="000000"/>
                <w:sz w:val="20"/>
              </w:rPr>
              <w:t>
қайта жаңарту,
</w:t>
            </w:r>
            <w:r>
              <w:br/>
            </w:r>
            <w:r>
              <w:rPr>
                <w:rFonts w:ascii="Times New Roman"/>
                <w:b w:val="false"/>
                <w:i w:val="false"/>
                <w:color w:val="000000"/>
                <w:sz w:val="20"/>
              </w:rPr>
              <w:t>
0-31 км;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w:t>
            </w:r>
            <w:r>
              <w:br/>
            </w:r>
            <w:r>
              <w:rPr>
                <w:rFonts w:ascii="Times New Roman"/>
                <w:b w:val="false"/>
                <w:i w:val="false"/>
                <w:color w:val="000000"/>
                <w:sz w:val="20"/>
              </w:rPr>
              <w:t>
"Қаратөбе-Ғ.Мұрат-
</w:t>
            </w:r>
            <w:r>
              <w:br/>
            </w:r>
            <w:r>
              <w:rPr>
                <w:rFonts w:ascii="Times New Roman"/>
                <w:b w:val="false"/>
                <w:i w:val="false"/>
                <w:color w:val="000000"/>
                <w:sz w:val="20"/>
              </w:rPr>
              <w:t>
баев" автомобиль
</w:t>
            </w:r>
            <w:r>
              <w:br/>
            </w:r>
            <w:r>
              <w:rPr>
                <w:rFonts w:ascii="Times New Roman"/>
                <w:b w:val="false"/>
                <w:i w:val="false"/>
                <w:color w:val="000000"/>
                <w:sz w:val="20"/>
              </w:rPr>
              <w:t>
жолын қайта
</w:t>
            </w:r>
            <w:r>
              <w:br/>
            </w:r>
            <w:r>
              <w:rPr>
                <w:rFonts w:ascii="Times New Roman"/>
                <w:b w:val="false"/>
                <w:i w:val="false"/>
                <w:color w:val="000000"/>
                <w:sz w:val="20"/>
              </w:rPr>
              <w:t>
жаңарту, 0-8 км;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"Бозсу-
</w:t>
            </w:r>
            <w:r>
              <w:br/>
            </w:r>
            <w:r>
              <w:rPr>
                <w:rFonts w:ascii="Times New Roman"/>
                <w:b w:val="false"/>
                <w:i w:val="false"/>
                <w:color w:val="000000"/>
                <w:sz w:val="20"/>
              </w:rPr>
              <w:t>
Құйған-Қияжол"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0-8 км;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Р/Д А-2
</w:t>
            </w:r>
            <w:r>
              <w:br/>
            </w:r>
            <w:r>
              <w:rPr>
                <w:rFonts w:ascii="Times New Roman"/>
                <w:b w:val="false"/>
                <w:i w:val="false"/>
                <w:color w:val="000000"/>
                <w:sz w:val="20"/>
              </w:rPr>
              <w:t>
Қызыл-Сарқырама
</w:t>
            </w:r>
            <w:r>
              <w:br/>
            </w:r>
            <w:r>
              <w:rPr>
                <w:rFonts w:ascii="Times New Roman"/>
                <w:b w:val="false"/>
                <w:i w:val="false"/>
                <w:color w:val="000000"/>
                <w:sz w:val="20"/>
              </w:rPr>
              <w:t>
ауылына кіреберіс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0-8,6 км;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ОК-52
</w:t>
            </w:r>
            <w:r>
              <w:br/>
            </w:r>
            <w:r>
              <w:rPr>
                <w:rFonts w:ascii="Times New Roman"/>
                <w:b w:val="false"/>
                <w:i w:val="false"/>
                <w:color w:val="000000"/>
                <w:sz w:val="20"/>
              </w:rPr>
              <w:t>
"Қапланбек-Жібек
</w:t>
            </w:r>
            <w:r>
              <w:br/>
            </w:r>
            <w:r>
              <w:rPr>
                <w:rFonts w:ascii="Times New Roman"/>
                <w:b w:val="false"/>
                <w:i w:val="false"/>
                <w:color w:val="000000"/>
                <w:sz w:val="20"/>
              </w:rPr>
              <w:t>
жолы" автомобиль
</w:t>
            </w:r>
            <w:r>
              <w:br/>
            </w:r>
            <w:r>
              <w:rPr>
                <w:rFonts w:ascii="Times New Roman"/>
                <w:b w:val="false"/>
                <w:i w:val="false"/>
                <w:color w:val="000000"/>
                <w:sz w:val="20"/>
              </w:rPr>
              <w:t>
жолын қайта
</w:t>
            </w:r>
            <w:r>
              <w:br/>
            </w:r>
            <w:r>
              <w:rPr>
                <w:rFonts w:ascii="Times New Roman"/>
                <w:b w:val="false"/>
                <w:i w:val="false"/>
                <w:color w:val="000000"/>
                <w:sz w:val="20"/>
              </w:rPr>
              <w:t>
жаңарту, 4-10,5
</w:t>
            </w:r>
            <w:r>
              <w:br/>
            </w:r>
            <w:r>
              <w:rPr>
                <w:rFonts w:ascii="Times New Roman"/>
                <w:b w:val="false"/>
                <w:i w:val="false"/>
                <w:color w:val="000000"/>
                <w:sz w:val="20"/>
              </w:rPr>
              <w:t>
км;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ОК-50
</w:t>
            </w:r>
            <w:r>
              <w:br/>
            </w:r>
            <w:r>
              <w:rPr>
                <w:rFonts w:ascii="Times New Roman"/>
                <w:b w:val="false"/>
                <w:i w:val="false"/>
                <w:color w:val="000000"/>
                <w:sz w:val="20"/>
              </w:rPr>
              <w:t>
"Дербісек-Сарыағаш
</w:t>
            </w:r>
            <w:r>
              <w:br/>
            </w:r>
            <w:r>
              <w:rPr>
                <w:rFonts w:ascii="Times New Roman"/>
                <w:b w:val="false"/>
                <w:i w:val="false"/>
                <w:color w:val="000000"/>
                <w:sz w:val="20"/>
              </w:rPr>
              <w:t>
шипажайы-Қанағат-
</w:t>
            </w:r>
            <w:r>
              <w:br/>
            </w:r>
            <w:r>
              <w:rPr>
                <w:rFonts w:ascii="Times New Roman"/>
                <w:b w:val="false"/>
                <w:i w:val="false"/>
                <w:color w:val="000000"/>
                <w:sz w:val="20"/>
              </w:rPr>
              <w:t>
Арыншы" автомобиль
</w:t>
            </w:r>
            <w:r>
              <w:br/>
            </w:r>
            <w:r>
              <w:rPr>
                <w:rFonts w:ascii="Times New Roman"/>
                <w:b w:val="false"/>
                <w:i w:val="false"/>
                <w:color w:val="000000"/>
                <w:sz w:val="20"/>
              </w:rPr>
              <w:t>
жолын қайта жаңар-
</w:t>
            </w:r>
            <w:r>
              <w:br/>
            </w:r>
            <w:r>
              <w:rPr>
                <w:rFonts w:ascii="Times New Roman"/>
                <w:b w:val="false"/>
                <w:i w:val="false"/>
                <w:color w:val="000000"/>
                <w:sz w:val="20"/>
              </w:rPr>
              <w:t>
ту, 41-56 км;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темір
</w:t>
            </w:r>
            <w:r>
              <w:br/>
            </w:r>
            <w:r>
              <w:rPr>
                <w:rFonts w:ascii="Times New Roman"/>
                <w:b w:val="false"/>
                <w:i w:val="false"/>
                <w:color w:val="000000"/>
                <w:sz w:val="20"/>
              </w:rPr>
              <w:t>
жол арқылы өтетін
</w:t>
            </w:r>
            <w:r>
              <w:br/>
            </w:r>
            <w:r>
              <w:rPr>
                <w:rFonts w:ascii="Times New Roman"/>
                <w:b w:val="false"/>
                <w:i w:val="false"/>
                <w:color w:val="000000"/>
                <w:sz w:val="20"/>
              </w:rPr>
              <w:t>
жолөтпесі бар
</w:t>
            </w:r>
            <w:r>
              <w:br/>
            </w:r>
            <w:r>
              <w:rPr>
                <w:rFonts w:ascii="Times New Roman"/>
                <w:b w:val="false"/>
                <w:i w:val="false"/>
                <w:color w:val="000000"/>
                <w:sz w:val="20"/>
              </w:rPr>
              <w:t>
"Арыс қаласының
</w:t>
            </w:r>
            <w:r>
              <w:br/>
            </w:r>
            <w:r>
              <w:rPr>
                <w:rFonts w:ascii="Times New Roman"/>
                <w:b w:val="false"/>
                <w:i w:val="false"/>
                <w:color w:val="000000"/>
                <w:sz w:val="20"/>
              </w:rPr>
              <w:t>
айналымы"
</w:t>
            </w:r>
            <w:r>
              <w:br/>
            </w:r>
            <w:r>
              <w:rPr>
                <w:rFonts w:ascii="Times New Roman"/>
                <w:b w:val="false"/>
                <w:i w:val="false"/>
                <w:color w:val="000000"/>
                <w:sz w:val="20"/>
              </w:rPr>
              <w:t>
автомобиль жолын
</w:t>
            </w:r>
            <w:r>
              <w:br/>
            </w:r>
            <w:r>
              <w:rPr>
                <w:rFonts w:ascii="Times New Roman"/>
                <w:b w:val="false"/>
                <w:i w:val="false"/>
                <w:color w:val="000000"/>
                <w:sz w:val="20"/>
              </w:rPr>
              <w:t>
салу, 0-11 км;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Байдыбек
</w:t>
            </w:r>
            <w:r>
              <w:br/>
            </w:r>
            <w:r>
              <w:rPr>
                <w:rFonts w:ascii="Times New Roman"/>
                <w:b w:val="false"/>
                <w:i w:val="false"/>
                <w:color w:val="000000"/>
                <w:sz w:val="20"/>
              </w:rPr>
              <w:t>
ауданында
</w:t>
            </w:r>
            <w:r>
              <w:br/>
            </w:r>
            <w:r>
              <w:rPr>
                <w:rFonts w:ascii="Times New Roman"/>
                <w:b w:val="false"/>
                <w:i w:val="false"/>
                <w:color w:val="000000"/>
                <w:sz w:val="20"/>
              </w:rPr>
              <w:t>
"Қошқарата-Кенсай-
</w:t>
            </w:r>
            <w:r>
              <w:br/>
            </w:r>
            <w:r>
              <w:rPr>
                <w:rFonts w:ascii="Times New Roman"/>
                <w:b w:val="false"/>
                <w:i w:val="false"/>
                <w:color w:val="000000"/>
                <w:sz w:val="20"/>
              </w:rPr>
              <w:t>
Жамбыл облысы
</w:t>
            </w:r>
            <w:r>
              <w:br/>
            </w:r>
            <w:r>
              <w:rPr>
                <w:rFonts w:ascii="Times New Roman"/>
                <w:b w:val="false"/>
                <w:i w:val="false"/>
                <w:color w:val="000000"/>
                <w:sz w:val="20"/>
              </w:rPr>
              <w:t>
шекарасы"
</w:t>
            </w:r>
            <w:r>
              <w:br/>
            </w:r>
            <w:r>
              <w:rPr>
                <w:rFonts w:ascii="Times New Roman"/>
                <w:b w:val="false"/>
                <w:i w:val="false"/>
                <w:color w:val="000000"/>
                <w:sz w:val="20"/>
              </w:rPr>
              <w:t>
автокөлік жолының
</w:t>
            </w:r>
            <w:r>
              <w:br/>
            </w:r>
            <w:r>
              <w:rPr>
                <w:rFonts w:ascii="Times New Roman"/>
                <w:b w:val="false"/>
                <w:i w:val="false"/>
                <w:color w:val="000000"/>
                <w:sz w:val="20"/>
              </w:rPr>
              <w:t>
құрылысы, км 0-15.
</w:t>
            </w:r>
            <w:r>
              <w:br/>
            </w:r>
            <w:r>
              <w:rPr>
                <w:rFonts w:ascii="Times New Roman"/>
                <w:b w:val="false"/>
                <w:i w:val="false"/>
                <w:color w:val="000000"/>
                <w:sz w:val="20"/>
              </w:rPr>
              <w:t>
Жобалық-сметалық
</w:t>
            </w:r>
            <w:r>
              <w:br/>
            </w:r>
            <w:r>
              <w:rPr>
                <w:rFonts w:ascii="Times New Roman"/>
                <w:b w:val="false"/>
                <w:i w:val="false"/>
                <w:color w:val="000000"/>
                <w:sz w:val="20"/>
              </w:rPr>
              <w:t>
жұмыстар жүргізу.
</w:t>
            </w:r>
          </w:p>
        </w:tc>
        <w:tc>
          <w:tcPr>
            <w:tcW w:w="16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нәтижесі: жергілікті маңызы бар автомобиль жолдарында жол-құрылыс және жобалық-сметалық жұмыстар жүргізу жұмыстарын жүргізу, Алматы қаласында метрополитен құрылысының бірінші кезегін салу бойынша орындалған жұмыстар көлемі.
</w:t>
      </w:r>
      <w:r>
        <w:br/>
      </w:r>
      <w:r>
        <w:rPr>
          <w:rFonts w:ascii="Times New Roman"/>
          <w:b w:val="false"/>
          <w:i w:val="false"/>
          <w:color w:val="000000"/>
          <w:sz w:val="28"/>
        </w:rPr>
        <w:t>
      Соңғы нәтижесі: автомобиль жолдарының желісін дамыту үшін объектілерді пайдалануға енгізу.
</w:t>
      </w:r>
      <w:r>
        <w:br/>
      </w:r>
      <w:r>
        <w:rPr>
          <w:rFonts w:ascii="Times New Roman"/>
          <w:b w:val="false"/>
          <w:i w:val="false"/>
          <w:color w:val="000000"/>
          <w:sz w:val="28"/>
        </w:rPr>
        <w:t>
      Уақтылығы: жұмыстарды жүргізу кестесіне және жасалған шарттарға сәйкес.
</w:t>
      </w:r>
      <w:r>
        <w:br/>
      </w:r>
      <w:r>
        <w:rPr>
          <w:rFonts w:ascii="Times New Roman"/>
          <w:b w:val="false"/>
          <w:i w:val="false"/>
          <w:color w:val="000000"/>
          <w:sz w:val="28"/>
        </w:rPr>
        <w:t>
      Сапасы: құрылыс нормалары мен ережелеріне (ҚНжЕ)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180-ҚОСЫМША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""Transport tower" әкімшілік-технологиялық кешені ғимаратын ұстау"
</w:t>
      </w:r>
      <w:r>
        <w:br/>
      </w:r>
      <w:r>
        <w:rPr>
          <w:rFonts w:ascii="Times New Roman"/>
          <w:b w:val="false"/>
          <w:i w:val="false"/>
          <w:color w:val="000000"/>
          <w:sz w:val="28"/>
        </w:rPr>
        <w:t>
      деген 030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332568 мың теңге (үш жүз отыз екі миллион бес жүз алпыс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"Transport tower" әкімшілік-технологиялық кешені ғимаратын республикалық меншікке берудің кейбір мәселелері туралы" Қазақстан Республикасы Үкіметінің 2003 жылғы 29 қарашадағы N 1202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w:t>
      </w:r>
      <w:r>
        <w:rPr>
          <w:rFonts w:ascii="Times New Roman"/>
          <w:b w:val="false"/>
          <w:i w:val="false"/>
          <w:color w:val="000000"/>
          <w:sz w:val="28"/>
        </w:rPr>
        <w:t>
</w:t>
      </w:r>
      <w:r>
        <w:rPr>
          <w:rFonts w:ascii="Times New Roman"/>
          <w:b/>
          <w:i w:val="false"/>
          <w:color w:val="000000"/>
          <w:sz w:val="28"/>
        </w:rPr>
        <w:t>
 мақсаты
</w:t>
      </w:r>
      <w:r>
        <w:rPr>
          <w:rFonts w:ascii="Times New Roman"/>
          <w:b w:val="false"/>
          <w:i w:val="false"/>
          <w:color w:val="000000"/>
          <w:sz w:val="28"/>
        </w:rPr>
        <w:t>
: "Transport tower" ғимаратына (бұдан әрі - Ғимарат) шаруашылық қызмет көрсету, мемлекеттік қызметкерлер үшін қалыпты еңбек және әлеуметтік-тұрмыстық жағдайлар жасау.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ғимаратқа техникалық және шаруашылық қызмет көрсету, жылумен, суық су, ыстық сумен қамтамасыз ету жүйелеріне профилактикалық жұмыстарын жүргізу.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
</w:t>
            </w:r>
            <w:r>
              <w:br/>
            </w:r>
            <w:r>
              <w:rPr>
                <w:rFonts w:ascii="Times New Roman"/>
                <w:b w:val="false"/>
                <w:i w:val="false"/>
                <w:color w:val="000000"/>
                <w:sz w:val="20"/>
              </w:rPr>
              <w:t>
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"Transport
</w:t>
            </w:r>
            <w:r>
              <w:br/>
            </w:r>
            <w:r>
              <w:rPr>
                <w:rFonts w:ascii="Times New Roman"/>
                <w:b w:val="false"/>
                <w:i w:val="false"/>
                <w:color w:val="000000"/>
                <w:sz w:val="20"/>
              </w:rPr>
              <w:t>
tower"
</w:t>
            </w:r>
            <w:r>
              <w:br/>
            </w:r>
            <w:r>
              <w:rPr>
                <w:rFonts w:ascii="Times New Roman"/>
                <w:b w:val="false"/>
                <w:i w:val="false"/>
                <w:color w:val="000000"/>
                <w:sz w:val="20"/>
              </w:rPr>
              <w:t>
әкімшілік-
</w:t>
            </w:r>
            <w:r>
              <w:br/>
            </w:r>
            <w:r>
              <w:rPr>
                <w:rFonts w:ascii="Times New Roman"/>
                <w:b w:val="false"/>
                <w:i w:val="false"/>
                <w:color w:val="000000"/>
                <w:sz w:val="20"/>
              </w:rPr>
              <w:t>
технология-
</w:t>
            </w:r>
            <w:r>
              <w:br/>
            </w:r>
            <w:r>
              <w:rPr>
                <w:rFonts w:ascii="Times New Roman"/>
                <w:b w:val="false"/>
                <w:i w:val="false"/>
                <w:color w:val="000000"/>
                <w:sz w:val="20"/>
              </w:rPr>
              <w:t>
лық кешені
</w:t>
            </w:r>
            <w:r>
              <w:br/>
            </w:r>
            <w:r>
              <w:rPr>
                <w:rFonts w:ascii="Times New Roman"/>
                <w:b w:val="false"/>
                <w:i w:val="false"/>
                <w:color w:val="000000"/>
                <w:sz w:val="20"/>
              </w:rPr>
              <w:t>
ғимаратын
</w:t>
            </w:r>
            <w:r>
              <w:br/>
            </w:r>
            <w:r>
              <w:rPr>
                <w:rFonts w:ascii="Times New Roman"/>
                <w:b w:val="false"/>
                <w:i w:val="false"/>
                <w:color w:val="000000"/>
                <w:sz w:val="20"/>
              </w:rPr>
              <w:t>
ұстау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Ауданы 32294 шаршы
</w:t>
            </w:r>
            <w:r>
              <w:br/>
            </w:r>
            <w:r>
              <w:rPr>
                <w:rFonts w:ascii="Times New Roman"/>
                <w:b w:val="false"/>
                <w:i w:val="false"/>
                <w:color w:val="000000"/>
                <w:sz w:val="20"/>
              </w:rPr>
              <w:t>
метр ғимаратты,
</w:t>
            </w:r>
            <w:r>
              <w:br/>
            </w:r>
            <w:r>
              <w:rPr>
                <w:rFonts w:ascii="Times New Roman"/>
                <w:b w:val="false"/>
                <w:i w:val="false"/>
                <w:color w:val="000000"/>
                <w:sz w:val="20"/>
              </w:rPr>
              <w:t>
соның ішінде:
</w:t>
            </w:r>
            <w:r>
              <w:br/>
            </w:r>
            <w:r>
              <w:rPr>
                <w:rFonts w:ascii="Times New Roman"/>
                <w:b w:val="false"/>
                <w:i w:val="false"/>
                <w:color w:val="000000"/>
                <w:sz w:val="20"/>
              </w:rPr>
              <w:t>
электр техникалық
</w:t>
            </w:r>
            <w:r>
              <w:br/>
            </w:r>
            <w:r>
              <w:rPr>
                <w:rFonts w:ascii="Times New Roman"/>
                <w:b w:val="false"/>
                <w:i w:val="false"/>
                <w:color w:val="000000"/>
                <w:sz w:val="20"/>
              </w:rPr>
              <w:t>
жабдықтарды,
</w:t>
            </w:r>
            <w:r>
              <w:br/>
            </w:r>
            <w:r>
              <w:rPr>
                <w:rFonts w:ascii="Times New Roman"/>
                <w:b w:val="false"/>
                <w:i w:val="false"/>
                <w:color w:val="000000"/>
                <w:sz w:val="20"/>
              </w:rPr>
              <w:t>
инженерлік желілер
</w:t>
            </w:r>
            <w:r>
              <w:br/>
            </w:r>
            <w:r>
              <w:rPr>
                <w:rFonts w:ascii="Times New Roman"/>
                <w:b w:val="false"/>
                <w:i w:val="false"/>
                <w:color w:val="000000"/>
                <w:sz w:val="20"/>
              </w:rPr>
              <w:t>
мен коммуникация-
</w:t>
            </w:r>
            <w:r>
              <w:br/>
            </w:r>
            <w:r>
              <w:rPr>
                <w:rFonts w:ascii="Times New Roman"/>
                <w:b w:val="false"/>
                <w:i w:val="false"/>
                <w:color w:val="000000"/>
                <w:sz w:val="20"/>
              </w:rPr>
              <w:t>
ларды, желдеткіш-
</w:t>
            </w:r>
            <w:r>
              <w:br/>
            </w:r>
            <w:r>
              <w:rPr>
                <w:rFonts w:ascii="Times New Roman"/>
                <w:b w:val="false"/>
                <w:i w:val="false"/>
                <w:color w:val="000000"/>
                <w:sz w:val="20"/>
              </w:rPr>
              <w:t>
тің сору-шығару
</w:t>
            </w:r>
            <w:r>
              <w:br/>
            </w:r>
            <w:r>
              <w:rPr>
                <w:rFonts w:ascii="Times New Roman"/>
                <w:b w:val="false"/>
                <w:i w:val="false"/>
                <w:color w:val="000000"/>
                <w:sz w:val="20"/>
              </w:rPr>
              <w:t>
жүйесін, өрт
</w:t>
            </w:r>
            <w:r>
              <w:br/>
            </w:r>
            <w:r>
              <w:rPr>
                <w:rFonts w:ascii="Times New Roman"/>
                <w:b w:val="false"/>
                <w:i w:val="false"/>
                <w:color w:val="000000"/>
                <w:sz w:val="20"/>
              </w:rPr>
              <w:t>
қауіпсіздігін, өрт
</w:t>
            </w:r>
            <w:r>
              <w:br/>
            </w:r>
            <w:r>
              <w:rPr>
                <w:rFonts w:ascii="Times New Roman"/>
                <w:b w:val="false"/>
                <w:i w:val="false"/>
                <w:color w:val="000000"/>
                <w:sz w:val="20"/>
              </w:rPr>
              <w:t>
сигналын беру мен
</w:t>
            </w:r>
            <w:r>
              <w:br/>
            </w:r>
            <w:r>
              <w:rPr>
                <w:rFonts w:ascii="Times New Roman"/>
                <w:b w:val="false"/>
                <w:i w:val="false"/>
                <w:color w:val="000000"/>
                <w:sz w:val="20"/>
              </w:rPr>
              <w:t>
түтінді жоюды,
</w:t>
            </w:r>
            <w:r>
              <w:br/>
            </w:r>
            <w:r>
              <w:rPr>
                <w:rFonts w:ascii="Times New Roman"/>
                <w:b w:val="false"/>
                <w:i w:val="false"/>
                <w:color w:val="000000"/>
                <w:sz w:val="20"/>
              </w:rPr>
              <w:t>
сыртқы және ішкі
</w:t>
            </w:r>
            <w:r>
              <w:br/>
            </w:r>
            <w:r>
              <w:rPr>
                <w:rFonts w:ascii="Times New Roman"/>
                <w:b w:val="false"/>
                <w:i w:val="false"/>
                <w:color w:val="000000"/>
                <w:sz w:val="20"/>
              </w:rPr>
              <w:t>
желілері бар
</w:t>
            </w:r>
            <w:r>
              <w:br/>
            </w:r>
            <w:r>
              <w:rPr>
                <w:rFonts w:ascii="Times New Roman"/>
                <w:b w:val="false"/>
                <w:i w:val="false"/>
                <w:color w:val="000000"/>
                <w:sz w:val="20"/>
              </w:rPr>
              <w:t>
автоматты телефон
</w:t>
            </w:r>
            <w:r>
              <w:br/>
            </w:r>
            <w:r>
              <w:rPr>
                <w:rFonts w:ascii="Times New Roman"/>
                <w:b w:val="false"/>
                <w:i w:val="false"/>
                <w:color w:val="000000"/>
                <w:sz w:val="20"/>
              </w:rPr>
              <w:t>
станциясын ұстап
</w:t>
            </w:r>
            <w:r>
              <w:br/>
            </w:r>
            <w:r>
              <w:rPr>
                <w:rFonts w:ascii="Times New Roman"/>
                <w:b w:val="false"/>
                <w:i w:val="false"/>
                <w:color w:val="000000"/>
                <w:sz w:val="20"/>
              </w:rPr>
              <w:t>
тұру, техникалық
</w:t>
            </w:r>
            <w:r>
              <w:br/>
            </w:r>
            <w:r>
              <w:rPr>
                <w:rFonts w:ascii="Times New Roman"/>
                <w:b w:val="false"/>
                <w:i w:val="false"/>
                <w:color w:val="000000"/>
                <w:sz w:val="20"/>
              </w:rPr>
              <w:t>
қызмет көрсету
</w:t>
            </w:r>
            <w:r>
              <w:br/>
            </w:r>
            <w:r>
              <w:rPr>
                <w:rFonts w:ascii="Times New Roman"/>
                <w:b w:val="false"/>
                <w:i w:val="false"/>
                <w:color w:val="000000"/>
                <w:sz w:val="20"/>
              </w:rPr>
              <w:t>
және жөндеу;
</w:t>
            </w:r>
            <w:r>
              <w:br/>
            </w:r>
            <w:r>
              <w:rPr>
                <w:rFonts w:ascii="Times New Roman"/>
                <w:b w:val="false"/>
                <w:i w:val="false"/>
                <w:color w:val="000000"/>
                <w:sz w:val="20"/>
              </w:rPr>
              <w:t>
сыртқы инженерлік
</w:t>
            </w:r>
            <w:r>
              <w:br/>
            </w:r>
            <w:r>
              <w:rPr>
                <w:rFonts w:ascii="Times New Roman"/>
                <w:b w:val="false"/>
                <w:i w:val="false"/>
                <w:color w:val="000000"/>
                <w:sz w:val="20"/>
              </w:rPr>
              <w:t>
желілерге қызмет
</w:t>
            </w:r>
            <w:r>
              <w:br/>
            </w:r>
            <w:r>
              <w:rPr>
                <w:rFonts w:ascii="Times New Roman"/>
                <w:b w:val="false"/>
                <w:i w:val="false"/>
                <w:color w:val="000000"/>
                <w:sz w:val="20"/>
              </w:rPr>
              <w:t>
көрсету; қалалық
</w:t>
            </w:r>
            <w:r>
              <w:br/>
            </w:r>
            <w:r>
              <w:rPr>
                <w:rFonts w:ascii="Times New Roman"/>
                <w:b w:val="false"/>
                <w:i w:val="false"/>
                <w:color w:val="000000"/>
                <w:sz w:val="20"/>
              </w:rPr>
              <w:t>
желілер қызметімен
</w:t>
            </w:r>
            <w:r>
              <w:br/>
            </w:r>
            <w:r>
              <w:rPr>
                <w:rFonts w:ascii="Times New Roman"/>
                <w:b w:val="false"/>
                <w:i w:val="false"/>
                <w:color w:val="000000"/>
                <w:sz w:val="20"/>
              </w:rPr>
              <w:t>
қамтамасыз ету,
</w:t>
            </w:r>
            <w:r>
              <w:br/>
            </w:r>
            <w:r>
              <w:rPr>
                <w:rFonts w:ascii="Times New Roman"/>
                <w:b w:val="false"/>
                <w:i w:val="false"/>
                <w:color w:val="000000"/>
                <w:sz w:val="20"/>
              </w:rPr>
              <w:t>
суық-жылумен
</w:t>
            </w:r>
            <w:r>
              <w:br/>
            </w:r>
            <w:r>
              <w:rPr>
                <w:rFonts w:ascii="Times New Roman"/>
                <w:b w:val="false"/>
                <w:i w:val="false"/>
                <w:color w:val="000000"/>
                <w:sz w:val="20"/>
              </w:rPr>
              <w:t>
жабдықтау, ыстық
</w:t>
            </w:r>
            <w:r>
              <w:br/>
            </w:r>
            <w:r>
              <w:rPr>
                <w:rFonts w:ascii="Times New Roman"/>
                <w:b w:val="false"/>
                <w:i w:val="false"/>
                <w:color w:val="000000"/>
                <w:sz w:val="20"/>
              </w:rPr>
              <w:t>
және суық сумен
</w:t>
            </w:r>
            <w:r>
              <w:br/>
            </w:r>
            <w:r>
              <w:rPr>
                <w:rFonts w:ascii="Times New Roman"/>
                <w:b w:val="false"/>
                <w:i w:val="false"/>
                <w:color w:val="000000"/>
                <w:sz w:val="20"/>
              </w:rPr>
              <w:t>
жабдықтау жүйесі-
</w:t>
            </w:r>
            <w:r>
              <w:br/>
            </w:r>
            <w:r>
              <w:rPr>
                <w:rFonts w:ascii="Times New Roman"/>
                <w:b w:val="false"/>
                <w:i w:val="false"/>
                <w:color w:val="000000"/>
                <w:sz w:val="20"/>
              </w:rPr>
              <w:t>
нің профилактика-
</w:t>
            </w:r>
            <w:r>
              <w:br/>
            </w:r>
            <w:r>
              <w:rPr>
                <w:rFonts w:ascii="Times New Roman"/>
                <w:b w:val="false"/>
                <w:i w:val="false"/>
                <w:color w:val="000000"/>
                <w:sz w:val="20"/>
              </w:rPr>
              <w:t>
лық жұмыстарын
</w:t>
            </w:r>
            <w:r>
              <w:br/>
            </w:r>
            <w:r>
              <w:rPr>
                <w:rFonts w:ascii="Times New Roman"/>
                <w:b w:val="false"/>
                <w:i w:val="false"/>
                <w:color w:val="000000"/>
                <w:sz w:val="20"/>
              </w:rPr>
              <w:t>
жүргізу канализа-
</w:t>
            </w:r>
            <w:r>
              <w:br/>
            </w:r>
            <w:r>
              <w:rPr>
                <w:rFonts w:ascii="Times New Roman"/>
                <w:b w:val="false"/>
                <w:i w:val="false"/>
                <w:color w:val="000000"/>
                <w:sz w:val="20"/>
              </w:rPr>
              <w:t>
циялық желілерді
</w:t>
            </w:r>
            <w:r>
              <w:br/>
            </w:r>
            <w:r>
              <w:rPr>
                <w:rFonts w:ascii="Times New Roman"/>
                <w:b w:val="false"/>
                <w:i w:val="false"/>
                <w:color w:val="000000"/>
                <w:sz w:val="20"/>
              </w:rPr>
              <w:t>
тазарту; лифтілер
</w:t>
            </w:r>
            <w:r>
              <w:br/>
            </w:r>
            <w:r>
              <w:rPr>
                <w:rFonts w:ascii="Times New Roman"/>
                <w:b w:val="false"/>
                <w:i w:val="false"/>
                <w:color w:val="000000"/>
                <w:sz w:val="20"/>
              </w:rPr>
              <w:t>
жұмысы; Ғимаратты
</w:t>
            </w:r>
            <w:r>
              <w:br/>
            </w:r>
            <w:r>
              <w:rPr>
                <w:rFonts w:ascii="Times New Roman"/>
                <w:b w:val="false"/>
                <w:i w:val="false"/>
                <w:color w:val="000000"/>
                <w:sz w:val="20"/>
              </w:rPr>
              <w:t>
күзету; Ішкі
</w:t>
            </w:r>
            <w:r>
              <w:br/>
            </w:r>
            <w:r>
              <w:rPr>
                <w:rFonts w:ascii="Times New Roman"/>
                <w:b w:val="false"/>
                <w:i w:val="false"/>
                <w:color w:val="000000"/>
                <w:sz w:val="20"/>
              </w:rPr>
              <w:t>
үй-жайлары мен
</w:t>
            </w:r>
            <w:r>
              <w:br/>
            </w:r>
            <w:r>
              <w:rPr>
                <w:rFonts w:ascii="Times New Roman"/>
                <w:b w:val="false"/>
                <w:i w:val="false"/>
                <w:color w:val="000000"/>
                <w:sz w:val="20"/>
              </w:rPr>
              <w:t>
ғимараттың қасбе-
</w:t>
            </w:r>
            <w:r>
              <w:br/>
            </w:r>
            <w:r>
              <w:rPr>
                <w:rFonts w:ascii="Times New Roman"/>
                <w:b w:val="false"/>
                <w:i w:val="false"/>
                <w:color w:val="000000"/>
                <w:sz w:val="20"/>
              </w:rPr>
              <w:t>
тін, сондай-ақ
</w:t>
            </w:r>
            <w:r>
              <w:br/>
            </w:r>
            <w:r>
              <w:rPr>
                <w:rFonts w:ascii="Times New Roman"/>
                <w:b w:val="false"/>
                <w:i w:val="false"/>
                <w:color w:val="000000"/>
                <w:sz w:val="20"/>
              </w:rPr>
              <w:t>
оған жапсарлас
</w:t>
            </w:r>
            <w:r>
              <w:br/>
            </w:r>
            <w:r>
              <w:rPr>
                <w:rFonts w:ascii="Times New Roman"/>
                <w:b w:val="false"/>
                <w:i w:val="false"/>
                <w:color w:val="000000"/>
                <w:sz w:val="20"/>
              </w:rPr>
              <w:t>
аумақты таза
</w:t>
            </w:r>
            <w:r>
              <w:br/>
            </w:r>
            <w:r>
              <w:rPr>
                <w:rFonts w:ascii="Times New Roman"/>
                <w:b w:val="false"/>
                <w:i w:val="false"/>
                <w:color w:val="000000"/>
                <w:sz w:val="20"/>
              </w:rPr>
              <w:t>
ұстау, Ғимаратты
</w:t>
            </w:r>
            <w:r>
              <w:br/>
            </w:r>
            <w:r>
              <w:rPr>
                <w:rFonts w:ascii="Times New Roman"/>
                <w:b w:val="false"/>
                <w:i w:val="false"/>
                <w:color w:val="000000"/>
                <w:sz w:val="20"/>
              </w:rPr>
              <w:t>
санитарлық өңдеу,
</w:t>
            </w:r>
            <w:r>
              <w:br/>
            </w:r>
            <w:r>
              <w:rPr>
                <w:rFonts w:ascii="Times New Roman"/>
                <w:b w:val="false"/>
                <w:i w:val="false"/>
                <w:color w:val="000000"/>
                <w:sz w:val="20"/>
              </w:rPr>
              <w:t>
аумақтан қоқыс
</w:t>
            </w:r>
            <w:r>
              <w:br/>
            </w:r>
            <w:r>
              <w:rPr>
                <w:rFonts w:ascii="Times New Roman"/>
                <w:b w:val="false"/>
                <w:i w:val="false"/>
                <w:color w:val="000000"/>
                <w:sz w:val="20"/>
              </w:rPr>
              <w:t>
пен қарды әкету,
</w:t>
            </w:r>
            <w:r>
              <w:br/>
            </w:r>
            <w:r>
              <w:rPr>
                <w:rFonts w:ascii="Times New Roman"/>
                <w:b w:val="false"/>
                <w:i w:val="false"/>
                <w:color w:val="000000"/>
                <w:sz w:val="20"/>
              </w:rPr>
              <w:t>
оны абаттандыру,
</w:t>
            </w:r>
            <w:r>
              <w:br/>
            </w:r>
            <w:r>
              <w:rPr>
                <w:rFonts w:ascii="Times New Roman"/>
                <w:b w:val="false"/>
                <w:i w:val="false"/>
                <w:color w:val="000000"/>
                <w:sz w:val="20"/>
              </w:rPr>
              <w:t>
терезелерді,
</w:t>
            </w:r>
            <w:r>
              <w:br/>
            </w:r>
            <w:r>
              <w:rPr>
                <w:rFonts w:ascii="Times New Roman"/>
                <w:b w:val="false"/>
                <w:i w:val="false"/>
                <w:color w:val="000000"/>
                <w:sz w:val="20"/>
              </w:rPr>
              <w:t>
алюкобонты,
</w:t>
            </w:r>
            <w:r>
              <w:br/>
            </w:r>
            <w:r>
              <w:rPr>
                <w:rFonts w:ascii="Times New Roman"/>
                <w:b w:val="false"/>
                <w:i w:val="false"/>
                <w:color w:val="000000"/>
                <w:sz w:val="20"/>
              </w:rPr>
              <w:t>
витраждарды жуу,
</w:t>
            </w:r>
            <w:r>
              <w:br/>
            </w:r>
            <w:r>
              <w:rPr>
                <w:rFonts w:ascii="Times New Roman"/>
                <w:b w:val="false"/>
                <w:i w:val="false"/>
                <w:color w:val="000000"/>
                <w:sz w:val="20"/>
              </w:rPr>
              <w:t>
және ғимараттың
</w:t>
            </w:r>
            <w:r>
              <w:br/>
            </w:r>
            <w:r>
              <w:rPr>
                <w:rFonts w:ascii="Times New Roman"/>
                <w:b w:val="false"/>
                <w:i w:val="false"/>
                <w:color w:val="000000"/>
                <w:sz w:val="20"/>
              </w:rPr>
              <w:t>
қалыпты жұмыс
</w:t>
            </w:r>
            <w:r>
              <w:br/>
            </w:r>
            <w:r>
              <w:rPr>
                <w:rFonts w:ascii="Times New Roman"/>
                <w:b w:val="false"/>
                <w:i w:val="false"/>
                <w:color w:val="000000"/>
                <w:sz w:val="20"/>
              </w:rPr>
              <w:t>
істеуін қамтамасыз
</w:t>
            </w:r>
            <w:r>
              <w:br/>
            </w:r>
            <w:r>
              <w:rPr>
                <w:rFonts w:ascii="Times New Roman"/>
                <w:b w:val="false"/>
                <w:i w:val="false"/>
                <w:color w:val="000000"/>
                <w:sz w:val="20"/>
              </w:rPr>
              <w:t>
ету үшін басқа да
</w:t>
            </w:r>
            <w:r>
              <w:br/>
            </w:r>
            <w:r>
              <w:rPr>
                <w:rFonts w:ascii="Times New Roman"/>
                <w:b w:val="false"/>
                <w:i w:val="false"/>
                <w:color w:val="000000"/>
                <w:sz w:val="20"/>
              </w:rPr>
              <w:t>
қажетті жұмыстар;
</w:t>
            </w:r>
            <w:r>
              <w:br/>
            </w:r>
            <w:r>
              <w:rPr>
                <w:rFonts w:ascii="Times New Roman"/>
                <w:b w:val="false"/>
                <w:i w:val="false"/>
                <w:color w:val="000000"/>
                <w:sz w:val="20"/>
              </w:rPr>
              <w:t>
кіруді бейнебақы-
</w:t>
            </w:r>
            <w:r>
              <w:br/>
            </w:r>
            <w:r>
              <w:rPr>
                <w:rFonts w:ascii="Times New Roman"/>
                <w:b w:val="false"/>
                <w:i w:val="false"/>
                <w:color w:val="000000"/>
                <w:sz w:val="20"/>
              </w:rPr>
              <w:t>
лау жүйесі,
</w:t>
            </w:r>
            <w:r>
              <w:br/>
            </w:r>
            <w:r>
              <w:rPr>
                <w:rFonts w:ascii="Times New Roman"/>
                <w:b w:val="false"/>
                <w:i w:val="false"/>
                <w:color w:val="000000"/>
                <w:sz w:val="20"/>
              </w:rPr>
              <w:t>
конференция
</w:t>
            </w:r>
            <w:r>
              <w:br/>
            </w:r>
            <w:r>
              <w:rPr>
                <w:rFonts w:ascii="Times New Roman"/>
                <w:b w:val="false"/>
                <w:i w:val="false"/>
                <w:color w:val="000000"/>
                <w:sz w:val="20"/>
              </w:rPr>
              <w:t>
залдарындағы дыбыс
</w:t>
            </w:r>
            <w:r>
              <w:br/>
            </w:r>
            <w:r>
              <w:rPr>
                <w:rFonts w:ascii="Times New Roman"/>
                <w:b w:val="false"/>
                <w:i w:val="false"/>
                <w:color w:val="000000"/>
                <w:sz w:val="20"/>
              </w:rPr>
              <w:t>
күшейткіш жүйеле-
</w:t>
            </w:r>
            <w:r>
              <w:br/>
            </w:r>
            <w:r>
              <w:rPr>
                <w:rFonts w:ascii="Times New Roman"/>
                <w:b w:val="false"/>
                <w:i w:val="false"/>
                <w:color w:val="000000"/>
                <w:sz w:val="20"/>
              </w:rPr>
              <w:t>
рі, көрсетілген
</w:t>
            </w:r>
            <w:r>
              <w:br/>
            </w:r>
            <w:r>
              <w:rPr>
                <w:rFonts w:ascii="Times New Roman"/>
                <w:b w:val="false"/>
                <w:i w:val="false"/>
                <w:color w:val="000000"/>
                <w:sz w:val="20"/>
              </w:rPr>
              <w:t>
жүйелерді қосалқы
</w:t>
            </w:r>
            <w:r>
              <w:br/>
            </w:r>
            <w:r>
              <w:rPr>
                <w:rFonts w:ascii="Times New Roman"/>
                <w:b w:val="false"/>
                <w:i w:val="false"/>
                <w:color w:val="000000"/>
                <w:sz w:val="20"/>
              </w:rPr>
              <w:t>
бөлшектермен және
</w:t>
            </w:r>
            <w:r>
              <w:br/>
            </w:r>
            <w:r>
              <w:rPr>
                <w:rFonts w:ascii="Times New Roman"/>
                <w:b w:val="false"/>
                <w:i w:val="false"/>
                <w:color w:val="000000"/>
                <w:sz w:val="20"/>
              </w:rPr>
              <w:t>
шығыс материалда-
</w:t>
            </w:r>
            <w:r>
              <w:br/>
            </w:r>
            <w:r>
              <w:rPr>
                <w:rFonts w:ascii="Times New Roman"/>
                <w:b w:val="false"/>
                <w:i w:val="false"/>
                <w:color w:val="000000"/>
                <w:sz w:val="20"/>
              </w:rPr>
              <w:t>
рымен қамтамасыз
</w:t>
            </w:r>
            <w:r>
              <w:br/>
            </w:r>
            <w:r>
              <w:rPr>
                <w:rFonts w:ascii="Times New Roman"/>
                <w:b w:val="false"/>
                <w:i w:val="false"/>
                <w:color w:val="000000"/>
                <w:sz w:val="20"/>
              </w:rPr>
              <w:t>
ету; ғимаратты
</w:t>
            </w:r>
            <w:r>
              <w:br/>
            </w:r>
            <w:r>
              <w:rPr>
                <w:rFonts w:ascii="Times New Roman"/>
                <w:b w:val="false"/>
                <w:i w:val="false"/>
                <w:color w:val="000000"/>
                <w:sz w:val="20"/>
              </w:rPr>
              <w:t>
күтіп ұстау бойын-
</w:t>
            </w:r>
            <w:r>
              <w:br/>
            </w:r>
            <w:r>
              <w:rPr>
                <w:rFonts w:ascii="Times New Roman"/>
                <w:b w:val="false"/>
                <w:i w:val="false"/>
                <w:color w:val="000000"/>
                <w:sz w:val="20"/>
              </w:rPr>
              <w:t>
ша жабдықтаушы
</w:t>
            </w:r>
            <w:r>
              <w:br/>
            </w:r>
            <w:r>
              <w:rPr>
                <w:rFonts w:ascii="Times New Roman"/>
                <w:b w:val="false"/>
                <w:i w:val="false"/>
                <w:color w:val="000000"/>
                <w:sz w:val="20"/>
              </w:rPr>
              <w:t>
функциясын орын-
</w:t>
            </w:r>
            <w:r>
              <w:br/>
            </w:r>
            <w:r>
              <w:rPr>
                <w:rFonts w:ascii="Times New Roman"/>
                <w:b w:val="false"/>
                <w:i w:val="false"/>
                <w:color w:val="000000"/>
                <w:sz w:val="20"/>
              </w:rPr>
              <w:t>
дау, ғимаратқа
</w:t>
            </w:r>
            <w:r>
              <w:br/>
            </w:r>
            <w:r>
              <w:rPr>
                <w:rFonts w:ascii="Times New Roman"/>
                <w:b w:val="false"/>
                <w:i w:val="false"/>
                <w:color w:val="000000"/>
                <w:sz w:val="20"/>
              </w:rPr>
              <w:t>
шаруашылық қызмет
</w:t>
            </w:r>
            <w:r>
              <w:br/>
            </w:r>
            <w:r>
              <w:rPr>
                <w:rFonts w:ascii="Times New Roman"/>
                <w:b w:val="false"/>
                <w:i w:val="false"/>
                <w:color w:val="000000"/>
                <w:sz w:val="20"/>
              </w:rPr>
              <w:t>
көрсетуді қамтама-
</w:t>
            </w:r>
            <w:r>
              <w:br/>
            </w:r>
            <w:r>
              <w:rPr>
                <w:rFonts w:ascii="Times New Roman"/>
                <w:b w:val="false"/>
                <w:i w:val="false"/>
                <w:color w:val="000000"/>
                <w:sz w:val="20"/>
              </w:rPr>
              <w:t>
сыз ету.
</w:t>
            </w:r>
            <w:r>
              <w:br/>
            </w:r>
            <w:r>
              <w:rPr>
                <w:rFonts w:ascii="Times New Roman"/>
                <w:b w:val="false"/>
                <w:i w:val="false"/>
                <w:color w:val="000000"/>
                <w:sz w:val="20"/>
              </w:rPr>
              <w:t>
Қазандықтарға
</w:t>
            </w:r>
            <w:r>
              <w:br/>
            </w:r>
            <w:r>
              <w:rPr>
                <w:rFonts w:ascii="Times New Roman"/>
                <w:b w:val="false"/>
                <w:i w:val="false"/>
                <w:color w:val="000000"/>
                <w:sz w:val="20"/>
              </w:rPr>
              <w:t>
қызмет көрсету үшін қосалқы
</w:t>
            </w:r>
            <w:r>
              <w:br/>
            </w:r>
            <w:r>
              <w:rPr>
                <w:rFonts w:ascii="Times New Roman"/>
                <w:b w:val="false"/>
                <w:i w:val="false"/>
                <w:color w:val="000000"/>
                <w:sz w:val="20"/>
              </w:rPr>
              <w:t>
бөлшектер мен
</w:t>
            </w:r>
            <w:r>
              <w:br/>
            </w:r>
            <w:r>
              <w:rPr>
                <w:rFonts w:ascii="Times New Roman"/>
                <w:b w:val="false"/>
                <w:i w:val="false"/>
                <w:color w:val="000000"/>
                <w:sz w:val="20"/>
              </w:rPr>
              <w:t>
шығыс материалдарын
</w:t>
            </w:r>
            <w:r>
              <w:br/>
            </w:r>
            <w:r>
              <w:rPr>
                <w:rFonts w:ascii="Times New Roman"/>
                <w:b w:val="false"/>
                <w:i w:val="false"/>
                <w:color w:val="000000"/>
                <w:sz w:val="20"/>
              </w:rPr>
              <w:t>
сатып алу. Қызмет
</w:t>
            </w:r>
            <w:r>
              <w:br/>
            </w:r>
            <w:r>
              <w:rPr>
                <w:rFonts w:ascii="Times New Roman"/>
                <w:b w:val="false"/>
                <w:i w:val="false"/>
                <w:color w:val="000000"/>
                <w:sz w:val="20"/>
              </w:rPr>
              <w:t>
көрсетушілердің
</w:t>
            </w:r>
            <w:r>
              <w:br/>
            </w:r>
            <w:r>
              <w:rPr>
                <w:rFonts w:ascii="Times New Roman"/>
                <w:b w:val="false"/>
                <w:i w:val="false"/>
                <w:color w:val="000000"/>
                <w:sz w:val="20"/>
              </w:rPr>
              <w:t>
білімін жетілдіру,
</w:t>
            </w:r>
            <w:r>
              <w:br/>
            </w:r>
            <w:r>
              <w:rPr>
                <w:rFonts w:ascii="Times New Roman"/>
                <w:b w:val="false"/>
                <w:i w:val="false"/>
                <w:color w:val="000000"/>
                <w:sz w:val="20"/>
              </w:rPr>
              <w:t>
қажетті әдебиетпен
</w:t>
            </w:r>
            <w:r>
              <w:br/>
            </w:r>
            <w:r>
              <w:rPr>
                <w:rFonts w:ascii="Times New Roman"/>
                <w:b w:val="false"/>
                <w:i w:val="false"/>
                <w:color w:val="000000"/>
                <w:sz w:val="20"/>
              </w:rPr>
              <w:t>
қамтамасыз ету.
</w:t>
            </w:r>
            <w:r>
              <w:br/>
            </w:r>
            <w:r>
              <w:rPr>
                <w:rFonts w:ascii="Times New Roman"/>
                <w:b w:val="false"/>
                <w:i w:val="false"/>
                <w:color w:val="000000"/>
                <w:sz w:val="20"/>
              </w:rPr>
              <w:t>
Қазандықтарды,
</w:t>
            </w:r>
            <w:r>
              <w:br/>
            </w:r>
            <w:r>
              <w:rPr>
                <w:rFonts w:ascii="Times New Roman"/>
                <w:b w:val="false"/>
                <w:i w:val="false"/>
                <w:color w:val="000000"/>
                <w:sz w:val="20"/>
              </w:rPr>
              <w:t>
лифттерді, энерго-
</w:t>
            </w:r>
            <w:r>
              <w:br/>
            </w:r>
            <w:r>
              <w:rPr>
                <w:rFonts w:ascii="Times New Roman"/>
                <w:b w:val="false"/>
                <w:i w:val="false"/>
                <w:color w:val="000000"/>
                <w:sz w:val="20"/>
              </w:rPr>
              <w:t>
жүйелерді тексеру-
</w:t>
            </w:r>
            <w:r>
              <w:br/>
            </w:r>
            <w:r>
              <w:rPr>
                <w:rFonts w:ascii="Times New Roman"/>
                <w:b w:val="false"/>
                <w:i w:val="false"/>
                <w:color w:val="000000"/>
                <w:sz w:val="20"/>
              </w:rPr>
              <w:t>
ге қатысты
</w:t>
            </w:r>
            <w:r>
              <w:br/>
            </w:r>
            <w:r>
              <w:rPr>
                <w:rFonts w:ascii="Times New Roman"/>
                <w:b w:val="false"/>
                <w:i w:val="false"/>
                <w:color w:val="000000"/>
                <w:sz w:val="20"/>
              </w:rPr>
              <w:t>
сұрақтарды шешу.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Мемлекеттік қызметті пайдаланушылар: мемлекеттік қызметкерлер.
</w:t>
      </w:r>
      <w:r>
        <w:br/>
      </w:r>
      <w:r>
        <w:rPr>
          <w:rFonts w:ascii="Times New Roman"/>
          <w:b w:val="false"/>
          <w:i w:val="false"/>
          <w:color w:val="000000"/>
          <w:sz w:val="28"/>
        </w:rPr>
        <w:t>
      Тікелей нәтижесі: ауданы 32294 шаршы метр ғимаратты күтіп ұстау, ғимараттың қалыпты жұмыс істеуін қамтамасыз ету, мемлекеттік қызметкерлер үшін қажетті әлеуметтік-тұрмыстық жағдай жасау мақсатында ғимаратқа профилактикалық жөндеу жұмыстарын, инженерлік, санитарлық жұмыстарды, көгалдандыру мен абаттандыруды уақтылы жүргізу.
</w:t>
      </w:r>
      <w:r>
        <w:br/>
      </w:r>
      <w:r>
        <w:rPr>
          <w:rFonts w:ascii="Times New Roman"/>
          <w:b w:val="false"/>
          <w:i w:val="false"/>
          <w:color w:val="000000"/>
          <w:sz w:val="28"/>
        </w:rPr>
        <w:t>
      Соңғы нәтиже: ғимараттың үздіксіз жұмыс істеуін қамтамасыз ету, мемлекеттік қызметкерлер үшін қалыпты еңбек және әлеуметтік-тұрмыстық жағдайлар жасау.
</w:t>
      </w:r>
      <w:r>
        <w:br/>
      </w:r>
      <w:r>
        <w:rPr>
          <w:rFonts w:ascii="Times New Roman"/>
          <w:b w:val="false"/>
          <w:i w:val="false"/>
          <w:color w:val="000000"/>
          <w:sz w:val="28"/>
        </w:rPr>
        <w:t>
      Қаржы-экономикалық тиімділігі: 1 шаршы метрге жұмсалатын орташа шығын 10298 теңгені құрайды.
</w:t>
      </w:r>
      <w:r>
        <w:br/>
      </w:r>
      <w:r>
        <w:rPr>
          <w:rFonts w:ascii="Times New Roman"/>
          <w:b w:val="false"/>
          <w:i w:val="false"/>
          <w:color w:val="000000"/>
          <w:sz w:val="28"/>
        </w:rPr>
        <w:t>
      Уақтылығы: жыл бойы.
</w:t>
      </w:r>
      <w:r>
        <w:br/>
      </w:r>
      <w:r>
        <w:rPr>
          <w:rFonts w:ascii="Times New Roman"/>
          <w:b w:val="false"/>
          <w:i w:val="false"/>
          <w:color w:val="000000"/>
          <w:sz w:val="28"/>
        </w:rPr>
        <w:t>
      Сапасы: техникалық нормаға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180-1-ҚОСЫМША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180-1-қосымшамен толықтырылды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"Темір жол көлігінің инфрақұрылымын дамыту"
</w:t>
      </w:r>
      <w:r>
        <w:br/>
      </w:r>
      <w:r>
        <w:rPr>
          <w:rFonts w:ascii="Times New Roman"/>
          <w:b w:val="false"/>
          <w:i w:val="false"/>
          <w:color w:val="000000"/>
          <w:sz w:val="28"/>
        </w:rPr>
        <w:t>
          деген 031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97000 мың теңге (тоқсан жеті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"Өзен (Қазақстан) - Қызылқая - Берекет - Этрек (Түркіменстан) - Горган (Иран)" темір жол желісін жобалаудағы және салудағы ынтымақтастық туралы Иран Ислам Республикасының Үкіметі, Қазақстан Республикасының Үкіметі және Түркіменстан Үкіметі арасындағы келісімге қол қою туралы" Қазақстан Республикасы Үкіметінің 2007 жылғы 28 қарашадағы N 1140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қаулысы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темір жол желілерін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Қазақстан Республикасының көлік-транзиттік әлеуетін одан әрі дамытуды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213"/>
        <w:gridCol w:w="1213"/>
        <w:gridCol w:w="2413"/>
        <w:gridCol w:w="3893"/>
        <w:gridCol w:w="1613"/>
        <w:gridCol w:w="1973"/>
      </w:tblGrid>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ның
</w:t>
            </w:r>
            <w:r>
              <w:br/>
            </w:r>
            <w:r>
              <w:rPr>
                <w:rFonts w:ascii="Times New Roman"/>
                <w:b w:val="false"/>
                <w:i w:val="false"/>
                <w:color w:val="000000"/>
                <w:sz w:val="20"/>
              </w:rPr>
              <w:t>
коды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ның
</w:t>
            </w:r>
            <w:r>
              <w:br/>
            </w:r>
            <w:r>
              <w:rPr>
                <w:rFonts w:ascii="Times New Roman"/>
                <w:b w:val="false"/>
                <w:i w:val="false"/>
                <w:color w:val="000000"/>
                <w:sz w:val="20"/>
              </w:rPr>
              <w:t>
коды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(кіші
</w:t>
            </w:r>
            <w:r>
              <w:br/>
            </w: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жол
</w:t>
            </w:r>
            <w:r>
              <w:br/>
            </w:r>
            <w:r>
              <w:rPr>
                <w:rFonts w:ascii="Times New Roman"/>
                <w:b w:val="false"/>
                <w:i w:val="false"/>
                <w:color w:val="000000"/>
                <w:sz w:val="20"/>
              </w:rPr>
              <w:t>
инфрақұры-
</w:t>
            </w:r>
            <w:r>
              <w:br/>
            </w:r>
            <w:r>
              <w:rPr>
                <w:rFonts w:ascii="Times New Roman"/>
                <w:b w:val="false"/>
                <w:i w:val="false"/>
                <w:color w:val="000000"/>
                <w:sz w:val="20"/>
              </w:rPr>
              <w:t>
лымын
</w:t>
            </w:r>
            <w:r>
              <w:br/>
            </w:r>
            <w:r>
              <w:rPr>
                <w:rFonts w:ascii="Times New Roman"/>
                <w:b w:val="false"/>
                <w:i w:val="false"/>
                <w:color w:val="000000"/>
                <w:sz w:val="20"/>
              </w:rPr>
              <w:t>
дамыту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 - Түркіменс-
</w:t>
            </w:r>
            <w:r>
              <w:br/>
            </w:r>
            <w:r>
              <w:rPr>
                <w:rFonts w:ascii="Times New Roman"/>
                <w:b w:val="false"/>
                <w:i w:val="false"/>
                <w:color w:val="000000"/>
                <w:sz w:val="20"/>
              </w:rPr>
              <w:t>
танмен мемлекеттік
</w:t>
            </w:r>
            <w:r>
              <w:br/>
            </w:r>
            <w:r>
              <w:rPr>
                <w:rFonts w:ascii="Times New Roman"/>
                <w:b w:val="false"/>
                <w:i w:val="false"/>
                <w:color w:val="000000"/>
                <w:sz w:val="20"/>
              </w:rPr>
              <w:t>
шекара" темір жол
</w:t>
            </w:r>
            <w:r>
              <w:br/>
            </w:r>
            <w:r>
              <w:rPr>
                <w:rFonts w:ascii="Times New Roman"/>
                <w:b w:val="false"/>
                <w:i w:val="false"/>
                <w:color w:val="000000"/>
                <w:sz w:val="20"/>
              </w:rPr>
              <w:t>
желісін салуға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құжаттаманың
</w:t>
            </w:r>
            <w:r>
              <w:br/>
            </w:r>
            <w:r>
              <w:rPr>
                <w:rFonts w:ascii="Times New Roman"/>
                <w:b w:val="false"/>
                <w:i w:val="false"/>
                <w:color w:val="000000"/>
                <w:sz w:val="20"/>
              </w:rPr>
              <w:t>
бірінші кезеңін
</w:t>
            </w:r>
            <w:r>
              <w:br/>
            </w:r>
            <w:r>
              <w:rPr>
                <w:rFonts w:ascii="Times New Roman"/>
                <w:b w:val="false"/>
                <w:i w:val="false"/>
                <w:color w:val="000000"/>
                <w:sz w:val="20"/>
              </w:rPr>
              <w:t>
әзірлеу.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
</w:t>
            </w:r>
            <w:r>
              <w:br/>
            </w:r>
            <w:r>
              <w:rPr>
                <w:rFonts w:ascii="Times New Roman"/>
                <w:b w:val="false"/>
                <w:i w:val="false"/>
                <w:color w:val="000000"/>
                <w:sz w:val="20"/>
              </w:rPr>
              <w:t>
ммуника-
</w:t>
            </w:r>
            <w:r>
              <w:br/>
            </w:r>
            <w:r>
              <w:rPr>
                <w:rFonts w:ascii="Times New Roman"/>
                <w:b w:val="false"/>
                <w:i w:val="false"/>
                <w:color w:val="000000"/>
                <w:sz w:val="20"/>
              </w:rPr>
              <w:t>
ция мини-
</w:t>
            </w:r>
            <w:r>
              <w:br/>
            </w:r>
            <w:r>
              <w:rPr>
                <w:rFonts w:ascii="Times New Roman"/>
                <w:b w:val="false"/>
                <w:i w:val="false"/>
                <w:color w:val="000000"/>
                <w:sz w:val="20"/>
              </w:rPr>
              <w:t>
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Тікелей нәтиже: "Өзен - Түркіменстанмен мемлекеттік шекара" темір жол желісін салуға жобалау-сметалық құжаттаманың бірінші кезеңін әзірлеу.
</w:t>
      </w:r>
      <w:r>
        <w:br/>
      </w:r>
      <w:r>
        <w:rPr>
          <w:rFonts w:ascii="Times New Roman"/>
          <w:b w:val="false"/>
          <w:i w:val="false"/>
          <w:color w:val="000000"/>
          <w:sz w:val="28"/>
        </w:rPr>
        <w:t>
      Соңғы нәтиже: Өзен (Қазақстан) - Қызылқая - Берекет - Этрек (Түркіменстан) - Горган (Иран) темір жол желісін 2011 жылғы желтоқсанда бір мезгілде пайдалануға енгізу.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Уақтылығы: жұмыс өндірісінің кестесіне және жасалған келісім-шарттарға сәйкес. 
</w:t>
      </w:r>
      <w:r>
        <w:br/>
      </w:r>
      <w:r>
        <w:rPr>
          <w:rFonts w:ascii="Times New Roman"/>
          <w:b w:val="false"/>
          <w:i w:val="false"/>
          <w:color w:val="000000"/>
          <w:sz w:val="28"/>
        </w:rPr>
        <w:t>
      Сапасы: құрылыс нормалары мен ережелеріне сәйкес.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