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f756" w14:textId="d17f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 мен әкімиятының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2004 жылғы 20 желтоқсандағы № 247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әкімі мен әкімиятының кейбір актілерінің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облыс әкімінің орынбасары Қ. Ыдырысовқа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әкімиятының 2004 жылғы 20 желтоқсандағы № 247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әкімияты мен әкімінің күшін жойған кейбір актілерінің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"Қызылорда облыс аумағындағы коммуникациялар жүйелерін қорғауды күшейту туралы" облыс әкімиятының 2001 жылғы 18 шілдедегі № 51 қаулысы (тіркеу саны 1097);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"Облыс әкімінің 1998 жылғы 28 желтоқсандағы № 858 "Жергілікті тауар өндірушілер мен тұтынушылардың құқығын қорғау және бюджетке салық түсімін қамтамасыз ету туралы" шешіміне өзгерістер енгізу туралы" облыс әкімінің 1999 жылғы 22 ақпандағы № 2 шешімі (тіркеу саны 93);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"Тұрмыстағы газ баллондарын пайдаланудың қауіпсіздігі туралы" облыс әкімінің 1999 жылғы 1 маусымдағы № 89 шешімі (тіркеу саны 109);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"Атаулы әлеуметтік көмек көрсетудің уақытша Ережесі туралы" облыс әкімінің 1999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саны. 111);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1999 жылғы 25 маусымдағы № 855 "Әлеуметтік қорғауға мұқтаж азаматтарды жұмысқа қабылдау үшін ұйымдарға ең аз жұмыс орындарын (квота) белгілеу мәселелері" қаулысын жүзеге асыру туралы" облыс әкімінің 1999 жылғы 9 тамыздағы № 7 шешімі тіркеу саны 108);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"Базарларда тауарларды сату құқығы үшін алынатын алым мөлшерін және базар мен сауда қатарларының санаттарын анықтау туралы" облыс әкімінің 1998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24);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"Балалы отбасыларына жәрдемақы төлеудің дұрыстығына жасалған тексерулердің қорытындылары туралы" облыс әкімінің 1998 жылғы 12 қазандағы № 814 шешімі (тіркеу саны 73);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1998 жылғы 4 қыркүйектегі № 839 "Қазақстан Республикасында халықты туберкулезден қорғаудың шұғыл шаралары туралы" қаулысын жүзеге асыру туралы" облыс әкімінің 1998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69);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"Басқарушы органдар лауазымды адамдарының болу және тексеру журналын" енгізу туралы" облыс әкімінің 1998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71);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"Жергілікті. тауар өндірушілер мен тұтынушылардың құқығын қорғау және бюджетке салық түсімін қамтамасыз ету туралы" облыс әкімінің 1998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82);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"Облыс ішілік автобус маршруттарына ашық тендер өткізу комиссиясын құру туралы" облыс әкімінің 1997 жылғы № 372-ө өкімі (тіркеу 16);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"Жұмыстық сынау мерзімін өткізу және ұйымдастыру туралы" облыс әкімінің 1997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саны. 1);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"Облыстық бюджеттік мекемелердің желісін оңтайландырудың қорытындысы туралы" облыс әкімінің 1997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18);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"Облыста мемлекеттік емес оқу орындарын қолдау және дамыту туралы" облыс әкімінің 1997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2);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15" "Облыс аумағында азаматтардың жекелеген санаттарына автобустарда тегін жол жүру жеңілдіктерін беру және оларға байланысты шығындарды өтеу тәртібін бекіту туралы" облыс әкімінің 1997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5);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"Облыста жер учаскелерін және тұрақты жер пайдалану құқығын сату жөнінде аукцион ұйымдастыру және өткізу туралы" облыс әкімінің 1997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19);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"Облыс орман-тоғайларын өрттен қорғауды күшейтудің қосымша шаралары туралы" облыс әкімінің 1997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і тіркеу саны 7);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"Облыстық еңбек және халықты әлеуметтік қорғау бас басқармасының Ережесін бекіту туралы" облыс әкімінің 1997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11);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 Үкіметінің 1997 жылғы 29 мамырдағы № 889 "Жылуды, ыстық және суық суды тұтыну нормаларын қолдануды ретке келтіру туралы" қаулысын жүзеге асыру туралы" облыс әкімінің 1997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12);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"Төменгі бюджеттерге ресми трансферттер (субвенциялар) бөлу тәртібін бекіту туралы" облыс әкімінің 1997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17);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"Төменгі бюджеттерге ресми трансферттер (субвенциялар) бөлу тәртібін бекіту туралы" облыс әкімінің 1997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(тіркеу саны 15).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