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92b0" w14:textId="c929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2008 жылғы 22 мамырдағы № 9/90 "Жергілікті маңызы бар жалпыға ортақ пайдаланатын автомобиль жолдарының белгіленген белдеуінде және елді мекендерде орналастырылатын жарнама (визуалдық) объектілері бойынша бір айға төленетін төлем мөлшерін белгілеу туралы" шешімінің күші жойылды деп тану туралы</w:t>
      </w:r>
    </w:p>
    <w:p>
      <w:pPr>
        <w:spacing w:after="0"/>
        <w:ind w:left="0"/>
        <w:jc w:val="both"/>
      </w:pPr>
      <w:r>
        <w:rPr>
          <w:rFonts w:ascii="Times New Roman"/>
          <w:b w:val="false"/>
          <w:i w:val="false"/>
          <w:color w:val="000000"/>
          <w:sz w:val="28"/>
        </w:rPr>
        <w:t>Маңғыстау облысы Ақтау қалалық мәслихатының 2009 жылғы 12 ақпандағы № 17/159 шешімі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 99-IV жаңа "Салық және бюджетке төленетін басқа да міндетті төлемдер туралы (Салық кодексі)" Кодексінің қолданысқа енгізілуіне байланысты және аталған </w:t>
      </w:r>
      <w:r>
        <w:rPr>
          <w:rFonts w:ascii="Times New Roman"/>
          <w:b w:val="false"/>
          <w:i w:val="false"/>
          <w:color w:val="000000"/>
          <w:sz w:val="28"/>
        </w:rPr>
        <w:t xml:space="preserve"> Кодекстің</w:t>
      </w:r>
      <w:r>
        <w:rPr>
          <w:rFonts w:ascii="Times New Roman"/>
          <w:b w:val="false"/>
          <w:i w:val="false"/>
          <w:color w:val="000000"/>
          <w:sz w:val="28"/>
        </w:rPr>
        <w:t xml:space="preserve"> </w:t>
      </w:r>
      <w:r>
        <w:rPr>
          <w:rFonts w:ascii="Times New Roman"/>
          <w:b w:val="false"/>
          <w:i w:val="false"/>
          <w:color w:val="000000"/>
          <w:sz w:val="28"/>
        </w:rPr>
        <w:t xml:space="preserve"> 530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Қалалық мәслихаттың 2008 жылғы 22 мамырдағы </w:t>
      </w:r>
      <w:r>
        <w:rPr>
          <w:rFonts w:ascii="Times New Roman"/>
          <w:b w:val="false"/>
          <w:i w:val="false"/>
          <w:color w:val="000000"/>
          <w:sz w:val="28"/>
        </w:rPr>
        <w:t xml:space="preserve"> № 9/90</w:t>
      </w:r>
      <w:r>
        <w:rPr>
          <w:rFonts w:ascii="Times New Roman"/>
          <w:b w:val="false"/>
          <w:i w:val="false"/>
          <w:color w:val="000000"/>
          <w:sz w:val="28"/>
        </w:rPr>
        <w:t xml:space="preserve"> "Жергілікті маңызы бар жалпыға ортақ пайдаланатын автомобиль жолдарының белгіленген белдеуінде және елді мекендерде орналастырылатын жарнама (визуалдық) объектілері бойынша бір айға төленетін төлем мөлшерін белгілеу туралы" (нормативтік құқықтық кесімдерді мемлекеттік тіркеу Тізілімінде № 11-1-84 болып тіркелген, 2008 жылғы 5 шілдедегі № 104 "Маңғыстау"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шешім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Cессия төрайымы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Б.Түркпенбаева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Ж.Матаев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