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1b8e" w14:textId="17b1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2010 жылғы 5 қаңтардағы № 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қантардағы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әкімдігінің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"Білім алуына байланысты шығыстарын ішінара өтеу үшін студенттер қатарындағы жастарға әлеуметтік көмек көрсету туралы" Лисаков қаласы экімдігінің 2007 жылғы 28 тамыздағы № 1600 қаулысы (нормативтік құқықтық актілердің мемлекеттік тізілімінде 2007 жылдың 20 қыркүйегінде № 9-4-95 болып тіркелген, 2007 жылғы 20 қыркүйектегі № 38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"Мектеп жасына дейінгі балалар ұйымдарының тәрбиеленушілері үшін тегін тамақтандыруды ұйымдастыру туралы" Лисаков қаласы әкімдігінің 2009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қүқықтық актілердің мемлекеттік тізілімінде 2009 жылдың 5 ақпанда № 9-4-135 болып тіркелген, 2009 жылғы 12 ақпандағы № 7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Мектеп жасына дейінгі балалар ұйымдарының тәрбиеленушілері үшін тегін тамақтандыруды ұйымдастыру туралы" әкімдіктің 2009 жылғы 20 каңтардагы № 26 қаулысына өзгеріс енгізу туралы" Лисаков қаласы әкімдігінің 2009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қүкықтық актілердің мемлекеттік тізілімінде 2009 жылдың 19 тамызында № 9-4-150 болып тіркелген, 2009 жылғы 20 тамыздағы 34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"2009 жылға арналған халықтың. нысаналы топтарына жататын тұлғалардың тізбесін бекіту туралы" Лисаков қаласы әкімдігінің 2009 жылгы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қүқыктық актілердің мемлекеттік тізілімінде 2009 жылдың 18 ақпанында № 9-4-137 болып тіркелген, 2009 жылғы 26 ақпандағы № 9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"2009 жылға арналған халықтың нысаналы топтарына жататын тұлғалардың тізбесін бекіту туралы" әкімдіктің 2009 жылғы 20 қаңтардағы № 25 каулысына толықтырулар енгізу туралы" Лисаков қаласы әкімдігінің 2009 жылғы 16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күқықтық актілердің мемлекеттік тізілімінде 2009 жылдың 8 шілдесінде № 9-4-147 болып тіркелген, 2009 жылғы 16 шілдедегі № 29 "Лисаковская новь" газетінде жарияланган);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"2009 жылға арналған халыктың нысаналы топтарына жататын тұлғалардың тізбесін бекіту туралы" әкімдіктің 2009 жылғы 20 қаңтардағы №25 қаулысына өзгерістер енгізу туралы" Лисаков қаласы әкімдігінің 2009 жылғы 20 қазандағы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кұқықтық актілердің мемлекеттік тізілімінде 2009 жылдың 30 қазанында № 9-4-152 болып тіркелген,</w:t>
      </w:r>
      <w:r>
        <w:rPr>
          <w:rFonts w:ascii="Times New Roman"/>
          <w:b w:val="false"/>
          <w:i/>
          <w:color w:val="000000"/>
          <w:sz w:val="28"/>
        </w:rPr>
        <w:t xml:space="preserve"> 2009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жылғы 5 қарашадағы № 45 "Лисаковская новь" газетінде жарияланган);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"Мұқтаж азаматтардың жекелеген санаттарына әлеуметтік көмек туралы" Лисаков қаласы әкімдігінің 2009 жылғы 27 каңтардағы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құкықтық актілердің мемлекеттік тізілімінде 2009 жылдың 2 наурызында № 9-4-138 болып тіркелген, 2009 жылғы 5 наурыздағы № 10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"Мұқтаж азаматтардың жекелеген санаттарына әлеуметтік көмек туралы" әкімдіктің 2009 жылғы 27 қаңтардағы № 52 қаулысына өзгерістер енгізу туралы" Лисаков қаласы әкімдігінің 2009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құқыктық актілердің мемлекеттік тізілімінде 2009 жылдың 10 маусымында № 9-4-145 болып тіркелген, 2009 жылғы 18 маусымдағы № 25 "Лисаковская новь"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"Қазақстан Республикасының Қарулы Күштеріне, басқа әскерлеріне жэне әскери құрылымдарына азаматтарды 2009 жылдың сәуір-маусымында және қазан-желтоқсанында кезекті шақыру жүргізуді ұйымдастыру және қамтамасыз ету туралы" Лисаков каласы әкімдігінің 2009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қүқықтық актілердің мемлекеттік тізілімінде 2009 жылдың 25 мамырында № 9-4-142 болып тіркелген, 2009 жылғы 4 маусымдағы № 23 "Лисаковская новь"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