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2a7a0" w14:textId="8a2a7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кейбір қаулыларының күші жойылғанын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әкімдігінің 2010 жылғы 15 шілдедегі № 172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№ 148 Заңының 37 бабы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әкімдігінің кейбір қаулыларының күші жойылғаны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 қол қойылған күннен бастап қолданысқа енізіледі.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З.Молдағанапов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15 шілде № 172 аудан әкімдігінің қаулысына 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 әкімдігінің күші жойылған кейбір қаулысыларының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"Тіс протездеуге әлеуметтік көмек көрсету туралы" аудан әкімдігінің 2009 жылғы 25 қыркүйектегі № 344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(2009 жылдың 25 қыркүйегінде № 13-4-91 Ақжар ауданының әділет басқармасының бекітілген, 2009 жылғы 31 қазандағы № 44 "Дала Дидары");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"Ақжар ауданына жұмыс істеуге келген медицина саласының жас мамандарына бір жолғы төлем ұйымдастыру туралы" аудан әкімдігінің 2007 жылғы 18 шілдедегі № 243 Қаулысы (Ақжар ауданының әділет басқармасының № 13-4-91 бекітілген, 2007 жылғы 8 қыркүйектегі № 39 "Дала Дидары");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"Аз қамтылған отбасынан шыққан студенттерге әлеуметтік қолдау көрсету ережелерін бекіту туралы" аудан әкімдігінің 2005 жылғы 20 сәуірдегі № 269 Қаулысы (2009 жылдың 25 қыркүйегінде № 13-4-3 Ақжар ауданының әділет басқармасымен бекітілген, 2005 жылғы 7 мамырдағы № 18 "Дала Дидары").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