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503a" w14:textId="d135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Майкөмген селолық округі әкімінің 2009 жылғы 5 қазан айындағы № 11 "Майкөмген селосы мен Аққұдық елді мекеніндегі көшелерге атау беру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Майкөмген селолық округі әкімінің 2010 жылғы 24 маусымдағы № 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облысының мамандандырылған ауданаралық экономикалық сотының 2010 жылғы №-1768/5-09,2-22/5-10 атқару парағы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Майкөмген селолық округі әкімінің 2009 жылғы 05 қазандағы № 11 "Майкөмген селосы мен Аққұдық елді мекеніндегі көшелерге атау беру"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4-2-130 санымен тіркелген, 2009 жылы 05 қарашадағы "Кең Жылыой" газетінің № 45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Селолық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Аққұсов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