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9a3d" w14:textId="e809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Жанама ауылдық округ әкімдігінің 2011 жылғы 23-тамыздағы "Алакөл ауданы Жанама ауылдық округіне шектеу іс-шараларын енгізе отырып карантин аймағының ветеринариялық режимін белгілеу туралы" № 13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Жанама ауылдық округі әкімінің 2011 жылғы 28 қарашадағы № 19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 баптарына сәйкес, 2011-жылғы 22-қарашадағы Қазақстан Республикасы "Ауыл шаруашылығы Министрлігі Агроөнеркәсіптік кешендегі мемлекеттік инспекция комитетінің Алакөл аудандық аумақтық инспекциясы" № 42 ұсынысының негізінде Жанама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Жанама ауылдық округ әкімдігінің 2011 жылғы 23- тамыздағы "Алакөл ауданы Жанама ауылдық округіне шектеу іс-шараларын енгізе отырып карантин аймағының ветеринариялық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Жанама ауылдық округінің бас маманы Керімбай Сәметұлы Ақтымбаевқа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Жанама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 Сайдильдинов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