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d238" w14:textId="5dcd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2011 жылғы 29 наурыздағы № 160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Лисаков қаласы әкімдігінің "Мұқтаж азаматтардың жекелеген санаттарына әлеуметтік көмек туралы" 2010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№ 9-4-161 болып тіркелген, 2010 жылғы 18 наурыздағы "Лисаковская новь"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Лисаков қаласы әкімдігінің "Мұқтаж азаматтардың жекелеген санаттарына әлеуметтік көмек туралы" әкімдіктің 2010 жылғы 1 ақпандағы № 41 қаулысына өзгерістер енгізу туралы" 2010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№ 9-4-162 болып тіркелген, 2010 жылғы 15 сәуірдегі "Лисаковская новь"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Лисаков қаласы әкімдігінің "Мұқтаж азаматтардың жекелеген санаттарына әлеуметтік көмек туралы" әкімдіктің 2010 жылғы 1 ақпандағы № 41 қаулысына толықтырулар енгізу туралы" 2010 жылғы 22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№ 9-4-166 болып тіркелген, 2010 жылғы 29 шілдедегі "Лисаковская новь"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