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40253" w14:textId="dd402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"Жеке санаттағы азаматтарға әлеуметтік көмек көрсету туралы" Қамысты аудандық әкімдігінің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әкімдігінің 2011 жылғы 12 қыркүйектегі № 278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"Жергілікті атқару органдармен әлеуметтік қорғау саласында көрсетілетін мемлекеттік қызметтердің стандартарын бекіту туралы" Қазақстан Республикасы Үкіметінің 2011 жылғы 07 сәуірдегі 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Қамысты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ҚАУЫЛЫ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2011 жылғы 05 мамырдағы Қамысты ауданы Әділет басқармасында 9-11-117 нөмірімен тіркелген, 2011 жылғы 06 мамырда № 18 "Новый путь - Бозторғай" аудандық газетінде жарияланған "Жеке санаттағы азаматтарға әлеуметтік көмек көрсету туралы" 2011 жылғы 04 мамырдағы </w:t>
      </w:r>
      <w:r>
        <w:rPr>
          <w:rFonts w:ascii="Times New Roman"/>
          <w:b w:val="false"/>
          <w:i w:val="false"/>
          <w:color w:val="000000"/>
          <w:sz w:val="28"/>
        </w:rPr>
        <w:t>№ 117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Қамысты ауданы әкімдігінің қаулысының күші жойылды деп есептелсін.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Өтеулин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