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4e5e" w14:textId="7774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әкімдігінің 2012 жылғы 9 шілдедегі № 7-202 қаулысы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ауданы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ауданы әкімдігінің 2012 жылғы 26 наурыздағы "Жастар практикасын ұйымдастыру туралы" (нормативтік құқықтық актілердің мемлекеттік тіркеу тізілімінде 2012 жылдың 12 сәуіріндегі </w:t>
      </w:r>
      <w:r>
        <w:rPr>
          <w:rFonts w:ascii="Times New Roman"/>
          <w:b w:val="false"/>
          <w:i w:val="false"/>
          <w:color w:val="000000"/>
          <w:sz w:val="28"/>
        </w:rPr>
        <w:t>2-19-131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енгізілген, 20 сәуір 2012 жылы "Іле өңірі – Или тәвәси" газетінде № 16 (1056) жарияланған) № 3-62 және Ұйғыр ауданы әкімдігінің 2012 жылғы 26 наурыздағы "Әлеуметтік жұмыс орындарын ұйымдастыру туралы" (нормативтік құқықтық актілердің мемлекеттік тіркеу тізілімінде 2012 жылдың 12 сәуіріндегі </w:t>
      </w:r>
      <w:r>
        <w:rPr>
          <w:rFonts w:ascii="Times New Roman"/>
          <w:b w:val="false"/>
          <w:i w:val="false"/>
          <w:color w:val="000000"/>
          <w:sz w:val="28"/>
        </w:rPr>
        <w:t>2-19-132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енгізілген, 20 сәуір 2012 жылы "Іле өңірі – Или тәвәси" газетінде № 16 (1056) жарияланған) № 3-63 қаулыларының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Деменбаев Даулетжан Модинұлына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