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ad342" w14:textId="34ad3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"Белгілі тұрағы жоқ адамдарға арналған әлеуметтік бейімдеу орталықтарының қызметін ұйымдастыру ережесін бекіту туралы" Қазақстан Республикасы Еңбек және халықты әлеуметтік қорғау министрінің 2000 жылғы 25 сәуірдегі № 99-п бұйрығының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Еңбек және халықты әлеуметтік қорғау министрінің 2012 жылғы 25 желтоқсандағы № 498 ө-м бұйрығы.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"Нормативтік құқықтық актілер туралы" Қазақстан Республикасының 1998 жылғы 24 наурыздағы Заңының </w:t>
      </w:r>
      <w:r>
        <w:rPr>
          <w:rFonts w:ascii="Times New Roman"/>
          <w:b w:val="false"/>
          <w:i w:val="false"/>
          <w:color w:val="000000"/>
          <w:sz w:val="28"/>
        </w:rPr>
        <w:t>21-1-бабына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"Белгілі тұрағы жоқ адамдарға арналған әлеуметтік бейімдеу орталықтарының қызметін ұйымдастыру ережесін бекіту туралы" Қазақстан Республикасы Еңбек және халықты әлеуметтік қорғау министрінің 2000 жылғы 25 сәуірдегі № 99-п </w:t>
      </w:r>
      <w:r>
        <w:rPr>
          <w:rFonts w:ascii="Times New Roman"/>
          <w:b w:val="false"/>
          <w:i w:val="false"/>
          <w:color w:val="000000"/>
          <w:sz w:val="28"/>
        </w:rPr>
        <w:t>бұйрығының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(Қазақстан Республикасы Әділет министрлігінде № 1204 болып тіркелген, Қазақстан Республикасының нормативтік құқықтық актілері бюллетенінде жарияланған, 2000 жыл, № 9).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көмек департаменті (Н.А. Крюкова) осы бұйрықтың көшірмесін бір апта мерзімде Қазақстан Республикасының Әділет министрлігіне және ресми баспа басылымдарына жіберсін.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2013 жылғы 1 қаңтардан бастап күшіне енеді.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