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914cd" w14:textId="f2914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кейбір шешімдерінің күші жойылды деп тану туралы</w:t>
      </w:r>
    </w:p>
    <w:p>
      <w:pPr>
        <w:spacing w:after="0"/>
        <w:ind w:left="0"/>
        <w:jc w:val="both"/>
      </w:pPr>
      <w:r>
        <w:rPr>
          <w:rFonts w:ascii="Times New Roman"/>
          <w:b w:val="false"/>
          <w:i w:val="false"/>
          <w:color w:val="000000"/>
          <w:sz w:val="28"/>
        </w:rPr>
        <w:t>Маңғыстау облысы Ақтау қалалық мәслихатының 2012 жылғы 12 сәуірдегі № 2/26 шешімі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1998 жылғы 24 наурыздағы № 213 «Нормативтік құқықтық актілер туралы» Заңының </w:t>
      </w:r>
      <w:r>
        <w:rPr>
          <w:rFonts w:ascii="Times New Roman"/>
          <w:b w:val="false"/>
          <w:i w:val="false"/>
          <w:color w:val="000000"/>
          <w:sz w:val="28"/>
        </w:rPr>
        <w:t>43-1 бабына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қалалық мәслихаттың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шешім қол қойылған күннен бастап қолданысқа енгізіледі.</w:t>
      </w:r>
    </w:p>
    <w:bookmarkEnd w:id="0"/>
    <w:p>
      <w:pPr>
        <w:spacing w:after="0"/>
        <w:ind w:left="0"/>
        <w:jc w:val="both"/>
      </w:pPr>
      <w:r>
        <w:rPr>
          <w:rFonts w:ascii="Times New Roman"/>
          <w:b w:val="false"/>
          <w:i/>
          <w:color w:val="000000"/>
          <w:sz w:val="28"/>
        </w:rPr>
        <w:t>      Сессия төрағасы                         Қ.Арғынов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хатшысы                                 М.Молдағұлов</w:t>
      </w:r>
    </w:p>
    <w:bookmarkStart w:name="z3" w:id="1"/>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2012 жылғы 12 сәуірдегі</w:t>
      </w:r>
      <w:r>
        <w:br/>
      </w:r>
      <w:r>
        <w:rPr>
          <w:rFonts w:ascii="Times New Roman"/>
          <w:b w:val="false"/>
          <w:i w:val="false"/>
          <w:color w:val="000000"/>
          <w:sz w:val="28"/>
        </w:rPr>
        <w:t>
№ 2/26 шешіміне қосымша</w:t>
      </w:r>
    </w:p>
    <w:bookmarkEnd w:id="1"/>
    <w:p>
      <w:pPr>
        <w:spacing w:after="0"/>
        <w:ind w:left="0"/>
        <w:jc w:val="left"/>
      </w:pPr>
      <w:r>
        <w:rPr>
          <w:rFonts w:ascii="Times New Roman"/>
          <w:b/>
          <w:i w:val="false"/>
          <w:color w:val="000000"/>
        </w:rPr>
        <w:t xml:space="preserve"> Қалалық мәслихаттың шешімдерінің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3192"/>
        <w:gridCol w:w="2207"/>
        <w:gridCol w:w="2395"/>
        <w:gridCol w:w="2126"/>
        <w:gridCol w:w="2253"/>
      </w:tblGrid>
      <w:tr>
        <w:trPr>
          <w:trHeight w:val="204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Шешімнің атауы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күні мен нөмірі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органдарында тіркелген күні мен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жариялануы</w:t>
            </w:r>
          </w:p>
        </w:tc>
      </w:tr>
      <w:tr>
        <w:trPr>
          <w:trHeight w:val="166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Көппәтерлі тұрғын үйлер жанындағы жер учаскелеріне жер салығын есептеу туралы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23.06.2000ж.</w:t>
            </w:r>
          </w:p>
          <w:p>
            <w:pPr>
              <w:spacing w:after="20"/>
              <w:ind w:left="20"/>
              <w:jc w:val="both"/>
            </w:pPr>
            <w:r>
              <w:rPr>
                <w:rFonts w:ascii="Times New Roman"/>
                <w:b w:val="false"/>
                <w:i w:val="false"/>
                <w:color w:val="000000"/>
                <w:sz w:val="20"/>
              </w:rPr>
              <w:t>№ 5/57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13.07.2000 ж.</w:t>
            </w:r>
          </w:p>
          <w:p>
            <w:pPr>
              <w:spacing w:after="20"/>
              <w:ind w:left="20"/>
              <w:jc w:val="both"/>
            </w:pPr>
            <w:r>
              <w:rPr>
                <w:rFonts w:ascii="Times New Roman"/>
                <w:b w:val="false"/>
                <w:i w:val="false"/>
                <w:color w:val="000000"/>
                <w:sz w:val="20"/>
              </w:rPr>
              <w:t>№ 243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15.07.2000 ж.</w:t>
            </w:r>
            <w:r>
              <w:br/>
            </w:r>
            <w:r>
              <w:rPr>
                <w:rFonts w:ascii="Times New Roman"/>
                <w:b w:val="false"/>
                <w:i w:val="false"/>
                <w:color w:val="000000"/>
                <w:sz w:val="20"/>
              </w:rPr>
              <w:t>
«Маңғыстау»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15.07.2000 ж.</w:t>
            </w:r>
            <w:r>
              <w:br/>
            </w:r>
            <w:r>
              <w:rPr>
                <w:rFonts w:ascii="Times New Roman"/>
                <w:b w:val="false"/>
                <w:i w:val="false"/>
                <w:color w:val="000000"/>
                <w:sz w:val="20"/>
              </w:rPr>
              <w:t>
«Местное время»</w:t>
            </w:r>
          </w:p>
        </w:tc>
      </w:tr>
      <w:tr>
        <w:trPr>
          <w:trHeight w:val="225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 мезеттік сипаттағы жеке тұлғалар үшін бір жолғы талондарының ақысын белгілеу туралы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21.12.2001ж.</w:t>
            </w:r>
          </w:p>
          <w:p>
            <w:pPr>
              <w:spacing w:after="20"/>
              <w:ind w:left="20"/>
              <w:jc w:val="both"/>
            </w:pPr>
            <w:r>
              <w:rPr>
                <w:rFonts w:ascii="Times New Roman"/>
                <w:b w:val="false"/>
                <w:i w:val="false"/>
                <w:color w:val="000000"/>
                <w:sz w:val="20"/>
              </w:rPr>
              <w:t>№ 18/168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09.01.2002 ж.</w:t>
            </w:r>
          </w:p>
          <w:p>
            <w:pPr>
              <w:spacing w:after="20"/>
              <w:ind w:left="20"/>
              <w:jc w:val="both"/>
            </w:pPr>
            <w:r>
              <w:rPr>
                <w:rFonts w:ascii="Times New Roman"/>
                <w:b w:val="false"/>
                <w:i w:val="false"/>
                <w:color w:val="000000"/>
                <w:sz w:val="20"/>
              </w:rPr>
              <w:t>№ 661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11.01.2002 ж.</w:t>
            </w:r>
            <w:r>
              <w:br/>
            </w:r>
            <w:r>
              <w:rPr>
                <w:rFonts w:ascii="Times New Roman"/>
                <w:b w:val="false"/>
                <w:i w:val="false"/>
                <w:color w:val="000000"/>
                <w:sz w:val="20"/>
              </w:rPr>
              <w:t>
«Маңғыстау»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11.01.2002 ж.</w:t>
            </w:r>
            <w:r>
              <w:br/>
            </w:r>
            <w:r>
              <w:rPr>
                <w:rFonts w:ascii="Times New Roman"/>
                <w:b w:val="false"/>
                <w:i w:val="false"/>
                <w:color w:val="000000"/>
                <w:sz w:val="20"/>
              </w:rPr>
              <w:t>
«Местное время»</w:t>
            </w:r>
          </w:p>
        </w:tc>
      </w:tr>
      <w:tr>
        <w:trPr>
          <w:trHeight w:val="24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және жұмыс жасайтын денсаулық сақтау, білім беру және спорт, халықты әлеуметтік қорғау және мәдениет мемлекеттік мекемелердің мамандарына отын (көмір) алуға әлеуметтік көмек тағайындау және төлеу туралы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28.09.2006 ж.</w:t>
            </w:r>
          </w:p>
          <w:p>
            <w:pPr>
              <w:spacing w:after="20"/>
              <w:ind w:left="20"/>
              <w:jc w:val="both"/>
            </w:pPr>
            <w:r>
              <w:rPr>
                <w:rFonts w:ascii="Times New Roman"/>
                <w:b w:val="false"/>
                <w:i w:val="false"/>
                <w:color w:val="000000"/>
                <w:sz w:val="20"/>
              </w:rPr>
              <w:t>№ 28/252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26.10.2006 ж.</w:t>
            </w:r>
          </w:p>
          <w:p>
            <w:pPr>
              <w:spacing w:after="20"/>
              <w:ind w:left="20"/>
              <w:jc w:val="both"/>
            </w:pPr>
            <w:r>
              <w:rPr>
                <w:rFonts w:ascii="Times New Roman"/>
                <w:b w:val="false"/>
                <w:i w:val="false"/>
                <w:color w:val="000000"/>
                <w:sz w:val="20"/>
              </w:rPr>
              <w:t>№ 11-1-41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04.11.2006ж.</w:t>
            </w:r>
          </w:p>
          <w:p>
            <w:pPr>
              <w:spacing w:after="20"/>
              <w:ind w:left="20"/>
              <w:jc w:val="both"/>
            </w:pPr>
            <w:r>
              <w:rPr>
                <w:rFonts w:ascii="Times New Roman"/>
                <w:b w:val="false"/>
                <w:i w:val="false"/>
                <w:color w:val="000000"/>
                <w:sz w:val="20"/>
              </w:rPr>
              <w:t>№ 179</w:t>
            </w:r>
            <w:r>
              <w:br/>
            </w:r>
            <w:r>
              <w:rPr>
                <w:rFonts w:ascii="Times New Roman"/>
                <w:b w:val="false"/>
                <w:i w:val="false"/>
                <w:color w:val="000000"/>
                <w:sz w:val="20"/>
              </w:rPr>
              <w:t>
«Маңғыстау»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07.11.2006 ж.</w:t>
            </w:r>
          </w:p>
          <w:p>
            <w:pPr>
              <w:spacing w:after="20"/>
              <w:ind w:left="20"/>
              <w:jc w:val="both"/>
            </w:pPr>
            <w:r>
              <w:rPr>
                <w:rFonts w:ascii="Times New Roman"/>
                <w:b w:val="false"/>
                <w:i w:val="false"/>
                <w:color w:val="000000"/>
                <w:sz w:val="20"/>
              </w:rPr>
              <w:t>№ 180</w:t>
            </w:r>
            <w:r>
              <w:br/>
            </w:r>
            <w:r>
              <w:rPr>
                <w:rFonts w:ascii="Times New Roman"/>
                <w:b w:val="false"/>
                <w:i w:val="false"/>
                <w:color w:val="000000"/>
                <w:sz w:val="20"/>
              </w:rPr>
              <w:t>
«Огни Мангистау»</w:t>
            </w:r>
          </w:p>
        </w:tc>
      </w:tr>
      <w:tr>
        <w:trPr>
          <w:trHeight w:val="24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мәслихаттың 2006 жылғы 28 қыркүйегіндегі № 28/252 «Ауылдық жерлерде тұратын және жұмыс жасайтын денсаулық сақтау, білім беру және спорт, халықты әлеуметтік қорғау және мәдениет мемлекеттік мекемелердің мамандарына отын (көмір) алуға әлеуметтік көмек тағайындау және төлеу туралы» шешіміне өзгеріс енгізу туралы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28.05.2007 ж.</w:t>
            </w:r>
          </w:p>
          <w:p>
            <w:pPr>
              <w:spacing w:after="20"/>
              <w:ind w:left="20"/>
              <w:jc w:val="both"/>
            </w:pPr>
            <w:r>
              <w:rPr>
                <w:rFonts w:ascii="Times New Roman"/>
                <w:b w:val="false"/>
                <w:i w:val="false"/>
                <w:color w:val="000000"/>
                <w:sz w:val="20"/>
              </w:rPr>
              <w:t>№ 37/326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04.07.2007 ж.</w:t>
            </w:r>
          </w:p>
          <w:p>
            <w:pPr>
              <w:spacing w:after="20"/>
              <w:ind w:left="20"/>
              <w:jc w:val="both"/>
            </w:pPr>
            <w:r>
              <w:rPr>
                <w:rFonts w:ascii="Times New Roman"/>
                <w:b w:val="false"/>
                <w:i w:val="false"/>
                <w:color w:val="000000"/>
                <w:sz w:val="20"/>
              </w:rPr>
              <w:t>№ 11-1-60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14.07.2007 ж.</w:t>
            </w:r>
          </w:p>
          <w:p>
            <w:pPr>
              <w:spacing w:after="20"/>
              <w:ind w:left="20"/>
              <w:jc w:val="both"/>
            </w:pPr>
            <w:r>
              <w:rPr>
                <w:rFonts w:ascii="Times New Roman"/>
                <w:b w:val="false"/>
                <w:i w:val="false"/>
                <w:color w:val="000000"/>
                <w:sz w:val="20"/>
              </w:rPr>
              <w:t>№ 121-122</w:t>
            </w:r>
            <w:r>
              <w:br/>
            </w:r>
            <w:r>
              <w:rPr>
                <w:rFonts w:ascii="Times New Roman"/>
                <w:b w:val="false"/>
                <w:i w:val="false"/>
                <w:color w:val="000000"/>
                <w:sz w:val="20"/>
              </w:rPr>
              <w:t>
«Маңғыстау»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14.07.2007ж.</w:t>
            </w:r>
          </w:p>
          <w:p>
            <w:pPr>
              <w:spacing w:after="20"/>
              <w:ind w:left="20"/>
              <w:jc w:val="both"/>
            </w:pPr>
            <w:r>
              <w:rPr>
                <w:rFonts w:ascii="Times New Roman"/>
                <w:b w:val="false"/>
                <w:i w:val="false"/>
                <w:color w:val="000000"/>
                <w:sz w:val="20"/>
              </w:rPr>
              <w:t>№ 127</w:t>
            </w:r>
            <w:r>
              <w:br/>
            </w:r>
            <w:r>
              <w:rPr>
                <w:rFonts w:ascii="Times New Roman"/>
                <w:b w:val="false"/>
                <w:i w:val="false"/>
                <w:color w:val="000000"/>
                <w:sz w:val="20"/>
              </w:rPr>
              <w:t>
«Огни Мангистау»</w:t>
            </w:r>
          </w:p>
        </w:tc>
      </w:tr>
      <w:tr>
        <w:trPr>
          <w:trHeight w:val="24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мәслихаттың 2006 жылғы 28 қыркүйектегі № 28/252 «Ауылдық жерлерде тұратын және жұмыс жасайтын денсаулық сақтау, білім беру және спорт, халықты әлеуметтік қорғау және мәдениет мемлекеттік мекемелердің мамандарына отын (көмір) алуға әлеуметтік көмек тағайындау және төлеу туралы» шешіміне өзгерісер енгізу туралы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20.07.2009 ж.</w:t>
            </w:r>
          </w:p>
          <w:p>
            <w:pPr>
              <w:spacing w:after="20"/>
              <w:ind w:left="20"/>
              <w:jc w:val="both"/>
            </w:pPr>
            <w:r>
              <w:rPr>
                <w:rFonts w:ascii="Times New Roman"/>
                <w:b w:val="false"/>
                <w:i w:val="false"/>
                <w:color w:val="000000"/>
                <w:sz w:val="20"/>
              </w:rPr>
              <w:t>№ 21/202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26.08.2009 ж.</w:t>
            </w:r>
          </w:p>
          <w:p>
            <w:pPr>
              <w:spacing w:after="20"/>
              <w:ind w:left="20"/>
              <w:jc w:val="both"/>
            </w:pPr>
            <w:r>
              <w:rPr>
                <w:rFonts w:ascii="Times New Roman"/>
                <w:b w:val="false"/>
                <w:i w:val="false"/>
                <w:color w:val="000000"/>
                <w:sz w:val="20"/>
              </w:rPr>
              <w:t>№ 11-1-114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05.09.2009 ж.</w:t>
            </w:r>
          </w:p>
          <w:p>
            <w:pPr>
              <w:spacing w:after="20"/>
              <w:ind w:left="20"/>
              <w:jc w:val="both"/>
            </w:pPr>
            <w:r>
              <w:rPr>
                <w:rFonts w:ascii="Times New Roman"/>
                <w:b w:val="false"/>
                <w:i w:val="false"/>
                <w:color w:val="000000"/>
                <w:sz w:val="20"/>
              </w:rPr>
              <w:t>№ 141-142</w:t>
            </w:r>
            <w:r>
              <w:br/>
            </w:r>
            <w:r>
              <w:rPr>
                <w:rFonts w:ascii="Times New Roman"/>
                <w:b w:val="false"/>
                <w:i w:val="false"/>
                <w:color w:val="000000"/>
                <w:sz w:val="20"/>
              </w:rPr>
              <w:t>
«Маңғыстау»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05.09.2009ж.</w:t>
            </w:r>
          </w:p>
          <w:p>
            <w:pPr>
              <w:spacing w:after="20"/>
              <w:ind w:left="20"/>
              <w:jc w:val="both"/>
            </w:pPr>
            <w:r>
              <w:rPr>
                <w:rFonts w:ascii="Times New Roman"/>
                <w:b w:val="false"/>
                <w:i w:val="false"/>
                <w:color w:val="000000"/>
                <w:sz w:val="20"/>
              </w:rPr>
              <w:t>№ 143</w:t>
            </w:r>
            <w:r>
              <w:br/>
            </w:r>
            <w:r>
              <w:rPr>
                <w:rFonts w:ascii="Times New Roman"/>
                <w:b w:val="false"/>
                <w:i w:val="false"/>
                <w:color w:val="000000"/>
                <w:sz w:val="20"/>
              </w:rPr>
              <w:t>
«Огни Мангистау»</w:t>
            </w:r>
          </w:p>
        </w:tc>
      </w:tr>
      <w:tr>
        <w:trPr>
          <w:trHeight w:val="24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қаласындағы білім беру ұйымдарының күндізгі оқу нысанында оқитындар мен тәрбиеленушілер үшін қалалық қоғамдық көлікте  (таксиден басқа) жеңілдікпен жүруді белгілеу және төлеуінің нұсқаулығын бекіту туралы»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15.10.2008ж.</w:t>
            </w:r>
          </w:p>
          <w:p>
            <w:pPr>
              <w:spacing w:after="20"/>
              <w:ind w:left="20"/>
              <w:jc w:val="both"/>
            </w:pPr>
            <w:r>
              <w:rPr>
                <w:rFonts w:ascii="Times New Roman"/>
                <w:b w:val="false"/>
                <w:i w:val="false"/>
                <w:color w:val="000000"/>
                <w:sz w:val="20"/>
              </w:rPr>
              <w:t>№ 13/127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31.10.2008 ж.</w:t>
            </w:r>
          </w:p>
          <w:p>
            <w:pPr>
              <w:spacing w:after="20"/>
              <w:ind w:left="20"/>
              <w:jc w:val="both"/>
            </w:pPr>
            <w:r>
              <w:rPr>
                <w:rFonts w:ascii="Times New Roman"/>
                <w:b w:val="false"/>
                <w:i w:val="false"/>
                <w:color w:val="000000"/>
                <w:sz w:val="20"/>
              </w:rPr>
              <w:t>№ 11-1-97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08.11.2008 ж.</w:t>
            </w:r>
          </w:p>
          <w:p>
            <w:pPr>
              <w:spacing w:after="20"/>
              <w:ind w:left="20"/>
              <w:jc w:val="both"/>
            </w:pPr>
            <w:r>
              <w:rPr>
                <w:rFonts w:ascii="Times New Roman"/>
                <w:b w:val="false"/>
                <w:i w:val="false"/>
                <w:color w:val="000000"/>
                <w:sz w:val="20"/>
              </w:rPr>
              <w:t>№ 174</w:t>
            </w:r>
            <w:r>
              <w:br/>
            </w:r>
            <w:r>
              <w:rPr>
                <w:rFonts w:ascii="Times New Roman"/>
                <w:b w:val="false"/>
                <w:i w:val="false"/>
                <w:color w:val="000000"/>
                <w:sz w:val="20"/>
              </w:rPr>
              <w:t>
«Маңғыстау»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08.11.2008ж.</w:t>
            </w:r>
          </w:p>
          <w:p>
            <w:pPr>
              <w:spacing w:after="20"/>
              <w:ind w:left="20"/>
              <w:jc w:val="both"/>
            </w:pPr>
            <w:r>
              <w:rPr>
                <w:rFonts w:ascii="Times New Roman"/>
                <w:b w:val="false"/>
                <w:i w:val="false"/>
                <w:color w:val="000000"/>
                <w:sz w:val="20"/>
              </w:rPr>
              <w:t>№ 178</w:t>
            </w:r>
            <w:r>
              <w:br/>
            </w:r>
            <w:r>
              <w:rPr>
                <w:rFonts w:ascii="Times New Roman"/>
                <w:b w:val="false"/>
                <w:i w:val="false"/>
                <w:color w:val="000000"/>
                <w:sz w:val="20"/>
              </w:rPr>
              <w:t>
«Огни Мангистау»</w:t>
            </w:r>
          </w:p>
        </w:tc>
      </w:tr>
      <w:tr>
        <w:trPr>
          <w:trHeight w:val="24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мәслихаттың 2008 жылғы 15 қазандағы №13/127 «Ақтау қаласындағы білім беру ұйымдарының күндізгі оқу нысанында оқитындар мен тәрбиеленушілер үшін қалалық қоғамдық көлікте  (таксиден басқа) жеңілдікпен жүруді белгілеу және төлеуінің нұсқаулығын бекіту туралы» шешіміне өзгерістер енгізу туралы»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24.12.2010ж.</w:t>
            </w:r>
          </w:p>
          <w:p>
            <w:pPr>
              <w:spacing w:after="20"/>
              <w:ind w:left="20"/>
              <w:jc w:val="both"/>
            </w:pPr>
            <w:r>
              <w:rPr>
                <w:rFonts w:ascii="Times New Roman"/>
                <w:b w:val="false"/>
                <w:i w:val="false"/>
                <w:color w:val="000000"/>
                <w:sz w:val="20"/>
              </w:rPr>
              <w:t>№ 38/347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14.01.2011 ж.</w:t>
            </w:r>
          </w:p>
          <w:p>
            <w:pPr>
              <w:spacing w:after="20"/>
              <w:ind w:left="20"/>
              <w:jc w:val="both"/>
            </w:pPr>
            <w:r>
              <w:rPr>
                <w:rFonts w:ascii="Times New Roman"/>
                <w:b w:val="false"/>
                <w:i w:val="false"/>
                <w:color w:val="000000"/>
                <w:sz w:val="20"/>
              </w:rPr>
              <w:t>№ 11-1-144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25.01.2011 ж.</w:t>
            </w:r>
          </w:p>
          <w:p>
            <w:pPr>
              <w:spacing w:after="20"/>
              <w:ind w:left="20"/>
              <w:jc w:val="both"/>
            </w:pPr>
            <w:r>
              <w:rPr>
                <w:rFonts w:ascii="Times New Roman"/>
                <w:b w:val="false"/>
                <w:i w:val="false"/>
                <w:color w:val="000000"/>
                <w:sz w:val="20"/>
              </w:rPr>
              <w:t>№ 12</w:t>
            </w:r>
            <w:r>
              <w:br/>
            </w:r>
            <w:r>
              <w:rPr>
                <w:rFonts w:ascii="Times New Roman"/>
                <w:b w:val="false"/>
                <w:i w:val="false"/>
                <w:color w:val="000000"/>
                <w:sz w:val="20"/>
              </w:rPr>
              <w:t>
«Маңғыстау»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25.01.2011ж.</w:t>
            </w:r>
          </w:p>
          <w:p>
            <w:pPr>
              <w:spacing w:after="20"/>
              <w:ind w:left="20"/>
              <w:jc w:val="both"/>
            </w:pPr>
            <w:r>
              <w:rPr>
                <w:rFonts w:ascii="Times New Roman"/>
                <w:b w:val="false"/>
                <w:i w:val="false"/>
                <w:color w:val="000000"/>
                <w:sz w:val="20"/>
              </w:rPr>
              <w:t>№ 12</w:t>
            </w:r>
            <w:r>
              <w:br/>
            </w:r>
            <w:r>
              <w:rPr>
                <w:rFonts w:ascii="Times New Roman"/>
                <w:b w:val="false"/>
                <w:i w:val="false"/>
                <w:color w:val="000000"/>
                <w:sz w:val="20"/>
              </w:rPr>
              <w:t>
«Огни Мангистау»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