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1a0c" w14:textId="afa1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24 тамыздағы № 46/412 «Ақтау қаласы аумағында құрылыс салу қағидасын бекіту туралы» 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19 шілдедегі № 4/47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1998 жылғы 24 наурыздағы № 213 «Нормативтік құқықтық актілер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24 тамыздағы </w:t>
      </w:r>
      <w:r>
        <w:rPr>
          <w:rFonts w:ascii="Times New Roman"/>
          <w:b w:val="false"/>
          <w:i w:val="false"/>
          <w:color w:val="000000"/>
          <w:sz w:val="28"/>
        </w:rPr>
        <w:t>№ 46/412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«Ақтау қаласы аумағында құрылыс салу Қағидасын бекіту туралы» (нормативтік құқықтық актілердің мемлекеттік тіркеу Тізілімінде №11-1-163 болып тіркелген, 2011 жылдың 1 қарашасындағы № 178-179 «Маңғыстау»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 төрағасы                         Б.Боранбаев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хатшысы                                 М.Молдағұлов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