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f455" w14:textId="d68f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2012 жылғы 6 маусымдағы № 366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актілердің құқықтық мониторингін жүргізу қағидасын бекіту туралы" қаулысына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әкімиятының 2001 жылғы 3 қыркүйектегі № 20 "Аз қамтамассыз етілген отбасылары мен мұқтаж азаматтарға электр өлшегін тегін беру жөнінде" (нормативтік құқықтық актілерді мемлекеттік тіркеу Тізілімінде № 554 санды тіркелген), Ақтау қаласы әкімдігінің 2002 жылғы 28 қазанында № 110 "Ақтау қаласы маршруттарында қалалық жолаушылар көлігі қызметін көрсету үшін ашық тендер ұйымдастыру Ережесін бекіту туралы" (нормативтік құқықтық актілерді мемлекеттік тіркеу Тізілімінде № 1139 санды тіркелген), Ақтау қаласы әкімдігінің 2011 жылдың 8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631 </w:t>
      </w:r>
      <w:r>
        <w:rPr>
          <w:rFonts w:ascii="Times New Roman"/>
          <w:b w:val="false"/>
          <w:i w:val="false"/>
          <w:color w:val="000000"/>
          <w:sz w:val="28"/>
        </w:rPr>
        <w:t xml:space="preserve"> "Бизнестің жол картасы 2020" бағдарламасы шеңберінде жастар тәжірибесін ұйымдастыру туралы" (нормативтік құқықтық актілерді мемлекеттік тіркеу Тізілімінде № 11-1-159 санды тіркелген, 2012 жылдың 14 шілдесінде № 33(40) "Ақтау ақпарат" газетінде жарияланған), Ақтау қаласы әкімдігінің 2011 жылдың 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634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"Жол картасы шеңберінде әлеуметтік жұмыс орындарын ұйымдастыру туралы" (нормативтік құқықтық актілерді мемлекеттік тіркеу Тізілімінде № 11-1-160 санды тіркелген, 2012 жылдың 14 шілдесінде № 33(40) "Ақтау ақпарат" газетінде жарияланған)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Ақтау қаласы әкімінің орынбасары Р.Т. Елтизаровқа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Б.Шапқан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жұмыспен қамту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Г.Хайрлиева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6 2012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