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6286" w14:textId="5dd6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2013 жылғы 22 тамыздағы № 115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 өзі басқару туралы" Қазақстан Республикасының 2001 жылғы 23 қантардағы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2014 жылғы 1 қантардан бастап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"Халықтың әлеуметтік әлжуаз санаттарына қосымша әлеуметтік көмек көрсету туралы" аудандық мәслихаттың 2009 жылғы 24 сәуірдегі № 88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тізімде 2009 жылдың 20 мамырында № 3-7-66 болып тіркелген, 2009 жылғы 28 мамырдағы "Қобда" газетінің № 21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"Қобда ауданы бойынша стационарлық емделу жүрген туберкулез аурымен ауратын азаматтарға әлеуметтік көмек көрсету туралы" аудандық мәслихаттың 2011 жылғы 27 шілдедегі № 217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актлерді мемлекеттік тіркеу тізімде 2011 жылдың 16 тамызында № 3-7-124 болып тіркелген, 2011 жылғы 25 тамызындағы "Қобда" газетінің № 36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"Аудандық мәслихаттын 2009 жылғы 24 сәуірдегі № 88 "Халықтық әлеуметтік әлжуаз санаттарына қосымша әлеуметтік көмек көрсету туралы" шешіміне өзгерістер енгізу туралы" аудандық мәслихаттың 2012 жылғы 28 маусымдағы № 31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тізімде 2012 жылдын 24 шілдеде № 3-7-150 болып тіркелген, 2012 жылғы 2 тамызда "Қобда" газетінің № 36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"Қобда ауданы бойынша стационарлық емделу жүрген туберкулез аурымен ауратын азаматтарға әлеуметтік көмек көрсету туралы" аудандық мәслихаттын 2011 жылғы 27 шілдедегі № 217 шешіміне өзгерестер енгізу туралы" аудандық мәслихаттын 2012 жылғы 20 желтоқсандағы № 59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актлерді мемлекеттік тізімде 2013 жылдын 10 қантарында № 3486 болып тіркелген, 2013 жылғы 18 қантарындағы "Қобда" газетінің № 4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 АРЫСТАНОВА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