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c21a" w14:textId="5c4c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күштері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2013 жылғы 5 наурыздағы № 7/86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Қосымшаға сәйкес аудандық мәслихаттың кейбір шешімдерінің күштері жойылған деп танылсын /жалғанды/.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Н.Челеева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өкілеттігін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05.03.2013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күштері жойылған деп танылған  шешімдерінің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83"/>
        <w:gridCol w:w="1659"/>
        <w:gridCol w:w="1659"/>
        <w:gridCol w:w="3348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қабылданған күні, айы, жы-лы және нөмірі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департаментінде тіркелген күні, айы, жылы және нөмірі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жарияланған күні, айы, жылы және нөмірі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базарларында қызметі дүркін-дүркін сипатта болатын жеке тұлғалар үшін біржолғы талондардың құны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21/167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15.12.2009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11-4-95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"Қарақия" газеті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29.12.2009 ж № 65-66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(350-351)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2010-2012 жылдарға арналған аудандық бюджет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23/175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15.01.2009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11-4-97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"Қарақия" газеті 09.03.2010 ж № 11-12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(362-363)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2009 жылғы 21 желтоқсандағы № 23/175 "2010-2012 жылдарға арналған аудандық бюджет туралы" шешіміне өзгерістер мен толықтырулар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08.02.2010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25/187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11-4-98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2009 жылғы 21 желтоқсандағы № 23/175 "2010-2012 жылдарға арналған аудандық бюджет туралы" шешіміне өзгерістер мен толықтырулар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02.04.2010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26/191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11-4-103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2009 жылғы 21 желтоқсандағы № 23/175 "2010-2012 жылдарға арналған аудандық бюджет туралы" шешіміне өзгерістер мен толықтырулар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03.06.2010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28/207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11-4-107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2009 жылғы 21 желтоқсандағы № 23/175 "2010-2012 жылдарға арналған аудандық бюджет туралы" шешіміне өзгерістер мен толықтырулар енгізу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30.07.2010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29/212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12.08.2010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11-4-108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2009 жылғы 21 желтоқсандағы № 23/175 "2010-2012 жылдарға арналған аудандық бюджет туралы" шешіміне өзгерістер енгізу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30/219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2009 жылғы 21 желтоқсандағы № 23/175 "2010-2012 жылдарға арналған аудандық бюджет туралы" шешіміне өзгерістер енгізу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31/223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қылмысқа қарсы күрес пен құқық бұзушылықтың алдын-алу жөніндегі 2009-2010 жылдарға арналған бағдарламасы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11/89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әлеуметтік көмек көрсету турлы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3/38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31.07.2012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11-4-138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"Қарақия" газеті 08.08.2012 ж № 32 (491)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санаттарына әлеуметтік көмек тағайындау туралы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3/39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31.07.2012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11-4-137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"Қарақия" газеті 08.08.2012 ж № 32 (491)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