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67581" w14:textId="69675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"Үйде тәрбиеленетін және оқитын мүгедек-балаларға әлеуметтік көмек туралы" әкімдіктің 2011 жылғы 23 мамырдағы № 150 қаулысының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Алтынсарин ауданы әкімдігінің 2013 жылғы 17 қазандағы № 304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"Әкімшілік рәсімдер туралы" 2000 жылғы 27 қарашадағы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8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3 тармағына сәйкес Алтынсарин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"Үйде тәрбиеленетін және оқитын мүгедек – балаларға әлеуметтік көмек туралы" Алтынсарин ауданы әкімдігінің 2011 жылғы 23 мамырдағы </w:t>
      </w:r>
      <w:r>
        <w:rPr>
          <w:rFonts w:ascii="Times New Roman"/>
          <w:b w:val="false"/>
          <w:i w:val="false"/>
          <w:color w:val="000000"/>
          <w:sz w:val="28"/>
        </w:rPr>
        <w:t>№ 150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қаулысының күші жойылды деп танылсын (нормативтік құқықтық актілердің мемлекеттік тіркеу Тізілімінде 2011 жылғы 17 маусымда № 9-5-126 тіркелген, 2011 жылғы 30 маусымдағы № 25 аудандық газетінде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 қол қойылған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Алпысбаев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