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c241" w14:textId="350c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күштері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2014 жылғы 15 желтоқсандағы № 24/245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148-II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ҚАБЫЛДАДАЫ: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күштері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Н.Челеева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өкілеттігін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15.12.2014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24/245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күштері жойылған деп танылған  шешімдерінің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"/>
        <w:gridCol w:w="4940"/>
        <w:gridCol w:w="1521"/>
        <w:gridCol w:w="1521"/>
        <w:gridCol w:w="4103"/>
      </w:tblGrid>
      <w:tr>
        <w:trPr>
          <w:trHeight w:val="30" w:hRule="atLeast"/>
        </w:trPr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құықтық актілердің қабылданған күні, айы, жылы және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департаментінде тіркелген күні, айы, жылы және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жарияланған күні, айы, жылы және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"Ауылдық елді мекендерде тұратын және жұмыс істейтін денсаулық сақтау, әлеуметтік қамсыздандыру, білім беру, мәдениет, спорт және ветеринария ұйымдарының мамандарына отын сатып алу үшін әлеуметтік көмек беру туралы" 2014 жылғы 5 маусымдағы № 19/202 аудандық мәслихаттың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05.06.2014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30.06.2014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10.07.2014 ж № 36-37 (599-600) "Қарақия" газеті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"Бесінші сайланған Қарақия аудандық мәслихатының Реглементін бекіту туралы" 2012 жылғы 2 ақпандағы № 1/3 аудандық мәслихаттың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