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b3aaa" w14:textId="9ab3a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жоғары оқу орындарында кадрлар даярлауды мемлекеттік білімдік несиелендіру туралы" Қазақстан Республикасы Үкіметінің 1999 жылғы 20 шілдедегі № 1018 қаулысын іске асыру жөніндегі кейбір шаралар туралы" Қазақстан Республикасы Ішкі істер министрінің 2007 жылғы 25 сәуірдегі № 167 және Қазақстан Республикасы Білім және ғылым министрінің 2007 жылғы 26 сәуірдегі № 213 бірлескен бұйрығының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Ішкі істер министрінің 2014 жылғы 24 қазандағы № 730 және Қазақстан Республикасы Білім және ғылым министрінің 2014 жылғы 27 қазандағы № 444 бірлескен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«Нормативтік құқықтық актілер туралы» 1998 жылғы 24 наурыздағы Қазақстан Республикасы Заңының 21-1-бабының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Республикасының жоғары оқу орындарында қадрлар даярлауды мемлекеттік білімдік несиелендіру туралы» Қазақстан Республикасы Үкіметінің 1999 жылғы 20 шілдедегі № 1018 қаулысын іске асыру жөніндегі кейбір шаралар туралы» Қазақстан Республикасы Ішкі істер министрінің 2007 жылғы 25 сәуірдегі № 167 және Қазақстан Республикасы Білім және ғылым министрінің 2007 жылғы 26 сәуірдегі № 213 </w:t>
      </w:r>
      <w:r>
        <w:rPr>
          <w:rFonts w:ascii="Times New Roman"/>
          <w:b w:val="false"/>
          <w:i w:val="false"/>
          <w:color w:val="000000"/>
          <w:sz w:val="28"/>
        </w:rPr>
        <w:t>бірлескен 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(2007 жылғы 31 мамырда Нормативтік құқықтық кесімдерді мемлекеттік тіркеудің тізіліміне № 4691 болып енгізілді, 2007 жылғы 29 желтоқсанда «Казахстанская правда» газетінің № 202 (25447) жарияланды)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Экономика және қаржы департаменті (Т.А. Нұрғожаева) заңнамамен белгіленген тәртіпте: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бұйрықтың көшірмесін Қазақстан Республикасы Әділет министрлігіне жіберсін;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бұйрықтың бұқаралық ақпарат құралдарында ресми жариялануын және Қазақстан Республикасы Білім және ғылым министрлігінің интернет-ресурсында орналастырылуын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Білім және ғылым вице-министрі Т.О. Балықбаевқа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        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Білім және ғылым министрі              Ішкі істер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___________А. Сәрінжіпов               ___________Қ. Қасымов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