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f95d0" w14:textId="59f95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Талғар аудандық мәслихатының 2013 жылғы 10 сәуірдегі "Талғар ауданының елді мекендеріндегі бағалау аймақтарының шекаралары және учаскелері үшін төлемақының базалық ставкаларына түзету коэфициенттерін бекіту туралы" № 16-80 шешімінің күшін жою туралы</w:t>
      </w:r>
    </w:p>
    <w:p>
      <w:pPr>
        <w:spacing w:after="0"/>
        <w:ind w:left="0"/>
        <w:jc w:val="both"/>
      </w:pPr>
      <w:r>
        <w:rPr>
          <w:rFonts w:ascii="Times New Roman"/>
          <w:b w:val="false"/>
          <w:i w:val="false"/>
          <w:color w:val="000000"/>
          <w:sz w:val="28"/>
        </w:rPr>
        <w:t>Алматы облысы Талғар аудандық мәслихатының 2014 жылғы 5 тамыздағы № 34-199 шешімі</w:t>
      </w:r>
    </w:p>
    <w:p>
      <w:pPr>
        <w:spacing w:after="0"/>
        <w:ind w:left="0"/>
        <w:jc w:val="both"/>
      </w:pPr>
      <w:bookmarkStart w:name="z3"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7 бабының </w:t>
      </w:r>
      <w:r>
        <w:rPr>
          <w:rFonts w:ascii="Times New Roman"/>
          <w:b w:val="false"/>
          <w:i w:val="false"/>
          <w:color w:val="000000"/>
          <w:sz w:val="28"/>
        </w:rPr>
        <w:t>5 тармағына</w:t>
      </w:r>
      <w:r>
        <w:rPr>
          <w:rFonts w:ascii="Times New Roman"/>
          <w:b w:val="false"/>
          <w:i w:val="false"/>
          <w:color w:val="000000"/>
          <w:sz w:val="28"/>
        </w:rPr>
        <w:t xml:space="preserve"> сәйкес, Талғар аудандық мәслихаты ШЕШІМ ҚАБЫЛДАДЫ:</w:t>
      </w:r>
    </w:p>
    <w:bookmarkEnd w:id="0"/>
    <w:bookmarkStart w:name="z4" w:id="1"/>
    <w:p>
      <w:pPr>
        <w:spacing w:after="0"/>
        <w:ind w:left="0"/>
        <w:jc w:val="both"/>
      </w:pPr>
      <w:r>
        <w:rPr>
          <w:rFonts w:ascii="Times New Roman"/>
          <w:b w:val="false"/>
          <w:i w:val="false"/>
          <w:color w:val="000000"/>
          <w:sz w:val="28"/>
        </w:rPr>
        <w:t xml:space="preserve">
      1. Талғар аудандық мәслихатының 2013 жылы 10 сәуірдегі "Талғар ауданының елді мекендеріндегі бағалау аймақтарының шекаралары және жер учаскелері үшін төлемақының базалық ставкаларына түзету коэфициенттерін бекіту туралы" (2013 жылғы 17 мамырда нормативтік құқықтық актілерді мемлекеттік тіркеу Тізілімінде </w:t>
      </w:r>
      <w:r>
        <w:rPr>
          <w:rFonts w:ascii="Times New Roman"/>
          <w:b w:val="false"/>
          <w:i w:val="false"/>
          <w:color w:val="000000"/>
          <w:sz w:val="28"/>
        </w:rPr>
        <w:t>2358</w:t>
      </w:r>
      <w:r>
        <w:rPr>
          <w:rFonts w:ascii="Times New Roman"/>
          <w:b w:val="false"/>
          <w:i w:val="false"/>
          <w:color w:val="000000"/>
          <w:sz w:val="28"/>
        </w:rPr>
        <w:t xml:space="preserve"> нөмірімен тіркелген, 2013 жылғы 25 мамырда № 21 (4056), 2013 жылғы 01 маусымда № 22 (4057) аудандық "Талғар" газетінде жарияланған) шешімінің күші жойылсын.</w:t>
      </w:r>
    </w:p>
    <w:bookmarkEnd w:id="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Бегімбетов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Теберіков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