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3cc4" w14:textId="5483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2014 жылғы 15 желтоқсандағы № 6-нқ бұйрығы. Күші жойылды - Республикалық бюджеттің атқарылуын бақылау жөніндегі есеп комитетінің 2015 жылғы 22 маусымдағы № 4-нқ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Республикалық бюджеттің атқарылуын бақылау жөніндегі есеп комитетінің 22.06.2015 </w:t>
      </w:r>
      <w:r>
        <w:rPr>
          <w:rFonts w:ascii="Times New Roman"/>
          <w:b w:val="false"/>
          <w:i w:val="false"/>
          <w:color w:val="ff0000"/>
          <w:sz w:val="28"/>
        </w:rPr>
        <w:t>№ 4-нқ</w:t>
      </w:r>
      <w:r>
        <w:rPr>
          <w:rFonts w:ascii="Times New Roman"/>
          <w:b w:val="false"/>
          <w:i w:val="false"/>
          <w:color w:val="ff0000"/>
          <w:sz w:val="28"/>
        </w:rPr>
        <w:t xml:space="preserve"> (қаулы 30.06.2015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Заңының 13-бабының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 Мемлекеттік қызмет істері агенттігінің 2008 жылғы 9 қаңтардағы № 02-01-02/5 бұйрығымен бекітілген (Нормативтік құқықтық актілерді мемлекеттік тіркеу тізілімінде № 5084 тіркелген, 2008 жылғы 28 мамырда Қазақстан Республикасының орталық атқарушы және өзге органдары актілерінің № 5 жинағында жарияланған) «Б» корпусы мемлекеттік әкімшілік лауазымдарының санаттарына үлгілік біліктілік </w:t>
      </w:r>
      <w:r>
        <w:rPr>
          <w:rFonts w:ascii="Times New Roman"/>
          <w:b w:val="false"/>
          <w:i w:val="false"/>
          <w:color w:val="000000"/>
          <w:sz w:val="28"/>
        </w:rPr>
        <w:t>талаптарына</w:t>
      </w:r>
      <w:r>
        <w:rPr>
          <w:rFonts w:ascii="Times New Roman"/>
          <w:b w:val="false"/>
          <w:i w:val="false"/>
          <w:color w:val="000000"/>
          <w:sz w:val="28"/>
        </w:rPr>
        <w:t xml:space="preserve"> сәйкес,Республикалық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Республикалық бюджеттің атқарылуын бақылау жөніндегі есеп комитетінің «Б» корпусының мемлекеттік әкiмшiлiк лауазымдарының санаттарына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Есеп комитеті Төрағасының 2013 жылғы 17 мамырдағы № 93-н/қ бұйрығының;</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 Төрағасының кейбір бұйрықтарына өзгерістер мен толықтырулар енгізу туралы» Есеп комитеті Төрағасының 2013 жылғы 2 шілдедегі № 119-н/қ бұйрығының 1-тармағының 4) тармақшасының;</w:t>
      </w:r>
      <w:r>
        <w:br/>
      </w:r>
      <w:r>
        <w:rPr>
          <w:rFonts w:ascii="Times New Roman"/>
          <w:b w:val="false"/>
          <w:i w:val="false"/>
          <w:color w:val="000000"/>
          <w:sz w:val="28"/>
        </w:rPr>
        <w:t>
</w:t>
      </w:r>
      <w:r>
        <w:rPr>
          <w:rFonts w:ascii="Times New Roman"/>
          <w:b w:val="false"/>
          <w:i w:val="false"/>
          <w:color w:val="000000"/>
          <w:sz w:val="28"/>
        </w:rPr>
        <w:t>
      3) «Республикалық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Республикалық бюджеттің атқарылуын бақылау жөніндегі есеп комитеті Төрағасының 2013 жылғы 17 мамырдағы №93-н/қ бұйрығына өзгерістер енгізу туралы» Есеп комитеті Төрағасының 2013 жылғы 12 тамыздағы № 139-н/қ бұйрығының;</w:t>
      </w:r>
      <w:r>
        <w:br/>
      </w:r>
      <w:r>
        <w:rPr>
          <w:rFonts w:ascii="Times New Roman"/>
          <w:b w:val="false"/>
          <w:i w:val="false"/>
          <w:color w:val="000000"/>
          <w:sz w:val="28"/>
        </w:rPr>
        <w:t>
</w:t>
      </w:r>
      <w:r>
        <w:rPr>
          <w:rFonts w:ascii="Times New Roman"/>
          <w:b w:val="false"/>
          <w:i w:val="false"/>
          <w:color w:val="000000"/>
          <w:sz w:val="28"/>
        </w:rPr>
        <w:t>
      4) «Республикалық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Республикалық бюджеттіңатқарылуын бақылау жөніндегі есеп комитеті Төрағасының 2013 жылғы 17 мамырдағы №93-н/қ бұйрығына өзгеріс енгізу туралы» Есеп комитеті Төрағасының 2013 жылғы 12 қарашадағы № 208-н/қ бұйрығының;</w:t>
      </w:r>
      <w:r>
        <w:br/>
      </w:r>
      <w:r>
        <w:rPr>
          <w:rFonts w:ascii="Times New Roman"/>
          <w:b w:val="false"/>
          <w:i w:val="false"/>
          <w:color w:val="000000"/>
          <w:sz w:val="28"/>
        </w:rPr>
        <w:t>
</w:t>
      </w:r>
      <w:r>
        <w:rPr>
          <w:rFonts w:ascii="Times New Roman"/>
          <w:b w:val="false"/>
          <w:i w:val="false"/>
          <w:color w:val="000000"/>
          <w:sz w:val="28"/>
        </w:rPr>
        <w:t>
      5) «Республикалық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Республикалық бюджеттің атқарылуын бақылау жөніндегі есеп комитеті Төрағасының 2013 жылғы 17 мамырдағы № 93-н/қ бұйрығына өзгерістер мен толықтыру енгізу туралы» Есеп комитеті Төрағасының 2014 жылғы 30 сәуірдегі № 73-н/қ бұйрығының;</w:t>
      </w:r>
      <w:r>
        <w:br/>
      </w:r>
      <w:r>
        <w:rPr>
          <w:rFonts w:ascii="Times New Roman"/>
          <w:b w:val="false"/>
          <w:i w:val="false"/>
          <w:color w:val="000000"/>
          <w:sz w:val="28"/>
        </w:rPr>
        <w:t>
</w:t>
      </w:r>
      <w:r>
        <w:rPr>
          <w:rFonts w:ascii="Times New Roman"/>
          <w:b w:val="false"/>
          <w:i w:val="false"/>
          <w:color w:val="000000"/>
          <w:sz w:val="28"/>
        </w:rPr>
        <w:t>
      6) «Республикалық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Республикалық бюджеттің атқарылуын бақылау жөніндегі есеп комитеті Төрағасының 2013 жылғы 17 мамырдағы № 93-н/қ бұйрығына өзгеріс енгізу туралы» Есеп комитеті Төрағасының 2014 жылғы 28 шілдедегі № 115-н/қ бұйрығының;</w:t>
      </w:r>
      <w:r>
        <w:br/>
      </w:r>
      <w:r>
        <w:rPr>
          <w:rFonts w:ascii="Times New Roman"/>
          <w:b w:val="false"/>
          <w:i w:val="false"/>
          <w:color w:val="000000"/>
          <w:sz w:val="28"/>
        </w:rPr>
        <w:t>
</w:t>
      </w:r>
      <w:r>
        <w:rPr>
          <w:rFonts w:ascii="Times New Roman"/>
          <w:b w:val="false"/>
          <w:i w:val="false"/>
          <w:color w:val="000000"/>
          <w:sz w:val="28"/>
        </w:rPr>
        <w:t>
      7) «Республикалық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Республикалық бюджеттің атқарылуын бақылау жөніндегі есеп комитеті Төрағасының 2013 жылғы 17 мамырдағы № 93-н/қ бұйрығына өзгерістер енгізу туралы» Есеп комитеті Төрағасының 2014 жылғы 8 қыркүйектегі № 130-н/қ бұйрығының;</w:t>
      </w:r>
      <w:r>
        <w:br/>
      </w:r>
      <w:r>
        <w:rPr>
          <w:rFonts w:ascii="Times New Roman"/>
          <w:b w:val="false"/>
          <w:i w:val="false"/>
          <w:color w:val="000000"/>
          <w:sz w:val="28"/>
        </w:rPr>
        <w:t>
</w:t>
      </w:r>
      <w:r>
        <w:rPr>
          <w:rFonts w:ascii="Times New Roman"/>
          <w:b w:val="false"/>
          <w:i w:val="false"/>
          <w:color w:val="000000"/>
          <w:sz w:val="28"/>
        </w:rPr>
        <w:t>
      8) «Республикалық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Республикалық бюджеттің атқарылуын бақылау жөніндегі есеп комитеті Төрағасының 2013 жылғы 17 мамырдағы № 93-н/қ бұйрығына өзгерістер енгізу туралы» Есеп комитеті Төрағасының 2014 жылғы 20 қазандағы № 152-н/қ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Заң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нормативтік қаулының мерзімді баспасөз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xml:space="preserve">
      2) осы нормативтік қаулыны Есеп комитетінің интернет-ресурсына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И. Ақпомбаев</w:t>
      </w:r>
    </w:p>
    <w:bookmarkStart w:name="z17" w:id="1"/>
    <w:p>
      <w:pPr>
        <w:spacing w:after="0"/>
        <w:ind w:left="0"/>
        <w:jc w:val="both"/>
      </w:pPr>
      <w:r>
        <w:rPr>
          <w:rFonts w:ascii="Times New Roman"/>
          <w:b w:val="false"/>
          <w:i w:val="false"/>
          <w:color w:val="000000"/>
          <w:sz w:val="28"/>
        </w:rPr>
        <w:t xml:space="preserve">
Республикалық бюджеттің атқарылуын </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2014 жылғы 15 желтоқсандағы    </w:t>
      </w:r>
      <w:r>
        <w:br/>
      </w:r>
      <w:r>
        <w:rPr>
          <w:rFonts w:ascii="Times New Roman"/>
          <w:b w:val="false"/>
          <w:i w:val="false"/>
          <w:color w:val="000000"/>
          <w:sz w:val="28"/>
        </w:rPr>
        <w:t xml:space="preserve">
№ 6-НҚ нормативтік қаулысымен   </w:t>
      </w:r>
      <w:r>
        <w:br/>
      </w:r>
      <w:r>
        <w:rPr>
          <w:rFonts w:ascii="Times New Roman"/>
          <w:b w:val="false"/>
          <w:i w:val="false"/>
          <w:color w:val="000000"/>
          <w:sz w:val="28"/>
        </w:rPr>
        <w:t xml:space="preserve">
бекітілген             </w:t>
      </w:r>
    </w:p>
    <w:bookmarkEnd w:id="1"/>
    <w:bookmarkStart w:name="z18" w:id="2"/>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бюджеттің атқарылуын бақылау жөніндегі есеп</w:t>
      </w:r>
      <w:r>
        <w:br/>
      </w:r>
      <w:r>
        <w:rPr>
          <w:rFonts w:ascii="Times New Roman"/>
          <w:b w:val="false"/>
          <w:i w:val="false"/>
          <w:color w:val="000000"/>
          <w:sz w:val="28"/>
        </w:rPr>
        <w:t>
</w:t>
      </w:r>
      <w:r>
        <w:rPr>
          <w:rFonts w:ascii="Times New Roman"/>
          <w:b/>
          <w:i w:val="false"/>
          <w:color w:val="000000"/>
          <w:sz w:val="28"/>
        </w:rPr>
        <w:t>           комитетінің «Б» корпусының мемлекеттік әкімшілік</w:t>
      </w:r>
      <w:r>
        <w:br/>
      </w:r>
      <w:r>
        <w:rPr>
          <w:rFonts w:ascii="Times New Roman"/>
          <w:b w:val="false"/>
          <w:i w:val="false"/>
          <w:color w:val="000000"/>
          <w:sz w:val="28"/>
        </w:rPr>
        <w:t>
</w:t>
      </w:r>
      <w:r>
        <w:rPr>
          <w:rFonts w:ascii="Times New Roman"/>
          <w:b/>
          <w:i w:val="false"/>
          <w:color w:val="000000"/>
          <w:sz w:val="28"/>
        </w:rPr>
        <w:t>                   лауазымдарының санаттарына</w:t>
      </w:r>
      <w:r>
        <w:br/>
      </w:r>
      <w:r>
        <w:rPr>
          <w:rFonts w:ascii="Times New Roman"/>
          <w:b w:val="false"/>
          <w:i w:val="false"/>
          <w:color w:val="000000"/>
          <w:sz w:val="28"/>
        </w:rPr>
        <w:t>
</w:t>
      </w:r>
      <w:r>
        <w:rPr>
          <w:rFonts w:ascii="Times New Roman"/>
          <w:b/>
          <w:i w:val="false"/>
          <w:color w:val="000000"/>
          <w:sz w:val="28"/>
        </w:rPr>
        <w:t>                     БІЛІКТІЛІК ТАЛАПТАРЫ</w:t>
      </w:r>
    </w:p>
    <w:bookmarkEnd w:id="2"/>
    <w:p>
      <w:pPr>
        <w:spacing w:after="0"/>
        <w:ind w:left="0"/>
        <w:jc w:val="both"/>
      </w:pPr>
      <w:r>
        <w:rPr>
          <w:rFonts w:ascii="Times New Roman"/>
          <w:b w:val="false"/>
          <w:i w:val="false"/>
          <w:color w:val="ff0000"/>
          <w:sz w:val="28"/>
        </w:rPr>
        <w:t xml:space="preserve">      Ескерту. Біліктілік талаптарына өзгерістер мен толықтырулар енгізілді - Республикалық бюджеттің атқарылуын бақылау жөніндегі есеп комитетінің 20.01.2015 </w:t>
      </w:r>
      <w:r>
        <w:rPr>
          <w:rFonts w:ascii="Times New Roman"/>
          <w:b w:val="false"/>
          <w:i w:val="false"/>
          <w:color w:val="ff0000"/>
          <w:sz w:val="28"/>
        </w:rPr>
        <w:t>№ 1-нқ</w:t>
      </w:r>
      <w:r>
        <w:rPr>
          <w:rFonts w:ascii="Times New Roman"/>
          <w:b w:val="false"/>
          <w:i w:val="false"/>
          <w:color w:val="ff0000"/>
          <w:sz w:val="28"/>
        </w:rPr>
        <w:t xml:space="preserve"> (алғашқы ресми жарияланған күнінен кейінгі күні қолданысқа енгізіледі); 23.02.2015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кейінгі күні қолданысқа енгізіледі) нормативтік қаулысымен.</w:t>
      </w:r>
    </w:p>
    <w:p>
      <w:pPr>
        <w:spacing w:after="0"/>
        <w:ind w:left="0"/>
        <w:jc w:val="both"/>
      </w:pPr>
      <w:r>
        <w:rPr>
          <w:rFonts w:ascii="Times New Roman"/>
          <w:b w:val="false"/>
          <w:i w:val="false"/>
          <w:color w:val="ff0000"/>
          <w:sz w:val="28"/>
        </w:rPr>
        <w:t>.</w:t>
      </w:r>
    </w:p>
    <w:bookmarkStart w:name="z121" w:id="3"/>
    <w:p>
      <w:pPr>
        <w:spacing w:after="0"/>
        <w:ind w:left="0"/>
        <w:jc w:val="both"/>
      </w:pPr>
      <w:r>
        <w:rPr>
          <w:rFonts w:ascii="Times New Roman"/>
          <w:b w:val="false"/>
          <w:i w:val="false"/>
          <w:color w:val="000000"/>
          <w:sz w:val="28"/>
        </w:rPr>
        <w:t>
</w:t>
      </w:r>
      <w:r>
        <w:rPr>
          <w:rFonts w:ascii="Times New Roman"/>
          <w:b/>
          <w:i w:val="false"/>
          <w:color w:val="000000"/>
          <w:sz w:val="28"/>
        </w:rPr>
        <w:t>                       ТӨРАҒА ХАТШЫЛЫҒЫ</w:t>
      </w:r>
    </w:p>
    <w:bookmarkEnd w:id="3"/>
    <w:bookmarkStart w:name="z19" w:id="4"/>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 – 1 бірлік, В-3 санаты (1-1)</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8"/>
        <w:gridCol w:w="9662"/>
      </w:tblGrid>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құқық (құқықтану); гуманитарлық ғылымдар (халықаралық қатынастар); техникалық ғылымдар және технологиялар</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мемлекеттік қаржылық бақылау стандарттарын, сыртқы бақылау жүргізу қағидаларын білуі.</w:t>
            </w:r>
            <w:r>
              <w:br/>
            </w:r>
            <w:r>
              <w:rPr>
                <w:rFonts w:ascii="Times New Roman"/>
                <w:b w:val="false"/>
                <w:i w:val="false"/>
                <w:color w:val="000000"/>
                <w:sz w:val="20"/>
              </w:rPr>
              <w:t>
3. «Жеке және заңды тұлғалардың өтініштерін қарау тәртібі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білуі.</w:t>
            </w:r>
            <w:r>
              <w:br/>
            </w:r>
            <w:r>
              <w:rPr>
                <w:rFonts w:ascii="Times New Roman"/>
                <w:b w:val="false"/>
                <w:i w:val="false"/>
                <w:color w:val="000000"/>
                <w:sz w:val="20"/>
              </w:rPr>
              <w:t>
4. Мемлекеттік тілді білуі.</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сектор қызметкерлері арасында міндеттерді бөлу; Есеп комитеті Төрағасының қызметін ұйымдастыру және қамтамасыз ету;заңнамалық актілердің жобалары және Төрағаға қызметтік хат-хабарлар, жедел ақпарат бойынша материалдарды қарау, ұсыну және уақтылы дайындау; Төрағаның қарауына хат-хабарларды уақтылы енгізудің қамтамасыз етілуін бақылау; мемлекеттік органдардың, үкіметтік емес ұйымдардың және жеке тұлғалардың сауалдарына Төраға қол қоятын жауаптардың уақтылы және сапалы дайындалуын бақылау; Есеп комитеті Төрағасының блогын және Есеп комитетінің Интернет-ресурсындағы «Сұрақ-жауап» бөлімін мониторингтеу;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жұмысты ұйымдастыруға қатысу; бұқаралық ақпарат құралдарында Есеп комитетінің жоғары имидждік деңгейін қалыптастыру; Төрағаның тапсырмаларын орындау.</w:t>
            </w:r>
          </w:p>
        </w:tc>
      </w:tr>
    </w:tbl>
    <w:p>
      <w:pPr>
        <w:spacing w:after="0"/>
        <w:ind w:left="0"/>
        <w:jc w:val="both"/>
      </w:pPr>
      <w:r>
        <w:rPr>
          <w:rFonts w:ascii="Times New Roman"/>
          <w:b/>
          <w:i w:val="false"/>
          <w:color w:val="000000"/>
          <w:sz w:val="28"/>
        </w:rPr>
        <w:t xml:space="preserve">           Бас консультант-Төраға көмекшісі – </w:t>
      </w:r>
      <w:r>
        <w:br/>
      </w:r>
      <w:r>
        <w:rPr>
          <w:rFonts w:ascii="Times New Roman"/>
          <w:b w:val="false"/>
          <w:i w:val="false"/>
          <w:color w:val="000000"/>
          <w:sz w:val="28"/>
        </w:rPr>
        <w:t>
</w:t>
      </w:r>
      <w:r>
        <w:rPr>
          <w:rFonts w:ascii="Times New Roman"/>
          <w:b/>
          <w:i w:val="false"/>
          <w:color w:val="000000"/>
          <w:sz w:val="28"/>
        </w:rPr>
        <w:t>                1 бірлік, В-3 санаты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1"/>
        <w:gridCol w:w="9669"/>
      </w:tblGrid>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құқық (құқықтану); гуманитарлық ғылымдар (халықаралық қатынастар). </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xml:space="preserve"> заңнамасын, мемлекеттік қаржылық бақылау стандарттарын, сыртқы мемлекеттік қаржылық бақылау жүргізу қағидаларын білуі.</w:t>
            </w:r>
            <w:r>
              <w:br/>
            </w:r>
            <w:r>
              <w:rPr>
                <w:rFonts w:ascii="Times New Roman"/>
                <w:b w:val="false"/>
                <w:i w:val="false"/>
                <w:color w:val="000000"/>
                <w:sz w:val="20"/>
              </w:rPr>
              <w:t>
3. Қазақстан Республикасының халықаралық қатынастарды реттейтін нормативтік құқықтық актілерін білуі.</w:t>
            </w:r>
            <w:r>
              <w:br/>
            </w:r>
            <w:r>
              <w:rPr>
                <w:rFonts w:ascii="Times New Roman"/>
                <w:b w:val="false"/>
                <w:i w:val="false"/>
                <w:color w:val="000000"/>
                <w:sz w:val="20"/>
              </w:rPr>
              <w:t>
4. Мемлекеттік тілді білуі. Мүмкіндігінше шетел (ағылшын) тілін білуі.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Explorer, IBM Lotus Notes және т.б. бағдарламалармен жұмыс істей алуы.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Төрағаның және сектор басшылығының тапсырмаларын орындау; Есеп комитеті Төрағасының блогын және Есеп комитетінің Интернет-ресурсындағы «Сұрақ-жауап» бөлімін мониторингтеу;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жұмысты ұйымдастыруға қатысу; Қазақстан Республикасы аумағында шетел мемлекеттерінің мемлекеттік қаржылық бақылау органдарының және халықаралық ұйымдардың өкілдерімен халықаралық отырыстарды, кездесулерді, семинарларды және басқа да халықаралықіс-шараларды ұйымдастыру және өткізу; БАҚ өкілдерінің тікелей Есеп комитетіндегі жұмысы кезінде олармен өзара іс-қимыл жасау; Есеп комитетінің жұмысы туралы БАҚ өкілдерінің сұрауларына жауаптар дайындау; мемлекеттік органдардың, үкіметтік емес ұйымдардың және жеке тұлғалардың сауалдарына Төраға қол қоятын жауаптардың дайындалуын бақылау. </w:t>
            </w:r>
          </w:p>
        </w:tc>
      </w:tr>
    </w:tbl>
    <w:bookmarkStart w:name="z20" w:id="5"/>
    <w:p>
      <w:pPr>
        <w:spacing w:after="0"/>
        <w:ind w:left="0"/>
        <w:jc w:val="both"/>
      </w:pPr>
      <w:r>
        <w:rPr>
          <w:rFonts w:ascii="Times New Roman"/>
          <w:b w:val="false"/>
          <w:i w:val="false"/>
          <w:color w:val="000000"/>
          <w:sz w:val="28"/>
        </w:rPr>
        <w:t>
</w:t>
      </w:r>
      <w:r>
        <w:rPr>
          <w:rFonts w:ascii="Times New Roman"/>
          <w:b/>
          <w:i w:val="false"/>
          <w:color w:val="000000"/>
          <w:sz w:val="28"/>
        </w:rPr>
        <w:t xml:space="preserve">              Бас консультант-баспасөз хатшысы – </w:t>
      </w:r>
      <w:r>
        <w:br/>
      </w:r>
      <w:r>
        <w:rPr>
          <w:rFonts w:ascii="Times New Roman"/>
          <w:b w:val="false"/>
          <w:i w:val="false"/>
          <w:color w:val="000000"/>
          <w:sz w:val="28"/>
        </w:rPr>
        <w:t>
</w:t>
      </w:r>
      <w:r>
        <w:rPr>
          <w:rFonts w:ascii="Times New Roman"/>
          <w:b/>
          <w:i w:val="false"/>
          <w:color w:val="000000"/>
          <w:sz w:val="28"/>
        </w:rPr>
        <w:t>                1 бірлік, В-3 санаты (1-3)</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5"/>
        <w:gridCol w:w="9785"/>
      </w:tblGrid>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гуманитарлық ғылымдар (журналистика және/немесе филология).</w:t>
            </w:r>
          </w:p>
        </w:tc>
      </w:tr>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бюджетзаңнамасын, мемлекеттік қаржылық бақылау стандарттарын, сыртқы мемлекеттік бақылау жүргізу қағидаларын білуі. </w:t>
            </w:r>
            <w:r>
              <w:br/>
            </w:r>
            <w:r>
              <w:rPr>
                <w:rFonts w:ascii="Times New Roman"/>
                <w:b w:val="false"/>
                <w:i w:val="false"/>
                <w:color w:val="000000"/>
                <w:sz w:val="20"/>
              </w:rPr>
              <w:t>
3. Қазақстан Республикасының БАҚ саласындағы қатынастарды реттейтін нормативтік құқықтық актілерін білуі.</w:t>
            </w:r>
            <w:r>
              <w:br/>
            </w:r>
            <w:r>
              <w:rPr>
                <w:rFonts w:ascii="Times New Roman"/>
                <w:b w:val="false"/>
                <w:i w:val="false"/>
                <w:color w:val="000000"/>
                <w:sz w:val="20"/>
              </w:rPr>
              <w:t xml:space="preserve">
4. Мемлекеттік тілді білуі. </w:t>
            </w:r>
          </w:p>
        </w:tc>
      </w:tr>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саласындағы, сондай-ақ мүмкіндігінше БАҚ саласындағы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Explorer, IBM Lotus Notesжәне т.б. бағдарламалармен жұмыс істей алуы.</w:t>
            </w:r>
          </w:p>
        </w:tc>
      </w:tr>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комитетінің басшылығымен, сондай-ақ Есеп комитетінің арнаулы өкілімен баспасөз конференцияларын, брифингтер, сұхбаттар мен түсіндірмелер жүргізуді ұйымдастыру;ресми хабарламалар дайындау және тарату; Есеп комитетінің қызметін көрсететін теле-радио хабарлар мен бағдарламаларды, фото-сурет өнімдерін және басқа да материалдарды ұйымдастыру; талдамалық материалдарды дайындау; шетел мемлекеттерінің қаржылық бақылау органдарының және олардың халықаралық бірлестіктерінің өкілдерімен кездесулерді, семинарларды, кеңестерді өткізу бойынша жұмысты ұйымдастыруға қатысу; БАҚ-та Есеп комитетінің қызметі туралы жарияланымдар, сұхбаттар, ресми мәлімдемелер, хабарламалар, баспасөз релиздерін және басқа да ақпараттық материалдар әзірлеу және тарату; Есеп комитеті Төрағасының блогын және Есеп комитетінің Интернет-ресурсындағы «Сұрақ-жауап» бөлімін мониторингтеу; БАҚ материалдарын күн сайын жедел жинап, оларға шұғыл талдау жасау, баспасөз дайджестерін дайындау; Есеп комитетінің қызметін көрсететін теле-радиохабарлар мен бағдарламаларды және басқа да материалдарды ұйымдастыруда БАҚ-қа жәрдемдесу; жетекші республикалық және өңірлік мерзімді баспасөз басылымдарымен, телерадиокомпаниялардың, ақпараттық агенттіктердің, Интернет басылымдардың басшыларымен өзара іс-қимыл жасау; БАҚ өкілдеріне Есеп комитетінің қызметін көрсетуге қатысты қажетті ақпарат алуда жәрдемдесу, БАҚ өкілдерінің тікелей Есеп комитетіндегі жұмысы кезінде олармен өзара іс-қимыл жасау;Есеп комитетінің жұмысы туралы БАҚ өкілдерінің сұрауларына жауаптар дайындау. </w:t>
            </w:r>
          </w:p>
        </w:tc>
      </w:tr>
    </w:tbl>
    <w:bookmarkStart w:name="z21" w:id="6"/>
    <w:p>
      <w:pPr>
        <w:spacing w:after="0"/>
        <w:ind w:left="0"/>
        <w:jc w:val="both"/>
      </w:pPr>
      <w:r>
        <w:rPr>
          <w:rFonts w:ascii="Times New Roman"/>
          <w:b w:val="false"/>
          <w:i w:val="false"/>
          <w:color w:val="000000"/>
          <w:sz w:val="28"/>
        </w:rPr>
        <w:t>
</w:t>
      </w:r>
      <w:r>
        <w:rPr>
          <w:rFonts w:ascii="Times New Roman"/>
          <w:b/>
          <w:i w:val="false"/>
          <w:color w:val="000000"/>
          <w:sz w:val="28"/>
        </w:rPr>
        <w:t>         Бас сарапшы-Төрағаның қабылдау бөлмесінің</w:t>
      </w:r>
      <w:r>
        <w:br/>
      </w:r>
      <w:r>
        <w:rPr>
          <w:rFonts w:ascii="Times New Roman"/>
          <w:b w:val="false"/>
          <w:i w:val="false"/>
          <w:color w:val="000000"/>
          <w:sz w:val="28"/>
        </w:rPr>
        <w:t>
</w:t>
      </w:r>
      <w:r>
        <w:rPr>
          <w:rFonts w:ascii="Times New Roman"/>
          <w:b/>
          <w:i w:val="false"/>
          <w:color w:val="000000"/>
          <w:sz w:val="28"/>
        </w:rPr>
        <w:t>           хатшысы – 1 бірлік, В-4 санаты (1-4)</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1"/>
        <w:gridCol w:w="9669"/>
      </w:tblGrid>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құқық (құқықтану). </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Регламентін, бюджет, салық, кеден заңнамаларын, мемлекеттік қаржылық бақылау стандарттарын, сыртқы қаржылық бақылау жүргізу қағидаларын білуі.</w:t>
            </w:r>
            <w:r>
              <w:br/>
            </w:r>
            <w:r>
              <w:rPr>
                <w:rFonts w:ascii="Times New Roman"/>
                <w:b w:val="false"/>
                <w:i w:val="false"/>
                <w:color w:val="000000"/>
                <w:sz w:val="20"/>
              </w:rPr>
              <w:t xml:space="preserve">
3. Қазақстан Республикасының БАҚ саласындағы қатынастарды реттейтін нормативтік құқықтық актілерін білуі. </w:t>
            </w:r>
            <w:r>
              <w:br/>
            </w:r>
            <w:r>
              <w:rPr>
                <w:rFonts w:ascii="Times New Roman"/>
                <w:b w:val="false"/>
                <w:i w:val="false"/>
                <w:color w:val="000000"/>
                <w:sz w:val="20"/>
              </w:rPr>
              <w:t>
4. Мемлекеттік тілді білуі. Мүмкіндігінше шетел (ағылшын) тілін білуі.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Explorer, IBM Lotus Notes және т.б. бағдарламалармен жұмыс істей алуы.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комитеті Төрағасының қабылдау бөлмесінің жұмысын ұйымдастыру, Төрағаның қарауына материалдарды, қызметтік хат-хабарларды, жедел ақпаратты уақтылы ұсыну; әдістемелік және консультативтік көмек көрсету; Төрағаның және сектор басшылығының тапсырмаларын орындау; Есеп комитеті Төрағасының блогын және Есеп комитетінің Интернет-ресурсындағы «Сұрақ-жауап» бөлімін мониторингтеу;қаржылық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ұйымдастыруға және өткізуге қатысу. </w:t>
            </w:r>
          </w:p>
        </w:tc>
      </w:tr>
    </w:tbl>
    <w:bookmarkStart w:name="z22" w:id="7"/>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(1-5)</w:t>
      </w:r>
      <w:r>
        <w:br/>
      </w:r>
      <w:r>
        <w:rPr>
          <w:rFonts w:ascii="Times New Roman"/>
          <w:b w:val="false"/>
          <w:i w:val="false"/>
          <w:color w:val="000000"/>
          <w:sz w:val="28"/>
        </w:rPr>
        <w:t>
</w:t>
      </w:r>
      <w:r>
        <w:rPr>
          <w:rFonts w:ascii="Times New Roman"/>
          <w:b w:val="false"/>
          <w:i w:val="false"/>
          <w:color w:val="ff0000"/>
          <w:sz w:val="28"/>
        </w:rPr>
        <w:t xml:space="preserve">      Ескерту. Атауы жаңа редакцияда - Республикалық бюджеттің атқарылуын бақылау жөніндегі есеп комитетінің 20.01.2015 </w:t>
      </w:r>
      <w:r>
        <w:rPr>
          <w:rFonts w:ascii="Times New Roman"/>
          <w:b w:val="false"/>
          <w:i w:val="false"/>
          <w:color w:val="000000"/>
          <w:sz w:val="28"/>
        </w:rPr>
        <w:t>№ 1-нқ</w:t>
      </w:r>
      <w:r>
        <w:rPr>
          <w:rFonts w:ascii="Times New Roman"/>
          <w:b w:val="false"/>
          <w:i w:val="false"/>
          <w:color w:val="ff0000"/>
          <w:sz w:val="28"/>
        </w:rPr>
        <w:t xml:space="preserve"> (алғашқы ресми жарияланған күнінен кейінгі күні қолданысқа енгізіледі) нормативтік қаулысымен.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1"/>
        <w:gridCol w:w="9669"/>
      </w:tblGrid>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және аудит), құқық (құқықтану), гуманитарлық ғылымдар (халықаралық қатынастар).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Регламентін, бюджет заңнамасын, мемлекеттік қаржылық бақылау стандарттарын, сыртқы мемлекеттік қаржылық бақылау жүргізу қағидаларын білуі.</w:t>
            </w:r>
            <w:r>
              <w:br/>
            </w:r>
            <w:r>
              <w:rPr>
                <w:rFonts w:ascii="Times New Roman"/>
                <w:b w:val="false"/>
                <w:i w:val="false"/>
                <w:color w:val="000000"/>
                <w:sz w:val="20"/>
              </w:rPr>
              <w:t>
3. Қазақстан Республикасының халықаралық қатынастарды реттейтін нормативтік құқықтық актілерін білуі.</w:t>
            </w:r>
            <w:r>
              <w:br/>
            </w:r>
            <w:r>
              <w:rPr>
                <w:rFonts w:ascii="Times New Roman"/>
                <w:b w:val="false"/>
                <w:i w:val="false"/>
                <w:color w:val="000000"/>
                <w:sz w:val="20"/>
              </w:rPr>
              <w:t>
4. Мемлекеттік тілді білуі. Мүмкіндігінше шетел (ағылшын) тілін білуі.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Explorer, IBM Lotus Notes және т.б. бағдарламалармен жұмыс істей алуы.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және сектор басшылығының тапсырмаларын орындау; Есеп комитеті Төрағасының блогын және Есеп комитетінің Интернет-ресурсындағы «Сұрақ-жауап» бөлімін мониторингтеу;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жұмысты ұйымдастыруға қатысу; Қазақстан Республикасы аумағында шетел мемлекеттерінің мемлекеттік қаржылық бақылау органдарының және халықаралық ұйымдардың өкілдерімен халықаралық отырыстарды, кездесулерді, семинарларды және басқа да халықаралықіс-шараларды ұйымдастыру және өткізу; мемлекеттік органдардың, үкіметтік емес ұйымдардың және жеке тұлғалардың сауалдарына Төраға қол қоятын жауаптардың дайындалуын бақылау; Есеп комитетінің Төрағасына жолданған кіріс және шығыс хат-хабарларды шетел тілінен орыс тіліне (және керісінше) аударуды жүзеге асыру.</w:t>
            </w:r>
          </w:p>
        </w:tc>
      </w:tr>
    </w:tbl>
    <w:bookmarkStart w:name="z23" w:id="8"/>
    <w:p>
      <w:pPr>
        <w:spacing w:after="0"/>
        <w:ind w:left="0"/>
        <w:jc w:val="both"/>
      </w:pPr>
      <w:r>
        <w:rPr>
          <w:rFonts w:ascii="Times New Roman"/>
          <w:b w:val="false"/>
          <w:i w:val="false"/>
          <w:color w:val="000000"/>
          <w:sz w:val="28"/>
        </w:rPr>
        <w:t>
</w:t>
      </w:r>
      <w:r>
        <w:rPr>
          <w:rFonts w:ascii="Times New Roman"/>
          <w:b/>
          <w:i w:val="false"/>
          <w:color w:val="000000"/>
          <w:sz w:val="28"/>
        </w:rPr>
        <w:t>       ҚАРЖЫНЫҢ БАСҚАРЫЛУЫН МЕМЛЕКЕТТІК БАҚЫЛАУ БӨЛІМІ</w:t>
      </w:r>
    </w:p>
    <w:bookmarkEnd w:id="8"/>
    <w:bookmarkStart w:name="z24" w:id="9"/>
    <w:p>
      <w:pPr>
        <w:spacing w:after="0"/>
        <w:ind w:left="0"/>
        <w:jc w:val="both"/>
      </w:pPr>
      <w:r>
        <w:rPr>
          <w:rFonts w:ascii="Times New Roman"/>
          <w:b w:val="false"/>
          <w:i w:val="false"/>
          <w:color w:val="000000"/>
          <w:sz w:val="28"/>
        </w:rPr>
        <w:t>
</w:t>
      </w:r>
      <w:r>
        <w:rPr>
          <w:rFonts w:ascii="Times New Roman"/>
          <w:b/>
          <w:i w:val="false"/>
          <w:color w:val="000000"/>
          <w:sz w:val="28"/>
        </w:rPr>
        <w:t xml:space="preserve">             Бөлім меңгерушісінің орынбасары – </w:t>
      </w:r>
      <w:r>
        <w:br/>
      </w:r>
      <w:r>
        <w:rPr>
          <w:rFonts w:ascii="Times New Roman"/>
          <w:b w:val="false"/>
          <w:i w:val="false"/>
          <w:color w:val="000000"/>
          <w:sz w:val="28"/>
        </w:rPr>
        <w:t>
</w:t>
      </w:r>
      <w:r>
        <w:rPr>
          <w:rFonts w:ascii="Times New Roman"/>
          <w:b/>
          <w:i w:val="false"/>
          <w:color w:val="000000"/>
          <w:sz w:val="28"/>
        </w:rPr>
        <w:t>              2 бірлік, В-1 санаты (2-1, 2-2)</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9688"/>
      </w:tblGrid>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Explorer, IBM Lotus Notes және т.б. бағдарламалармен жұмыс істей алуы.</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бағыттар бойынша Бөлім бақылаушыларының қызметін үйлестіру және бақылау; бақылаудың жоспарларын, бағдарламаларын және жұмыс жоспарларын келісу; </w:t>
            </w:r>
            <w:r>
              <w:br/>
            </w:r>
            <w:r>
              <w:rPr>
                <w:rFonts w:ascii="Times New Roman"/>
                <w:b w:val="false"/>
                <w:i w:val="false"/>
                <w:color w:val="000000"/>
                <w:sz w:val="20"/>
              </w:rPr>
              <w:t>
жылдық және тоқсандық жұмыс жоспарларын қалыптастыруға қатысу, олардың атқарылуын бақылауды жүзеге асыру, Есеп комитетінің отырыстарына шығарылатын мәселелерді дайындау;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іс-шараларында бақылау тобы басшысының міндеттерін жүзеге асыру және олардың орындалу сапасын қамтамасыз ету;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қызметкерлерінің біліктілігін арттыру бойынша ұсыныстар енгізу; мемлекеттік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жататын мәселелер бойынша Есеп комитетінің мүдделерін білдіру.</w:t>
            </w:r>
          </w:p>
        </w:tc>
      </w:tr>
    </w:tbl>
    <w:bookmarkStart w:name="z25" w:id="10"/>
    <w:p>
      <w:pPr>
        <w:spacing w:after="0"/>
        <w:ind w:left="0"/>
        <w:jc w:val="both"/>
      </w:pPr>
      <w:r>
        <w:rPr>
          <w:rFonts w:ascii="Times New Roman"/>
          <w:b w:val="false"/>
          <w:i w:val="false"/>
          <w:color w:val="000000"/>
          <w:sz w:val="28"/>
        </w:rPr>
        <w:t>
</w:t>
      </w:r>
      <w:r>
        <w:rPr>
          <w:rFonts w:ascii="Times New Roman"/>
          <w:b/>
          <w:i w:val="false"/>
          <w:color w:val="000000"/>
          <w:sz w:val="28"/>
        </w:rPr>
        <w:t>           Бюджеттің атқарылуын бақылау секторы</w:t>
      </w:r>
    </w:p>
    <w:bookmarkEnd w:id="10"/>
    <w:p>
      <w:pPr>
        <w:spacing w:after="0"/>
        <w:ind w:left="0"/>
        <w:jc w:val="both"/>
      </w:pPr>
      <w:r>
        <w:rPr>
          <w:rFonts w:ascii="Times New Roman"/>
          <w:b/>
          <w:i w:val="false"/>
          <w:color w:val="000000"/>
          <w:sz w:val="28"/>
        </w:rPr>
        <w:t>        Сектор меңгерушісі-бақылау тобының жетекшісі –</w:t>
      </w:r>
      <w:r>
        <w:br/>
      </w:r>
      <w:r>
        <w:rPr>
          <w:rFonts w:ascii="Times New Roman"/>
          <w:b w:val="false"/>
          <w:i w:val="false"/>
          <w:color w:val="000000"/>
          <w:sz w:val="28"/>
        </w:rPr>
        <w:t>
</w:t>
      </w:r>
      <w:r>
        <w:rPr>
          <w:rFonts w:ascii="Times New Roman"/>
          <w:b/>
          <w:i w:val="false"/>
          <w:color w:val="000000"/>
          <w:sz w:val="28"/>
        </w:rPr>
        <w:t>              1 бірлік, В-3 санаты (2/1-3)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gridCol w:w="9751"/>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Регламентін,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 бақылау тобының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объектілеріне алдын ала зерделеу жүргізу; бақылау жоспары мен бағдарламасының жобасын жасау;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жүргізу және олардың орындалу сапасын қамтамасыз ету; сектор бақылаушы-ларының бақылауды сапалы жүргізуін үйлестіру және бақылау; бақылау актілерінің нәтижелерін талдау және бақылаудың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w:t>
            </w:r>
          </w:p>
        </w:tc>
      </w:tr>
    </w:tbl>
    <w:bookmarkStart w:name="z26" w:id="11"/>
    <w:p>
      <w:pPr>
        <w:spacing w:after="0"/>
        <w:ind w:left="0"/>
        <w:jc w:val="both"/>
      </w:pPr>
      <w:r>
        <w:rPr>
          <w:rFonts w:ascii="Times New Roman"/>
          <w:b w:val="false"/>
          <w:i w:val="false"/>
          <w:color w:val="000000"/>
          <w:sz w:val="28"/>
        </w:rPr>
        <w:t>
</w:t>
      </w:r>
      <w:r>
        <w:rPr>
          <w:rFonts w:ascii="Times New Roman"/>
          <w:b/>
          <w:i w:val="false"/>
          <w:color w:val="000000"/>
          <w:sz w:val="28"/>
        </w:rPr>
        <w:t xml:space="preserve">        Бас консультант-бас мемлекеттік бақылаушы – </w:t>
      </w:r>
      <w:r>
        <w:br/>
      </w:r>
      <w:r>
        <w:rPr>
          <w:rFonts w:ascii="Times New Roman"/>
          <w:b w:val="false"/>
          <w:i w:val="false"/>
          <w:color w:val="000000"/>
          <w:sz w:val="28"/>
        </w:rPr>
        <w:t>
</w:t>
      </w:r>
      <w:r>
        <w:rPr>
          <w:rFonts w:ascii="Times New Roman"/>
          <w:b/>
          <w:i w:val="false"/>
          <w:color w:val="000000"/>
          <w:sz w:val="28"/>
        </w:rPr>
        <w:t>      4 бірлік, В-3 санаты (2/1-4, 2/1-5, 2/1-6, 2/1-7)</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және мемлекет активтерінің пайдаланылуы,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бақылау іс-шараларына қатысу және олардың орындалу сапасын қамтамасыз ету; бақылау іс-шаралары бойынша материалдарға талдау жасап, жинақтау; Есеп комитетінің қызметіне қатысты талдамалық материалдарды дайындауға қатысу; мемлекеттік қаржылық бақылау мәселелері бойынша нормативтік құқықтық актілерді және әдістемелік материалдарды әзірлеуге қатысу.</w:t>
            </w:r>
          </w:p>
        </w:tc>
      </w:tr>
    </w:tbl>
    <w:bookmarkStart w:name="z27" w:id="12"/>
    <w:p>
      <w:pPr>
        <w:spacing w:after="0"/>
        <w:ind w:left="0"/>
        <w:jc w:val="both"/>
      </w:pPr>
      <w:r>
        <w:rPr>
          <w:rFonts w:ascii="Times New Roman"/>
          <w:b w:val="false"/>
          <w:i w:val="false"/>
          <w:color w:val="000000"/>
          <w:sz w:val="28"/>
        </w:rPr>
        <w:t>
</w:t>
      </w:r>
      <w:r>
        <w:rPr>
          <w:rFonts w:ascii="Times New Roman"/>
          <w:b/>
          <w:i w:val="false"/>
          <w:color w:val="000000"/>
          <w:sz w:val="28"/>
        </w:rPr>
        <w:t xml:space="preserve">            Бас сарапшы-мемлекеттік бақылаушы – </w:t>
      </w:r>
      <w:r>
        <w:br/>
      </w:r>
      <w:r>
        <w:rPr>
          <w:rFonts w:ascii="Times New Roman"/>
          <w:b w:val="false"/>
          <w:i w:val="false"/>
          <w:color w:val="000000"/>
          <w:sz w:val="28"/>
        </w:rPr>
        <w:t>
</w:t>
      </w:r>
      <w:r>
        <w:rPr>
          <w:rFonts w:ascii="Times New Roman"/>
          <w:b/>
          <w:i w:val="false"/>
          <w:color w:val="000000"/>
          <w:sz w:val="28"/>
        </w:rPr>
        <w:t>            2 бірлік, В-4 санаты (2/1-8, 2/1-9)</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бақылау іс-шараларына қатысу; бақылау іс-шаралары бойынша материалдарға талдау жасап, жинақтау; Есеп комитетінің қызметіне қатысты талдамалық материалдар дайындауға қатысу; мемлекеттік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w:t>
            </w:r>
          </w:p>
        </w:tc>
      </w:tr>
    </w:tbl>
    <w:bookmarkStart w:name="z28" w:id="13"/>
    <w:p>
      <w:pPr>
        <w:spacing w:after="0"/>
        <w:ind w:left="0"/>
        <w:jc w:val="both"/>
      </w:pPr>
      <w:r>
        <w:rPr>
          <w:rFonts w:ascii="Times New Roman"/>
          <w:b w:val="false"/>
          <w:i w:val="false"/>
          <w:color w:val="000000"/>
          <w:sz w:val="28"/>
        </w:rPr>
        <w:t>
</w:t>
      </w:r>
      <w:r>
        <w:rPr>
          <w:rFonts w:ascii="Times New Roman"/>
          <w:b/>
          <w:i w:val="false"/>
          <w:color w:val="000000"/>
          <w:sz w:val="28"/>
        </w:rPr>
        <w:t>      Сарапшы-бақылаушы – 1 бірлік, В-5 санаты (2/1-10)</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Есеп комитетінің бақылау іс-шараларына қатысу; бақылау іс-шаралары бойынша материалдарға талдау жасап, жинақтау; бөлімнің құзыретіне кіретін мәселелер бойынша Есеп комитетінің қызметіне қатысты талдамалық материалдарды дайындауға қатысу.</w:t>
            </w:r>
          </w:p>
        </w:tc>
      </w:tr>
    </w:tbl>
    <w:bookmarkStart w:name="z29" w:id="14"/>
    <w:p>
      <w:pPr>
        <w:spacing w:after="0"/>
        <w:ind w:left="0"/>
        <w:jc w:val="both"/>
      </w:pPr>
      <w:r>
        <w:rPr>
          <w:rFonts w:ascii="Times New Roman"/>
          <w:b w:val="false"/>
          <w:i w:val="false"/>
          <w:color w:val="000000"/>
          <w:sz w:val="28"/>
        </w:rPr>
        <w:t>
</w:t>
      </w:r>
      <w:r>
        <w:rPr>
          <w:rFonts w:ascii="Times New Roman"/>
          <w:b/>
          <w:i w:val="false"/>
          <w:color w:val="000000"/>
          <w:sz w:val="28"/>
        </w:rPr>
        <w:t>        Мемлекеттік жоспарлау және өңірлердің дамуы</w:t>
      </w:r>
      <w:r>
        <w:br/>
      </w:r>
      <w:r>
        <w:rPr>
          <w:rFonts w:ascii="Times New Roman"/>
          <w:b w:val="false"/>
          <w:i w:val="false"/>
          <w:color w:val="000000"/>
          <w:sz w:val="28"/>
        </w:rPr>
        <w:t>
</w:t>
      </w:r>
      <w:r>
        <w:rPr>
          <w:rFonts w:ascii="Times New Roman"/>
          <w:b/>
          <w:i w:val="false"/>
          <w:color w:val="000000"/>
          <w:sz w:val="28"/>
        </w:rPr>
        <w:t>               салаларын бақылау секторы</w:t>
      </w:r>
    </w:p>
    <w:bookmarkEnd w:id="14"/>
    <w:bookmarkStart w:name="z30" w:id="15"/>
    <w:p>
      <w:pPr>
        <w:spacing w:after="0"/>
        <w:ind w:left="0"/>
        <w:jc w:val="both"/>
      </w:pPr>
      <w:r>
        <w:rPr>
          <w:rFonts w:ascii="Times New Roman"/>
          <w:b w:val="false"/>
          <w:i w:val="false"/>
          <w:color w:val="000000"/>
          <w:sz w:val="28"/>
        </w:rPr>
        <w:t>
</w:t>
      </w:r>
      <w:r>
        <w:rPr>
          <w:rFonts w:ascii="Times New Roman"/>
          <w:b/>
          <w:i w:val="false"/>
          <w:color w:val="000000"/>
          <w:sz w:val="28"/>
        </w:rPr>
        <w:t xml:space="preserve">      Сектор меңгерушісі-бақылау тобының жетекшісі – </w:t>
      </w:r>
      <w:r>
        <w:br/>
      </w:r>
      <w:r>
        <w:rPr>
          <w:rFonts w:ascii="Times New Roman"/>
          <w:b w:val="false"/>
          <w:i w:val="false"/>
          <w:color w:val="000000"/>
          <w:sz w:val="28"/>
        </w:rPr>
        <w:t>
</w:t>
      </w:r>
      <w:r>
        <w:rPr>
          <w:rFonts w:ascii="Times New Roman"/>
          <w:b/>
          <w:i w:val="false"/>
          <w:color w:val="000000"/>
          <w:sz w:val="28"/>
        </w:rPr>
        <w:t>              1 бірлік, В-3 санаты (2/2-11)</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2"/>
        <w:gridCol w:w="9748"/>
      </w:tblGrid>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 бақылау тобының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объектілеріне алдын ала зерделеу жүргізу; бақылау жоспары мен бағдарламасының жобасын жасау;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жүргізу және олардың орындалу сапасын қамтамасыз ету; сектор бақылаушыларының бақылауды сапалы жүргізуін үйлестіру және бақылау; бақылау актілерінің нәтижелерін талдау және бақылаудың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w:t>
            </w:r>
          </w:p>
        </w:tc>
      </w:tr>
    </w:tbl>
    <w:bookmarkStart w:name="z31" w:id="16"/>
    <w:p>
      <w:pPr>
        <w:spacing w:after="0"/>
        <w:ind w:left="0"/>
        <w:jc w:val="both"/>
      </w:pPr>
      <w:r>
        <w:rPr>
          <w:rFonts w:ascii="Times New Roman"/>
          <w:b w:val="false"/>
          <w:i w:val="false"/>
          <w:color w:val="000000"/>
          <w:sz w:val="28"/>
        </w:rPr>
        <w:t>
</w:t>
      </w:r>
      <w:r>
        <w:rPr>
          <w:rFonts w:ascii="Times New Roman"/>
          <w:b/>
          <w:i w:val="false"/>
          <w:color w:val="000000"/>
          <w:sz w:val="28"/>
        </w:rPr>
        <w:t xml:space="preserve">      Бас консультант-бас мемлекеттік бақылаушы – </w:t>
      </w:r>
      <w:r>
        <w:br/>
      </w:r>
      <w:r>
        <w:rPr>
          <w:rFonts w:ascii="Times New Roman"/>
          <w:b w:val="false"/>
          <w:i w:val="false"/>
          <w:color w:val="000000"/>
          <w:sz w:val="28"/>
        </w:rPr>
        <w:t>
</w:t>
      </w:r>
      <w:r>
        <w:rPr>
          <w:rFonts w:ascii="Times New Roman"/>
          <w:b/>
          <w:i w:val="false"/>
          <w:color w:val="000000"/>
          <w:sz w:val="28"/>
        </w:rPr>
        <w:t>      4 бірлік, В-3 санаты (2/2-12, 2/2-13, 2/2-14, 2/2-15)</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және мемлекет активтерінің пайдаланылуы,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бақылау іс-шараларына қатысу және олардың орындалу сапасын қамтамасыз ету; бақылау іс-шаралары бойынша материалдарға талдау жасап, жинақтау; Есеп комитетінің қызметіне қатысты талдамалық материалдарды дайындауға қатысу; мемлекеттік қаржылық бақылау мәселелері бойынша нормативтік құқықтық актілерді және әдістемелік материалдарды әзірлеуге қатысу.</w:t>
            </w:r>
          </w:p>
        </w:tc>
      </w:tr>
    </w:tbl>
    <w:bookmarkStart w:name="z32" w:id="17"/>
    <w:p>
      <w:pPr>
        <w:spacing w:after="0"/>
        <w:ind w:left="0"/>
        <w:jc w:val="both"/>
      </w:pPr>
      <w:r>
        <w:rPr>
          <w:rFonts w:ascii="Times New Roman"/>
          <w:b w:val="false"/>
          <w:i w:val="false"/>
          <w:color w:val="000000"/>
          <w:sz w:val="28"/>
        </w:rPr>
        <w:t>
</w:t>
      </w:r>
      <w:r>
        <w:rPr>
          <w:rFonts w:ascii="Times New Roman"/>
          <w:b/>
          <w:i w:val="false"/>
          <w:color w:val="000000"/>
          <w:sz w:val="28"/>
        </w:rPr>
        <w:t xml:space="preserve">      Бас сарапшы-мемлекеттік бақылаушы – </w:t>
      </w:r>
      <w:r>
        <w:br/>
      </w:r>
      <w:r>
        <w:rPr>
          <w:rFonts w:ascii="Times New Roman"/>
          <w:b w:val="false"/>
          <w:i w:val="false"/>
          <w:color w:val="000000"/>
          <w:sz w:val="28"/>
        </w:rPr>
        <w:t>
</w:t>
      </w:r>
      <w:r>
        <w:rPr>
          <w:rFonts w:ascii="Times New Roman"/>
          <w:b/>
          <w:i w:val="false"/>
          <w:color w:val="000000"/>
          <w:sz w:val="28"/>
        </w:rPr>
        <w:t>      2 бірлік, В-4 санаты (2/2-16, 2/2-17)</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бақылау іс-шараларына қатысу; бақылау іс-шаралары бойынша материалдарға талдау жасап, жинақтау; Есеп комитетінің қызметіне қатысты талдамалық материалдар дайындауға қатысу; мемлекеттік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w:t>
            </w:r>
          </w:p>
        </w:tc>
      </w:tr>
    </w:tbl>
    <w:bookmarkStart w:name="z33" w:id="18"/>
    <w:p>
      <w:pPr>
        <w:spacing w:after="0"/>
        <w:ind w:left="0"/>
        <w:jc w:val="both"/>
      </w:pPr>
      <w:r>
        <w:rPr>
          <w:rFonts w:ascii="Times New Roman"/>
          <w:b w:val="false"/>
          <w:i w:val="false"/>
          <w:color w:val="000000"/>
          <w:sz w:val="28"/>
        </w:rPr>
        <w:t>
</w:t>
      </w:r>
      <w:r>
        <w:rPr>
          <w:rFonts w:ascii="Times New Roman"/>
          <w:b/>
          <w:i w:val="false"/>
          <w:color w:val="000000"/>
          <w:sz w:val="28"/>
        </w:rPr>
        <w:t>      Сарапшы-бақылаушы – 1 бірлік, В-5 санаты (2/2-18)</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Есеп комитетінің бақылау іс-шараларына қатысу; бақылау іс-шаралары бойынша материалдарға талдау жасап, жинақтау; бөлімнің құзыретіне кіретін мәселелер бойынша Есеп комитетінің қызметіне қатысты талдамалық материалдарды дайындауға қатысу.</w:t>
            </w:r>
          </w:p>
        </w:tc>
      </w:tr>
    </w:tbl>
    <w:bookmarkStart w:name="z34" w:id="19"/>
    <w:p>
      <w:pPr>
        <w:spacing w:after="0"/>
        <w:ind w:left="0"/>
        <w:jc w:val="both"/>
      </w:pPr>
      <w:r>
        <w:rPr>
          <w:rFonts w:ascii="Times New Roman"/>
          <w:b w:val="false"/>
          <w:i w:val="false"/>
          <w:color w:val="000000"/>
          <w:sz w:val="28"/>
        </w:rPr>
        <w:t>
</w:t>
      </w:r>
      <w:r>
        <w:rPr>
          <w:rFonts w:ascii="Times New Roman"/>
          <w:b/>
          <w:i w:val="false"/>
          <w:color w:val="000000"/>
          <w:sz w:val="28"/>
        </w:rPr>
        <w:t>       Қорғаныс және отын-энергетикалық кешен</w:t>
      </w:r>
      <w:r>
        <w:br/>
      </w:r>
      <w:r>
        <w:rPr>
          <w:rFonts w:ascii="Times New Roman"/>
          <w:b w:val="false"/>
          <w:i w:val="false"/>
          <w:color w:val="000000"/>
          <w:sz w:val="28"/>
        </w:rPr>
        <w:t>
</w:t>
      </w:r>
      <w:r>
        <w:rPr>
          <w:rFonts w:ascii="Times New Roman"/>
          <w:b/>
          <w:i w:val="false"/>
          <w:color w:val="000000"/>
          <w:sz w:val="28"/>
        </w:rPr>
        <w:t>             салаларын бақылау секторы</w:t>
      </w:r>
    </w:p>
    <w:bookmarkEnd w:id="19"/>
    <w:bookmarkStart w:name="z35" w:id="20"/>
    <w:p>
      <w:pPr>
        <w:spacing w:after="0"/>
        <w:ind w:left="0"/>
        <w:jc w:val="both"/>
      </w:pPr>
      <w:r>
        <w:rPr>
          <w:rFonts w:ascii="Times New Roman"/>
          <w:b w:val="false"/>
          <w:i w:val="false"/>
          <w:color w:val="000000"/>
          <w:sz w:val="28"/>
        </w:rPr>
        <w:t>
</w:t>
      </w:r>
      <w:r>
        <w:rPr>
          <w:rFonts w:ascii="Times New Roman"/>
          <w:b/>
          <w:i w:val="false"/>
          <w:color w:val="000000"/>
          <w:sz w:val="28"/>
        </w:rPr>
        <w:t xml:space="preserve">      Сектор меңгерушісі-бақылау тобының жетекшісі – </w:t>
      </w:r>
      <w:r>
        <w:br/>
      </w:r>
      <w:r>
        <w:rPr>
          <w:rFonts w:ascii="Times New Roman"/>
          <w:b w:val="false"/>
          <w:i w:val="false"/>
          <w:color w:val="000000"/>
          <w:sz w:val="28"/>
        </w:rPr>
        <w:t>
</w:t>
      </w:r>
      <w:r>
        <w:rPr>
          <w:rFonts w:ascii="Times New Roman"/>
          <w:b/>
          <w:i w:val="false"/>
          <w:color w:val="000000"/>
          <w:sz w:val="28"/>
        </w:rPr>
        <w:t>             1 бірлік, В-3 санаты (2/3-19)</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gridCol w:w="9751"/>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 бақылау тобының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объектілеріне алдын ала зерделеу жүргізу; бақылау жоспары мен бағдарламасының жобасын жасау;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жүргізу және олардың орындалу сапасын қамтамасыз ету; сектор бақылаушы-ларының бақылауды сапалы жүргізуін үйлестіру және бақылау; бақылау актілерінің нәтижелерін талдау және бақылаудың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w:t>
            </w:r>
          </w:p>
        </w:tc>
      </w:tr>
    </w:tbl>
    <w:bookmarkStart w:name="z36" w:id="21"/>
    <w:p>
      <w:pPr>
        <w:spacing w:after="0"/>
        <w:ind w:left="0"/>
        <w:jc w:val="both"/>
      </w:pPr>
      <w:r>
        <w:rPr>
          <w:rFonts w:ascii="Times New Roman"/>
          <w:b w:val="false"/>
          <w:i w:val="false"/>
          <w:color w:val="000000"/>
          <w:sz w:val="28"/>
        </w:rPr>
        <w:t>
</w:t>
      </w:r>
      <w:r>
        <w:rPr>
          <w:rFonts w:ascii="Times New Roman"/>
          <w:b/>
          <w:i w:val="false"/>
          <w:color w:val="000000"/>
          <w:sz w:val="28"/>
        </w:rPr>
        <w:t xml:space="preserve">           Бас консультант-бас мемлекеттік бақылаушы – </w:t>
      </w:r>
      <w:r>
        <w:br/>
      </w:r>
      <w:r>
        <w:rPr>
          <w:rFonts w:ascii="Times New Roman"/>
          <w:b w:val="false"/>
          <w:i w:val="false"/>
          <w:color w:val="000000"/>
          <w:sz w:val="28"/>
        </w:rPr>
        <w:t>
</w:t>
      </w:r>
      <w:r>
        <w:rPr>
          <w:rFonts w:ascii="Times New Roman"/>
          <w:b/>
          <w:i w:val="false"/>
          <w:color w:val="000000"/>
          <w:sz w:val="28"/>
        </w:rPr>
        <w:t>      4 бірлік, В-3 санаты (2/3-20, 2/3-21, 2/3-22, 2/3-23)</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және/немесе маркетинг);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және мемлекет активтерінің пайдаланылуы,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бақылау іс-шараларына қатысу және олардың орындалу сапасын қамтамасыз ету; бақылау іс-шаралары бойынша материалдарға талдау жасап, жинақтау; Есеп комитетінің қызметіне қатысты талдамалық материалдарды дайындауға қатысу; мемлекеттік қаржылық бақылау мәселелері бойынша нормативтік құқықтық актілерді және әдістемелік материалдарды әзірлеуге қатысу.</w:t>
            </w:r>
          </w:p>
        </w:tc>
      </w:tr>
    </w:tbl>
    <w:bookmarkStart w:name="z37" w:id="22"/>
    <w:p>
      <w:pPr>
        <w:spacing w:after="0"/>
        <w:ind w:left="0"/>
        <w:jc w:val="both"/>
      </w:pPr>
      <w:r>
        <w:rPr>
          <w:rFonts w:ascii="Times New Roman"/>
          <w:b w:val="false"/>
          <w:i w:val="false"/>
          <w:color w:val="000000"/>
          <w:sz w:val="28"/>
        </w:rPr>
        <w:t>
</w:t>
      </w:r>
      <w:r>
        <w:rPr>
          <w:rFonts w:ascii="Times New Roman"/>
          <w:b/>
          <w:i w:val="false"/>
          <w:color w:val="000000"/>
          <w:sz w:val="28"/>
        </w:rPr>
        <w:t xml:space="preserve">             Бас сарапшы-мемлекеттік бақылаушы – </w:t>
      </w:r>
      <w:r>
        <w:br/>
      </w:r>
      <w:r>
        <w:rPr>
          <w:rFonts w:ascii="Times New Roman"/>
          <w:b w:val="false"/>
          <w:i w:val="false"/>
          <w:color w:val="000000"/>
          <w:sz w:val="28"/>
        </w:rPr>
        <w:t>
</w:t>
      </w:r>
      <w:r>
        <w:rPr>
          <w:rFonts w:ascii="Times New Roman"/>
          <w:b/>
          <w:i w:val="false"/>
          <w:color w:val="000000"/>
          <w:sz w:val="28"/>
        </w:rPr>
        <w:t>            2 бірлік, В-4 санаты (2/3-24, 2/3-25)</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бақылау іс-шараларына қатысу; бақылау іс-шаралары бойынша материалдарға талдау жасап, жинақтау; Есеп комитетінің қызметіне қатысты талдамалық материалдар дайындауға қатысу; мемлекеттік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w:t>
            </w:r>
          </w:p>
        </w:tc>
      </w:tr>
    </w:tbl>
    <w:bookmarkStart w:name="z38" w:id="23"/>
    <w:p>
      <w:pPr>
        <w:spacing w:after="0"/>
        <w:ind w:left="0"/>
        <w:jc w:val="both"/>
      </w:pPr>
      <w:r>
        <w:rPr>
          <w:rFonts w:ascii="Times New Roman"/>
          <w:b w:val="false"/>
          <w:i w:val="false"/>
          <w:color w:val="000000"/>
          <w:sz w:val="28"/>
        </w:rPr>
        <w:t>
</w:t>
      </w:r>
      <w:r>
        <w:rPr>
          <w:rFonts w:ascii="Times New Roman"/>
          <w:b/>
          <w:i w:val="false"/>
          <w:color w:val="000000"/>
          <w:sz w:val="28"/>
        </w:rPr>
        <w:t>        Сарапшы-бақылаушы – 1 бірлік, В-5 санаты (2/3-26)</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Есеп комитетінің бақылау іс-шараларына қатысу; бақылау іс-шаралары бойынша материалдарға талдау жасап, жинақтау; бөлімнің құзыретіне кіретін мәселелер бойынша Есеп комитетінің қызметіне қатысты талдамалық материалдарды дайындауға қатысу.</w:t>
            </w:r>
          </w:p>
        </w:tc>
      </w:tr>
    </w:tbl>
    <w:bookmarkStart w:name="z39" w:id="24"/>
    <w:p>
      <w:pPr>
        <w:spacing w:after="0"/>
        <w:ind w:left="0"/>
        <w:jc w:val="both"/>
      </w:pPr>
      <w:r>
        <w:rPr>
          <w:rFonts w:ascii="Times New Roman"/>
          <w:b w:val="false"/>
          <w:i w:val="false"/>
          <w:color w:val="000000"/>
          <w:sz w:val="28"/>
        </w:rPr>
        <w:t>
</w:t>
      </w:r>
      <w:r>
        <w:rPr>
          <w:rFonts w:ascii="Times New Roman"/>
          <w:b/>
          <w:i w:val="false"/>
          <w:color w:val="000000"/>
          <w:sz w:val="28"/>
        </w:rPr>
        <w:t>        Мемлекеттік басқару және агроөнеркәсіптік кешен</w:t>
      </w:r>
      <w:r>
        <w:br/>
      </w:r>
      <w:r>
        <w:rPr>
          <w:rFonts w:ascii="Times New Roman"/>
          <w:b w:val="false"/>
          <w:i w:val="false"/>
          <w:color w:val="000000"/>
          <w:sz w:val="28"/>
        </w:rPr>
        <w:t>
</w:t>
      </w:r>
      <w:r>
        <w:rPr>
          <w:rFonts w:ascii="Times New Roman"/>
          <w:b/>
          <w:i w:val="false"/>
          <w:color w:val="000000"/>
          <w:sz w:val="28"/>
        </w:rPr>
        <w:t>                 салаларын бақылау секторы</w:t>
      </w:r>
    </w:p>
    <w:bookmarkEnd w:id="24"/>
    <w:bookmarkStart w:name="z40" w:id="25"/>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меңгерушісі-бақылау тобының жетекшісі –</w:t>
      </w:r>
      <w:r>
        <w:br/>
      </w:r>
      <w:r>
        <w:rPr>
          <w:rFonts w:ascii="Times New Roman"/>
          <w:b w:val="false"/>
          <w:i w:val="false"/>
          <w:color w:val="000000"/>
          <w:sz w:val="28"/>
        </w:rPr>
        <w:t>
</w:t>
      </w:r>
      <w:r>
        <w:rPr>
          <w:rFonts w:ascii="Times New Roman"/>
          <w:b/>
          <w:i w:val="false"/>
          <w:color w:val="000000"/>
          <w:sz w:val="28"/>
        </w:rPr>
        <w:t>      1 бірлік, В-3 санаты (2/4-27)</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gridCol w:w="9751"/>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Сектордың – бақылау тобының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объектілеріне алдын ала зерделеу жүргізу; бақылау жоспары мен бағдарламасының жобасын жасау;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жүргізу және олардың орындалу сапасын қамтамасыз ету; сектор бақылаушылары-ның бақылауды сапалы жүргізуін үйлестіру және бақылау; бақылау актілерінің нәтижелерін талдау және бақылаудың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w:t>
            </w:r>
          </w:p>
        </w:tc>
      </w:tr>
    </w:tbl>
    <w:bookmarkStart w:name="z41" w:id="26"/>
    <w:p>
      <w:pPr>
        <w:spacing w:after="0"/>
        <w:ind w:left="0"/>
        <w:jc w:val="both"/>
      </w:pPr>
      <w:r>
        <w:rPr>
          <w:rFonts w:ascii="Times New Roman"/>
          <w:b w:val="false"/>
          <w:i w:val="false"/>
          <w:color w:val="000000"/>
          <w:sz w:val="28"/>
        </w:rPr>
        <w:t>
</w:t>
      </w:r>
      <w:r>
        <w:rPr>
          <w:rFonts w:ascii="Times New Roman"/>
          <w:b/>
          <w:i w:val="false"/>
          <w:color w:val="000000"/>
          <w:sz w:val="28"/>
        </w:rPr>
        <w:t xml:space="preserve">          Бас консультант-бас мемлекеттік бақылаушы – </w:t>
      </w:r>
      <w:r>
        <w:br/>
      </w:r>
      <w:r>
        <w:rPr>
          <w:rFonts w:ascii="Times New Roman"/>
          <w:b w:val="false"/>
          <w:i w:val="false"/>
          <w:color w:val="000000"/>
          <w:sz w:val="28"/>
        </w:rPr>
        <w:t>
</w:t>
      </w:r>
      <w:r>
        <w:rPr>
          <w:rFonts w:ascii="Times New Roman"/>
          <w:b/>
          <w:i w:val="false"/>
          <w:color w:val="000000"/>
          <w:sz w:val="28"/>
        </w:rPr>
        <w:t>     4 бірлік, В-3 санаты (2/4-28, 2/4-29, 2/4-30, 2/4-31)</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және мемлекет активтерінің пайдаланылуы,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бақылау іс-шараларына қатысу және олардың орындалу сапасын қамтамасыз ету; бақылау іс-шаралары бойынша материалдарға талдау жасап, жинақтау; Есеп комитетінің қызметіне қатысты талдамалық материалдарды дайындауға қатысу; мемлекеттік қаржылық бақылау мәселелері бойынша нормативтік құқықтық актілерді және әдістемелік материалдарды әзірлеуге қатысу.</w:t>
            </w:r>
          </w:p>
        </w:tc>
      </w:tr>
    </w:tbl>
    <w:bookmarkStart w:name="z42" w:id="27"/>
    <w:p>
      <w:pPr>
        <w:spacing w:after="0"/>
        <w:ind w:left="0"/>
        <w:jc w:val="both"/>
      </w:pPr>
      <w:r>
        <w:rPr>
          <w:rFonts w:ascii="Times New Roman"/>
          <w:b w:val="false"/>
          <w:i w:val="false"/>
          <w:color w:val="000000"/>
          <w:sz w:val="28"/>
        </w:rPr>
        <w:t>
</w:t>
      </w:r>
      <w:r>
        <w:rPr>
          <w:rFonts w:ascii="Times New Roman"/>
          <w:b/>
          <w:i w:val="false"/>
          <w:color w:val="000000"/>
          <w:sz w:val="28"/>
        </w:rPr>
        <w:t xml:space="preserve">              Бас сарапшы-мемлекеттік бақылаушы – </w:t>
      </w:r>
      <w:r>
        <w:br/>
      </w:r>
      <w:r>
        <w:rPr>
          <w:rFonts w:ascii="Times New Roman"/>
          <w:b w:val="false"/>
          <w:i w:val="false"/>
          <w:color w:val="000000"/>
          <w:sz w:val="28"/>
        </w:rPr>
        <w:t>
</w:t>
      </w:r>
      <w:r>
        <w:rPr>
          <w:rFonts w:ascii="Times New Roman"/>
          <w:b/>
          <w:i w:val="false"/>
          <w:color w:val="000000"/>
          <w:sz w:val="28"/>
        </w:rPr>
        <w:t>             2 бірлік, В-4 санаты (2/4-32, 2/4-33)</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және/немесе статистика); құқық (құқықтану); техникалық ғылымдар және технологиялар (құрылыс және/немесе ақпараттық жүйелер).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бақылау іс-шараларына қатысу; бақылау іс-шаралары бойынша материалдарға талдау жасап, жинақтау; Есеп комитетінің қызметіне қатысты талдамалық материалдар дайындауға қатысу; мемлекеттік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w:t>
            </w:r>
          </w:p>
        </w:tc>
      </w:tr>
    </w:tbl>
    <w:bookmarkStart w:name="z43" w:id="28"/>
    <w:p>
      <w:pPr>
        <w:spacing w:after="0"/>
        <w:ind w:left="0"/>
        <w:jc w:val="both"/>
      </w:pPr>
      <w:r>
        <w:rPr>
          <w:rFonts w:ascii="Times New Roman"/>
          <w:b w:val="false"/>
          <w:i w:val="false"/>
          <w:color w:val="000000"/>
          <w:sz w:val="28"/>
        </w:rPr>
        <w:t>
</w:t>
      </w:r>
      <w:r>
        <w:rPr>
          <w:rFonts w:ascii="Times New Roman"/>
          <w:b/>
          <w:i w:val="false"/>
          <w:color w:val="000000"/>
          <w:sz w:val="28"/>
        </w:rPr>
        <w:t>        Сарапшы-бақылаушы – 1 бірлік, В-5 санаты (2/4-34)</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Есеп комитетінің бақылау іс-шараларына қатысу; бақылау іс-шаралары бойынша материалдарға талдау жасап, жинақтау; бөлімнің құзыретіне кіретін мәселелер бойынша Есеп комитетінің қызметіне қатысты талдамалық материалдарды дайындауға қатысу.</w:t>
            </w:r>
          </w:p>
        </w:tc>
      </w:tr>
    </w:tbl>
    <w:bookmarkStart w:name="z44" w:id="29"/>
    <w:p>
      <w:pPr>
        <w:spacing w:after="0"/>
        <w:ind w:left="0"/>
        <w:jc w:val="both"/>
      </w:pPr>
      <w:r>
        <w:rPr>
          <w:rFonts w:ascii="Times New Roman"/>
          <w:b w:val="false"/>
          <w:i w:val="false"/>
          <w:color w:val="000000"/>
          <w:sz w:val="28"/>
        </w:rPr>
        <w:t>
</w:t>
      </w:r>
      <w:r>
        <w:rPr>
          <w:rFonts w:ascii="Times New Roman"/>
          <w:b/>
          <w:i w:val="false"/>
          <w:color w:val="000000"/>
          <w:sz w:val="28"/>
        </w:rPr>
        <w:t>         ЭКОНОМИКАНЫҢ ДАМУЫН МЕМЛЕКЕТТІК БАҚЫЛАУ БӨЛІМІ</w:t>
      </w:r>
    </w:p>
    <w:bookmarkEnd w:id="29"/>
    <w:p>
      <w:pPr>
        <w:spacing w:after="0"/>
        <w:ind w:left="0"/>
        <w:jc w:val="both"/>
      </w:pPr>
      <w:r>
        <w:rPr>
          <w:rFonts w:ascii="Times New Roman"/>
          <w:b/>
          <w:i w:val="false"/>
          <w:color w:val="000000"/>
          <w:sz w:val="28"/>
        </w:rPr>
        <w:t>        Бөлім меңгерушісінің орынбасары – 2 бірлік,</w:t>
      </w:r>
      <w:r>
        <w:br/>
      </w:r>
      <w:r>
        <w:rPr>
          <w:rFonts w:ascii="Times New Roman"/>
          <w:b w:val="false"/>
          <w:i w:val="false"/>
          <w:color w:val="000000"/>
          <w:sz w:val="28"/>
        </w:rPr>
        <w:t>
</w:t>
      </w:r>
      <w:r>
        <w:rPr>
          <w:rFonts w:ascii="Times New Roman"/>
          <w:b/>
          <w:i w:val="false"/>
          <w:color w:val="000000"/>
          <w:sz w:val="28"/>
        </w:rPr>
        <w:t>                 В-1 санаты (3-1, 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9688"/>
      </w:tblGrid>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Explorer, IBM Lotus Notes және т.б. бағдарламалармен жұмыс істей алуы.</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бағыттар бойынша Бөлім бақылаушыларының қызметін үйлестіру және бақылау; бақылаудың жоспарларын, бағдарламаларын және жұмыс жоспарларын келісу; </w:t>
            </w:r>
            <w:r>
              <w:br/>
            </w:r>
            <w:r>
              <w:rPr>
                <w:rFonts w:ascii="Times New Roman"/>
                <w:b w:val="false"/>
                <w:i w:val="false"/>
                <w:color w:val="000000"/>
                <w:sz w:val="20"/>
              </w:rPr>
              <w:t>
жылдық және тоқсандық жұмыс жоспарларын қалыптастыруға қатысу, олардың атқарылуын бақылауды жүзеге асыру, Есеп комитетінің отырыстарына шығарылатын мәселелерді дайындау;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іс-шараларында бақылау тобы басшысының міндеттерін жүзеге асыру және олардың орындалу сапасын қамтамасыз ету;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қызметкерлерінің біліктілігін арттыру бойынша ұсыныстар енгізу; мемлекеттік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жататын мәселелер бойынша Есеп комитетінің мүдделерін білдіру.</w:t>
            </w:r>
          </w:p>
        </w:tc>
      </w:tr>
    </w:tbl>
    <w:bookmarkStart w:name="z45" w:id="30"/>
    <w:p>
      <w:pPr>
        <w:spacing w:after="0"/>
        <w:ind w:left="0"/>
        <w:jc w:val="both"/>
      </w:pPr>
      <w:r>
        <w:rPr>
          <w:rFonts w:ascii="Times New Roman"/>
          <w:b w:val="false"/>
          <w:i w:val="false"/>
          <w:color w:val="000000"/>
          <w:sz w:val="28"/>
        </w:rPr>
        <w:t>
</w:t>
      </w:r>
      <w:r>
        <w:rPr>
          <w:rFonts w:ascii="Times New Roman"/>
          <w:b/>
          <w:i w:val="false"/>
          <w:color w:val="000000"/>
          <w:sz w:val="28"/>
        </w:rPr>
        <w:t>    Құқық тәртібі және қауіпсіздік салаларын бақылау секторы</w:t>
      </w:r>
    </w:p>
    <w:bookmarkEnd w:id="30"/>
    <w:bookmarkStart w:name="z46" w:id="31"/>
    <w:p>
      <w:pPr>
        <w:spacing w:after="0"/>
        <w:ind w:left="0"/>
        <w:jc w:val="both"/>
      </w:pPr>
      <w:r>
        <w:rPr>
          <w:rFonts w:ascii="Times New Roman"/>
          <w:b w:val="false"/>
          <w:i w:val="false"/>
          <w:color w:val="000000"/>
          <w:sz w:val="28"/>
        </w:rPr>
        <w:t>
</w:t>
      </w:r>
      <w:r>
        <w:rPr>
          <w:rFonts w:ascii="Times New Roman"/>
          <w:b/>
          <w:i w:val="false"/>
          <w:color w:val="000000"/>
          <w:sz w:val="28"/>
        </w:rPr>
        <w:t xml:space="preserve">        Сектор меңгерушісі-бақылау тобының жетекшісі – </w:t>
      </w:r>
      <w:r>
        <w:br/>
      </w:r>
      <w:r>
        <w:rPr>
          <w:rFonts w:ascii="Times New Roman"/>
          <w:b w:val="false"/>
          <w:i w:val="false"/>
          <w:color w:val="000000"/>
          <w:sz w:val="28"/>
        </w:rPr>
        <w:t>
</w:t>
      </w:r>
      <w:r>
        <w:rPr>
          <w:rFonts w:ascii="Times New Roman"/>
          <w:b/>
          <w:i w:val="false"/>
          <w:color w:val="000000"/>
          <w:sz w:val="28"/>
        </w:rPr>
        <w:t>                1 бірлік, В-3 санаты (3/1-3)</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2"/>
        <w:gridCol w:w="9748"/>
      </w:tblGrid>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 бақылау тобының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объектілеріне алдын ала зерделеу жүргізу; бақылау жоспары мен бағдарламасының жобасын жасау;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жүргізу және олардың орындалу сапасын қамтамасыз ету; сектор бақылаушыларының бақылауды сапалы жүргізуін үйлестіру және бақылау; бақылау актілерінің нәтижелерін талдау және бақылаудың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w:t>
            </w:r>
          </w:p>
        </w:tc>
      </w:tr>
    </w:tbl>
    <w:bookmarkStart w:name="z47" w:id="32"/>
    <w:p>
      <w:pPr>
        <w:spacing w:after="0"/>
        <w:ind w:left="0"/>
        <w:jc w:val="both"/>
      </w:pPr>
      <w:r>
        <w:rPr>
          <w:rFonts w:ascii="Times New Roman"/>
          <w:b w:val="false"/>
          <w:i w:val="false"/>
          <w:color w:val="000000"/>
          <w:sz w:val="28"/>
        </w:rPr>
        <w:t>
</w:t>
      </w:r>
      <w:r>
        <w:rPr>
          <w:rFonts w:ascii="Times New Roman"/>
          <w:b/>
          <w:i w:val="false"/>
          <w:color w:val="000000"/>
          <w:sz w:val="28"/>
        </w:rPr>
        <w:t xml:space="preserve">         Бас консультант-бас мемлекеттік бақылаушы – </w:t>
      </w:r>
      <w:r>
        <w:br/>
      </w:r>
      <w:r>
        <w:rPr>
          <w:rFonts w:ascii="Times New Roman"/>
          <w:b w:val="false"/>
          <w:i w:val="false"/>
          <w:color w:val="000000"/>
          <w:sz w:val="28"/>
        </w:rPr>
        <w:t>
</w:t>
      </w:r>
      <w:r>
        <w:rPr>
          <w:rFonts w:ascii="Times New Roman"/>
          <w:b/>
          <w:i w:val="false"/>
          <w:color w:val="000000"/>
          <w:sz w:val="28"/>
        </w:rPr>
        <w:t>      4 бірлік, В-3 санаты (3/1-4, 3/1-5, 3/1-6, 3/1-7)</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және мемлекет активтерінің пайдаланылуы,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бақылау іс-шараларына қатысу және олардың орындалу сапасын қамтамасыз ету; бақылау іс-шаралары бойынша материалдарға талдау жасап, жинақтау; Есеп комитетінің қызметіне қатысты талдамалық материалдарды дайындауға қатысу; мемлекеттік қаржылық бақылау мәселелері бойынша нормативтік құқықтық актілерді және әдістемелік материалдарды әзірлеуге қатысу.</w:t>
            </w:r>
          </w:p>
        </w:tc>
      </w:tr>
    </w:tbl>
    <w:bookmarkStart w:name="z48" w:id="33"/>
    <w:p>
      <w:pPr>
        <w:spacing w:after="0"/>
        <w:ind w:left="0"/>
        <w:jc w:val="both"/>
      </w:pPr>
      <w:r>
        <w:rPr>
          <w:rFonts w:ascii="Times New Roman"/>
          <w:b w:val="false"/>
          <w:i w:val="false"/>
          <w:color w:val="000000"/>
          <w:sz w:val="28"/>
        </w:rPr>
        <w:t>
</w:t>
      </w:r>
      <w:r>
        <w:rPr>
          <w:rFonts w:ascii="Times New Roman"/>
          <w:b/>
          <w:i w:val="false"/>
          <w:color w:val="000000"/>
          <w:sz w:val="28"/>
        </w:rPr>
        <w:t xml:space="preserve">             Бас сарапшы-мемлекеттік бақылаушы – </w:t>
      </w:r>
      <w:r>
        <w:br/>
      </w:r>
      <w:r>
        <w:rPr>
          <w:rFonts w:ascii="Times New Roman"/>
          <w:b w:val="false"/>
          <w:i w:val="false"/>
          <w:color w:val="000000"/>
          <w:sz w:val="28"/>
        </w:rPr>
        <w:t>
</w:t>
      </w:r>
      <w:r>
        <w:rPr>
          <w:rFonts w:ascii="Times New Roman"/>
          <w:b/>
          <w:i w:val="false"/>
          <w:color w:val="000000"/>
          <w:sz w:val="28"/>
        </w:rPr>
        <w:t>             2 бірлік, В-4 санаты (3/1-8, 3/1-9)</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бақылау іс-шараларына қатысу; бақылау іс-шаралары бойынша материалдарға талдау жасап, жинақтау; Есеп комитетінің қызметіне қатысты талдамалық материалдар дайындауға қатысу; мемлекеттік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w:t>
            </w:r>
          </w:p>
        </w:tc>
      </w:tr>
    </w:tbl>
    <w:bookmarkStart w:name="z49" w:id="34"/>
    <w:p>
      <w:pPr>
        <w:spacing w:after="0"/>
        <w:ind w:left="0"/>
        <w:jc w:val="both"/>
      </w:pPr>
      <w:r>
        <w:rPr>
          <w:rFonts w:ascii="Times New Roman"/>
          <w:b w:val="false"/>
          <w:i w:val="false"/>
          <w:color w:val="000000"/>
          <w:sz w:val="28"/>
        </w:rPr>
        <w:t>
</w:t>
      </w:r>
      <w:r>
        <w:rPr>
          <w:rFonts w:ascii="Times New Roman"/>
          <w:b/>
          <w:i w:val="false"/>
          <w:color w:val="000000"/>
          <w:sz w:val="28"/>
        </w:rPr>
        <w:t>      Сарапшы-бақылаушы – 1 бірлік, В-5 санаты (3/1-10)</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Есеп комитетінің бақылау іс-шараларына қатысу; бақылау іс-шаралары бойынша материалдарға талдау жасап, жинақтау; бөлімнің құзыретіне кіретін мәселелер бойынша Есеп комитетінің қызметіне қатысты талдамалық материалдарды дайындауға қатысу.</w:t>
            </w:r>
          </w:p>
        </w:tc>
      </w:tr>
    </w:tbl>
    <w:bookmarkStart w:name="z50" w:id="35"/>
    <w:p>
      <w:pPr>
        <w:spacing w:after="0"/>
        <w:ind w:left="0"/>
        <w:jc w:val="both"/>
      </w:pPr>
      <w:r>
        <w:rPr>
          <w:rFonts w:ascii="Times New Roman"/>
          <w:b w:val="false"/>
          <w:i w:val="false"/>
          <w:color w:val="000000"/>
          <w:sz w:val="28"/>
        </w:rPr>
        <w:t>
</w:t>
      </w:r>
      <w:r>
        <w:rPr>
          <w:rFonts w:ascii="Times New Roman"/>
          <w:b/>
          <w:i w:val="false"/>
          <w:color w:val="000000"/>
          <w:sz w:val="28"/>
        </w:rPr>
        <w:t>            Әлеуметтік саланы бақылау секторы</w:t>
      </w:r>
    </w:p>
    <w:bookmarkEnd w:id="35"/>
    <w:bookmarkStart w:name="z51" w:id="36"/>
    <w:p>
      <w:pPr>
        <w:spacing w:after="0"/>
        <w:ind w:left="0"/>
        <w:jc w:val="both"/>
      </w:pPr>
      <w:r>
        <w:rPr>
          <w:rFonts w:ascii="Times New Roman"/>
          <w:b w:val="false"/>
          <w:i w:val="false"/>
          <w:color w:val="000000"/>
          <w:sz w:val="28"/>
        </w:rPr>
        <w:t>
</w:t>
      </w:r>
      <w:r>
        <w:rPr>
          <w:rFonts w:ascii="Times New Roman"/>
          <w:b/>
          <w:i w:val="false"/>
          <w:color w:val="000000"/>
          <w:sz w:val="28"/>
        </w:rPr>
        <w:t xml:space="preserve">      Сектор меңгерушісі-бақылау тобының жетекшісі – </w:t>
      </w:r>
      <w:r>
        <w:br/>
      </w:r>
      <w:r>
        <w:rPr>
          <w:rFonts w:ascii="Times New Roman"/>
          <w:b w:val="false"/>
          <w:i w:val="false"/>
          <w:color w:val="000000"/>
          <w:sz w:val="28"/>
        </w:rPr>
        <w:t>
</w:t>
      </w:r>
      <w:r>
        <w:rPr>
          <w:rFonts w:ascii="Times New Roman"/>
          <w:b/>
          <w:i w:val="false"/>
          <w:color w:val="000000"/>
          <w:sz w:val="28"/>
        </w:rPr>
        <w:t>             1 бірлік, В-3 санаты (3/2-11)</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2"/>
        <w:gridCol w:w="9748"/>
      </w:tblGrid>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 бақылау тобының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объектілеріне алдын ала зерделеу жүргізу; бақылау жоспары мен бағдарламасының жобасын жасау;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жүргізу және олардың орындалу сапасын қамтамасыз ету; сектор бақылаушыларының бақылауды сапалы жүргізуін үйлестіру және бақылау; бақылау актілерінің нәтижелерін талдау және бақылаудың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w:t>
            </w:r>
          </w:p>
        </w:tc>
      </w:tr>
    </w:tbl>
    <w:bookmarkStart w:name="z52" w:id="37"/>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консультант-бас мемлекеттік бақылаушы –</w:t>
      </w:r>
      <w:r>
        <w:br/>
      </w:r>
      <w:r>
        <w:rPr>
          <w:rFonts w:ascii="Times New Roman"/>
          <w:b w:val="false"/>
          <w:i w:val="false"/>
          <w:color w:val="000000"/>
          <w:sz w:val="28"/>
        </w:rPr>
        <w:t>
</w:t>
      </w:r>
      <w:r>
        <w:rPr>
          <w:rFonts w:ascii="Times New Roman"/>
          <w:b/>
          <w:i w:val="false"/>
          <w:color w:val="000000"/>
          <w:sz w:val="28"/>
        </w:rPr>
        <w:t>      4 бірлік, В-3 санаты (3/2-12, 3/2-13, 3/2-14, 3/2-15)</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және мемлекет активтерінің пайдаланылуы,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бақылау іс-шараларына қатысу және олардың орындалу сапасын қамтамасыз ету; бақылау іс-шаралары бойынша материалдарға талдау жасап, жинақтау; Есеп комитетінің қызметіне қатысты талдамалық материалдарды дайындауға қатысу; мемлекеттік қаржылық бақылау мәселелері бойынша нормативтік құқықтық актілерді және әдістемелік материалдарды әзірлеуге қатысу.</w:t>
            </w:r>
          </w:p>
        </w:tc>
      </w:tr>
    </w:tbl>
    <w:bookmarkStart w:name="z53" w:id="38"/>
    <w:p>
      <w:pPr>
        <w:spacing w:after="0"/>
        <w:ind w:left="0"/>
        <w:jc w:val="both"/>
      </w:pPr>
      <w:r>
        <w:rPr>
          <w:rFonts w:ascii="Times New Roman"/>
          <w:b w:val="false"/>
          <w:i w:val="false"/>
          <w:color w:val="000000"/>
          <w:sz w:val="28"/>
        </w:rPr>
        <w:t>
</w:t>
      </w:r>
      <w:r>
        <w:rPr>
          <w:rFonts w:ascii="Times New Roman"/>
          <w:b/>
          <w:i w:val="false"/>
          <w:color w:val="000000"/>
          <w:sz w:val="28"/>
        </w:rPr>
        <w:t xml:space="preserve">             Бас сарапшы-мемлекеттік бақылаушы – </w:t>
      </w:r>
      <w:r>
        <w:br/>
      </w:r>
      <w:r>
        <w:rPr>
          <w:rFonts w:ascii="Times New Roman"/>
          <w:b w:val="false"/>
          <w:i w:val="false"/>
          <w:color w:val="000000"/>
          <w:sz w:val="28"/>
        </w:rPr>
        <w:t>
</w:t>
      </w:r>
      <w:r>
        <w:rPr>
          <w:rFonts w:ascii="Times New Roman"/>
          <w:b/>
          <w:i w:val="false"/>
          <w:color w:val="000000"/>
          <w:sz w:val="28"/>
        </w:rPr>
        <w:t>            2 бірлік, В-4 санаты (3/2-16, 3/2-17)</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бақылау іс-шараларына қатысу; бақылау іс-шаралары бойынша материалдарға талдау жасап, жинақтау; Есеп комитетінің қызметіне қатысты талдамалық материалдар дайындауға қатысу; мемлекеттік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w:t>
            </w:r>
          </w:p>
        </w:tc>
      </w:tr>
    </w:tbl>
    <w:bookmarkStart w:name="z54" w:id="39"/>
    <w:p>
      <w:pPr>
        <w:spacing w:after="0"/>
        <w:ind w:left="0"/>
        <w:jc w:val="both"/>
      </w:pPr>
      <w:r>
        <w:rPr>
          <w:rFonts w:ascii="Times New Roman"/>
          <w:b w:val="false"/>
          <w:i w:val="false"/>
          <w:color w:val="000000"/>
          <w:sz w:val="28"/>
        </w:rPr>
        <w:t>
</w:t>
      </w:r>
      <w:r>
        <w:rPr>
          <w:rFonts w:ascii="Times New Roman"/>
          <w:b/>
          <w:i w:val="false"/>
          <w:color w:val="000000"/>
          <w:sz w:val="28"/>
        </w:rPr>
        <w:t>      Сарапшы-бақылаушы – 1 бірлік, В-5 санаты (3/2-18)</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IBM Lotus Notes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Есеп комитетінің бақылау іс-шараларына қатысу; бақылау іс-шаралары бойынша материалдарға талдау жасап, жинақтау; бөлімнің құзыретіне кіретін мәселелер бойынша Есеп комитетінің қызметіне қатысты талдамалық материалдарды дайындауға қатысу.</w:t>
            </w:r>
          </w:p>
        </w:tc>
      </w:tr>
    </w:tbl>
    <w:bookmarkStart w:name="z55" w:id="40"/>
    <w:p>
      <w:pPr>
        <w:spacing w:after="0"/>
        <w:ind w:left="0"/>
        <w:jc w:val="both"/>
      </w:pPr>
      <w:r>
        <w:rPr>
          <w:rFonts w:ascii="Times New Roman"/>
          <w:b w:val="false"/>
          <w:i w:val="false"/>
          <w:color w:val="000000"/>
          <w:sz w:val="28"/>
        </w:rPr>
        <w:t>
</w:t>
      </w:r>
      <w:r>
        <w:rPr>
          <w:rFonts w:ascii="Times New Roman"/>
          <w:b/>
          <w:i w:val="false"/>
          <w:color w:val="000000"/>
          <w:sz w:val="28"/>
        </w:rPr>
        <w:t>   Инвестициялар және инфрақұрылымның дамуын бақылау секторы</w:t>
      </w:r>
    </w:p>
    <w:bookmarkEnd w:id="40"/>
    <w:bookmarkStart w:name="z56" w:id="41"/>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меңгерушісі-бақылау тобының жетекшісі –</w:t>
      </w:r>
      <w:r>
        <w:br/>
      </w:r>
      <w:r>
        <w:rPr>
          <w:rFonts w:ascii="Times New Roman"/>
          <w:b w:val="false"/>
          <w:i w:val="false"/>
          <w:color w:val="000000"/>
          <w:sz w:val="28"/>
        </w:rPr>
        <w:t>
</w:t>
      </w:r>
      <w:r>
        <w:rPr>
          <w:rFonts w:ascii="Times New Roman"/>
          <w:b/>
          <w:i w:val="false"/>
          <w:color w:val="000000"/>
          <w:sz w:val="28"/>
        </w:rPr>
        <w:t>                1 бірлік, В-3 санаты (3/3-19)</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2"/>
        <w:gridCol w:w="9748"/>
      </w:tblGrid>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 бақылау тобының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объектілеріне алдын ала зерделеу жүргізу; бақылау жоспары мен бағдарламасының жобасын жасау;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жүргізу және олардың орындалу сапасын қамтамасыз ету; сектор бақылаушыларының бақылауды сапалы жүргізуін үйлестіру және бақылау; бақылау актілерінің нәтижелерін талдау және бақылаудың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w:t>
            </w:r>
          </w:p>
        </w:tc>
      </w:tr>
    </w:tbl>
    <w:bookmarkStart w:name="z57" w:id="42"/>
    <w:p>
      <w:pPr>
        <w:spacing w:after="0"/>
        <w:ind w:left="0"/>
        <w:jc w:val="both"/>
      </w:pPr>
      <w:r>
        <w:rPr>
          <w:rFonts w:ascii="Times New Roman"/>
          <w:b w:val="false"/>
          <w:i w:val="false"/>
          <w:color w:val="000000"/>
          <w:sz w:val="28"/>
        </w:rPr>
        <w:t>
</w:t>
      </w:r>
      <w:r>
        <w:rPr>
          <w:rFonts w:ascii="Times New Roman"/>
          <w:b/>
          <w:i w:val="false"/>
          <w:color w:val="000000"/>
          <w:sz w:val="28"/>
        </w:rPr>
        <w:t xml:space="preserve">          Бас консультант-бас мемлекеттік бақылаушы – </w:t>
      </w:r>
      <w:r>
        <w:br/>
      </w:r>
      <w:r>
        <w:rPr>
          <w:rFonts w:ascii="Times New Roman"/>
          <w:b w:val="false"/>
          <w:i w:val="false"/>
          <w:color w:val="000000"/>
          <w:sz w:val="28"/>
        </w:rPr>
        <w:t>
</w:t>
      </w:r>
      <w:r>
        <w:rPr>
          <w:rFonts w:ascii="Times New Roman"/>
          <w:b/>
          <w:i w:val="false"/>
          <w:color w:val="000000"/>
          <w:sz w:val="28"/>
        </w:rPr>
        <w:t>    4 бірлік, В-3 санаты (3/3-20, 3/3-21, 3/3-22, 3/3-23)</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және мемлекет активтерінің пайдаланылуы,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бақылау іс-шараларына қатысу және олардың орындалу сапасын қамтамасыз ету; бақылау іс-шаралары бойынша материалдарға талдау жасап, жинақтау; Есеп комитетінің қызметіне қатысты талдамалық материалдарды дайындауға қатысу; мемлекеттік қаржылық бақылау мәселелері бойынша нормативтік құқықтық актілерді және әдістемелік материалдарды әзірлеуге қатысу.</w:t>
            </w:r>
          </w:p>
        </w:tc>
      </w:tr>
    </w:tbl>
    <w:bookmarkStart w:name="z58" w:id="43"/>
    <w:p>
      <w:pPr>
        <w:spacing w:after="0"/>
        <w:ind w:left="0"/>
        <w:jc w:val="both"/>
      </w:pPr>
      <w:r>
        <w:rPr>
          <w:rFonts w:ascii="Times New Roman"/>
          <w:b w:val="false"/>
          <w:i w:val="false"/>
          <w:color w:val="000000"/>
          <w:sz w:val="28"/>
        </w:rPr>
        <w:t>
</w:t>
      </w:r>
      <w:r>
        <w:rPr>
          <w:rFonts w:ascii="Times New Roman"/>
          <w:b/>
          <w:i w:val="false"/>
          <w:color w:val="000000"/>
          <w:sz w:val="28"/>
        </w:rPr>
        <w:t xml:space="preserve">           Бас сарапшы-мемлекеттік бақылаушы – </w:t>
      </w:r>
      <w:r>
        <w:br/>
      </w:r>
      <w:r>
        <w:rPr>
          <w:rFonts w:ascii="Times New Roman"/>
          <w:b w:val="false"/>
          <w:i w:val="false"/>
          <w:color w:val="000000"/>
          <w:sz w:val="28"/>
        </w:rPr>
        <w:t>
</w:t>
      </w:r>
      <w:r>
        <w:rPr>
          <w:rFonts w:ascii="Times New Roman"/>
          <w:b/>
          <w:i w:val="false"/>
          <w:color w:val="000000"/>
          <w:sz w:val="28"/>
        </w:rPr>
        <w:t>           2 бірлік, В-4 санаты (3/3-24, 3/3-25)</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бақылау іс-шараларына қатысу; бақылау іс-шаралары бойынша материалдарға талдау жасап, жинақтау; Есеп комитетінің қызметіне қатысты талдамалық материалдар дайындауға қатысу; мемлекеттік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w:t>
            </w:r>
          </w:p>
        </w:tc>
      </w:tr>
    </w:tbl>
    <w:bookmarkStart w:name="z59" w:id="44"/>
    <w:p>
      <w:pPr>
        <w:spacing w:after="0"/>
        <w:ind w:left="0"/>
        <w:jc w:val="both"/>
      </w:pPr>
      <w:r>
        <w:rPr>
          <w:rFonts w:ascii="Times New Roman"/>
          <w:b w:val="false"/>
          <w:i w:val="false"/>
          <w:color w:val="000000"/>
          <w:sz w:val="28"/>
        </w:rPr>
        <w:t>
</w:t>
      </w:r>
      <w:r>
        <w:rPr>
          <w:rFonts w:ascii="Times New Roman"/>
          <w:b/>
          <w:i w:val="false"/>
          <w:color w:val="000000"/>
          <w:sz w:val="28"/>
        </w:rPr>
        <w:t>      Сарапшы-бақылаушы – 1 бірлік, В-5 санаты (3/3-26)</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Есеп комитетінің бақылау іс-шараларына қатысу; бақылау іс-шаралары бойынша материалдарға талдау жасап, жинақтау; бөлімнің құзыретіне кіретін мәселелер бойынша Есеп комитетінің қызметіне қатысты талдамалық материалдарды дайындауға қатысу.</w:t>
            </w:r>
          </w:p>
        </w:tc>
      </w:tr>
    </w:tbl>
    <w:bookmarkStart w:name="z60" w:id="45"/>
    <w:p>
      <w:pPr>
        <w:spacing w:after="0"/>
        <w:ind w:left="0"/>
        <w:jc w:val="both"/>
      </w:pPr>
      <w:r>
        <w:rPr>
          <w:rFonts w:ascii="Times New Roman"/>
          <w:b w:val="false"/>
          <w:i w:val="false"/>
          <w:color w:val="000000"/>
          <w:sz w:val="28"/>
        </w:rPr>
        <w:t>
</w:t>
      </w:r>
      <w:r>
        <w:rPr>
          <w:rFonts w:ascii="Times New Roman"/>
          <w:b/>
          <w:i w:val="false"/>
          <w:color w:val="000000"/>
          <w:sz w:val="28"/>
        </w:rPr>
        <w:t>        Мемлекеттік қызмет көрсету, білім және ғылым</w:t>
      </w:r>
      <w:r>
        <w:br/>
      </w:r>
      <w:r>
        <w:rPr>
          <w:rFonts w:ascii="Times New Roman"/>
          <w:b w:val="false"/>
          <w:i w:val="false"/>
          <w:color w:val="000000"/>
          <w:sz w:val="28"/>
        </w:rPr>
        <w:t>
</w:t>
      </w:r>
      <w:r>
        <w:rPr>
          <w:rFonts w:ascii="Times New Roman"/>
          <w:b/>
          <w:i w:val="false"/>
          <w:color w:val="000000"/>
          <w:sz w:val="28"/>
        </w:rPr>
        <w:t>               салаларын бақылау секторы</w:t>
      </w:r>
    </w:p>
    <w:bookmarkEnd w:id="45"/>
    <w:bookmarkStart w:name="z61" w:id="46"/>
    <w:p>
      <w:pPr>
        <w:spacing w:after="0"/>
        <w:ind w:left="0"/>
        <w:jc w:val="both"/>
      </w:pPr>
      <w:r>
        <w:rPr>
          <w:rFonts w:ascii="Times New Roman"/>
          <w:b w:val="false"/>
          <w:i w:val="false"/>
          <w:color w:val="000000"/>
          <w:sz w:val="28"/>
        </w:rPr>
        <w:t>
</w:t>
      </w:r>
      <w:r>
        <w:rPr>
          <w:rFonts w:ascii="Times New Roman"/>
          <w:b/>
          <w:i w:val="false"/>
          <w:color w:val="000000"/>
          <w:sz w:val="28"/>
        </w:rPr>
        <w:t xml:space="preserve">      Сектор меңгерушісі-бақылау тобының жетекшісі – </w:t>
      </w:r>
      <w:r>
        <w:br/>
      </w:r>
      <w:r>
        <w:rPr>
          <w:rFonts w:ascii="Times New Roman"/>
          <w:b w:val="false"/>
          <w:i w:val="false"/>
          <w:color w:val="000000"/>
          <w:sz w:val="28"/>
        </w:rPr>
        <w:t>
</w:t>
      </w:r>
      <w:r>
        <w:rPr>
          <w:rFonts w:ascii="Times New Roman"/>
          <w:b/>
          <w:i w:val="false"/>
          <w:color w:val="000000"/>
          <w:sz w:val="28"/>
        </w:rPr>
        <w:t>             1 бірлік, В-3 санаты (3/4-27)</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7"/>
        <w:gridCol w:w="8753"/>
      </w:tblGrid>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 бақылау тобының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объектілеріне алдын ала зерделеу жүргізу; бақылау жоспары мен бағдарламасының жобасын жасау; республикалық бюджеттің атқарылуы және мемлекет активтерінің пайдаланылуы, орталық мемлекеттік органдардың стратегиялық жоспарларының, мемлекеттік және бюджеттік бағдарламалардың іске асырылуының тиімділігін бағалау мәселелері бойынша бақылау жүргізу және олардың орындалу сапасын қамтамасыз ету; сектор бақылаушыларының бақылауды сапалы жүргізуін үйлестіру және бақылау; бақылау актілерінің нәтижелерін талдау және бақылаудың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w:t>
            </w:r>
          </w:p>
        </w:tc>
      </w:tr>
    </w:tbl>
    <w:bookmarkStart w:name="z62" w:id="47"/>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консультант-бас мемлекеттік бақылаушы –</w:t>
      </w:r>
      <w:r>
        <w:br/>
      </w:r>
      <w:r>
        <w:rPr>
          <w:rFonts w:ascii="Times New Roman"/>
          <w:b w:val="false"/>
          <w:i w:val="false"/>
          <w:color w:val="000000"/>
          <w:sz w:val="28"/>
        </w:rPr>
        <w:t>
</w:t>
      </w:r>
      <w:r>
        <w:rPr>
          <w:rFonts w:ascii="Times New Roman"/>
          <w:b/>
          <w:i w:val="false"/>
          <w:color w:val="000000"/>
          <w:sz w:val="28"/>
        </w:rPr>
        <w:t>     4 бірлік, В-3 санаты (3/4-28, 3/4-29, 3/4-30, 3/4-31)</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7"/>
        <w:gridCol w:w="8753"/>
      </w:tblGrid>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және мемлекет активтерінің пайдаланылуы,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бақылау іс-шараларына қатысу және олардың орындалу сапасын қамтамасыз ету; бақылау іс-шаралары бойынша материалдарға талдау жасап, жинақтау; Есеп комитетінің қызметіне қатысты талдамалық материалдарды дайындауға қатысу; мемлекеттік қаржылық бақылау мәселелері бойынша нормативтік құқықтық актілерді және әдістемелік материалдарды әзірлеуге қатысу.</w:t>
            </w:r>
          </w:p>
        </w:tc>
      </w:tr>
    </w:tbl>
    <w:bookmarkStart w:name="z63" w:id="48"/>
    <w:p>
      <w:pPr>
        <w:spacing w:after="0"/>
        <w:ind w:left="0"/>
        <w:jc w:val="both"/>
      </w:pPr>
      <w:r>
        <w:rPr>
          <w:rFonts w:ascii="Times New Roman"/>
          <w:b w:val="false"/>
          <w:i w:val="false"/>
          <w:color w:val="000000"/>
          <w:sz w:val="28"/>
        </w:rPr>
        <w:t>
</w:t>
      </w:r>
      <w:r>
        <w:rPr>
          <w:rFonts w:ascii="Times New Roman"/>
          <w:b/>
          <w:i w:val="false"/>
          <w:color w:val="000000"/>
          <w:sz w:val="28"/>
        </w:rPr>
        <w:t xml:space="preserve">            Бас сарапшы-мемлекеттік бақылаушы – </w:t>
      </w:r>
      <w:r>
        <w:br/>
      </w:r>
      <w:r>
        <w:rPr>
          <w:rFonts w:ascii="Times New Roman"/>
          <w:b w:val="false"/>
          <w:i w:val="false"/>
          <w:color w:val="000000"/>
          <w:sz w:val="28"/>
        </w:rPr>
        <w:t>
</w:t>
      </w:r>
      <w:r>
        <w:rPr>
          <w:rFonts w:ascii="Times New Roman"/>
          <w:b/>
          <w:i w:val="false"/>
          <w:color w:val="000000"/>
          <w:sz w:val="28"/>
        </w:rPr>
        <w:t>            2 бірлік, В-4 санаты (3/4-32, 3/4-33)</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бақылау іс-шараларына қатысу; бақылау іс-шаралары бойынша материалдарға талдау жасап, жинақтау; Есеп комитетінің қызметіне қатысты талдамалық материалдар дайындауға қатысу; мемлекеттік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w:t>
            </w:r>
          </w:p>
        </w:tc>
      </w:tr>
    </w:tbl>
    <w:bookmarkStart w:name="z64" w:id="49"/>
    <w:p>
      <w:pPr>
        <w:spacing w:after="0"/>
        <w:ind w:left="0"/>
        <w:jc w:val="both"/>
      </w:pPr>
      <w:r>
        <w:rPr>
          <w:rFonts w:ascii="Times New Roman"/>
          <w:b w:val="false"/>
          <w:i w:val="false"/>
          <w:color w:val="000000"/>
          <w:sz w:val="28"/>
        </w:rPr>
        <w:t>
</w:t>
      </w:r>
      <w:r>
        <w:rPr>
          <w:rFonts w:ascii="Times New Roman"/>
          <w:b/>
          <w:i w:val="false"/>
          <w:color w:val="000000"/>
          <w:sz w:val="28"/>
        </w:rPr>
        <w:t>      Сарапшы-бақылаушы – 1 бірлік, В-5 санаты (3/4-34)</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 </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 және/немесе аудит және/немесе қаржылық бақылау және/немесе құрылыс және/немесе ақпараттық жүйелер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объектілерінде Есеп комитетінің бақылау іс-шараларына қатысу; бақылау іс-шаралары бойынша материалдарға талдау жасап, жинақтау; бөлімнің құзыретіне кіретін мәселелер бойынша Есеп комитетінің қызметіне қатысты талдамалық материалдарды дайындауға қатысу.</w:t>
            </w:r>
          </w:p>
        </w:tc>
      </w:tr>
    </w:tbl>
    <w:bookmarkStart w:name="z65" w:id="50"/>
    <w:p>
      <w:pPr>
        <w:spacing w:after="0"/>
        <w:ind w:left="0"/>
        <w:jc w:val="both"/>
      </w:pPr>
      <w:r>
        <w:rPr>
          <w:rFonts w:ascii="Times New Roman"/>
          <w:b w:val="false"/>
          <w:i w:val="false"/>
          <w:color w:val="000000"/>
          <w:sz w:val="28"/>
        </w:rPr>
        <w:t>
</w:t>
      </w:r>
      <w:r>
        <w:rPr>
          <w:rFonts w:ascii="Times New Roman"/>
          <w:b/>
          <w:i w:val="false"/>
          <w:color w:val="000000"/>
          <w:sz w:val="28"/>
        </w:rPr>
        <w:t>                    ІШКІ АУДИТ БӨЛІМІ</w:t>
      </w:r>
    </w:p>
    <w:bookmarkEnd w:id="50"/>
    <w:bookmarkStart w:name="z66" w:id="51"/>
    <w:p>
      <w:pPr>
        <w:spacing w:after="0"/>
        <w:ind w:left="0"/>
        <w:jc w:val="both"/>
      </w:pPr>
      <w:r>
        <w:rPr>
          <w:rFonts w:ascii="Times New Roman"/>
          <w:b w:val="false"/>
          <w:i w:val="false"/>
          <w:color w:val="000000"/>
          <w:sz w:val="28"/>
        </w:rPr>
        <w:t>
</w:t>
      </w:r>
      <w:r>
        <w:rPr>
          <w:rFonts w:ascii="Times New Roman"/>
          <w:b/>
          <w:i w:val="false"/>
          <w:color w:val="000000"/>
          <w:sz w:val="28"/>
        </w:rPr>
        <w:t>         Бөлім меңгерушісінің орынбасары – 1 бірлік,</w:t>
      </w:r>
      <w:r>
        <w:br/>
      </w:r>
      <w:r>
        <w:rPr>
          <w:rFonts w:ascii="Times New Roman"/>
          <w:b w:val="false"/>
          <w:i w:val="false"/>
          <w:color w:val="000000"/>
          <w:sz w:val="28"/>
        </w:rPr>
        <w:t>
</w:t>
      </w:r>
      <w:r>
        <w:rPr>
          <w:rFonts w:ascii="Times New Roman"/>
          <w:b/>
          <w:i w:val="false"/>
          <w:color w:val="000000"/>
          <w:sz w:val="28"/>
        </w:rPr>
        <w:t>                     В-1 санаты (4-1)</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 </w:t>
            </w:r>
            <w:r>
              <w:br/>
            </w:r>
            <w:r>
              <w:rPr>
                <w:rFonts w:ascii="Times New Roman"/>
                <w:b w:val="false"/>
                <w:i w:val="false"/>
                <w:color w:val="000000"/>
                <w:sz w:val="20"/>
              </w:rPr>
              <w:t>
3. Мемлекеттік тілді білуі.</w:t>
            </w:r>
            <w:r>
              <w:br/>
            </w:r>
            <w:r>
              <w:rPr>
                <w:rFonts w:ascii="Times New Roman"/>
                <w:b w:val="false"/>
                <w:i w:val="false"/>
                <w:color w:val="000000"/>
                <w:sz w:val="20"/>
              </w:rPr>
              <w:t>
4. Мүмкіндігінше мемлекеттік аудитор сертификатының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секторының қызметін үйлестіру және бақылау; Бөлімдегі атқарушылық және еңбек тәртібінің сақталуын бақылауды жүзеге асыру; бақылау іс-шаралары материалдарының сапасына бақылау жүргізу, соның ішінде дайындалған сараптамалық қорытындыларды Бөлім меңгерушісінің қарауына енгізгенге дейін оларға алдын ала талдау жүргізу; сапа бақылауын жүргізу кезінде Бөлімнің Қаржының басқарылуын мемлекеттік бақылау бөлімімен және Экономиканың дамуын мемлекеттік бақылау бөлімімен өзара іс-қимылын ұйымдастыру; сапа бақылауы мәселелері бойынша Есеп комитетінің отырыстарына және аппараттық кеңестеріне материалдар дайындау жөніндегі жұмыстарды ұйымдастыру; өзінің құзыреті шегінде нормативтік және құқықтық актілердің жобаларын әзірлеуге, келісуге қатысу, секторда олардың әзірленуіне жалпы басшылық жасау; регламенттейтін құжаттарды жетілдіру, анықталған бұзушылықтар мен кемшіліктерді жою жөнінде бөлім меңгерушісіне ұсыныстар енгізу, сондай-ақ лауазымдық нұсқаулыққа сәйкес өзге де міндеттер.</w:t>
            </w:r>
          </w:p>
        </w:tc>
      </w:tr>
    </w:tbl>
    <w:bookmarkStart w:name="z67" w:id="52"/>
    <w:p>
      <w:pPr>
        <w:spacing w:after="0"/>
        <w:ind w:left="0"/>
        <w:jc w:val="both"/>
      </w:pPr>
      <w:r>
        <w:rPr>
          <w:rFonts w:ascii="Times New Roman"/>
          <w:b w:val="false"/>
          <w:i w:val="false"/>
          <w:color w:val="000000"/>
          <w:sz w:val="28"/>
        </w:rPr>
        <w:t>
</w:t>
      </w:r>
      <w:r>
        <w:rPr>
          <w:rFonts w:ascii="Times New Roman"/>
          <w:b/>
          <w:i w:val="false"/>
          <w:color w:val="000000"/>
          <w:sz w:val="28"/>
        </w:rPr>
        <w:t>        Бөлім меңгерушісінің орынбасары – 1 бірлік,</w:t>
      </w:r>
      <w:r>
        <w:br/>
      </w:r>
      <w:r>
        <w:rPr>
          <w:rFonts w:ascii="Times New Roman"/>
          <w:b w:val="false"/>
          <w:i w:val="false"/>
          <w:color w:val="000000"/>
          <w:sz w:val="28"/>
        </w:rPr>
        <w:t>
</w:t>
      </w:r>
      <w:r>
        <w:rPr>
          <w:rFonts w:ascii="Times New Roman"/>
          <w:b/>
          <w:i w:val="false"/>
          <w:color w:val="000000"/>
          <w:sz w:val="28"/>
        </w:rPr>
        <w:t>                     В-1 санаты (4-2)</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және/немесе аудит);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 </w:t>
            </w:r>
            <w:r>
              <w:br/>
            </w:r>
            <w:r>
              <w:rPr>
                <w:rFonts w:ascii="Times New Roman"/>
                <w:b w:val="false"/>
                <w:i w:val="false"/>
                <w:color w:val="000000"/>
                <w:sz w:val="20"/>
              </w:rPr>
              <w:t>
3. Мемлекеттік тілді білуі.</w:t>
            </w:r>
            <w:r>
              <w:br/>
            </w:r>
            <w:r>
              <w:rPr>
                <w:rFonts w:ascii="Times New Roman"/>
                <w:b w:val="false"/>
                <w:i w:val="false"/>
                <w:color w:val="000000"/>
                <w:sz w:val="20"/>
              </w:rPr>
              <w:t xml:space="preserve">
4. Мүмкіндігінше мемлекеттік аудитор сертификатының болуы.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2.Компьютерде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 мен республикалық мемлекеттік кәсіпорынға ішкі аудит жүргізу, атқарушылық тәртіпті бақылау секторы қызметін үйлестіру және бақылау. Сектор қызметкерлерінің еңбегін ұйымдастыруды және олардың еңбек тәртібін сақтауын қамтамасыз ету. Ішкі аудитті және атқарушылық тәртіпті бақылауды уақтылы және сапалы жүргізуді қамтамасыз ету. Аудит жүргізудің жыл сайынғы кестесін қалыптастыру, ішкі аудит жүргізуді ұйымдастыру және оның жүзеге асырылуына қатысу; Есеп комитеті құрылымдық бөлімшелері қызметінің тиімділігін бағалау бойынша жұмысты ұйымдастыру. Есеп комитетінің қаулыларын (ұсынымдарын) бақылаудан алу туралы қызметтік жазбаларға талдау жасау бойынша жұмысты ұйымдастыру және тиісті сараптамалық қорытындыларды дайындау. Өзінің құзыреті шегінде нормативтік және құқықтық актілердің жобаларын әзірлеуге, келісуге қатысу, секторда олардың әзірленуіне жалпы басшылық жасау. Регламенттейтін құжаттарды жетілдіру, сектор жұмысында анықталған кемшіліктерді жою жөнінде бөлім меңгерушісіне ұсыныстар енгізу, сондай-ақ лауазымдық нұсқаулыққа сәйкес өзге де міндеттер.</w:t>
            </w:r>
          </w:p>
        </w:tc>
      </w:tr>
    </w:tbl>
    <w:bookmarkStart w:name="z68" w:id="53"/>
    <w:p>
      <w:pPr>
        <w:spacing w:after="0"/>
        <w:ind w:left="0"/>
        <w:jc w:val="both"/>
      </w:pPr>
      <w:r>
        <w:rPr>
          <w:rFonts w:ascii="Times New Roman"/>
          <w:b w:val="false"/>
          <w:i w:val="false"/>
          <w:color w:val="000000"/>
          <w:sz w:val="28"/>
        </w:rPr>
        <w:t>
</w:t>
      </w:r>
      <w:r>
        <w:rPr>
          <w:rFonts w:ascii="Times New Roman"/>
          <w:b/>
          <w:i w:val="false"/>
          <w:color w:val="000000"/>
          <w:sz w:val="28"/>
        </w:rPr>
        <w:t>      Құрылымдық бөлімшелер мен РМК-ге ішкі аудит жүргізу,</w:t>
      </w:r>
      <w:r>
        <w:br/>
      </w:r>
      <w:r>
        <w:rPr>
          <w:rFonts w:ascii="Times New Roman"/>
          <w:b w:val="false"/>
          <w:i w:val="false"/>
          <w:color w:val="000000"/>
          <w:sz w:val="28"/>
        </w:rPr>
        <w:t>
</w:t>
      </w:r>
      <w:r>
        <w:rPr>
          <w:rFonts w:ascii="Times New Roman"/>
          <w:b/>
          <w:i w:val="false"/>
          <w:color w:val="000000"/>
          <w:sz w:val="28"/>
        </w:rPr>
        <w:t>              атқарушылық тәртіпті бақылау секторы</w:t>
      </w:r>
    </w:p>
    <w:bookmarkEnd w:id="53"/>
    <w:bookmarkStart w:name="z69" w:id="54"/>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 – 1 бірлік, В-3 санаты (4/1-3)</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және/немесе аудит);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 </w:t>
            </w:r>
            <w:r>
              <w:br/>
            </w:r>
            <w:r>
              <w:rPr>
                <w:rFonts w:ascii="Times New Roman"/>
                <w:b w:val="false"/>
                <w:i w:val="false"/>
                <w:color w:val="000000"/>
                <w:sz w:val="20"/>
              </w:rPr>
              <w:t>
3. Мемлекеттік тілді білуі.</w:t>
            </w:r>
            <w:r>
              <w:br/>
            </w:r>
            <w:r>
              <w:rPr>
                <w:rFonts w:ascii="Times New Roman"/>
                <w:b w:val="false"/>
                <w:i w:val="false"/>
                <w:color w:val="000000"/>
                <w:sz w:val="20"/>
              </w:rPr>
              <w:t>
4. Мүмкіндігінше мемлекеттік аудитор сертификатының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Құқық, экономика саласында мүмкіндігінше аудиторлық немесе бақылау қызметінде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жұмысына жалпы басшылықты жүзеге асыру, сектор жұмысын жоспарлау; сектор қызметкерлерінің еңбегін ұйымдастыруды және олардың еңбек тәртібін сақтауын қамтамасыз ету; ішкі аудит жүргізуді ұйымдастыру және оның жүзеге асырылуына қатысу; аудиттің қорытынды есебін жинақтау; регламенттейтін құжаттарды жетілдіру жөнінде ұсыныстар енгізу; қызметті жетілдіру үшін резервтерді анықтау; Төраға мен аппарат басшысының бұйрықтары, хаттамалары, тапсырмаларының орындалуына, регламенттейтін құжаттардың талаптарын бөлімдердің сақтауына жүйелі бақылауды жүзеге асыру; актілерді және Төраға мен аппарат басшысының тапсырмаларын, Есеп комитетінің қаулыларын (ұсынымдарын) бақылаудан алу туралы қызметтік жазбаларға талдау жасау және тиісті сараптамалық қорытындыларды дайындау, сондай-ақ лауазымдық нұсқаулыққа сәйкес өзге де міндеттер</w:t>
            </w:r>
          </w:p>
        </w:tc>
      </w:tr>
    </w:tbl>
    <w:bookmarkStart w:name="z70" w:id="55"/>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(4/1-4)</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және/немесе аудит);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 </w:t>
            </w:r>
            <w:r>
              <w:br/>
            </w:r>
            <w:r>
              <w:rPr>
                <w:rFonts w:ascii="Times New Roman"/>
                <w:b w:val="false"/>
                <w:i w:val="false"/>
                <w:color w:val="000000"/>
                <w:sz w:val="20"/>
              </w:rPr>
              <w:t>
3. Мемлекеттік тілді білуі.</w:t>
            </w:r>
            <w:r>
              <w:br/>
            </w:r>
            <w:r>
              <w:rPr>
                <w:rFonts w:ascii="Times New Roman"/>
                <w:b w:val="false"/>
                <w:i w:val="false"/>
                <w:color w:val="000000"/>
                <w:sz w:val="20"/>
              </w:rPr>
              <w:t>
4. Мүмкіндігінше мемлекеттік аудитор сертификатының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Құқық, экономика саласында мүмкіндігінше аудиторлық немесе бақылау қызметінде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аудитті жүзеге асыру; аудиттің қорытындысы бойынша есеп дайындау; қызметті жетілдіру үшін резервтерді анықтау; Төраға мен аппарат басшысының бұйрықтары, хаттамалары, тапсырмаларының орындалуына, регламенттейтін құжаттардың талаптарын бөлімдердің сақтауына бақылауды жүзеге асыру; актілерді және Төраға мен аппарат басшысының тапсырмаларын, Есеп комитетінің қаулыларын (ұсынымдарын) бақылаудан алу туралы қызметтік жазбаларға талдау жасау және тиісті сараптамалық қорытындыларды дайындау, сондай-ақ лауазымдық нұсқаулыққа сәйкес өзге де міндеттер.</w:t>
            </w:r>
          </w:p>
        </w:tc>
      </w:tr>
    </w:tbl>
    <w:bookmarkStart w:name="z71" w:id="56"/>
    <w:p>
      <w:pPr>
        <w:spacing w:after="0"/>
        <w:ind w:left="0"/>
        <w:jc w:val="both"/>
      </w:pPr>
      <w:r>
        <w:rPr>
          <w:rFonts w:ascii="Times New Roman"/>
          <w:b w:val="false"/>
          <w:i w:val="false"/>
          <w:color w:val="000000"/>
          <w:sz w:val="28"/>
        </w:rPr>
        <w:t>
</w:t>
      </w:r>
      <w:r>
        <w:rPr>
          <w:rFonts w:ascii="Times New Roman"/>
          <w:b/>
          <w:i w:val="false"/>
          <w:color w:val="000000"/>
          <w:sz w:val="28"/>
        </w:rPr>
        <w:t>          Сарапшы – 1 бірлік, В-5 санаты (4/1-5)</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және/немесе аудит);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 </w:t>
            </w:r>
            <w:r>
              <w:br/>
            </w:r>
            <w:r>
              <w:rPr>
                <w:rFonts w:ascii="Times New Roman"/>
                <w:b w:val="false"/>
                <w:i w:val="false"/>
                <w:color w:val="000000"/>
                <w:sz w:val="20"/>
              </w:rPr>
              <w:t>
3. Мемлекеттік тілді білуі.</w:t>
            </w:r>
            <w:r>
              <w:br/>
            </w:r>
            <w:r>
              <w:rPr>
                <w:rFonts w:ascii="Times New Roman"/>
                <w:b w:val="false"/>
                <w:i w:val="false"/>
                <w:color w:val="000000"/>
                <w:sz w:val="20"/>
              </w:rPr>
              <w:t>
4. Мүмкіндігінше мемлекеттік аудитор сертификатының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құқық, қаржы, экономика, бухгалтерлік есеп және аудит саласындағы, соның ішінде бақылау қызметіндегі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аудитті жүзеге асыру, қызметті жетілдіру үшін резервтерді анықтау, Төраға мен аппарат басшысының бұйрықтары, хаттамалары, тапсырмаларының орындалуына, регламенттейтін құжаттардың талаптарын бөлімдердің сақтауына бақылауды жүзеге асыру; актілерді және Төраға мен аппарат басшысының тапсырмаларын бақылаудан алу туралы қызметтік жазбаларға талдау жасау, сондай-ақ лауазымдық нұсқаулыққа сәйкес өзге де міндеттер.</w:t>
            </w:r>
          </w:p>
        </w:tc>
      </w:tr>
    </w:tbl>
    <w:bookmarkStart w:name="z72" w:id="57"/>
    <w:p>
      <w:pPr>
        <w:spacing w:after="0"/>
        <w:ind w:left="0"/>
        <w:jc w:val="both"/>
      </w:pPr>
      <w:r>
        <w:rPr>
          <w:rFonts w:ascii="Times New Roman"/>
          <w:b w:val="false"/>
          <w:i w:val="false"/>
          <w:color w:val="000000"/>
          <w:sz w:val="28"/>
        </w:rPr>
        <w:t>
</w:t>
      </w:r>
      <w:r>
        <w:rPr>
          <w:rFonts w:ascii="Times New Roman"/>
          <w:b/>
          <w:i w:val="false"/>
          <w:color w:val="000000"/>
          <w:sz w:val="28"/>
        </w:rPr>
        <w:t>                  Сапаны бақылау секторы</w:t>
      </w:r>
    </w:p>
    <w:bookmarkEnd w:id="57"/>
    <w:bookmarkStart w:name="z73" w:id="58"/>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 – 1 бірлік, В-3 санаты (4/2-6)</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және/немесе аудит);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 </w:t>
            </w:r>
            <w:r>
              <w:br/>
            </w:r>
            <w:r>
              <w:rPr>
                <w:rFonts w:ascii="Times New Roman"/>
                <w:b w:val="false"/>
                <w:i w:val="false"/>
                <w:color w:val="000000"/>
                <w:sz w:val="20"/>
              </w:rPr>
              <w:t>
3. Мемлекеттік тілді білуі.</w:t>
            </w:r>
            <w:r>
              <w:br/>
            </w:r>
            <w:r>
              <w:rPr>
                <w:rFonts w:ascii="Times New Roman"/>
                <w:b w:val="false"/>
                <w:i w:val="false"/>
                <w:color w:val="000000"/>
                <w:sz w:val="20"/>
              </w:rPr>
              <w:t>
4. Мүмкіндігінше мемлекеттік аудитор сертификатының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Құқық, экономика, қаржылық бақылау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645"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жұмысына жалпы басшылықты жүзеге асыру, сектор жұмысын жоспарлау; сектор қызметкерлерінің еңбегін ұйымдастыруды және олардың еңбек тәртібін сақтауын қамтамасыз ету; барлық бақылау материалдарының сапа бақылауымен қамтылуын қамтамасыз ету; бақылау актілерінің және бақылау іс-шараларын жүзеге асыру кезінде жасалатын басқа да құжаттардың белгіленген талаптарға, соның ішінде мемлекеттік қаржылық бақылау стандарттарына сәйкестігін, жоспарланған мәселелерді қамтудың толықтығын, анықтығы мен объективтілігін, құжаттамалық және заңды негізділігін талдау, сондай-ақ заңнама мен басшылықтың басқа да талаптарын орындау; бөлім меңгерушісіне анықталған бұзушылықтар мен кемшіліктерді жою, кінәлі адамдарға жауапкершілік шараларын қолдану жөнінде ұсыныстар енгізу, сондай-ақ лауазымдық нұсқаулыққа сәйкес өзге де міндеттер.</w:t>
            </w:r>
          </w:p>
        </w:tc>
      </w:tr>
    </w:tbl>
    <w:bookmarkStart w:name="z74" w:id="59"/>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(4/2-7)</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және/немесе аудит);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 </w:t>
            </w:r>
            <w:r>
              <w:br/>
            </w:r>
            <w:r>
              <w:rPr>
                <w:rFonts w:ascii="Times New Roman"/>
                <w:b w:val="false"/>
                <w:i w:val="false"/>
                <w:color w:val="000000"/>
                <w:sz w:val="20"/>
              </w:rPr>
              <w:t>
3. Мемлекеттік тілді білуі.</w:t>
            </w:r>
            <w:r>
              <w:br/>
            </w:r>
            <w:r>
              <w:rPr>
                <w:rFonts w:ascii="Times New Roman"/>
                <w:b w:val="false"/>
                <w:i w:val="false"/>
                <w:color w:val="000000"/>
                <w:sz w:val="20"/>
              </w:rPr>
              <w:t>
4. Мүмкіндігінше мемлекеттік аудитор сертификатының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құқық және қаржылық бақылау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 құжаттарының сапасын бақылауды жүзеге асыру; бақылаудың қорытындысы бойынша тиісті сараптамалық қорытындылар дайындау; анықталған бұзушылықтар мен кемшіліктерді жою, кінәлі адамдарға жауапкершілік шараларын қолдану жөнінде сектор меңгерушісіне ұсыныстар енгізу, сондай-ақ лауазымдық нұсқаулыққа сәйкес өзге де міндеттер.</w:t>
            </w:r>
          </w:p>
        </w:tc>
      </w:tr>
    </w:tbl>
    <w:bookmarkStart w:name="z75" w:id="60"/>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(4/2-8)</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және/немесе аудит);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 </w:t>
            </w:r>
            <w:r>
              <w:br/>
            </w:r>
            <w:r>
              <w:rPr>
                <w:rFonts w:ascii="Times New Roman"/>
                <w:b w:val="false"/>
                <w:i w:val="false"/>
                <w:color w:val="000000"/>
                <w:sz w:val="20"/>
              </w:rPr>
              <w:t>
3. Мемлекеттік тілді білуі.</w:t>
            </w:r>
            <w:r>
              <w:br/>
            </w:r>
            <w:r>
              <w:rPr>
                <w:rFonts w:ascii="Times New Roman"/>
                <w:b w:val="false"/>
                <w:i w:val="false"/>
                <w:color w:val="000000"/>
                <w:sz w:val="20"/>
              </w:rPr>
              <w:t>
4. Мүмкіндігінше мемлекеттік аудитор сертификатының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құқық және қаржылық бақылау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 құжаттарының сапасын бақылауды жүзеге асыру; бақылаудың қорытындысы бойынша тиісті сараптамалық қорытындылар дайындау; анықталған бұзушылықтар мен кемшіліктерді жою, кінәлі адамдарға жауапкершілік шараларын қолдану жөнінде сектор меңгерушісіне ұсыныстар енгізу, сондай-ақ лауазымдық нұсқаулыққа сәйкес өзге де міндеттер.</w:t>
            </w:r>
          </w:p>
        </w:tc>
      </w:tr>
    </w:tbl>
    <w:bookmarkStart w:name="z76" w:id="61"/>
    <w:p>
      <w:pPr>
        <w:spacing w:after="0"/>
        <w:ind w:left="0"/>
        <w:jc w:val="both"/>
      </w:pPr>
      <w:r>
        <w:rPr>
          <w:rFonts w:ascii="Times New Roman"/>
          <w:b w:val="false"/>
          <w:i w:val="false"/>
          <w:color w:val="000000"/>
          <w:sz w:val="28"/>
        </w:rPr>
        <w:t>
</w:t>
      </w:r>
      <w:r>
        <w:rPr>
          <w:rFonts w:ascii="Times New Roman"/>
          <w:b/>
          <w:i w:val="false"/>
          <w:color w:val="000000"/>
          <w:sz w:val="28"/>
        </w:rPr>
        <w:t>         ЖОСПАРЛАУ, ТАЛДАУ ЖӘНЕ ЕСЕПТІЛІК БӨЛІМІ</w:t>
      </w:r>
    </w:p>
    <w:bookmarkEnd w:id="61"/>
    <w:bookmarkStart w:name="z77" w:id="62"/>
    <w:p>
      <w:pPr>
        <w:spacing w:after="0"/>
        <w:ind w:left="0"/>
        <w:jc w:val="both"/>
      </w:pPr>
      <w:r>
        <w:rPr>
          <w:rFonts w:ascii="Times New Roman"/>
          <w:b w:val="false"/>
          <w:i w:val="false"/>
          <w:color w:val="000000"/>
          <w:sz w:val="28"/>
        </w:rPr>
        <w:t>
</w:t>
      </w:r>
      <w:r>
        <w:rPr>
          <w:rFonts w:ascii="Times New Roman"/>
          <w:b/>
          <w:i w:val="false"/>
          <w:color w:val="000000"/>
          <w:sz w:val="28"/>
        </w:rPr>
        <w:t>       Бөлім меңгерушісінің орынбасары – 2 бірлік,</w:t>
      </w:r>
      <w:r>
        <w:br/>
      </w:r>
      <w:r>
        <w:rPr>
          <w:rFonts w:ascii="Times New Roman"/>
          <w:b w:val="false"/>
          <w:i w:val="false"/>
          <w:color w:val="000000"/>
          <w:sz w:val="28"/>
        </w:rPr>
        <w:t>
</w:t>
      </w:r>
      <w:r>
        <w:rPr>
          <w:rFonts w:ascii="Times New Roman"/>
          <w:b/>
          <w:i w:val="false"/>
          <w:color w:val="000000"/>
          <w:sz w:val="28"/>
        </w:rPr>
        <w:t xml:space="preserve">                 В-1 санаты </w:t>
      </w:r>
      <w:r>
        <w:rPr>
          <w:rFonts w:ascii="Times New Roman"/>
          <w:b/>
          <w:i w:val="false"/>
          <w:color w:val="000000"/>
          <w:sz w:val="28"/>
        </w:rPr>
        <w:t>(5-1, 5-2)</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мемлекеттік және жергілікті басқару).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 </w:t>
            </w:r>
            <w:r>
              <w:br/>
            </w:r>
            <w:r>
              <w:rPr>
                <w:rFonts w:ascii="Times New Roman"/>
                <w:b w:val="false"/>
                <w:i w:val="false"/>
                <w:color w:val="000000"/>
                <w:sz w:val="20"/>
              </w:rPr>
              <w:t>
3.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және/немесе мемлекеттік басқару саласындағы кемінде 5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білдіру;Бөлімнің жұмысын жетілдіру, сондай-ақ Бөлім қызметкерлерінің біліктілігін арттыру жөнінде ұсыныстар енгізу; Бөлімнің қызметін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Есеп комитеті жұмысының қорытындысы туралы тоқсан сайынғы ақпаратты, сондай-ақ Есеп комитеті есептілігі мен ақпаратының басқа да түрлерін дайындау, бақылау-талдамалық іс-шараларының орындалуын мониторингтеу бойынша ұйымдастыру және үйлестіру;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 бөлімнің құзыретіне кіретін мәселелер бойынша талдамалық материалдар дайындау.</w:t>
            </w:r>
          </w:p>
        </w:tc>
      </w:tr>
    </w:tbl>
    <w:bookmarkStart w:name="z78" w:id="63"/>
    <w:p>
      <w:pPr>
        <w:spacing w:after="0"/>
        <w:ind w:left="0"/>
        <w:jc w:val="both"/>
      </w:pPr>
      <w:r>
        <w:rPr>
          <w:rFonts w:ascii="Times New Roman"/>
          <w:b w:val="false"/>
          <w:i w:val="false"/>
          <w:color w:val="000000"/>
          <w:sz w:val="28"/>
        </w:rPr>
        <w:t>
</w:t>
      </w:r>
      <w:r>
        <w:rPr>
          <w:rFonts w:ascii="Times New Roman"/>
          <w:b/>
          <w:i w:val="false"/>
          <w:color w:val="000000"/>
          <w:sz w:val="28"/>
        </w:rPr>
        <w:t>        Жоспарлау және мониторинг жүргізу секторы</w:t>
      </w:r>
    </w:p>
    <w:bookmarkEnd w:id="63"/>
    <w:bookmarkStart w:name="z79" w:id="64"/>
    <w:p>
      <w:pPr>
        <w:spacing w:after="0"/>
        <w:ind w:left="0"/>
        <w:jc w:val="both"/>
      </w:pPr>
      <w:r>
        <w:rPr>
          <w:rFonts w:ascii="Times New Roman"/>
          <w:b w:val="false"/>
          <w:i w:val="false"/>
          <w:color w:val="000000"/>
          <w:sz w:val="28"/>
        </w:rPr>
        <w:t>
      </w:t>
      </w:r>
      <w:r>
        <w:rPr>
          <w:rFonts w:ascii="Times New Roman"/>
          <w:b/>
          <w:i w:val="false"/>
          <w:color w:val="000000"/>
          <w:sz w:val="28"/>
        </w:rPr>
        <w:t>Сектор меңгерушісі – 1 бірлік, В-3 санаты (5/1-3)</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мемлекеттік және жергілікті басқару).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 </w:t>
            </w:r>
            <w:r>
              <w:br/>
            </w:r>
            <w:r>
              <w:rPr>
                <w:rFonts w:ascii="Times New Roman"/>
                <w:b w:val="false"/>
                <w:i w:val="false"/>
                <w:color w:val="000000"/>
                <w:sz w:val="20"/>
              </w:rPr>
              <w:t>
3.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және/немесе мемлекеттік басқару саласындағы кемінде 5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Есеп комитетінің жылдық, тоқсандық жоспарларыныңмониторингіленуін және орындалуын, тәуекелдерді басқару жүйесін қолдануды ескере отырып, Есеп комитеті ұсынымдарының және қызметінің көрсеткіштерінің мониторингіленуін ұйымдастыру; бақылау іс-шараларының бағдарламасын, жоспарын және тапсырмаларын келісу;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Есеп комитеті жұмысының қорытындысы туралы тоқсан сайынғы ақпаратты дайындауға қатысу; бөлімнің құзыретіне кіретін мәселелер бойынша талдамалық материалдар дайындау.</w:t>
            </w:r>
          </w:p>
        </w:tc>
      </w:tr>
    </w:tbl>
    <w:bookmarkStart w:name="z80" w:id="65"/>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(5/1-4)</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мемлекеттік және жергілікті басқару).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 </w:t>
            </w:r>
            <w:r>
              <w:br/>
            </w:r>
            <w:r>
              <w:rPr>
                <w:rFonts w:ascii="Times New Roman"/>
                <w:b w:val="false"/>
                <w:i w:val="false"/>
                <w:color w:val="000000"/>
                <w:sz w:val="20"/>
              </w:rPr>
              <w:t>
3.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және/немесе мемлекеттік басқару саласындағы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жүйесін қолдануды ескере отырып, Есеп комитетінің жылдық, тоқсандық жоспарларын қалыптастыру, мониторингтеу және орындау; тәуекелдерді басқару жүйесін әдіснамалық және практикалық қолдануды қамтамасыз ету; Есеп комитетінің есептерін, ақпаратын дайындау;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w:t>
            </w:r>
          </w:p>
        </w:tc>
      </w:tr>
    </w:tbl>
    <w:bookmarkStart w:name="z81" w:id="66"/>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(5/1-5)</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немесе есеп және аудит және/немесе мемлекеттік және жергілікті басқару).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 </w:t>
            </w:r>
            <w:r>
              <w:br/>
            </w:r>
            <w:r>
              <w:rPr>
                <w:rFonts w:ascii="Times New Roman"/>
                <w:b w:val="false"/>
                <w:i w:val="false"/>
                <w:color w:val="000000"/>
                <w:sz w:val="20"/>
              </w:rPr>
              <w:t>
3.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және/немесе мемлекеттік басқару саласындағы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жүйесін қолдануды ескере отырып, Есеп комитетінің жылдық, тоқсандық жоспарларын қалыптастыру, мониторингтеу және орындау; тәуекелдерді басқару жүйесін әдіснамалық және практикалық қолдануды қамтамасыз ету; Есеп комитетінің ұсынымдарын және қызметінің көрсеткіштерін мониторингтеу, Есеп комитетінің есептерін, ақпаратын дайындау; қаржылық бақылау мәселелері бойынша нормативтік құқықтық актілерді, әдістемелік материалдарды әзірлеу жөнінде ұсыныстар енгізу;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w:t>
            </w:r>
          </w:p>
        </w:tc>
      </w:tr>
    </w:tbl>
    <w:bookmarkStart w:name="z82" w:id="67"/>
    <w:p>
      <w:pPr>
        <w:spacing w:after="0"/>
        <w:ind w:left="0"/>
        <w:jc w:val="both"/>
      </w:pPr>
      <w:r>
        <w:rPr>
          <w:rFonts w:ascii="Times New Roman"/>
          <w:b w:val="false"/>
          <w:i w:val="false"/>
          <w:color w:val="000000"/>
          <w:sz w:val="28"/>
        </w:rPr>
        <w:t>
</w:t>
      </w:r>
      <w:r>
        <w:rPr>
          <w:rFonts w:ascii="Times New Roman"/>
          <w:b/>
          <w:i w:val="false"/>
          <w:color w:val="000000"/>
          <w:sz w:val="28"/>
        </w:rPr>
        <w:t>           Сарапшы – 1 бірлік, В-5 санаты (5/1-6)</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немесе есеп және аудит және/немесе мемлекеттік және жергілікті басқару);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w:t>
            </w:r>
            <w:r>
              <w:br/>
            </w:r>
            <w:r>
              <w:rPr>
                <w:rFonts w:ascii="Times New Roman"/>
                <w:b w:val="false"/>
                <w:i w:val="false"/>
                <w:color w:val="000000"/>
                <w:sz w:val="20"/>
              </w:rPr>
              <w:t>
3.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жүйесін білуі.</w:t>
            </w:r>
            <w:r>
              <w:br/>
            </w:r>
            <w:r>
              <w:rPr>
                <w:rFonts w:ascii="Times New Roman"/>
                <w:b w:val="false"/>
                <w:i w:val="false"/>
                <w:color w:val="000000"/>
                <w:sz w:val="20"/>
              </w:rPr>
              <w:t xml:space="preserve">
4. Мемлекеттік тілді білуі.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жылдық, тоқсандық жоспарларының орындалуын мониторингтеу; Есеп комитетінің есептерін, ақпаратын дайындауға қатысу; қаржылық бақылау мәселелері бойынша нормативтік құқықтық актілерді, әдістемелік материалдарды әзірлеу жөнінде ұсыныстар енгізу; бөлімнің құзыретіне кіретін мәселелер бойынша талдамалық материалдар дайындау.</w:t>
            </w:r>
          </w:p>
        </w:tc>
      </w:tr>
    </w:tbl>
    <w:bookmarkStart w:name="z83" w:id="68"/>
    <w:p>
      <w:pPr>
        <w:spacing w:after="0"/>
        <w:ind w:left="0"/>
        <w:jc w:val="both"/>
      </w:pPr>
      <w:r>
        <w:rPr>
          <w:rFonts w:ascii="Times New Roman"/>
          <w:b w:val="false"/>
          <w:i w:val="false"/>
          <w:color w:val="000000"/>
          <w:sz w:val="28"/>
        </w:rPr>
        <w:t>
</w:t>
      </w:r>
      <w:r>
        <w:rPr>
          <w:rFonts w:ascii="Times New Roman"/>
          <w:b/>
          <w:i w:val="false"/>
          <w:color w:val="000000"/>
          <w:sz w:val="28"/>
        </w:rPr>
        <w:t>               Талдау және есептілік секторы</w:t>
      </w:r>
    </w:p>
    <w:bookmarkEnd w:id="68"/>
    <w:bookmarkStart w:name="z84" w:id="69"/>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 – 1 бірлік, В-3 санаты (5/2-7)</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есеп және аудит және/немесе мемлекеттік және жергілікті басқару).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 </w:t>
            </w:r>
            <w:r>
              <w:br/>
            </w:r>
            <w:r>
              <w:rPr>
                <w:rFonts w:ascii="Times New Roman"/>
                <w:b w:val="false"/>
                <w:i w:val="false"/>
                <w:color w:val="000000"/>
                <w:sz w:val="20"/>
              </w:rPr>
              <w:t>
3.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және/немесе мемлекеттік басқару саласындағы кемінде 5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республикалық бюджеттің атқарылуына, сондай-ақ облыстардың, республикалық маңызы бар қалалардың және астананың тексеру комиссиялары ұсынатын жергілікті бюджеттердің атқарылуына талдау жасау, Есеп комитетінің есептерін, ақпаратын дайындау, бақылау-талдамалық іс-шаралардың орындалуын мониторингтеу бойынша сектордың жұмысын үйлестіру;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Есеп комитеті жұмысының қорытындысы туралы тоқсан сайынғы ақпаратты дайындауға қатысу; бөлімнің құзыретіне кіретін мәселелер бойынша талдамалық материалдар дайындау.</w:t>
            </w:r>
          </w:p>
        </w:tc>
      </w:tr>
    </w:tbl>
    <w:bookmarkStart w:name="z85" w:id="70"/>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(5/2-8)</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немесе есеп және аудит және/немесе мемлекеттік және жергілікті басқару).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 </w:t>
            </w:r>
            <w:r>
              <w:br/>
            </w:r>
            <w:r>
              <w:rPr>
                <w:rFonts w:ascii="Times New Roman"/>
                <w:b w:val="false"/>
                <w:i w:val="false"/>
                <w:color w:val="000000"/>
                <w:sz w:val="20"/>
              </w:rPr>
              <w:t>
3. «Аудиторлық қызмет туралы» Қазақстан Республикасының Заңын, Қазақстан Республикасындағы мемлекеттік жоспарлау жүйесін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және/немесе мемлекеттік басқару саласындағы кемінде 3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дамуының негізгі бағыттарына, республикалық бюджеттің атқарылуына талдау жасау; Есеп комитетінің есептерін, ақпаратын дайындау; қаржылық бақылау мәселелері бойынша нормативтік-құқықтық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және жұмыстың тиімділігін арттыру жөнінде ұсыныстар енгізу.</w:t>
            </w:r>
          </w:p>
        </w:tc>
      </w:tr>
    </w:tbl>
    <w:bookmarkStart w:name="z86" w:id="71"/>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(5/2-9)</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немесе есеп және аудит және/немесе мемлекеттік және жергілікті басқару).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xml:space="preserve">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 </w:t>
            </w:r>
            <w:r>
              <w:br/>
            </w:r>
            <w:r>
              <w:rPr>
                <w:rFonts w:ascii="Times New Roman"/>
                <w:b w:val="false"/>
                <w:i w:val="false"/>
                <w:color w:val="000000"/>
                <w:sz w:val="20"/>
              </w:rPr>
              <w:t>
3.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және/немесе мемлекеттік басқару саласындағы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дамуының негізгі бағыттарына, республикалық бюджеттің атқарылуына, сондай-ақ облыстардың, республикалық маңызы бар қалалардың және астананың тексеру комиссиялары ұсынатын жергілікті бюджеттердің атқарылуына талдау жасау; Есеп комитетінің есептерін, ақпаратын дайындау; қаржылық бақылау мәселелері бойынша нормативтік-құқықтық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w:t>
            </w:r>
          </w:p>
        </w:tc>
      </w:tr>
    </w:tbl>
    <w:bookmarkStart w:name="z87" w:id="72"/>
    <w:p>
      <w:pPr>
        <w:spacing w:after="0"/>
        <w:ind w:left="0"/>
        <w:jc w:val="both"/>
      </w:pPr>
      <w:r>
        <w:rPr>
          <w:rFonts w:ascii="Times New Roman"/>
          <w:b w:val="false"/>
          <w:i w:val="false"/>
          <w:color w:val="000000"/>
          <w:sz w:val="28"/>
        </w:rPr>
        <w:t>
</w:t>
      </w:r>
      <w:r>
        <w:rPr>
          <w:rFonts w:ascii="Times New Roman"/>
          <w:b/>
          <w:i w:val="false"/>
          <w:color w:val="000000"/>
          <w:sz w:val="28"/>
        </w:rPr>
        <w:t>      Сарапшы – 2 бірлік, В-5 санаты (5/2-10, 5/2-11)</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бухгалтерлік есеп немесе есеп және аудит және/немесе мемлекеттік және жергілікті басқару).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w:t>
            </w:r>
            <w:r>
              <w:br/>
            </w:r>
            <w:r>
              <w:rPr>
                <w:rFonts w:ascii="Times New Roman"/>
                <w:b w:val="false"/>
                <w:i w:val="false"/>
                <w:color w:val="000000"/>
                <w:sz w:val="20"/>
              </w:rPr>
              <w:t>
3.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бюджет заңнамасын және қаржылық бақылауды жетілдіру мәселелері бойынша нормативтік құқықтық актілерді әзірлеуге қатысу, сектордың құзыретіне кіретін мәселелер бойынша талдамалық материалдарды дайындауға қатысу.</w:t>
            </w:r>
          </w:p>
        </w:tc>
      </w:tr>
    </w:tbl>
    <w:bookmarkStart w:name="z88" w:id="73"/>
    <w:p>
      <w:pPr>
        <w:spacing w:after="0"/>
        <w:ind w:left="0"/>
        <w:jc w:val="both"/>
      </w:pPr>
      <w:r>
        <w:rPr>
          <w:rFonts w:ascii="Times New Roman"/>
          <w:b w:val="false"/>
          <w:i w:val="false"/>
          <w:color w:val="000000"/>
          <w:sz w:val="28"/>
        </w:rPr>
        <w:t>
</w:t>
      </w:r>
      <w:r>
        <w:rPr>
          <w:rFonts w:ascii="Times New Roman"/>
          <w:b/>
          <w:i w:val="false"/>
          <w:color w:val="000000"/>
          <w:sz w:val="28"/>
        </w:rPr>
        <w:t>         ӘДІСНАМА ЖӘНЕ СЫРТҚЫ БАЙЛАНЫСТАР БӨЛІМІ</w:t>
      </w:r>
    </w:p>
    <w:bookmarkEnd w:id="73"/>
    <w:bookmarkStart w:name="z89" w:id="74"/>
    <w:p>
      <w:pPr>
        <w:spacing w:after="0"/>
        <w:ind w:left="0"/>
        <w:jc w:val="both"/>
      </w:pPr>
      <w:r>
        <w:rPr>
          <w:rFonts w:ascii="Times New Roman"/>
          <w:b w:val="false"/>
          <w:i w:val="false"/>
          <w:color w:val="000000"/>
          <w:sz w:val="28"/>
        </w:rPr>
        <w:t>
</w:t>
      </w:r>
      <w:r>
        <w:rPr>
          <w:rFonts w:ascii="Times New Roman"/>
          <w:b/>
          <w:i w:val="false"/>
          <w:color w:val="000000"/>
          <w:sz w:val="28"/>
        </w:rPr>
        <w:t>         Бөлім меңгерушісінің орынбасары-1 бірлік,</w:t>
      </w:r>
      <w:r>
        <w:br/>
      </w:r>
      <w:r>
        <w:rPr>
          <w:rFonts w:ascii="Times New Roman"/>
          <w:b w:val="false"/>
          <w:i w:val="false"/>
          <w:color w:val="000000"/>
          <w:sz w:val="28"/>
        </w:rPr>
        <w:t>
</w:t>
      </w:r>
      <w:r>
        <w:rPr>
          <w:rFonts w:ascii="Times New Roman"/>
          <w:b/>
          <w:i w:val="false"/>
          <w:color w:val="000000"/>
          <w:sz w:val="28"/>
        </w:rPr>
        <w:t>                  В-1 санаты (6-1)</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және/немесе экономикалық кибернетика және/немесе мемлекеттік және жергілікті басқару);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кеден заңнамаларын, мемлекеттік қаржылық бақылау стандарттарын, сыртқы мемлекеттік қаржылық бақылау жүргізу қағидаларын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Әкімшілік құқық бұзушылық туралы кодексін</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xml:space="preserve">
4. Мемлекеттік тілді білуі.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және/немесе құқықтану саласындағы кемінде 5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қаржылық бақылау (аудит) жүйесін дамыту бойынша, мемлекеттік қаржылық бақылау саласындағы әдіснамалық басшылық бойынша, соның ішінде мемлекеттік қаржылық бақылауды жүргізу саласында нормативтік құқықтық және құқықтық актілер әзірлеу, облыстардың, республикалық маңызы бар қалалардың және астананың тексеру комиссияларына әдістемелік көмек көрсету және оны үйлестіру бойынша Бөлімнің қызметін үйлестіру;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w:t>
            </w:r>
          </w:p>
        </w:tc>
      </w:tr>
    </w:tbl>
    <w:bookmarkStart w:name="z90" w:id="75"/>
    <w:p>
      <w:pPr>
        <w:spacing w:after="0"/>
        <w:ind w:left="0"/>
        <w:jc w:val="both"/>
      </w:pPr>
      <w:r>
        <w:rPr>
          <w:rFonts w:ascii="Times New Roman"/>
          <w:b w:val="false"/>
          <w:i w:val="false"/>
          <w:color w:val="000000"/>
          <w:sz w:val="28"/>
        </w:rPr>
        <w:t>
</w:t>
      </w:r>
      <w:r>
        <w:rPr>
          <w:rFonts w:ascii="Times New Roman"/>
          <w:b/>
          <w:i w:val="false"/>
          <w:color w:val="000000"/>
          <w:sz w:val="28"/>
        </w:rPr>
        <w:t>         Бөлім меңгерушісінің орынбасары-1 бірлік,</w:t>
      </w:r>
      <w:r>
        <w:br/>
      </w:r>
      <w:r>
        <w:rPr>
          <w:rFonts w:ascii="Times New Roman"/>
          <w:b w:val="false"/>
          <w:i w:val="false"/>
          <w:color w:val="000000"/>
          <w:sz w:val="28"/>
        </w:rPr>
        <w:t>
</w:t>
      </w:r>
      <w:r>
        <w:rPr>
          <w:rFonts w:ascii="Times New Roman"/>
          <w:b/>
          <w:i w:val="false"/>
          <w:color w:val="000000"/>
          <w:sz w:val="28"/>
        </w:rPr>
        <w:t>                      В-1 санаты (6-2)</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гуманитарлық ғылымдар (халықаралық қатынастар),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кеден заңнамаларын, мемлекеттік қаржылық бақылау стандарттарын, сыртқы мемлекеттік қаржылық бақылау жүргізу қағидаларын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Әкімшілік құқық бұзушылық туралы кодексін</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4. Мемлекеттік тілді білуі. Шетел (ағылшын) тілін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Мүмкіндігінше экономика және/немесе қаржылық бақылау, халықаралық қатынастар және/немесе құқық саласындағы кемінде 5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қаржылық бақылау (аудит) жүйесін дамыту бойынша, Есеп комитетінің халықаралық қатынастар, шетелдердің жоғары қаржы бақылау органдарымен (бұдан әрі – ЖҚБО) өзара іс-қимыл саласындағы қызметін ұйымдастыру бойынша,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аудит саласындағы халықаралық озық тәжірибелерді зерделеу қорытындысы бойынша дерекқорды жүргізу және оны өзектілендірілген күйде ұстау; Қазақстан Республикасы аумағында шетел мемлекеттерінің мемлекеттік қаржылық бақылау органдары мен халықаралық ұйымдарының өкілдерімен халықаралық отырыстарды, кездесулерді, семинарларды және басқа да халықаралық іс-шараларды ұйымдастыру және өткізу; Есеп комитетінің шетелдік іссапарлары және өкілдік шығындары бойынша бюджеттік өтінімдерді қалыптастыру; Есеп комитетінің кіріс және шығыс хат-хабарларын шетел тілінен орыс тіліне (және керісінше) аударуды жүзеге асыру бойынша Бөлімнің қызметін үйлестіру.</w:t>
            </w:r>
          </w:p>
        </w:tc>
      </w:tr>
    </w:tbl>
    <w:bookmarkStart w:name="z91" w:id="76"/>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3 бірлік, В-3 санаты (6-3, 6-4, 6-5)</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кеден заңнамаларын, мемлекеттік қаржылық бақылау стандарттарын, сыртқы мемлекеттік қаржылық бақылау жүргізу қағидаларын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Әкімшілік құқық бұзушылық туралы кодексін</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xml:space="preserve">
4. Мемлекеттік тілді білуі. Мүмкіндігінше шетел (ағылшын) тілін білуі.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саласындағы кемінде 3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бақылауды жүргізу саласындағы нормативтік құқықтық және құқықтық актілерді, әдіснамалық құжаттарды, бақылау материалдарының үлгі нысандарын және құрылымын әзірлеу, облыстардың, республикалық маңызы бар қалалардың және астананың тексеру комиссияларына әдістемелік көмек көрсету және оны үйлестіру;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w:t>
            </w:r>
          </w:p>
        </w:tc>
      </w:tr>
    </w:tbl>
    <w:bookmarkStart w:name="z92" w:id="77"/>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(6-6)</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кеден заңнамаларын, мемлекеттік қаржылық бақылау стандарттарын, сыртқы мемлекеттік қаржылық бақылау жүргізу қағидаларын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Әкімшілік құқық бұзушылық туралы кодексін</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xml:space="preserve">
4. Мемлекеттік тілді білуі.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қаржылық бақылау саласындағы кемінде 2 жыл жұмыс тәжірибесімен үлгі біліктілік талаптарына сай болуы.</w:t>
            </w:r>
          </w:p>
          <w:p>
            <w:pPr>
              <w:spacing w:after="20"/>
              <w:ind w:left="20"/>
              <w:jc w:val="both"/>
            </w:pP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бақылауды жүргізу саласындағы нормативтік құқықтық және құқықтық актілерді, бақылау материалдарының үлгі нысандарын және құрылымын әзірлеу, облыстардың, республикалық маңызы бар қалалардың және астананың тексеру комиссияларына әдістемелік көмек көрсету және оны үйлестіру; бөлімнің құзыретіне кіретін мәселелер бойынша талдамалық материалдар дайындау.</w:t>
            </w:r>
          </w:p>
        </w:tc>
      </w:tr>
    </w:tbl>
    <w:bookmarkStart w:name="z93" w:id="78"/>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(6-7)</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гуманитарлық ғылымдар (халықаралық қатынастар);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мемлекеттік қаржылық бақылау жүргізу қағидаларын білуі.</w:t>
            </w:r>
            <w:r>
              <w:br/>
            </w:r>
            <w:r>
              <w:rPr>
                <w:rFonts w:ascii="Times New Roman"/>
                <w:b w:val="false"/>
                <w:i w:val="false"/>
                <w:color w:val="000000"/>
                <w:sz w:val="20"/>
              </w:rPr>
              <w:t>
3. Қазақстан Республикасының халықаралық қатынастарды реттейтін нормативтік құқықтық актілерін білуі.</w:t>
            </w:r>
            <w:r>
              <w:br/>
            </w:r>
            <w:r>
              <w:rPr>
                <w:rFonts w:ascii="Times New Roman"/>
                <w:b w:val="false"/>
                <w:i w:val="false"/>
                <w:color w:val="000000"/>
                <w:sz w:val="20"/>
              </w:rPr>
              <w:t>
4. Мемлекеттік тілді білуі. Мүмкіндігінше шетел (ағылшын) тілін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халықаралық қатынастар және/немесе құқық саласындағы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халықаралық қатынастар, шетелдердің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қаржылық бақылау органдары мен халықаралық ұйымдарының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ағылшын тілінен орыс тіліне (және керісінше) аударуды жүзеге асыру.</w:t>
            </w:r>
          </w:p>
        </w:tc>
      </w:tr>
    </w:tbl>
    <w:bookmarkStart w:name="z94" w:id="79"/>
    <w:p>
      <w:pPr>
        <w:spacing w:after="0"/>
        <w:ind w:left="0"/>
        <w:jc w:val="both"/>
      </w:pPr>
      <w:r>
        <w:rPr>
          <w:rFonts w:ascii="Times New Roman"/>
          <w:b w:val="false"/>
          <w:i w:val="false"/>
          <w:color w:val="000000"/>
          <w:sz w:val="28"/>
        </w:rPr>
        <w:t>
</w:t>
      </w:r>
      <w:r>
        <w:rPr>
          <w:rFonts w:ascii="Times New Roman"/>
          <w:b/>
          <w:i w:val="false"/>
          <w:color w:val="000000"/>
          <w:sz w:val="28"/>
        </w:rPr>
        <w:t>           Сарапшы - 2 бірлік, В-5 санаты (6-8, 6-9)</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есеп және аудит); гуманитарлық ғылымдар (халықаралық қатынастар);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«Аудиторлық қызмет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кеден заңнамаларын, мемлекеттік қаржылық бақылау стандарттарын, сыртқы мемлекеттік қаржылық бақылау жүргізу қағидаларын білуі.</w:t>
            </w:r>
            <w:r>
              <w:br/>
            </w:r>
            <w:r>
              <w:rPr>
                <w:rFonts w:ascii="Times New Roman"/>
                <w:b w:val="false"/>
                <w:i w:val="false"/>
                <w:color w:val="000000"/>
                <w:sz w:val="20"/>
              </w:rPr>
              <w:t>
3. Қазақстан Республикасының халықаралық қатынастарды реттейтін нормативтік құқықтық актілерін білуі.</w:t>
            </w:r>
            <w:r>
              <w:br/>
            </w:r>
            <w:r>
              <w:rPr>
                <w:rFonts w:ascii="Times New Roman"/>
                <w:b w:val="false"/>
                <w:i w:val="false"/>
                <w:color w:val="000000"/>
                <w:sz w:val="20"/>
              </w:rPr>
              <w:t>
4. Мемлекеттік тілді білуі. Мүмкіндігінше шетел (ағылшын) тілін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халықаралық қатынастар, шетелдердің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Есеп комитеті өкілдерінің шетелдерде өткізілетін халықаралық отырыстарға, кездесулерге, семинарларға және басқа да халықаралық іс-шараларға қатысуын ұйымдастыру; Қазақстан Республикасы аумағында шетел мемлекеттерінің мемлекеттік қаржылық бақылау органдары мен халықаралық ұйымдарының өкілдерімен халықаралық отырыстар, кездесулер, семинарлар және басқа да халықаралық іс-шараларды ұйымдастыру және өткізу; Есеп комитетінің кіріс және шығыс хат-хабарларын ағылшын тілінен орыс тіліне (және керісінше) аударуды жүзеге асыру.</w:t>
            </w:r>
          </w:p>
        </w:tc>
      </w:tr>
    </w:tbl>
    <w:bookmarkStart w:name="z95" w:id="80"/>
    <w:p>
      <w:pPr>
        <w:spacing w:after="0"/>
        <w:ind w:left="0"/>
        <w:jc w:val="both"/>
      </w:pPr>
      <w:r>
        <w:rPr>
          <w:rFonts w:ascii="Times New Roman"/>
          <w:b w:val="false"/>
          <w:i w:val="false"/>
          <w:color w:val="000000"/>
          <w:sz w:val="28"/>
        </w:rPr>
        <w:t>
</w:t>
      </w:r>
      <w:r>
        <w:rPr>
          <w:rFonts w:ascii="Times New Roman"/>
          <w:b/>
          <w:i w:val="false"/>
          <w:color w:val="000000"/>
          <w:sz w:val="28"/>
        </w:rPr>
        <w:t>                       ЗАҢ БӨЛІМІ</w:t>
      </w:r>
    </w:p>
    <w:bookmarkEnd w:id="80"/>
    <w:bookmarkStart w:name="z96" w:id="81"/>
    <w:p>
      <w:pPr>
        <w:spacing w:after="0"/>
        <w:ind w:left="0"/>
        <w:jc w:val="both"/>
      </w:pPr>
      <w:r>
        <w:rPr>
          <w:rFonts w:ascii="Times New Roman"/>
          <w:b w:val="false"/>
          <w:i w:val="false"/>
          <w:color w:val="000000"/>
          <w:sz w:val="28"/>
        </w:rPr>
        <w:t>
</w:t>
      </w:r>
      <w:r>
        <w:rPr>
          <w:rFonts w:ascii="Times New Roman"/>
          <w:b/>
          <w:i w:val="false"/>
          <w:color w:val="000000"/>
          <w:sz w:val="28"/>
        </w:rPr>
        <w:t>        Бөлім меңгерушісінің орынбасары – 1 бірлік,</w:t>
      </w:r>
      <w:r>
        <w:br/>
      </w:r>
      <w:r>
        <w:rPr>
          <w:rFonts w:ascii="Times New Roman"/>
          <w:b w:val="false"/>
          <w:i w:val="false"/>
          <w:color w:val="000000"/>
          <w:sz w:val="28"/>
        </w:rPr>
        <w:t>
</w:t>
      </w:r>
      <w:r>
        <w:rPr>
          <w:rFonts w:ascii="Times New Roman"/>
          <w:b/>
          <w:i w:val="false"/>
          <w:color w:val="000000"/>
          <w:sz w:val="28"/>
        </w:rPr>
        <w:t>                     В-1 санаты (7-1)</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құқық.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заңнамаларын, мемлекеттік қаржылық бақылау стандарттарын, сыртқы бақылау жүргізу қағидаларын, мемлекеттік сатып алу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Әкімшілік құқық бұзушылық туралы кодексін</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 шығармашылық саласындағы кемінде 2 жыл және бақылау-қадағалау органдарында кемінде 1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қаржылық бақылау саласындағы нормативтік құқықтық актілерді әзірлеу, келісу және оларды мониторингтеу, Есеп комитетінің қаулылары, бұйрықтары және хаттарының, халықаралық, шаруашылық шарттарының және басқа да құжаттарының жобасына құқықтық сараптама жүргізу бойынша Бөлімнің қызметін үйлестіру; талап арыз жұмысын жүргізуді ұйымдастыру және үйлестіру, сотта және басқа да мемлекеттік органдарда Есеп комитетінің мүдделерін білдіру, бюджет заңнамасын жетілдіру жөнінде ұсыныстар әзірлеу; Бөлімнің жұмыс жоспарларының орындалуын бақылау және мониторингтеу,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w:t>
            </w:r>
          </w:p>
        </w:tc>
      </w:tr>
    </w:tbl>
    <w:bookmarkStart w:name="z97" w:id="82"/>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3 бірлік, В-3 санаты (7-2, 7-3, 7-4)</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7"/>
        <w:gridCol w:w="8713"/>
      </w:tblGrid>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525"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құқық.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Әкімшілік құқық бұзушылық туралы кодексін</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4. Мемлекеттік тілді білуі.</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 шығармашылық саласындағы және бақылау-қадағалау/сот органдарында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қаржылық бақылау саласындағы нормативтік құқықтық актілерді әзірлеу, келісу, нормативтік құқықтық актілерді мониторингтеу, Есеп комитетінің қаулыларына, бұйрықтарына және хаттарына, халықаралық, шаруашылық шарттарына және басқа да құжаттарына құқықтық сараптама жүргізу; талап арыз жұмысын жүргізу, сотта және басқа да мемлекеттік органдарда Есеп комитетінің мүдделерін білдіру, бюджет заңнамасын жетілдіру жөнінде ұсыныстар әзірлеу,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бақылау қызметін заңдық сүйемелдеу, бақылау актілеріне, қорытындылардың, қаулылардың/ұсынымдардың жобаларына құқықтық сараптама жүргізу. </w:t>
            </w:r>
          </w:p>
        </w:tc>
      </w:tr>
    </w:tbl>
    <w:bookmarkStart w:name="z98" w:id="83"/>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(7-5)</w:t>
      </w:r>
    </w:p>
    <w:bookmarkEnd w:id="83"/>
    <w:p>
      <w:pPr>
        <w:spacing w:after="0"/>
        <w:ind w:left="0"/>
        <w:jc w:val="both"/>
      </w:pPr>
      <w:r>
        <w:rPr>
          <w:rFonts w:ascii="Times New Roman"/>
          <w:b w:val="false"/>
          <w:i w:val="false"/>
          <w:color w:val="ff0000"/>
          <w:sz w:val="28"/>
        </w:rPr>
        <w:t xml:space="preserve">      Ескерту. Кіші бөлім алынып тасталды - Республикалық бюджеттің атқарылуын бақылау жөніндегі есеп комитетінің 20.01.2016 </w:t>
      </w:r>
      <w:r>
        <w:rPr>
          <w:rFonts w:ascii="Times New Roman"/>
          <w:b w:val="false"/>
          <w:i w:val="false"/>
          <w:color w:val="ff0000"/>
          <w:sz w:val="28"/>
        </w:rPr>
        <w:t>№ 1-нқ</w:t>
      </w:r>
      <w:r>
        <w:rPr>
          <w:rFonts w:ascii="Times New Roman"/>
          <w:b w:val="false"/>
          <w:i w:val="false"/>
          <w:color w:val="ff0000"/>
          <w:sz w:val="28"/>
        </w:rPr>
        <w:t xml:space="preserve"> (алғашқы ресми жарияланған күнінен кейінгі күні қолданысқа енгізіледі) нормативтік қаулысымен.</w:t>
      </w:r>
    </w:p>
    <w:bookmarkStart w:name="z99" w:id="84"/>
    <w:p>
      <w:pPr>
        <w:spacing w:after="0"/>
        <w:ind w:left="0"/>
        <w:jc w:val="both"/>
      </w:pPr>
      <w:r>
        <w:rPr>
          <w:rFonts w:ascii="Times New Roman"/>
          <w:b w:val="false"/>
          <w:i w:val="false"/>
          <w:color w:val="000000"/>
          <w:sz w:val="28"/>
        </w:rPr>
        <w:t>
</w:t>
      </w:r>
      <w:r>
        <w:rPr>
          <w:rFonts w:ascii="Times New Roman"/>
          <w:b/>
          <w:i w:val="false"/>
          <w:color w:val="000000"/>
          <w:sz w:val="28"/>
        </w:rPr>
        <w:t>      Бас сарапшы – 2 бірлік, В-4 санаты (7-5, 7-6)</w:t>
      </w:r>
      <w:r>
        <w:br/>
      </w:r>
      <w:r>
        <w:rPr>
          <w:rFonts w:ascii="Times New Roman"/>
          <w:b w:val="false"/>
          <w:i w:val="false"/>
          <w:color w:val="000000"/>
          <w:sz w:val="28"/>
        </w:rPr>
        <w:t>
</w:t>
      </w:r>
      <w:r>
        <w:rPr>
          <w:rFonts w:ascii="Times New Roman"/>
          <w:b w:val="false"/>
          <w:i w:val="false"/>
          <w:color w:val="ff0000"/>
          <w:sz w:val="28"/>
        </w:rPr>
        <w:t xml:space="preserve">      Ескерту. Атауы жаңа редакцияда - Республикалық бюджеттің атқарылуын бақылау жөніндегі есеп комитетінің 20.01.2016 </w:t>
      </w:r>
      <w:r>
        <w:rPr>
          <w:rFonts w:ascii="Times New Roman"/>
          <w:b w:val="false"/>
          <w:i w:val="false"/>
          <w:color w:val="000000"/>
          <w:sz w:val="28"/>
        </w:rPr>
        <w:t>№ 1-нқ</w:t>
      </w:r>
      <w:r>
        <w:rPr>
          <w:rFonts w:ascii="Times New Roman"/>
          <w:b w:val="false"/>
          <w:i w:val="false"/>
          <w:color w:val="ff0000"/>
          <w:sz w:val="28"/>
        </w:rPr>
        <w:t xml:space="preserve"> (алғашқы ресми жарияланған күнінен кейінгі күні қолданысқа енгізіледі) нормативтік қаулысымен.</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құқық.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Әкімшілік құқық бұзушылық туралы кодексін</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Құқық саласындағы кемінде 1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саласындағы нормативтік құқықтық актілерді әзірлеу, келісу, нормативтік құқықтық актілерді мониторингтеу, Есеп комитетінің қаулыларына, бұйрықтарына және хаттарына, халықаралық, шаруашылық шарттарына және басқа да құжаттарына құқықтық сараптама жүргізу; талап арыз жұмысын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w:t>
            </w:r>
          </w:p>
        </w:tc>
      </w:tr>
    </w:tbl>
    <w:bookmarkStart w:name="z100" w:id="85"/>
    <w:p>
      <w:pPr>
        <w:spacing w:after="0"/>
        <w:ind w:left="0"/>
        <w:jc w:val="both"/>
      </w:pPr>
      <w:r>
        <w:rPr>
          <w:rFonts w:ascii="Times New Roman"/>
          <w:b w:val="false"/>
          <w:i w:val="false"/>
          <w:color w:val="000000"/>
          <w:sz w:val="28"/>
        </w:rPr>
        <w:t>
</w:t>
      </w:r>
      <w:r>
        <w:rPr>
          <w:rFonts w:ascii="Times New Roman"/>
          <w:b/>
          <w:i w:val="false"/>
          <w:color w:val="000000"/>
          <w:sz w:val="28"/>
        </w:rPr>
        <w:t>             КАДР ЖӘНЕ ӘКІМШІЛІК ЖҰМЫСТАР БӨЛІМІ</w:t>
      </w:r>
    </w:p>
    <w:bookmarkEnd w:id="85"/>
    <w:bookmarkStart w:name="z101" w:id="86"/>
    <w:p>
      <w:pPr>
        <w:spacing w:after="0"/>
        <w:ind w:left="0"/>
        <w:jc w:val="both"/>
      </w:pPr>
      <w:r>
        <w:rPr>
          <w:rFonts w:ascii="Times New Roman"/>
          <w:b w:val="false"/>
          <w:i w:val="false"/>
          <w:color w:val="000000"/>
          <w:sz w:val="28"/>
        </w:rPr>
        <w:t>
</w:t>
      </w:r>
      <w:r>
        <w:rPr>
          <w:rFonts w:ascii="Times New Roman"/>
          <w:b/>
          <w:i w:val="false"/>
          <w:color w:val="000000"/>
          <w:sz w:val="28"/>
        </w:rPr>
        <w:t>      Бөлім меңгерушісінің орынбасары – 2 бірлік, В-1 санаты</w:t>
      </w:r>
      <w:r>
        <w:br/>
      </w:r>
      <w:r>
        <w:rPr>
          <w:rFonts w:ascii="Times New Roman"/>
          <w:b w:val="false"/>
          <w:i w:val="false"/>
          <w:color w:val="000000"/>
          <w:sz w:val="28"/>
        </w:rPr>
        <w:t>
</w:t>
      </w:r>
      <w:r>
        <w:rPr>
          <w:rFonts w:ascii="Times New Roman"/>
          <w:b/>
          <w:i w:val="false"/>
          <w:color w:val="000000"/>
          <w:sz w:val="28"/>
        </w:rPr>
        <w:t>                          (8-1, 8-2)</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құжат жүргізу және құжаттамалық қамтамасыз ету); гуманитарлық ғылымдар (халықаралық қатынастар); білім беру (қазақ тілі және әдебиеті және/немесе орыс тілі және әдебиеті және/немесе шетел тілі); құқық (құқықтану және/немесе халықаралық құқық).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Регламентін, бюджет, салық, кеден заңнамаларын, мемлекеттік қаржылық бақылау стандарттарын, сыртқы бақылау жүргізу қағидаларын, мемлекеттік сатып алу саласындағы заңнамаларды және бюджеттің атқарылуы мен мемлекет активтерінің пайдаланылуын бақылауды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3. «Жеке және заңды тұлғалардың өтініштерін қарау тәртібі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бағыттар бойынша Бөлім қызметкерлерінің қызметін үйлестіру,Бөлімнің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қызмет саласындағы бірыңғай мемлекеттік саясаттың іске асырылуын қамтамасыз ету, Есеп комитетінде мемлекеттік тілдің жұмыс істеуін, құрылымдық бөлімшелерде еңбек тәртібінің жағдайын, ішкі және еңбек тәртібі қағидаларының сақталуын бақылау бойынша Бөлім қызметін ұйымдастыру және үйлестіру; Бөлімнің жұмыс жоспарларының орындалуын бақылау және мониторингтеу; ісқағаздарының жедел жүргізілуін және ісқағаздары бойынша нормативтік құқықтық актілердің орындалуын қамтамасыз ету, мұрағат істерін жүйелеу бойынша жұмысты ұйымдастыру; құпия іс жүргізу жөніндегі нормативтік құқықтық актілердің орындалуын қамтамасыз ету; ақпараттық жүйелерді әзірлеуді және сүйемелдеуді ұйымдастыру, заманауи ақпараттық технологияларды және ақпараттық жүйелердің, Интернет-ресурстың жәнеЕсеп комитетініңИнтранет-порталының үздіксіз жұмыс істеуін енгізу; Есеп комитеті жүйесінің есептеу және ақпараттық ресурстарының ұтымды және тиімді пайдаланылуын бақылау. </w:t>
            </w:r>
          </w:p>
        </w:tc>
      </w:tr>
    </w:tbl>
    <w:bookmarkStart w:name="z102" w:id="87"/>
    <w:p>
      <w:pPr>
        <w:spacing w:after="0"/>
        <w:ind w:left="0"/>
        <w:jc w:val="both"/>
      </w:pPr>
      <w:r>
        <w:rPr>
          <w:rFonts w:ascii="Times New Roman"/>
          <w:b w:val="false"/>
          <w:i w:val="false"/>
          <w:color w:val="000000"/>
          <w:sz w:val="28"/>
        </w:rPr>
        <w:t>
</w:t>
      </w:r>
      <w:r>
        <w:rPr>
          <w:rFonts w:ascii="Times New Roman"/>
          <w:b/>
          <w:i w:val="false"/>
          <w:color w:val="000000"/>
          <w:sz w:val="28"/>
        </w:rPr>
        <w:t>               Персоналды басқару секторы</w:t>
      </w:r>
    </w:p>
    <w:bookmarkEnd w:id="87"/>
    <w:bookmarkStart w:name="z103" w:id="88"/>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 – 1 бірлік, В-3 санаты (8/1-3)</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7"/>
        <w:gridCol w:w="9333"/>
      </w:tblGrid>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құжат жүргізу және құжаттамалық қамтамасыз ету); құқық (құқықтану).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Регламентін, бюджет заңнамасын, мемлекеттік қаржылық бақылау стандарттарын, сыртқы бақылау жүргізу қағидаларын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Еңбек кодексін</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4. Мемлекеттік тілді білуі.</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әкімшілік ету және/немесе персоналды басқару саласындағы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тәртіптік, аттестаттау, конкурстық және кадр мәселелері жөніндегі өзге де комиссиялардың қызметін ұйымдастыру;аттестаттауды және конкурстық іріктеуді жүргізу, мемлекеттік қызметшілерді қызметі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ету;кадрларды іріктеуді ұйымдастыру, мемлекеттік қызметшілердің мемлекеттік қызметті өткеруіне байланысты құжаттарды ресімдеу; мемлекеттік қызметте болуына байланысты шектеулердің сақталуын қамтамасыз ету;мемлекеттік қызметшілердің тағылымдамасын, тәлімгерлігін,қызметін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аттестаттау және оқудан өту нәтижелері туралы мәліметтерді есепке алуды және Қазақстан Республикасы заңнамасында белгіленген өзге де өкілеттіктерді жүзеге асыру.</w:t>
            </w:r>
          </w:p>
        </w:tc>
      </w:tr>
    </w:tbl>
    <w:bookmarkStart w:name="z104" w:id="89"/>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(8/1-4)</w:t>
      </w:r>
      <w:r>
        <w:br/>
      </w:r>
      <w:r>
        <w:rPr>
          <w:rFonts w:ascii="Times New Roman"/>
          <w:b w:val="false"/>
          <w:i w:val="false"/>
          <w:color w:val="000000"/>
          <w:sz w:val="28"/>
        </w:rPr>
        <w:t>
</w:t>
      </w:r>
      <w:r>
        <w:rPr>
          <w:rFonts w:ascii="Times New Roman"/>
          <w:b w:val="false"/>
          <w:i w:val="false"/>
          <w:color w:val="ff0000"/>
          <w:sz w:val="28"/>
        </w:rPr>
        <w:t xml:space="preserve">      Ескерту. Кіші бөлім жаңа редакцияда - Республикалық бюджеттің атқарылуын бақылау жөніндегі есеп комитетінің 20.01.2015 </w:t>
      </w:r>
      <w:r>
        <w:rPr>
          <w:rFonts w:ascii="Times New Roman"/>
          <w:b w:val="false"/>
          <w:i w:val="false"/>
          <w:color w:val="000000"/>
          <w:sz w:val="28"/>
        </w:rPr>
        <w:t>№ 2-нқ</w:t>
      </w:r>
      <w:r>
        <w:rPr>
          <w:rFonts w:ascii="Times New Roman"/>
          <w:b w:val="false"/>
          <w:i w:val="false"/>
          <w:color w:val="ff0000"/>
          <w:sz w:val="28"/>
        </w:rPr>
        <w:t xml:space="preserve"> (алғашқы ресми жарияланған күнінен кейінгі күні қолданысқа енгізіледі) нормативтік қаулысымен.</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7"/>
        <w:gridCol w:w="9333"/>
      </w:tblGrid>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(экономика және/немесе қаржы және/немесе құжат жүргізу және құжаттамалық қамтамасыз ету); білім беру (қазақ тілі және әдебиеті және/немесе орыс тілі және әдебиеті және/немесе шетел тілі); құқық (құқықтану).</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ережені, Есеп комитетінің Регламентін, бюджет заңнамасын, мемлекеттік қаржылық бақылау стандарттарын, сыртқы бақылау жүргізу қағидаларын білуі.</w:t>
            </w:r>
            <w:r>
              <w:br/>
            </w:r>
            <w:r>
              <w:rPr>
                <w:rFonts w:ascii="Times New Roman"/>
                <w:b w:val="false"/>
                <w:i w:val="false"/>
                <w:color w:val="000000"/>
                <w:sz w:val="20"/>
              </w:rPr>
              <w:t>
3. Қазақстан Республикасының </w:t>
            </w:r>
            <w:r>
              <w:rPr>
                <w:rFonts w:ascii="Times New Roman"/>
                <w:b w:val="false"/>
                <w:i w:val="false"/>
                <w:color w:val="000000"/>
                <w:sz w:val="20"/>
              </w:rPr>
              <w:t>Еңбек кодексін</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Қазақстан Республикасының заңдарын білуі.</w:t>
            </w:r>
            <w:r>
              <w:br/>
            </w:r>
            <w:r>
              <w:rPr>
                <w:rFonts w:ascii="Times New Roman"/>
                <w:b w:val="false"/>
                <w:i w:val="false"/>
                <w:color w:val="000000"/>
                <w:sz w:val="20"/>
              </w:rPr>
              <w:t>
4. Мемлекеттік тілді білуі.</w:t>
            </w:r>
            <w:r>
              <w:br/>
            </w:r>
            <w:r>
              <w:rPr>
                <w:rFonts w:ascii="Times New Roman"/>
                <w:b w:val="false"/>
                <w:i w:val="false"/>
                <w:color w:val="000000"/>
                <w:sz w:val="20"/>
              </w:rPr>
              <w:t>
4. Мемлекеттік тілді білуі.</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әкімшілік ету және/немесе персоналды басқару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аттестаттау, конкурстық және кадр мәселелері жөніндегі өзге де комиссиялардың қызметін ұйымдастыруды; аттестаттауды және конкурстық іріктеуді жүргізу рәсімдерінің сақталуын; мемлекеттік қызметшілердің мемлекеттік қызметті өткеруіне байланысты құжаттарды ресімдеуді, мемлекеттік қызметшілердің тағылымдамасын, қызметін бағалауды, оқуын, қайта даярлығын (қайта мамандануын) және біліктілігін арттыруды ұйымдастыруды; мемлекеттік қызметшілердің дербес деректерін, бағалау, аттестаттау және оқудан өту нәтижелері туралы мәліметтердің есепке алынуын жүзеге асыруды; персоналды басқарудың нысандары мен әдістерін жетілдіру мәселелері бойынша нормативтік құжаттардың жобаларын әзірлеуді; Есеп комитетінде еңбек тәртібінің сақталуын бақылауды қамтамасыз ету. </w:t>
            </w:r>
          </w:p>
        </w:tc>
      </w:tr>
    </w:tbl>
    <w:bookmarkStart w:name="z122" w:id="90"/>
    <w:p>
      <w:pPr>
        <w:spacing w:after="0"/>
        <w:ind w:left="0"/>
        <w:jc w:val="both"/>
      </w:pPr>
      <w:r>
        <w:rPr>
          <w:rFonts w:ascii="Times New Roman"/>
          <w:b w:val="false"/>
          <w:i w:val="false"/>
          <w:color w:val="000000"/>
          <w:sz w:val="28"/>
        </w:rPr>
        <w:t>
</w:t>
      </w:r>
      <w:r>
        <w:rPr>
          <w:rFonts w:ascii="Times New Roman"/>
          <w:b/>
          <w:i w:val="false"/>
          <w:color w:val="000000"/>
          <w:sz w:val="28"/>
        </w:rPr>
        <w:t>              Сарапшы - 1 бірлік, В-5 санаты (8/1-5)</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10133"/>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білім беру (қазақ тілі және әдебиеті және/немесе орыс тілі және әдебиеті және/немесе шетел тілі); құқық (халықаралық құқық, құқықтану).</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 құдреттілігі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заңнамасын білуге қатысты тестілеу бағдарламасына сай нормативтік құқықтық актілер. </w:t>
            </w:r>
            <w:r>
              <w:br/>
            </w:r>
            <w:r>
              <w:rPr>
                <w:rFonts w:ascii="Times New Roman"/>
                <w:b w:val="false"/>
                <w:i w:val="false"/>
                <w:color w:val="000000"/>
                <w:sz w:val="20"/>
              </w:rPr>
              <w:t>
2. Есеп комитеті туралы ережені, Есеп комитетінің Регламентін білуі.</w:t>
            </w:r>
            <w:r>
              <w:br/>
            </w:r>
            <w:r>
              <w:rPr>
                <w:rFonts w:ascii="Times New Roman"/>
                <w:b w:val="false"/>
                <w:i w:val="false"/>
                <w:color w:val="000000"/>
                <w:sz w:val="20"/>
              </w:rPr>
              <w:t xml:space="preserve">
3. Қазақстан Республикасының Еңбек кодексін, «Мемлекеттік қызмет туралы» Қазақстан Республикасының Заңын білуі. </w:t>
            </w:r>
            <w:r>
              <w:br/>
            </w:r>
            <w:r>
              <w:rPr>
                <w:rFonts w:ascii="Times New Roman"/>
                <w:b w:val="false"/>
                <w:i w:val="false"/>
                <w:color w:val="000000"/>
                <w:sz w:val="20"/>
              </w:rPr>
              <w:t>
4. Мемлекеттік тілді білуі.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тәжрибесі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 біліктілік талаптарына сай болуы</w:t>
            </w:r>
            <w:r>
              <w:br/>
            </w:r>
            <w:r>
              <w:rPr>
                <w:rFonts w:ascii="Times New Roman"/>
                <w:b w:val="false"/>
                <w:i w:val="false"/>
                <w:color w:val="000000"/>
                <w:sz w:val="20"/>
              </w:rPr>
              <w:t>
2. Компьютерде Microsoft Word, Excel, Internet, IBM Lotus Notes және т.б. бағдарламалармен жұмыс істей алуы.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мәселелері жөніндегі комиссиялардың қызметін ұйымдастыруды қамтамасыз ету; аттестаттауды және конкурстық іріктеуді жүргізу рәсімдерін сақтау;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соның ішінде ақпараттық жүйедегі дербес деректерін, бағалау, аттестаттау және оқудан өту нәтижелері туралы мәліметтерді есепке алуды жүзеге асыру; персоналды басқарудың нысандары мен әдістерін жетілдіру мәселелері бойынша нормативтік құжаттардың жобаларын әзірлеу; Есеп комитетінде еңбек тәртібінің сақталуын бақылау.</w:t>
            </w:r>
          </w:p>
        </w:tc>
      </w:tr>
    </w:tbl>
    <w:bookmarkStart w:name="z105" w:id="91"/>
    <w:p>
      <w:pPr>
        <w:spacing w:after="0"/>
        <w:ind w:left="0"/>
        <w:jc w:val="both"/>
      </w:pPr>
      <w:r>
        <w:rPr>
          <w:rFonts w:ascii="Times New Roman"/>
          <w:b w:val="false"/>
          <w:i w:val="false"/>
          <w:color w:val="000000"/>
          <w:sz w:val="28"/>
        </w:rPr>
        <w:t>
</w:t>
      </w:r>
      <w:r>
        <w:rPr>
          <w:rFonts w:ascii="Times New Roman"/>
          <w:b/>
          <w:i w:val="false"/>
          <w:color w:val="000000"/>
          <w:sz w:val="28"/>
        </w:rPr>
        <w:t>      Құжат айналымын қамтамасыз ету секторы</w:t>
      </w:r>
    </w:p>
    <w:bookmarkEnd w:id="91"/>
    <w:bookmarkStart w:name="z106" w:id="92"/>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 – 1 бірлік, В-3 санаты (8/2-6)</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(мұрағаттану, құжат жүргізу және құжаттамалық қамтамасыз ету және/немесе экономика және/немесе қаржы); құқық (құқықтану); жаратылыстану ғылымдары (математика); техникалық ғылымдар және технологиялар (ақпараттық жүйелер, есептеу техникасы және бағдарламалық қамтамасыз ету).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білуі.</w:t>
            </w:r>
            <w:r>
              <w:br/>
            </w:r>
            <w:r>
              <w:rPr>
                <w:rFonts w:ascii="Times New Roman"/>
                <w:b w:val="false"/>
                <w:i w:val="false"/>
                <w:color w:val="000000"/>
                <w:sz w:val="20"/>
              </w:rPr>
              <w:t>
3.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Электрондық құжат және электрондық цифрлық қолтаңба туралы</w:t>
            </w:r>
            <w:r>
              <w:rPr>
                <w:rFonts w:ascii="Times New Roman"/>
                <w:b w:val="false"/>
                <w:i w:val="false"/>
                <w:color w:val="000000"/>
                <w:sz w:val="20"/>
              </w:rPr>
              <w:t>» Қазақстан Республикасының заңдарын, Мемлекеттік және мемлекеттік емес ұйымдарда құжаттама жасаудың және құжаттаманы басқарудың үлгілік қағидаларын білуі.</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 қағаздарын жүргізу және/немесе мұрағаттану саласындағы, сондай-ақ ақпараттық жүйелермен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бекітілген бағыттар бойынша Сектор қызметкерлерінің қызметін үйлестіру, Есеп комитетінде құжат айналымын және құжаттаманы басқаруды ұйымдастыру; электрондық құжат айналымы жүйесінде кіріс, шығыс, қызметтік хат-хабарларды жедел және уақтылы өңдеу мен тіркеуді ұйымдастыру; құжаттама жасау және құжаттаманы басқару қағидаларының нормаларын әзірлеу және сақтау; іс номенклатурасын әзірлеу; азаматтардың өтініштерін қарау нәтижелері туралы ай сайынғы есептерді және тоқсан сайынғы талдамалық ақпаратты дайындау; басшылықтың тапсырмалары бойынша келіп түскен хаттар мен сауалдарға ақпарат дайындау, ведомстволық мұрағаттың жұмысын ұйымдастыру.</w:t>
            </w:r>
          </w:p>
        </w:tc>
      </w:tr>
    </w:tbl>
    <w:bookmarkStart w:name="z107" w:id="93"/>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(8/2-7)</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7"/>
        <w:gridCol w:w="8773"/>
      </w:tblGrid>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экономика және бизнес (мұрағаттану, құжат жүргізу және құжаттамалық қамтамасыз ету және/немесе экономика және/немесе қаржы); құқық (құқықтану); жаратылыстану ғылымдары (математика); техникалық ғылымдар және технологиялар (ақпараттық жүйелер және/немесе есептеу техникасы және бағдарламалық қамтамасыз ету).</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білуі.</w:t>
            </w:r>
            <w:r>
              <w:br/>
            </w:r>
            <w:r>
              <w:rPr>
                <w:rFonts w:ascii="Times New Roman"/>
                <w:b w:val="false"/>
                <w:i w:val="false"/>
                <w:color w:val="000000"/>
                <w:sz w:val="20"/>
              </w:rPr>
              <w:t>
3.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Электрондық құжат және электрондық цифрлық қолтаңба туралы</w:t>
            </w:r>
            <w:r>
              <w:rPr>
                <w:rFonts w:ascii="Times New Roman"/>
                <w:b w:val="false"/>
                <w:i w:val="false"/>
                <w:color w:val="000000"/>
                <w:sz w:val="20"/>
              </w:rPr>
              <w:t>» Қазақстан Республикасының заңдарын, Мемлекеттік және мемлекеттік емес ұйымдарда құжаттама жасаудың және құжаттаманы басқарудың үлгілік қағидаларын білуі.</w:t>
            </w:r>
            <w:r>
              <w:br/>
            </w:r>
            <w:r>
              <w:rPr>
                <w:rFonts w:ascii="Times New Roman"/>
                <w:b w:val="false"/>
                <w:i w:val="false"/>
                <w:color w:val="000000"/>
                <w:sz w:val="20"/>
              </w:rPr>
              <w:t>
4. Мемлекеттік тілді білуі.</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 қағаздарын жүргізу және/немесе мұрағаттану саласындағы, сондай-ақ ақпараттық жүйелермен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шығыс және қызметтік хат-хабарлардың электрондық құжат айналымы жүйесінде жедел және уақтылы өңделуін және тіркелуін қамтамасыз ету, Есеп комитетінің іс жүргізу аяқталған құжаттарын қабылдау, есепке алу, сақтау және мемлекеттік сақтауға өткізу үшін істерді техникалық өңдеу бойынша жұмыстар жүргізу; азаматтардың өтініштерін қарау нәтижелері бойынша ай сайынғы есептер мен тоқсан сайынғы талдамалық ақпаратты дайындау; іс номенклатурасын әзірлеуге қатысу, құжаттама жасау және құжаттаманы басқару қағидаларының нормаларын әзірлеуге қатысу және сақтау; басшылықтың тапсырмасы бойынша келіп түскен хаттар мен сауалдарға ақпарат дайындау, ведомстволық мұрағаттың жұмысын қамтамасыз ету.</w:t>
            </w:r>
          </w:p>
        </w:tc>
      </w:tr>
    </w:tbl>
    <w:bookmarkStart w:name="z108" w:id="94"/>
    <w:p>
      <w:pPr>
        <w:spacing w:after="0"/>
        <w:ind w:left="0"/>
        <w:jc w:val="both"/>
      </w:pPr>
      <w:r>
        <w:rPr>
          <w:rFonts w:ascii="Times New Roman"/>
          <w:b w:val="false"/>
          <w:i w:val="false"/>
          <w:color w:val="000000"/>
          <w:sz w:val="28"/>
        </w:rPr>
        <w:t>
</w:t>
      </w:r>
      <w:r>
        <w:rPr>
          <w:rFonts w:ascii="Times New Roman"/>
          <w:b/>
          <w:i w:val="false"/>
          <w:color w:val="000000"/>
          <w:sz w:val="28"/>
        </w:rPr>
        <w:t>      Сарапшы – 1 бірлік, В-5 санаты (8/2-8)</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7"/>
        <w:gridCol w:w="8773"/>
      </w:tblGrid>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525"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(мұрағаттану, құжат жүргізу және құжаттамалық қамтамасыз ету және/немесе экономика және/немесе қаржы); құқық (құқықтану). </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w:t>
            </w:r>
            <w:r>
              <w:rPr>
                <w:rFonts w:ascii="Times New Roman"/>
                <w:b w:val="false"/>
                <w:i w:val="false"/>
                <w:color w:val="000000"/>
                <w:sz w:val="20"/>
              </w:rPr>
              <w:t>Есеп комитеті туралы ережені</w:t>
            </w:r>
            <w:r>
              <w:rPr>
                <w:rFonts w:ascii="Times New Roman"/>
                <w:b w:val="false"/>
                <w:i w:val="false"/>
                <w:color w:val="000000"/>
                <w:sz w:val="20"/>
              </w:rPr>
              <w:t>, </w:t>
            </w:r>
            <w:r>
              <w:rPr>
                <w:rFonts w:ascii="Times New Roman"/>
                <w:b w:val="false"/>
                <w:i w:val="false"/>
                <w:color w:val="000000"/>
                <w:sz w:val="20"/>
              </w:rPr>
              <w:t>Есеп комитетінің 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кеден заңнамаларын, мемлекеттік қаржылық бақылау стандарттарын, сыртқы бақылау жүргізу қағидаларын білуі.</w:t>
            </w:r>
            <w:r>
              <w:br/>
            </w:r>
            <w:r>
              <w:rPr>
                <w:rFonts w:ascii="Times New Roman"/>
                <w:b w:val="false"/>
                <w:i w:val="false"/>
                <w:color w:val="000000"/>
                <w:sz w:val="20"/>
              </w:rPr>
              <w:t>
3. «Мемлекеттік құпиялар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білуі.</w:t>
            </w:r>
            <w:r>
              <w:br/>
            </w:r>
            <w:r>
              <w:rPr>
                <w:rFonts w:ascii="Times New Roman"/>
                <w:b w:val="false"/>
                <w:i w:val="false"/>
                <w:color w:val="000000"/>
                <w:sz w:val="20"/>
              </w:rPr>
              <w:t>
4. Мемлекеттік тілді білуі.</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құпияларды қорғау жөніндегі бөлімшеде құпия іс жүргізу бойынша кемінде 1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іс жүргізу жөніндегі нормативтік құқықтық актілердің орындалуын қамтамасыз ету; қызметкерлерге рұқсаттарды ресімдеу (сондай-ақ уақтылы қайта ресімделуін бақылау); Есеп комитеті қызметкерлерінің қабылдаған шектеулерді (құпия құжаттармен таныс қызметкер шетелге, соның ішінде жеке басының шаруасымен және қызметтік сапармен шыққан кезде) сақтауын бақылау; Есеп комитеті қызметкерлерінің шетелдіктермен кездесулерін бақылау; техникалық қорғау құралдарымен уақтылы жарақтандыруға өтінімдерді дер кезінде толтыру; құпия іс жүргізуді жетілдіру мәселелері бойынша қажетті құжаттаманы, ұсынымдарды және нұсқаулықтарды әзірлеу.</w:t>
            </w:r>
          </w:p>
        </w:tc>
      </w:tr>
    </w:tbl>
    <w:bookmarkStart w:name="z109" w:id="95"/>
    <w:p>
      <w:pPr>
        <w:spacing w:after="0"/>
        <w:ind w:left="0"/>
        <w:jc w:val="both"/>
      </w:pPr>
      <w:r>
        <w:rPr>
          <w:rFonts w:ascii="Times New Roman"/>
          <w:b w:val="false"/>
          <w:i w:val="false"/>
          <w:color w:val="000000"/>
          <w:sz w:val="28"/>
        </w:rPr>
        <w:t>
</w:t>
      </w:r>
      <w:r>
        <w:rPr>
          <w:rFonts w:ascii="Times New Roman"/>
          <w:b/>
          <w:i w:val="false"/>
          <w:color w:val="000000"/>
          <w:sz w:val="28"/>
        </w:rPr>
        <w:t>      Мемлекеттік тілді дамыту секторы</w:t>
      </w:r>
    </w:p>
    <w:bookmarkEnd w:id="95"/>
    <w:bookmarkStart w:name="z110" w:id="96"/>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 – 1 бірлік, В-3 санаты (8/3-9)</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7"/>
        <w:gridCol w:w="8433"/>
      </w:tblGrid>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гуманитарлық ғылымдар (филология және/немесе шығыстану және/немесе аударма ісі); білім беру (қазақ тілі мен әдебиеті).</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білуі.</w:t>
            </w:r>
            <w:r>
              <w:br/>
            </w:r>
            <w:r>
              <w:rPr>
                <w:rFonts w:ascii="Times New Roman"/>
                <w:b w:val="false"/>
                <w:i w:val="false"/>
                <w:color w:val="000000"/>
                <w:sz w:val="20"/>
              </w:rPr>
              <w:t>
3.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білуі.</w:t>
            </w:r>
            <w:r>
              <w:br/>
            </w:r>
            <w:r>
              <w:rPr>
                <w:rFonts w:ascii="Times New Roman"/>
                <w:b w:val="false"/>
                <w:i w:val="false"/>
                <w:color w:val="000000"/>
                <w:sz w:val="20"/>
              </w:rPr>
              <w:t>
4. Мемлекеттік тілді білуі.</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 аудармашысы ретінде кемінде 4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мониторингтеу, Есеп комитетінің нормативтік, құқықтық құжаттарының редакциялануын, аударылуын қамтамасыз ету; сыртқы мемлекеттік қаржылық бақылау саласындағы терминдерді біріздендіру мақсатында ҚР Үкіметі жанындағы Мемлекеттік терминология комиссиясының қарауына салалық терминдер жөнінде ұсыныстар беру;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Есеп комитетінің ведомстволық мұрағатына кейін өткізу үшін құжаттарды қалыптастыру, қазақ тілін меңгеру деңгейін бағалаудың «Қазтест» жүйесі бойынша диагностикалық тестілеуді жүзеге асыру, мемлекеттік тілді дамыту жөніндегі семинарлардың техникалық өзіндік ерекшелігін әзірлеу және оларды өткізу, қызметкерлерге құжаттарды мемлекеттік тілде әзірлеу бөлігінде консультативтік және практикалық көмек көрсету бойынша жұмыстарды үйлестіру және ұйымдастыру; құрылатын Есеп комитетінің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өзінің құзыреті шегінде өзге де функцияларды жүзеге асыру.</w:t>
            </w:r>
          </w:p>
        </w:tc>
      </w:tr>
    </w:tbl>
    <w:bookmarkStart w:name="z111" w:id="97"/>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(8/3-10)</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7"/>
        <w:gridCol w:w="8433"/>
      </w:tblGrid>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гуманитарлық ғылымдар (филология және/немесе шығыстану және/немесе аударма ісі); білім беру (қазақ тілі мен әдебиеті).</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білуі.</w:t>
            </w:r>
            <w:r>
              <w:br/>
            </w:r>
            <w:r>
              <w:rPr>
                <w:rFonts w:ascii="Times New Roman"/>
                <w:b w:val="false"/>
                <w:i w:val="false"/>
                <w:color w:val="000000"/>
                <w:sz w:val="20"/>
              </w:rPr>
              <w:t>
3.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білуі.</w:t>
            </w:r>
            <w:r>
              <w:br/>
            </w:r>
            <w:r>
              <w:rPr>
                <w:rFonts w:ascii="Times New Roman"/>
                <w:b w:val="false"/>
                <w:i w:val="false"/>
                <w:color w:val="000000"/>
                <w:sz w:val="20"/>
              </w:rPr>
              <w:t>
4. Мемлекеттік тілді білуі.</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 аудармашысы ретінде кемінде 3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мониторингтеу; Есеп комитетінің нормативтік, құқықтық құжаттарының редакциялануын, аударылуын қамтамасыз ету; сыртқы мемлекеттік қаржылық бақылау саласындағы терминдерді біріздендіру мақсатында ҚР Үкіметі жанындағы Мемлекеттік терминология комиссиясының қарауына салалық терминдер жөнінде ұсыныстар беру;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қызметкерлерге құжаттарды мемлекеттік тілде әзірлеу бөлігінде консультативтік және практикалық көмек көрсету бойынша жұмыстарды ұйымдастыру; құрылатын Есеп комитетінің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өзінің құзыреті шегінде өзге де функцияларды жүзеге асыру.</w:t>
            </w:r>
          </w:p>
        </w:tc>
      </w:tr>
    </w:tbl>
    <w:bookmarkStart w:name="z112" w:id="98"/>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(8/3-11)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7"/>
        <w:gridCol w:w="8433"/>
      </w:tblGrid>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гуманитарлық ғылымдар (филология және/немесе аударма ісі); білім беру (қазақ тілі мен әдебиеті).</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білуі.</w:t>
            </w:r>
            <w:r>
              <w:br/>
            </w:r>
            <w:r>
              <w:rPr>
                <w:rFonts w:ascii="Times New Roman"/>
                <w:b w:val="false"/>
                <w:i w:val="false"/>
                <w:color w:val="000000"/>
                <w:sz w:val="20"/>
              </w:rPr>
              <w:t>
3.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білуі.</w:t>
            </w:r>
            <w:r>
              <w:br/>
            </w:r>
            <w:r>
              <w:rPr>
                <w:rFonts w:ascii="Times New Roman"/>
                <w:b w:val="false"/>
                <w:i w:val="false"/>
                <w:color w:val="000000"/>
                <w:sz w:val="20"/>
              </w:rPr>
              <w:t>
4. Мемлекеттік тілді білуі.</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 аудармашысы ретінде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мониторингтеу, Есеп комитетінің қызметкерлері мемлекеттік тілде дайындаған келісімдердің; шарттардың; шығыс хаттардың; қызметтік жазбалардың; Интернет-ресурсқа және Интранет-порталға орналастырылатын материалдардың жобаларын редакциялауды қамтамасыз ету; нормативтік құқықтық құжаттардың жобаларын мемлекеттік тілге аударуды қамтамасыз ету; сыртқы мемлекеттік қаржылық бақылау саласындағы терминдерді біріздендіру мақсатында ҚР Үкіметі жанындағы Мемлекеттік терминология комиссиясының қарауына салалық терминдер жөнінде ұсыныстар беру;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Есеп комитетінің ведомстволық мұрағатына кейін өткізу үшін құжаттарды қалыптастыру, қазақ тілін меңгеру деңгейін бағалаудың «Қазтест» жүйесі бойынша диагностикалық тестілеуді жүзеге асыру, мемлекеттік тілді дамыту жөніндегі семинарларды өткізу, қызметкерлерге құжаттарды мемлекеттік тілде әзірлеу бөлігінде консультативтік және практикалық көмек көрсету бойынша жұмыстарды ұйымдастыру; Есеп комитеті әзірлейтін құқықтық актілерді, жиынтық талдамалық материалдарды, Сектордың жасаған жұмысы туралы есептерді,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өзінің құзыреті шегінде өзге де функцияларды жүзеге асыру.</w:t>
            </w:r>
          </w:p>
        </w:tc>
      </w:tr>
    </w:tbl>
    <w:bookmarkStart w:name="z113" w:id="99"/>
    <w:p>
      <w:pPr>
        <w:spacing w:after="0"/>
        <w:ind w:left="0"/>
        <w:jc w:val="both"/>
      </w:pPr>
      <w:r>
        <w:rPr>
          <w:rFonts w:ascii="Times New Roman"/>
          <w:b w:val="false"/>
          <w:i w:val="false"/>
          <w:color w:val="000000"/>
          <w:sz w:val="28"/>
        </w:rPr>
        <w:t>
</w:t>
      </w:r>
      <w:r>
        <w:rPr>
          <w:rFonts w:ascii="Times New Roman"/>
          <w:b/>
          <w:i w:val="false"/>
          <w:color w:val="000000"/>
          <w:sz w:val="28"/>
        </w:rPr>
        <w:t>                Ақпараттандыру секторы</w:t>
      </w:r>
    </w:p>
    <w:bookmarkEnd w:id="99"/>
    <w:bookmarkStart w:name="z114" w:id="100"/>
    <w:p>
      <w:pPr>
        <w:spacing w:after="0"/>
        <w:ind w:left="0"/>
        <w:jc w:val="both"/>
      </w:pPr>
      <w:r>
        <w:rPr>
          <w:rFonts w:ascii="Times New Roman"/>
          <w:b w:val="false"/>
          <w:i w:val="false"/>
          <w:color w:val="000000"/>
          <w:sz w:val="28"/>
        </w:rPr>
        <w:t>
</w:t>
      </w:r>
      <w:r>
        <w:rPr>
          <w:rFonts w:ascii="Times New Roman"/>
          <w:b/>
          <w:i w:val="false"/>
          <w:color w:val="000000"/>
          <w:sz w:val="28"/>
        </w:rPr>
        <w:t>      Сектор меңгерушісі – 1 бірлік, В-3 санаты (8/4-12)</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техникалық ғылымдар және технологиялар (ақпараттық жүйелер және/немесе есептеу техникасы және бағдарламалық қамтамасыз ету); әлеуметтік ғылымдар, экономика және бизнес (экономика және/немесе қаржы және/немесе мұрағаттану, құжат жүргізу және құжаттамалық қамтамасыз ету).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білуі.</w:t>
            </w:r>
            <w:r>
              <w:br/>
            </w:r>
            <w:r>
              <w:rPr>
                <w:rFonts w:ascii="Times New Roman"/>
                <w:b w:val="false"/>
                <w:i w:val="false"/>
                <w:color w:val="000000"/>
                <w:sz w:val="20"/>
              </w:rPr>
              <w:t>
3. Есеп комитетінің ақпараттық қауіпсіздік саясатын, ақпараттық технологиялар, IT менеджмент саласындағы нормативтік құқықтық актілерді білуі.</w:t>
            </w:r>
            <w:r>
              <w:br/>
            </w:r>
            <w:r>
              <w:rPr>
                <w:rFonts w:ascii="Times New Roman"/>
                <w:b w:val="false"/>
                <w:i w:val="false"/>
                <w:color w:val="000000"/>
                <w:sz w:val="20"/>
              </w:rPr>
              <w:t>
4. Мемлекеттік тілді білуі. Мүмкіндігінше ағылшын тілін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Ақпараттық технологиялар саласындағы кемінде 3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Есеп комитетінің қызметінде ақпараттық технологияларды енгізудің ағымдағы жай-күйін талдау және Есеп комитетінің ақпараттық жүйелерін дамыту жөніндегі ұсыныстарды әзірлеу; ақпараттық жүйелерді, Интернет-ресусты әзірлеу, дамыту және сүйемелдеу жөніндегі жұмыстарды ұйымдастыру және олардың үздіксіз жұмысын қамтамасыз ету, Есеп комитеті құрылымдық бөлімшелерінің қызметіне ақпаратқа сырттан рұқсат етілмеген қолжетімділікті болдырмай, Интернет-ресурсты, Есеп комитетінің ақпараттық жүйелерін қауіпсіз пайдалану бөлігінде бақылауды жүзеге асыру; жергілікті есептеу желілеріне, есептеу техникасына және шеткері құрылғыларға жүйелік әкімшілік ету және жүйелік-техникалық қызмет көрсету бойынша жұмыстарды ұйымдастыру және бақылау, ақпараттандыру бөлігінде сектордың құзыретіне кіретін мәселелер бойынша техникалық өзіндік ерекшеліктерді әзірлеуге қатысу, сондай-ақ өнім берушілердің мемлекеттік сатып алу шарттары бойынша Есеп комитетін ақпараттандыру бөлігінде міндеттемелерін сапалы орындауына бақылауды жүзеге асыру; құпиялылық режимін, қызметтік, коммерциялық немесе заңмен қорғалатын өзге де құпияны, сондай-ақ құжаттаманы сақтау режимін қамтамасыз ету;өз құзыреті шегінде өзге де функцияларды жүзеге асыру.</w:t>
            </w:r>
          </w:p>
        </w:tc>
      </w:tr>
    </w:tbl>
    <w:bookmarkStart w:name="z115" w:id="101"/>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(8/4-13)</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техникалық ғылымдар және технологиялар (ақпараттық жүйелер және/немесе есептеу техникасы және бағдарламалық қамтамасыз ету).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Қазақстан Республикасының қаржы саласындағы қатынастарды реттейтін басқа да заңнамалық актілерін білуі.</w:t>
            </w:r>
            <w:r>
              <w:br/>
            </w:r>
            <w:r>
              <w:rPr>
                <w:rFonts w:ascii="Times New Roman"/>
                <w:b w:val="false"/>
                <w:i w:val="false"/>
                <w:color w:val="000000"/>
                <w:sz w:val="20"/>
              </w:rPr>
              <w:t>
3. Есеп комитетінің ақпараттық қауіпсіздік саясатын, ақпараттық технологиялар, IT менеджмент саласындағы нормативтік құқықтық актілерді білуі.</w:t>
            </w:r>
            <w:r>
              <w:br/>
            </w:r>
            <w:r>
              <w:rPr>
                <w:rFonts w:ascii="Times New Roman"/>
                <w:b w:val="false"/>
                <w:i w:val="false"/>
                <w:color w:val="000000"/>
                <w:sz w:val="20"/>
              </w:rPr>
              <w:t>
4. Мемлекеттік тілді білуі. Мүмкіндігінше ағылшын тілін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Ақпараттық технологиялар саласындағы кемінде 2 жыл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әзірлеуді және сүйемелдеуді ұйымдастыру, заманауи ақпараттық технологияларды және Есеп комитетінің ақпараттық жүйелерінің, Интернет-ресурсының үздіксіз жұмысын енгізу; Есеп комитеті жүйесінің есептеу және ақпараттық ресурстарының ұтымды және тиімді пайдаланылуын бақылау, ақпараттық технологиялар саласындағы мемлекеттік сатып алу бойынша техникалық өзіндік ерекшеліктерді әзірлеуге қатысу, өзінің құзыреті шегінде өзге де функцияларды жүзеге асыру.</w:t>
            </w:r>
          </w:p>
        </w:tc>
      </w:tr>
    </w:tbl>
    <w:bookmarkStart w:name="z116" w:id="102"/>
    <w:p>
      <w:pPr>
        <w:spacing w:after="0"/>
        <w:ind w:left="0"/>
        <w:jc w:val="both"/>
      </w:pPr>
      <w:r>
        <w:rPr>
          <w:rFonts w:ascii="Times New Roman"/>
          <w:b w:val="false"/>
          <w:i w:val="false"/>
          <w:color w:val="000000"/>
          <w:sz w:val="28"/>
        </w:rPr>
        <w:t>
</w:t>
      </w:r>
      <w:r>
        <w:rPr>
          <w:rFonts w:ascii="Times New Roman"/>
          <w:b/>
          <w:i w:val="false"/>
          <w:color w:val="000000"/>
          <w:sz w:val="28"/>
        </w:rPr>
        <w:t>      ҚАРЖЫ ЖӘНЕ МАТЕРИАЛДЫҚ ҚАМТАМАСЫЗ ЕТУ СЕКТОРЫ</w:t>
      </w:r>
    </w:p>
    <w:bookmarkEnd w:id="102"/>
    <w:bookmarkStart w:name="z117" w:id="103"/>
    <w:p>
      <w:pPr>
        <w:spacing w:after="0"/>
        <w:ind w:left="0"/>
        <w:jc w:val="both"/>
      </w:pPr>
      <w:r>
        <w:rPr>
          <w:rFonts w:ascii="Times New Roman"/>
          <w:b w:val="false"/>
          <w:i w:val="false"/>
          <w:color w:val="000000"/>
          <w:sz w:val="28"/>
        </w:rPr>
        <w:t>
</w:t>
      </w:r>
      <w:r>
        <w:rPr>
          <w:rFonts w:ascii="Times New Roman"/>
          <w:b/>
          <w:i w:val="false"/>
          <w:color w:val="000000"/>
          <w:sz w:val="28"/>
        </w:rPr>
        <w:t>Сектор меңгерушісі – бас бухгалтер – 1 бірлік, В-3 санаты (9-1)</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Қазақстан Республикасының қаржы саласындағы қатынастарды реттейтін басқа да заңнамалық актілерін білуі.</w:t>
            </w:r>
            <w:r>
              <w:br/>
            </w:r>
            <w:r>
              <w:rPr>
                <w:rFonts w:ascii="Times New Roman"/>
                <w:b w:val="false"/>
                <w:i w:val="false"/>
                <w:color w:val="000000"/>
                <w:sz w:val="20"/>
              </w:rPr>
              <w:t>
3. Мүмкіндігінше ҚСХҚЕС-ке сәйкес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саласындағы жұмыс тәжірибесімен үлгі біліктілік талаптарына сай болуы.</w:t>
            </w:r>
            <w:r>
              <w:br/>
            </w:r>
            <w:r>
              <w:rPr>
                <w:rFonts w:ascii="Times New Roman"/>
                <w:b w:val="false"/>
                <w:i w:val="false"/>
                <w:color w:val="000000"/>
                <w:sz w:val="20"/>
              </w:rPr>
              <w:t xml:space="preserve">
2. Компьютерде Microsoft Word, Excel, Power Point, Internet, IBM Lotus Notes, 1С бухгалтерия, «Қазынашылық-клиент», «Бюджет процесін мониторингтеу» және т.б. бағдарламалармен жұмыс істей алуы.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сектор қызметкерлері арасында міндеттерді бөлу; ҚСХҚЕС-ке сәйкес бухгалтерлік есептің жүргізілуіне жалпы басшылық бойынша сектордың жұмысын үйлестіру, қаржыландыру жоспарына сәйкес бюджет қаражатының толық игерілуін қамтамасыз ету, мемлекеттік сатып алу жоспарының жасалуын және орындалуын; өнім берушілермен есеп айырысуды мақсатына сай және уақтылы жүргізудің қамтамасыз етілуін; Қазынашылық органдарында азаматтық-құқықтық мәмілелерді уақтылы тіркеудің қамтамасыз етілуін; кассалық операциялардың жүргізілуін; жалақының, іссапар шығыстарының, салық және бюджетке төленетін төлемдердің есептелуін және төленуін; активтер мен запастардың қозғалысына және сақталуына есептің жүргізілуін; активтерге, запастарға, ақша қаражатына түгендеудің жүргізілуін бақылау; Есеп комитетінің тиісті қаржы жылына арналған бюджеттік өтінімін жасау; бас кітапты жасау; есеп беретін тұлғалармен есеп айырысулардың есебін жүргізу; қаржыландыру жоспарының (баланс) орындалуы туралы есепті жасау;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Салық есептілігін өңдеу жүйесі,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w:t>
            </w:r>
          </w:p>
        </w:tc>
      </w:tr>
    </w:tbl>
    <w:bookmarkStart w:name="z118" w:id="104"/>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(9-2)</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Қазақстан Республикасының қаржы саласындағы қатынастарды реттейтін басқа да заңнамалық актілерін білуі.</w:t>
            </w:r>
            <w:r>
              <w:br/>
            </w:r>
            <w:r>
              <w:rPr>
                <w:rFonts w:ascii="Times New Roman"/>
                <w:b w:val="false"/>
                <w:i w:val="false"/>
                <w:color w:val="000000"/>
                <w:sz w:val="20"/>
              </w:rPr>
              <w:t>
3. Мүмкіндігінше ҚСХҚЕС-ке сәйкес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үшжылдық кезеңге арналған бюджеттік өтінімді жасау, бюджеттік өтінімге және қаржыландыру жоспарларына сәйкес келуі бөлігінде тауарларды, жұмыстарды және қызметтерді мемлекеттік сатып алудың жылдық жоспарын әзірлеуге қатысу, қаржыландырудың жеке жоспарларын жасау, бухгалтерлік есеп жүргізудің белгіленген қағидалары негізінде бухгалтерлік есеп жүргізу, Қазынашылық органдарында азаматтық-құқықтық мәмілелердің уақтылы тіркелуін жүзеге асыру, өнім берушілермен есеп айырысулар бойынша төлем құжаттарын қалыптастыру, республикалық бюджеттік бағдарламалар бойынша бюджеттік бағдарламалардың іске асырылуын (бюджет қаражатының игерілуін) мониторингтеу нәтижелері туралы есеп бойынша жедел ақпаратты жасау және ұсыну, бөлінген бюджет қаражатын игеру бойынша жұмыс жүргізу, қаржылық есептілікті (бухгалтерлік балансты) жасау кезінде қатысу. Ведомстволық бағынысты ұйым «Қаржылық бұзушылықтарды зерттеу жөніндегі орталық» РМК-нің даму жоспарының жобасын және оған енгізілетін түзетулерді қарау және бекітуге ұсыну, даму жоспарларының іске асырылуына мониторингтеу және бағалау.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bookmarkStart w:name="z119" w:id="105"/>
    <w:p>
      <w:pPr>
        <w:spacing w:after="0"/>
        <w:ind w:left="0"/>
        <w:jc w:val="both"/>
      </w:pPr>
      <w:r>
        <w:rPr>
          <w:rFonts w:ascii="Times New Roman"/>
          <w:b w:val="false"/>
          <w:i w:val="false"/>
          <w:color w:val="000000"/>
          <w:sz w:val="28"/>
        </w:rPr>
        <w:t>
</w:t>
      </w:r>
      <w:r>
        <w:rPr>
          <w:rFonts w:ascii="Times New Roman"/>
          <w:b/>
          <w:i w:val="false"/>
          <w:color w:val="000000"/>
          <w:sz w:val="28"/>
        </w:rPr>
        <w:t>      Бас консультант – 1 бірлік, В-3 санаты (9-3)</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құқық (құқықтану); әлеуметтік ғылымдар, экономика және бизнес (экономика және/немесе қаржы және/немесе бухгалтерлік есеп және аудит).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Қазақстан Республикасының қаржы саласындағы қатынастарды реттейтін басқа да заңнамалық актілерін білуі.</w:t>
            </w:r>
            <w:r>
              <w:br/>
            </w:r>
            <w:r>
              <w:rPr>
                <w:rFonts w:ascii="Times New Roman"/>
                <w:b w:val="false"/>
                <w:i w:val="false"/>
                <w:color w:val="000000"/>
                <w:sz w:val="20"/>
              </w:rPr>
              <w:t>
3. Мүмкіндігінше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және/немесе шаруашылық қызмет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бюджеттік өтінімін әзірлеуге қатысу, бюджеттік өтінімге материалдық-техникалық қамтамасыз ету бөлігінде есеп-қисаптарды жасау, тауарларды, жұмыстарды және қызметтерді мемлекеттік сатып алудың жылдық жоспарын әзірлеу, Есеп комитетін материалдық-техникалық қамтамасыз ету бойынша жұмысты жүзеге асыру, әкімшілік-шаруашылық мәселелерді шешу, Есеп комитетінің құрылымдық бөлімшелерімен бірлесіп баға ұсыныстарын сұрату тәсілімен, бір көзден алу тәсілімен, «Мемлекеттік сатып алу туралы» Қазақстан Республикасы Заңының нормаларын қолданбайтын тәсілмен, аукцион тәсілімен және конкурс тәсілімен тауарларды, жұмыстарды және қызметтерді мемлекеттік сатып алу рәсімдерін жүзеге асыру, мемлекеттік сатып алу жоспарына және қаржыландыру жоспарына сәйкес өткізілген мемлекеттік сатып алу нәтижелері бойынша өнім берушілермен мемлекеттік сатып алу туралы шарттар жасасу, шарт жасасудан жалтарған әлеуетті өнім берушіні мемлекеттік сатып алуға жосықсыз қатысушы деп тану туралы талап-арызбен сотқа жүгіну, мемлекеттік сатып алу шарттарының орындалуына бақылауды жүзеге асыру, мемлекеттік сатып алу шарттары бойынша міндеттемелер орындалмаған және тиісінше орындалмаған кезде ықпал ету шараларын қолдану бойынша жұмыстарды жүргізу, өзінің қызметіне қатысты мемлекеттік сатып алу шарттарының талаптарына сәйкес техникалық өзіндік ерекшеліктерге өнім берушілерден алынатын тауарлардың, қызметтердің және жұмыстардың сәйкес келуіне бақылауды жүзеге асыру, Есеп комитетінің аппаратын орналастыру үшін алаңдар нормаларының және телефон байланысын пайдалануға тиесілілік нормаларының сақталуы бойынша жұмыстар жүргізу,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bookmarkStart w:name="z120" w:id="106"/>
    <w:p>
      <w:pPr>
        <w:spacing w:after="0"/>
        <w:ind w:left="0"/>
        <w:jc w:val="both"/>
      </w:pPr>
      <w:r>
        <w:rPr>
          <w:rFonts w:ascii="Times New Roman"/>
          <w:b w:val="false"/>
          <w:i w:val="false"/>
          <w:color w:val="000000"/>
          <w:sz w:val="28"/>
        </w:rPr>
        <w:t>
</w:t>
      </w:r>
      <w:r>
        <w:rPr>
          <w:rFonts w:ascii="Times New Roman"/>
          <w:b/>
          <w:i w:val="false"/>
          <w:color w:val="000000"/>
          <w:sz w:val="28"/>
        </w:rPr>
        <w:t>      Бас сарапшы – 1 бірлік, В-4 санаты (9-4)</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экономика және бизнес (экономика және/немесе қаржы және/немесе бухгалтерлік есеп және аудит).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заңнамасын білуге қатысты тестілеу бағдарламасына сай нормативтік құқықтық актілер.</w:t>
            </w:r>
            <w:r>
              <w:br/>
            </w:r>
            <w:r>
              <w:rPr>
                <w:rFonts w:ascii="Times New Roman"/>
                <w:b w:val="false"/>
                <w:i w:val="false"/>
                <w:color w:val="000000"/>
                <w:sz w:val="20"/>
              </w:rPr>
              <w:t>
2. Есеп комитеті туралы </w:t>
            </w:r>
            <w:r>
              <w:rPr>
                <w:rFonts w:ascii="Times New Roman"/>
                <w:b w:val="false"/>
                <w:i w:val="false"/>
                <w:color w:val="000000"/>
                <w:sz w:val="20"/>
              </w:rPr>
              <w:t>ережені</w:t>
            </w:r>
            <w:r>
              <w:rPr>
                <w:rFonts w:ascii="Times New Roman"/>
                <w:b w:val="false"/>
                <w:i w:val="false"/>
                <w:color w:val="000000"/>
                <w:sz w:val="20"/>
              </w:rPr>
              <w:t>, Есеп комитетінің </w:t>
            </w:r>
            <w:r>
              <w:rPr>
                <w:rFonts w:ascii="Times New Roman"/>
                <w:b w:val="false"/>
                <w:i w:val="false"/>
                <w:color w:val="000000"/>
                <w:sz w:val="20"/>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заңнамаларын, мемлекеттік қаржылық бақылау стандарттарын, сыртқы бақылау жүргізу қағидаларын, мемлекеттік сатып алу мен бухгалтерлік есеп саласындағы заңнамаларды және Қазақстан Республикасының қаржы саласындағы қатынастарды реттейтін басқа да заңнамалық актілерін білуі.</w:t>
            </w:r>
            <w:r>
              <w:br/>
            </w:r>
            <w:r>
              <w:rPr>
                <w:rFonts w:ascii="Times New Roman"/>
                <w:b w:val="false"/>
                <w:i w:val="false"/>
                <w:color w:val="000000"/>
                <w:sz w:val="20"/>
              </w:rPr>
              <w:t>
3. Мүмкіндігінше ҚСХҚЕС-ке сәйкес аудит немесе бухгалтерлік есеп бойынша сертификаттарының және/немесе дипломдарының болуы.</w:t>
            </w:r>
            <w:r>
              <w:br/>
            </w:r>
            <w:r>
              <w:rPr>
                <w:rFonts w:ascii="Times New Roman"/>
                <w:b w:val="false"/>
                <w:i w:val="false"/>
                <w:color w:val="000000"/>
                <w:sz w:val="20"/>
              </w:rPr>
              <w:t>
4. Мемлекеттік тілді білуі.</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және/немесе қаржы саласындағы жұмыс тәжірибесімен үлгі біліктілік талаптарына сай болуы.</w:t>
            </w:r>
            <w:r>
              <w:br/>
            </w:r>
            <w:r>
              <w:rPr>
                <w:rFonts w:ascii="Times New Roman"/>
                <w:b w:val="false"/>
                <w:i w:val="false"/>
                <w:color w:val="000000"/>
                <w:sz w:val="20"/>
              </w:rPr>
              <w:t>
2.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бюджеттік өтінімін әзірлеуге қатысу, жалақы бойынша бюджеттік өтінімге есеп-қисаптарды жасау, бекітілген штаттық орналастыру шегінде Есеп комитетінің штат кестесін жасау, Есеп комитетінің кассалық операцияларының есебін жүргізу; өз қызметінің саласы бойынша талдамалық материалдарды дайындау, ҚСХҚЕС-ке және басқа да нормативтік-құқықтық құжаттарға сәйкес бухгалтерлік есеп жүргізудің белгіленген қағидалары негізінде бухгалтерлік есеп жүргізу, кассирдің міндеттерін орындау, бекітілген Кассалық операцияларды жүргізу қағидаларына сәйкес кассалық операциялардың есебін жүргізу, қаражаттың қозғалысы және шоттардағы қалдықтар бойынша талдамалық есепті жүргізу, негізгі құралдардың және материалдық емес активтердің есебін жүргізу, түгендеу жүргізу, дұрыс құжаттамалық ресімделуін және есепке алу тіркелімдерінде уақтылы көрсетілуін қамтамасыз ете отырып, запастардың түсуінің, ауыстырылуының және жұмсалуының жүйелі есебін жүргізу, жалақы, зейнетақы жарналары, салық және бюджетке төленетін төлемдер бойынша есеп айырысуларды жүзеге асыру, салық есептілігін және статистикалық есептілікті жасау.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