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64cd1" w14:textId="fb64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Қызылорда облысы әкімдігінің 2014 жылғы 13 қарашадағы № 759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тізім бойынша Қызылорда облысы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"Қызылорда облысы әкімінің аппараты" мемлекеттік мекемесінің басшысы Қ. Б. Жайсанбаевқа жүктелсін.</w:t>
      </w:r>
      <w:r>
        <w:br/>
      </w:r>
      <w:r>
        <w:rPr>
          <w:rFonts w:ascii="Times New Roman"/>
          <w:b w:val="false"/>
          <w:i w:val="false"/>
          <w:color w:val="000000"/>
          <w:sz w:val="28"/>
        </w:rPr>
        <w:t>
      </w:t>
      </w:r>
      <w:r>
        <w:rPr>
          <w:rFonts w:ascii="Times New Roman"/>
          <w:b w:val="false"/>
          <w:i w:val="false"/>
          <w:color w:val="000000"/>
          <w:sz w:val="28"/>
        </w:rPr>
        <w:t>3.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2014 жылғы "13" қарашадағы</w:t>
            </w:r>
            <w:r>
              <w:br/>
            </w:r>
            <w:r>
              <w:rPr>
                <w:rFonts w:ascii="Times New Roman"/>
                <w:b w:val="false"/>
                <w:i w:val="false"/>
                <w:color w:val="000000"/>
                <w:sz w:val="20"/>
              </w:rPr>
              <w:t>№ 759 қаулысына қосымша</w:t>
            </w:r>
          </w:p>
        </w:tc>
      </w:tr>
    </w:tbl>
    <w:bookmarkStart w:name="z9" w:id="0"/>
    <w:p>
      <w:pPr>
        <w:spacing w:after="0"/>
        <w:ind w:left="0"/>
        <w:jc w:val="left"/>
      </w:pPr>
      <w:r>
        <w:rPr>
          <w:rFonts w:ascii="Times New Roman"/>
          <w:b/>
          <w:i w:val="false"/>
          <w:color w:val="000000"/>
        </w:rPr>
        <w:t xml:space="preserve"> Қызылорда облысы әкімдігінің күші жойылған кейбір қаулыларының тізімі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"Мемлекеттік көрсетілетін қызметтердің регламенттерін бекіту туралы" Қызылорда облысы әкімдігінің 2014 жылғы 14 ақпандағы </w:t>
      </w:r>
      <w:r>
        <w:rPr>
          <w:rFonts w:ascii="Times New Roman"/>
          <w:b w:val="false"/>
          <w:i w:val="false"/>
          <w:color w:val="000000"/>
          <w:sz w:val="28"/>
        </w:rPr>
        <w:t>№ 493</w:t>
      </w:r>
      <w:r>
        <w:rPr>
          <w:rFonts w:ascii="Times New Roman"/>
          <w:b w:val="false"/>
          <w:i w:val="false"/>
          <w:color w:val="000000"/>
          <w:sz w:val="28"/>
        </w:rPr>
        <w:t xml:space="preserve"> қаулысы (нормативтік құқықтық актілерді мемлекеттік тіркеу Тізілімінде 4629 нөмірімен тіркелген, "Сыр бойы", "Кызылординские вести" газеттерінде 2014 жылғы 17 сәуірде жарияланған).</w:t>
      </w:r>
      <w:r>
        <w:br/>
      </w:r>
      <w:r>
        <w:rPr>
          <w:rFonts w:ascii="Times New Roman"/>
          <w:b w:val="false"/>
          <w:i w:val="false"/>
          <w:color w:val="000000"/>
          <w:sz w:val="28"/>
        </w:rPr>
        <w:t>
      </w:t>
      </w:r>
      <w:r>
        <w:rPr>
          <w:rFonts w:ascii="Times New Roman"/>
          <w:b w:val="false"/>
          <w:i w:val="false"/>
          <w:color w:val="000000"/>
          <w:sz w:val="28"/>
        </w:rPr>
        <w:t xml:space="preserve">2.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объектілерін орналастыруға рұқсат беру" мемлекеттік көрсетілетін қызмет регламентін бекіту туралы" Қызылорда облысы әкімдігінің 2014 жылғы 6 наурыздағы </w:t>
      </w:r>
      <w:r>
        <w:rPr>
          <w:rFonts w:ascii="Times New Roman"/>
          <w:b w:val="false"/>
          <w:i w:val="false"/>
          <w:color w:val="000000"/>
          <w:sz w:val="28"/>
        </w:rPr>
        <w:t>№ 509</w:t>
      </w:r>
      <w:r>
        <w:rPr>
          <w:rFonts w:ascii="Times New Roman"/>
          <w:b w:val="false"/>
          <w:i w:val="false"/>
          <w:color w:val="000000"/>
          <w:sz w:val="28"/>
        </w:rPr>
        <w:t xml:space="preserve"> қаулысы (нормативтік құқықтық актілерді мемлекеттік тіркеу Тізілімінде 4636 нөмірімен тіркелген, "Сыр бойы", "Кызылординские вести" газеттерінде 2014 жылғы 26 сәуірде жарияланған).</w:t>
      </w:r>
      <w:r>
        <w:br/>
      </w:r>
      <w:r>
        <w:rPr>
          <w:rFonts w:ascii="Times New Roman"/>
          <w:b w:val="false"/>
          <w:i w:val="false"/>
          <w:color w:val="000000"/>
          <w:sz w:val="28"/>
        </w:rPr>
        <w:t>
      </w:t>
      </w:r>
      <w:r>
        <w:rPr>
          <w:rFonts w:ascii="Times New Roman"/>
          <w:b w:val="false"/>
          <w:i w:val="false"/>
          <w:color w:val="000000"/>
          <w:sz w:val="28"/>
        </w:rPr>
        <w:t xml:space="preserve">3. "Мемлекеттік көрсетілетін қызметтердің регламенттерін бекіту туралы" Қызылорда облысы әкімдігінің 2014 жылғы 7 наурыздағы </w:t>
      </w:r>
      <w:r>
        <w:rPr>
          <w:rFonts w:ascii="Times New Roman"/>
          <w:b w:val="false"/>
          <w:i w:val="false"/>
          <w:color w:val="000000"/>
          <w:sz w:val="28"/>
        </w:rPr>
        <w:t>№ 516</w:t>
      </w:r>
      <w:r>
        <w:rPr>
          <w:rFonts w:ascii="Times New Roman"/>
          <w:b w:val="false"/>
          <w:i w:val="false"/>
          <w:color w:val="000000"/>
          <w:sz w:val="28"/>
        </w:rPr>
        <w:t xml:space="preserve"> қаулысы (нормативтік құқықтық актілерді мемлекеттік тіркеу Тізілімінде 4637 нөмірімен тіркелген, "Сыр бойы", "Кызылординские вести" газеттерінде 2014 жылғы 29 сәуірде жарияланған).</w:t>
      </w:r>
      <w:r>
        <w:br/>
      </w:r>
      <w:r>
        <w:rPr>
          <w:rFonts w:ascii="Times New Roman"/>
          <w:b w:val="false"/>
          <w:i w:val="false"/>
          <w:color w:val="000000"/>
          <w:sz w:val="28"/>
        </w:rPr>
        <w:t>
      </w:t>
      </w:r>
      <w:r>
        <w:rPr>
          <w:rFonts w:ascii="Times New Roman"/>
          <w:b w:val="false"/>
          <w:i w:val="false"/>
          <w:color w:val="000000"/>
          <w:sz w:val="28"/>
        </w:rPr>
        <w:t xml:space="preserve">4. "Мемлекеттік көрсетілетін қызметтердің регламенттерін бекіту туралы" Қызылорда облысы әкімдігінің 2014 жылғы 19 наурыздағы </w:t>
      </w:r>
      <w:r>
        <w:rPr>
          <w:rFonts w:ascii="Times New Roman"/>
          <w:b w:val="false"/>
          <w:i w:val="false"/>
          <w:color w:val="000000"/>
          <w:sz w:val="28"/>
        </w:rPr>
        <w:t>№ 521</w:t>
      </w:r>
      <w:r>
        <w:rPr>
          <w:rFonts w:ascii="Times New Roman"/>
          <w:b w:val="false"/>
          <w:i w:val="false"/>
          <w:color w:val="000000"/>
          <w:sz w:val="28"/>
        </w:rPr>
        <w:t xml:space="preserve"> қаулысы (нормативтік құқықтық актілерді мемлекеттік тіркеу Тізілімінде 4647 нөмірімен тіркелген, "Сыр бойы", газетінде 2014 жылғы 15 мамырда, "Кызылординские вести" газетінде 2014 жылғы 12 мамырда жарияланған).</w:t>
      </w:r>
      <w:r>
        <w:br/>
      </w:r>
      <w:r>
        <w:rPr>
          <w:rFonts w:ascii="Times New Roman"/>
          <w:b w:val="false"/>
          <w:i w:val="false"/>
          <w:color w:val="000000"/>
          <w:sz w:val="28"/>
        </w:rPr>
        <w:t>
      </w:t>
      </w:r>
      <w:r>
        <w:rPr>
          <w:rFonts w:ascii="Times New Roman"/>
          <w:b w:val="false"/>
          <w:i w:val="false"/>
          <w:color w:val="000000"/>
          <w:sz w:val="28"/>
        </w:rPr>
        <w:t xml:space="preserve">5. "Мемлекеттік көрсетілетін қызметтердің регламенттерін бекіту туралы" Қызылорда облысы әкімдігінің 2014 жылғы 20 наурыздағы </w:t>
      </w:r>
      <w:r>
        <w:rPr>
          <w:rFonts w:ascii="Times New Roman"/>
          <w:b w:val="false"/>
          <w:i w:val="false"/>
          <w:color w:val="000000"/>
          <w:sz w:val="28"/>
        </w:rPr>
        <w:t>№ 522</w:t>
      </w:r>
      <w:r>
        <w:rPr>
          <w:rFonts w:ascii="Times New Roman"/>
          <w:b w:val="false"/>
          <w:i w:val="false"/>
          <w:color w:val="000000"/>
          <w:sz w:val="28"/>
        </w:rPr>
        <w:t xml:space="preserve"> қаулысы (нормативтік құқықтық актілерді мемлекеттік тіркеу Тізілімінде 4648 нөмірімен тіркелген, "Сыр бойы", "Кызылординские вести" газеттерінде 2014 жылғы 22 мамырда жарияланған).</w:t>
      </w:r>
      <w:r>
        <w:br/>
      </w:r>
      <w:r>
        <w:rPr>
          <w:rFonts w:ascii="Times New Roman"/>
          <w:b w:val="false"/>
          <w:i w:val="false"/>
          <w:color w:val="000000"/>
          <w:sz w:val="28"/>
        </w:rPr>
        <w:t>
      </w:t>
      </w:r>
      <w:r>
        <w:rPr>
          <w:rFonts w:ascii="Times New Roman"/>
          <w:b w:val="false"/>
          <w:i w:val="false"/>
          <w:color w:val="000000"/>
          <w:sz w:val="28"/>
        </w:rPr>
        <w:t xml:space="preserve">6. "Ауыл шаруашылығы тауарын өндірушілерге су беру қызметтерінің құнын субсидиялау" мемлекеттік көрсетілетін қызмет регламентін бекіту туралы" Қызылорда облысы әкімдігінің 2014 жылғы 20 наурыздағы </w:t>
      </w:r>
      <w:r>
        <w:rPr>
          <w:rFonts w:ascii="Times New Roman"/>
          <w:b w:val="false"/>
          <w:i w:val="false"/>
          <w:color w:val="000000"/>
          <w:sz w:val="28"/>
        </w:rPr>
        <w:t>№ 523</w:t>
      </w:r>
      <w:r>
        <w:rPr>
          <w:rFonts w:ascii="Times New Roman"/>
          <w:b w:val="false"/>
          <w:i w:val="false"/>
          <w:color w:val="000000"/>
          <w:sz w:val="28"/>
        </w:rPr>
        <w:t xml:space="preserve"> қаулысы (нормативтік құқықтық актілерді мемлекеттік тіркеу Тізілімінде 4650 нөмірімен тіркелген, "Сыр бойы", "Кызылординские вести" газеттерінде 2014 жылғы 20 мамырда жарияланған).</w:t>
      </w:r>
      <w:r>
        <w:br/>
      </w:r>
      <w:r>
        <w:rPr>
          <w:rFonts w:ascii="Times New Roman"/>
          <w:b w:val="false"/>
          <w:i w:val="false"/>
          <w:color w:val="000000"/>
          <w:sz w:val="28"/>
        </w:rPr>
        <w:t>
      </w:t>
      </w:r>
      <w:r>
        <w:rPr>
          <w:rFonts w:ascii="Times New Roman"/>
          <w:b w:val="false"/>
          <w:i w:val="false"/>
          <w:color w:val="000000"/>
          <w:sz w:val="28"/>
        </w:rPr>
        <w:t xml:space="preserve">7. "Мемлекеттік көрсетілетін қызметтердің регламенттерін бекіту туралы" Қызылорда облысы әкімдігінің 2014 жылғы 1 сәуірдегі </w:t>
      </w:r>
      <w:r>
        <w:rPr>
          <w:rFonts w:ascii="Times New Roman"/>
          <w:b w:val="false"/>
          <w:i w:val="false"/>
          <w:color w:val="000000"/>
          <w:sz w:val="28"/>
        </w:rPr>
        <w:t>№ 533</w:t>
      </w:r>
      <w:r>
        <w:rPr>
          <w:rFonts w:ascii="Times New Roman"/>
          <w:b w:val="false"/>
          <w:i w:val="false"/>
          <w:color w:val="000000"/>
          <w:sz w:val="28"/>
        </w:rPr>
        <w:t xml:space="preserve"> қаулысы (нормативтік құқықтық актілерді мемлекеттік тіркеу Тізілімінде 4655 нөмірімен тіркелген, "Сыр бойы", "Кызылординские вести" газеттерінде 2014 жылғы 22 мамырда жарияланған).</w:t>
      </w:r>
      <w:r>
        <w:br/>
      </w:r>
      <w:r>
        <w:rPr>
          <w:rFonts w:ascii="Times New Roman"/>
          <w:b w:val="false"/>
          <w:i w:val="false"/>
          <w:color w:val="000000"/>
          <w:sz w:val="28"/>
        </w:rPr>
        <w:t>
      </w:t>
      </w:r>
      <w:r>
        <w:rPr>
          <w:rFonts w:ascii="Times New Roman"/>
          <w:b w:val="false"/>
          <w:i w:val="false"/>
          <w:color w:val="000000"/>
          <w:sz w:val="28"/>
        </w:rPr>
        <w:t xml:space="preserve">8. "Мемлекеттік көрсетілетін қызметтердің регламенттерін бекіту туралы" Қызылорда облысы әкімдігінің 2014 жылғы 3 сәуірдегі </w:t>
      </w:r>
      <w:r>
        <w:rPr>
          <w:rFonts w:ascii="Times New Roman"/>
          <w:b w:val="false"/>
          <w:i w:val="false"/>
          <w:color w:val="000000"/>
          <w:sz w:val="28"/>
        </w:rPr>
        <w:t>№ 535</w:t>
      </w:r>
      <w:r>
        <w:rPr>
          <w:rFonts w:ascii="Times New Roman"/>
          <w:b w:val="false"/>
          <w:i w:val="false"/>
          <w:color w:val="000000"/>
          <w:sz w:val="28"/>
        </w:rPr>
        <w:t xml:space="preserve"> қаулысы (нормативтік құқықтық актілерді мемлекеттік тіркеу Тізілімінде 4660 нөмірімен тіркелген, "Сыр бойы", "Кызылординские вести" газеттерінде 2014 жылғы 24 мамырда жарияланған).</w:t>
      </w:r>
      <w:r>
        <w:br/>
      </w:r>
      <w:r>
        <w:rPr>
          <w:rFonts w:ascii="Times New Roman"/>
          <w:b w:val="false"/>
          <w:i w:val="false"/>
          <w:color w:val="000000"/>
          <w:sz w:val="28"/>
        </w:rPr>
        <w:t>
      </w:t>
      </w:r>
      <w:r>
        <w:rPr>
          <w:rFonts w:ascii="Times New Roman"/>
          <w:b w:val="false"/>
          <w:i w:val="false"/>
          <w:color w:val="000000"/>
          <w:sz w:val="28"/>
        </w:rPr>
        <w:t xml:space="preserve">9. "Мұрағаттық анықтамалар беру" мемлекеттік көрсетілетін қызмет регламентін бекіту туралы" Қызылорда облысы әкімдігінің 2014 жылғы 4 сәуірдегі </w:t>
      </w:r>
      <w:r>
        <w:rPr>
          <w:rFonts w:ascii="Times New Roman"/>
          <w:b w:val="false"/>
          <w:i w:val="false"/>
          <w:color w:val="000000"/>
          <w:sz w:val="28"/>
        </w:rPr>
        <w:t>№ 536</w:t>
      </w:r>
      <w:r>
        <w:rPr>
          <w:rFonts w:ascii="Times New Roman"/>
          <w:b w:val="false"/>
          <w:i w:val="false"/>
          <w:color w:val="000000"/>
          <w:sz w:val="28"/>
        </w:rPr>
        <w:t xml:space="preserve"> қаулысы (нормативтік құқықтық актілерді мемлекеттік тіркеу Тізілімінде 4662 нөмірімен тіркелген, "Сыр бойы" газетінде 2014 жылғы 20 мамырда, "Кызылординские вести" газетінде 2014 жылғы 17 мамырда жарияланған).</w:t>
      </w:r>
      <w:r>
        <w:br/>
      </w:r>
      <w:r>
        <w:rPr>
          <w:rFonts w:ascii="Times New Roman"/>
          <w:b w:val="false"/>
          <w:i w:val="false"/>
          <w:color w:val="000000"/>
          <w:sz w:val="28"/>
        </w:rPr>
        <w:t>
      </w:t>
      </w:r>
      <w:r>
        <w:rPr>
          <w:rFonts w:ascii="Times New Roman"/>
          <w:b w:val="false"/>
          <w:i w:val="false"/>
          <w:color w:val="000000"/>
          <w:sz w:val="28"/>
        </w:rPr>
        <w:t xml:space="preserve">10. "Мемлекеттік көрсетілетін қызметтердің регламенттерін бекіту туралы" Қызылорда облысы әкімдігінің 2014 жылғы 8 сәуірдегі </w:t>
      </w:r>
      <w:r>
        <w:rPr>
          <w:rFonts w:ascii="Times New Roman"/>
          <w:b w:val="false"/>
          <w:i w:val="false"/>
          <w:color w:val="000000"/>
          <w:sz w:val="28"/>
        </w:rPr>
        <w:t>№ 540</w:t>
      </w:r>
      <w:r>
        <w:rPr>
          <w:rFonts w:ascii="Times New Roman"/>
          <w:b w:val="false"/>
          <w:i w:val="false"/>
          <w:color w:val="000000"/>
          <w:sz w:val="28"/>
        </w:rPr>
        <w:t xml:space="preserve"> қаулысы (нормативтік құқықтық актілерді мемлекеттік тіркеу Тізілімінде 4676 нөмірімен тіркелген, "Сыр бойы", "Кызылординские вести" газеттерінде 2014 жылғы 27 мамырда жарияланған).</w:t>
      </w:r>
      <w:r>
        <w:br/>
      </w:r>
      <w:r>
        <w:rPr>
          <w:rFonts w:ascii="Times New Roman"/>
          <w:b w:val="false"/>
          <w:i w:val="false"/>
          <w:color w:val="000000"/>
          <w:sz w:val="28"/>
        </w:rPr>
        <w:t>
      </w:t>
      </w:r>
      <w:r>
        <w:rPr>
          <w:rFonts w:ascii="Times New Roman"/>
          <w:b w:val="false"/>
          <w:i w:val="false"/>
          <w:color w:val="000000"/>
          <w:sz w:val="28"/>
        </w:rPr>
        <w:t xml:space="preserve">11. "Бірегей, элиталық тұқым, бірінші, екінші және үшінші көбейтілген тұқым өндірушілерді және тұқым өткізушілерді аттестаттау" мемлекеттік көрсетілетін қызмет регламентін бекіту туралы" Қызылорда облысы әкімдігінің 2014 жылғы 16 сәуірдегі </w:t>
      </w:r>
      <w:r>
        <w:rPr>
          <w:rFonts w:ascii="Times New Roman"/>
          <w:b w:val="false"/>
          <w:i w:val="false"/>
          <w:color w:val="000000"/>
          <w:sz w:val="28"/>
        </w:rPr>
        <w:t>№ 544</w:t>
      </w:r>
      <w:r>
        <w:rPr>
          <w:rFonts w:ascii="Times New Roman"/>
          <w:b w:val="false"/>
          <w:i w:val="false"/>
          <w:color w:val="000000"/>
          <w:sz w:val="28"/>
        </w:rPr>
        <w:t xml:space="preserve"> қаулысы (нормативтік құқықтық актілерді мемлекеттік тіркеу Тізілімінде 4685 нөмірімен тіркелген, "Сыр бойы" газетінде 2014 жылғы 3 маусымда, "Кызылординские вести" газетінде 2014 жылғы 31 мамырда жарияланған).</w:t>
      </w:r>
      <w:r>
        <w:br/>
      </w:r>
      <w:r>
        <w:rPr>
          <w:rFonts w:ascii="Times New Roman"/>
          <w:b w:val="false"/>
          <w:i w:val="false"/>
          <w:color w:val="000000"/>
          <w:sz w:val="28"/>
        </w:rPr>
        <w:t>
      </w:t>
      </w:r>
      <w:r>
        <w:rPr>
          <w:rFonts w:ascii="Times New Roman"/>
          <w:b w:val="false"/>
          <w:i w:val="false"/>
          <w:color w:val="000000"/>
          <w:sz w:val="28"/>
        </w:rPr>
        <w:t xml:space="preserve">12.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 бекіту туралы" Қызылорда облысы әкімдігінің 2014 жылғы 16 сәуірдегі </w:t>
      </w:r>
      <w:r>
        <w:rPr>
          <w:rFonts w:ascii="Times New Roman"/>
          <w:b w:val="false"/>
          <w:i w:val="false"/>
          <w:color w:val="000000"/>
          <w:sz w:val="28"/>
        </w:rPr>
        <w:t>№ 545</w:t>
      </w:r>
      <w:r>
        <w:rPr>
          <w:rFonts w:ascii="Times New Roman"/>
          <w:b w:val="false"/>
          <w:i w:val="false"/>
          <w:color w:val="000000"/>
          <w:sz w:val="28"/>
        </w:rPr>
        <w:t xml:space="preserve"> қаулысы (нормативтік құқықтық актілерді мемлекеттік тіркеу Тізілімінде 4684 нөмірімен тіркелген, "Сыр бойы" газетінде 2014 жылғы 3 маусымда, "Кызылординские вести" газетінде 2014 жылғы 31 мамырда жарияланған).</w:t>
      </w:r>
      <w:r>
        <w:br/>
      </w:r>
      <w:r>
        <w:rPr>
          <w:rFonts w:ascii="Times New Roman"/>
          <w:b w:val="false"/>
          <w:i w:val="false"/>
          <w:color w:val="000000"/>
          <w:sz w:val="28"/>
        </w:rPr>
        <w:t>
      </w:t>
      </w:r>
      <w:r>
        <w:rPr>
          <w:rFonts w:ascii="Times New Roman"/>
          <w:b w:val="false"/>
          <w:i w:val="false"/>
          <w:color w:val="000000"/>
          <w:sz w:val="28"/>
        </w:rPr>
        <w:t xml:space="preserve">13. "Облыстың, республикалық маңызы бар қаланың, астананың аумағында таратылатын шетелдік мерзімді баспасөз басылымдарын есепке алу" мемлекеттік көрсетілетін қызмет регламентін бекіту туралы" Қызылорда облысы әкімдігінің 2014 жылғы 22 сәуірдегі </w:t>
      </w:r>
      <w:r>
        <w:rPr>
          <w:rFonts w:ascii="Times New Roman"/>
          <w:b w:val="false"/>
          <w:i w:val="false"/>
          <w:color w:val="000000"/>
          <w:sz w:val="28"/>
        </w:rPr>
        <w:t>№ 558</w:t>
      </w:r>
      <w:r>
        <w:rPr>
          <w:rFonts w:ascii="Times New Roman"/>
          <w:b w:val="false"/>
          <w:i w:val="false"/>
          <w:color w:val="000000"/>
          <w:sz w:val="28"/>
        </w:rPr>
        <w:t xml:space="preserve"> қаулысы (нормативтік құқықтық актілерді мемлекеттік тіркеу Тізілімінде 4690 нөмірімен тіркелген, "Сыр бойы" газетінде 2014 жылғы 7 маусымда, "Кызылординские вести" газетінде 2014 жылғы 5 маусымда жарияланған).</w:t>
      </w:r>
      <w:r>
        <w:br/>
      </w:r>
      <w:r>
        <w:rPr>
          <w:rFonts w:ascii="Times New Roman"/>
          <w:b w:val="false"/>
          <w:i w:val="false"/>
          <w:color w:val="000000"/>
          <w:sz w:val="28"/>
        </w:rPr>
        <w:t>
      </w:t>
      </w:r>
      <w:r>
        <w:rPr>
          <w:rFonts w:ascii="Times New Roman"/>
          <w:b w:val="false"/>
          <w:i w:val="false"/>
          <w:color w:val="000000"/>
          <w:sz w:val="28"/>
        </w:rPr>
        <w:t xml:space="preserve">14. "Мемлекеттік көрсетілетін қызметтердің регламенттерін бекіту туралы" Қызылорда облысы әкімдігінің 2014 жылғы 22 сәуірдегі </w:t>
      </w:r>
      <w:r>
        <w:rPr>
          <w:rFonts w:ascii="Times New Roman"/>
          <w:b w:val="false"/>
          <w:i w:val="false"/>
          <w:color w:val="000000"/>
          <w:sz w:val="28"/>
        </w:rPr>
        <w:t>№ 559</w:t>
      </w:r>
      <w:r>
        <w:rPr>
          <w:rFonts w:ascii="Times New Roman"/>
          <w:b w:val="false"/>
          <w:i w:val="false"/>
          <w:color w:val="000000"/>
          <w:sz w:val="28"/>
        </w:rPr>
        <w:t xml:space="preserve"> қаулысы (нормативтік құқықтық актілерді мемлекеттік тіркеу Тізілімінде 4695 нөмірімен тіркелген, "Сыр бойы", "Кызылординские вести" газеттерінде 2014 жылғы 12 маусымда жарияланған).</w:t>
      </w:r>
      <w:r>
        <w:br/>
      </w:r>
      <w:r>
        <w:rPr>
          <w:rFonts w:ascii="Times New Roman"/>
          <w:b w:val="false"/>
          <w:i w:val="false"/>
          <w:color w:val="000000"/>
          <w:sz w:val="28"/>
        </w:rPr>
        <w:t>
      </w:t>
      </w:r>
      <w:r>
        <w:rPr>
          <w:rFonts w:ascii="Times New Roman"/>
          <w:b w:val="false"/>
          <w:i w:val="false"/>
          <w:color w:val="000000"/>
          <w:sz w:val="28"/>
        </w:rPr>
        <w:t xml:space="preserve">15. "Мемлекеттік көрсетілетін қызмет регламентін бекіту туралы" Қызылорда облысы әкімдігінің 2014 жылғы 22 сәуірдегі </w:t>
      </w:r>
      <w:r>
        <w:rPr>
          <w:rFonts w:ascii="Times New Roman"/>
          <w:b w:val="false"/>
          <w:i w:val="false"/>
          <w:color w:val="000000"/>
          <w:sz w:val="28"/>
        </w:rPr>
        <w:t>№ 560</w:t>
      </w:r>
      <w:r>
        <w:rPr>
          <w:rFonts w:ascii="Times New Roman"/>
          <w:b w:val="false"/>
          <w:i w:val="false"/>
          <w:color w:val="000000"/>
          <w:sz w:val="28"/>
        </w:rPr>
        <w:t xml:space="preserve"> қаулысы (нормативтік құқықтық актілерді мемлекеттік тіркеу Тізілімінде 4691 нөмірімен тіркелген, "Сыр бойы", "Кызылординские вести" газеттерінде 2014 жылғы 5 маусымда жарияланған).</w:t>
      </w:r>
      <w:r>
        <w:br/>
      </w:r>
      <w:r>
        <w:rPr>
          <w:rFonts w:ascii="Times New Roman"/>
          <w:b w:val="false"/>
          <w:i w:val="false"/>
          <w:color w:val="000000"/>
          <w:sz w:val="28"/>
        </w:rPr>
        <w:t>
      </w:t>
      </w:r>
      <w:r>
        <w:rPr>
          <w:rFonts w:ascii="Times New Roman"/>
          <w:b w:val="false"/>
          <w:i w:val="false"/>
          <w:color w:val="000000"/>
          <w:sz w:val="28"/>
        </w:rPr>
        <w:t xml:space="preserve">16. "Мемлекеттік көрсетілетін қызметтердің регламенттерін бекіту туралы" Қызылорда облысы әкімдігінің 2014 жылғы 22 сәуірдегі </w:t>
      </w:r>
      <w:r>
        <w:rPr>
          <w:rFonts w:ascii="Times New Roman"/>
          <w:b w:val="false"/>
          <w:i w:val="false"/>
          <w:color w:val="000000"/>
          <w:sz w:val="28"/>
        </w:rPr>
        <w:t>№ 561</w:t>
      </w:r>
      <w:r>
        <w:rPr>
          <w:rFonts w:ascii="Times New Roman"/>
          <w:b w:val="false"/>
          <w:i w:val="false"/>
          <w:color w:val="000000"/>
          <w:sz w:val="28"/>
        </w:rPr>
        <w:t xml:space="preserve"> қаулысы (нормативтік құқықтық актілерді мемлекеттік тіркеу Тізілімінде 4694 нөмірімен тіркелген, "Сыр бойы", "Кызылординские вести" газеттерінде 2014 жылғы 14 маусымда жарияланған).</w:t>
      </w:r>
      <w:r>
        <w:br/>
      </w:r>
      <w:r>
        <w:rPr>
          <w:rFonts w:ascii="Times New Roman"/>
          <w:b w:val="false"/>
          <w:i w:val="false"/>
          <w:color w:val="000000"/>
          <w:sz w:val="28"/>
        </w:rPr>
        <w:t>
      </w:t>
      </w:r>
      <w:r>
        <w:rPr>
          <w:rFonts w:ascii="Times New Roman"/>
          <w:b w:val="false"/>
          <w:i w:val="false"/>
          <w:color w:val="000000"/>
          <w:sz w:val="28"/>
        </w:rPr>
        <w:t xml:space="preserve">17. "Туристік ақпарат, оның ішінде туристік әлеует, туризм обьектілері және туристік қызметті жүзеге асыратын тұлғалар туралы туристік ақпарат беру" мемлекеттік көрсетілетін қызмет регламентін бекіту туралы" Қызылорда облысы әкімдігінің 2014 жылғы 29 сәуірдегі </w:t>
      </w:r>
      <w:r>
        <w:rPr>
          <w:rFonts w:ascii="Times New Roman"/>
          <w:b w:val="false"/>
          <w:i w:val="false"/>
          <w:color w:val="000000"/>
          <w:sz w:val="28"/>
        </w:rPr>
        <w:t>№ 568</w:t>
      </w:r>
      <w:r>
        <w:rPr>
          <w:rFonts w:ascii="Times New Roman"/>
          <w:b w:val="false"/>
          <w:i w:val="false"/>
          <w:color w:val="000000"/>
          <w:sz w:val="28"/>
        </w:rPr>
        <w:t xml:space="preserve"> қаулысы (нормативтік құқықтық актілерді мемлекеттік тіркеу Тізілімінде 4689 нөмірімен тіркелген, "Сыр бойы", "Кызылординские вести" газеттерінде 2014 жылғы 5 маусымда жарияланған).</w:t>
      </w:r>
      <w:r>
        <w:br/>
      </w:r>
      <w:r>
        <w:rPr>
          <w:rFonts w:ascii="Times New Roman"/>
          <w:b w:val="false"/>
          <w:i w:val="false"/>
          <w:color w:val="000000"/>
          <w:sz w:val="28"/>
        </w:rPr>
        <w:t>
      </w:t>
      </w:r>
      <w:r>
        <w:rPr>
          <w:rFonts w:ascii="Times New Roman"/>
          <w:b w:val="false"/>
          <w:i w:val="false"/>
          <w:color w:val="000000"/>
          <w:sz w:val="28"/>
        </w:rPr>
        <w:t xml:space="preserve">18. "Мақта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 бекіту туралы" Қызылорда облысы әкімдігінің 2014 жылғы 29 сәуірдегі </w:t>
      </w:r>
      <w:r>
        <w:rPr>
          <w:rFonts w:ascii="Times New Roman"/>
          <w:b w:val="false"/>
          <w:i w:val="false"/>
          <w:color w:val="000000"/>
          <w:sz w:val="28"/>
        </w:rPr>
        <w:t>№ 569</w:t>
      </w:r>
      <w:r>
        <w:rPr>
          <w:rFonts w:ascii="Times New Roman"/>
          <w:b w:val="false"/>
          <w:i w:val="false"/>
          <w:color w:val="000000"/>
          <w:sz w:val="28"/>
        </w:rPr>
        <w:t xml:space="preserve"> қаулысы (нормативтік құқықтық актілерді мемлекеттік тіркеу Тізілімінде 4692 нөмірімен тіркелген, "Сыр бойы", "Кызылординские вести" газеттерінде 2014 жылғы 5 маусымда жарияланған).</w:t>
      </w:r>
      <w:r>
        <w:br/>
      </w:r>
      <w:r>
        <w:rPr>
          <w:rFonts w:ascii="Times New Roman"/>
          <w:b w:val="false"/>
          <w:i w:val="false"/>
          <w:color w:val="000000"/>
          <w:sz w:val="28"/>
        </w:rPr>
        <w:t>
      </w:t>
      </w:r>
      <w:r>
        <w:rPr>
          <w:rFonts w:ascii="Times New Roman"/>
          <w:b w:val="false"/>
          <w:i w:val="false"/>
          <w:color w:val="000000"/>
          <w:sz w:val="28"/>
        </w:rPr>
        <w:t xml:space="preserve">19. "Әлеуметтік қорғау саласындағы мемлекеттік көрсетілетін қызметтер регламенттерін бекіту туралы" Қызылорда облысы әкімдігінің 2014 жылғы 21 мамырдағы </w:t>
      </w:r>
      <w:r>
        <w:rPr>
          <w:rFonts w:ascii="Times New Roman"/>
          <w:b w:val="false"/>
          <w:i w:val="false"/>
          <w:color w:val="000000"/>
          <w:sz w:val="28"/>
        </w:rPr>
        <w:t>№ 590</w:t>
      </w:r>
      <w:r>
        <w:rPr>
          <w:rFonts w:ascii="Times New Roman"/>
          <w:b w:val="false"/>
          <w:i w:val="false"/>
          <w:color w:val="000000"/>
          <w:sz w:val="28"/>
        </w:rPr>
        <w:t xml:space="preserve"> қаулысы (нормативтік құқықтық актілерді мемлекеттік тіркеу Тізілімінде 4710 нөмірімен тіркелген, "Сыр бойы", "Кызылординские вести" газеттерінде 2014 жылғы 5 және 9 шілдеде жарияланған).</w:t>
      </w:r>
      <w:r>
        <w:br/>
      </w:r>
      <w:r>
        <w:rPr>
          <w:rFonts w:ascii="Times New Roman"/>
          <w:b w:val="false"/>
          <w:i w:val="false"/>
          <w:color w:val="000000"/>
          <w:sz w:val="28"/>
        </w:rPr>
        <w:t>
      </w:t>
      </w:r>
      <w:r>
        <w:rPr>
          <w:rFonts w:ascii="Times New Roman"/>
          <w:b w:val="false"/>
          <w:i w:val="false"/>
          <w:color w:val="000000"/>
          <w:sz w:val="28"/>
        </w:rPr>
        <w:t xml:space="preserve">20. "Автомобиль көлігі саласындағы мемлекеттік көрсетілетін қызметтердің регламенттерін бекіту туралы" Қызылорда облысы әкімдігінің 2014 жылғы 21 мамырдағы </w:t>
      </w:r>
      <w:r>
        <w:rPr>
          <w:rFonts w:ascii="Times New Roman"/>
          <w:b w:val="false"/>
          <w:i w:val="false"/>
          <w:color w:val="000000"/>
          <w:sz w:val="28"/>
        </w:rPr>
        <w:t>№ 591</w:t>
      </w:r>
      <w:r>
        <w:rPr>
          <w:rFonts w:ascii="Times New Roman"/>
          <w:b w:val="false"/>
          <w:i w:val="false"/>
          <w:color w:val="000000"/>
          <w:sz w:val="28"/>
        </w:rPr>
        <w:t xml:space="preserve"> қаулысы (нормативтік құқықтық актілерді мемлекеттік тіркеу Тізілімінде 4712 нөмірімен тіркелген, "Сыр бойы", "Кызылординские вести" газеттерінде 2014 жылғы 12 шілдеде жарияланған).</w:t>
      </w:r>
      <w:r>
        <w:br/>
      </w:r>
      <w:r>
        <w:rPr>
          <w:rFonts w:ascii="Times New Roman"/>
          <w:b w:val="false"/>
          <w:i w:val="false"/>
          <w:color w:val="000000"/>
          <w:sz w:val="28"/>
        </w:rPr>
        <w:t>
      </w:t>
      </w:r>
      <w:r>
        <w:rPr>
          <w:rFonts w:ascii="Times New Roman"/>
          <w:b w:val="false"/>
          <w:i w:val="false"/>
          <w:color w:val="000000"/>
          <w:sz w:val="28"/>
        </w:rPr>
        <w:t xml:space="preserve">21. "Мемлекеттік көрсетілетін қызмет регламентін бекіту туралы" Қызылорда облысы әкімдігінің 2014 жылғы 21 мамырдағы </w:t>
      </w:r>
      <w:r>
        <w:rPr>
          <w:rFonts w:ascii="Times New Roman"/>
          <w:b w:val="false"/>
          <w:i w:val="false"/>
          <w:color w:val="000000"/>
          <w:sz w:val="28"/>
        </w:rPr>
        <w:t>№ 592</w:t>
      </w:r>
      <w:r>
        <w:rPr>
          <w:rFonts w:ascii="Times New Roman"/>
          <w:b w:val="false"/>
          <w:i w:val="false"/>
          <w:color w:val="000000"/>
          <w:sz w:val="28"/>
        </w:rPr>
        <w:t xml:space="preserve"> қаулысы (нормативтік құқықтық актілерді мемлекеттік тіркеу Тізілімінде 4701 нөмірімен тіркелген, "Сыр бойы", "Кызылординские вести" газеттерінде 2014 жылғы 26 маусымда жарияланған). </w:t>
      </w:r>
      <w:r>
        <w:br/>
      </w:r>
      <w:r>
        <w:rPr>
          <w:rFonts w:ascii="Times New Roman"/>
          <w:b w:val="false"/>
          <w:i w:val="false"/>
          <w:color w:val="000000"/>
          <w:sz w:val="28"/>
        </w:rPr>
        <w:t>
      </w:t>
      </w:r>
      <w:r>
        <w:rPr>
          <w:rFonts w:ascii="Times New Roman"/>
          <w:b w:val="false"/>
          <w:i w:val="false"/>
          <w:color w:val="000000"/>
          <w:sz w:val="28"/>
        </w:rPr>
        <w:t xml:space="preserve">22. "Сәулет және қала құрылысы саласындағы мемлекеттік көрсетілетін қызметтер регламенттерін бекіту туралы" Қызылорда облысы әкімдігінің 2014 жылғы 21 мамырдағы </w:t>
      </w:r>
      <w:r>
        <w:rPr>
          <w:rFonts w:ascii="Times New Roman"/>
          <w:b w:val="false"/>
          <w:i w:val="false"/>
          <w:color w:val="000000"/>
          <w:sz w:val="28"/>
        </w:rPr>
        <w:t>№ 593</w:t>
      </w:r>
      <w:r>
        <w:rPr>
          <w:rFonts w:ascii="Times New Roman"/>
          <w:b w:val="false"/>
          <w:i w:val="false"/>
          <w:color w:val="000000"/>
          <w:sz w:val="28"/>
        </w:rPr>
        <w:t xml:space="preserve"> қаулысы (нормативтік құқықтық актілерді мемлекеттік тіркеу Тізілімінде 4714 нөмірімен тіркелген, "Сыр бойы", "Кызылординские вести" газеттерінде 2014 жылғы 15 шілдеде жарияланған).</w:t>
      </w:r>
      <w:r>
        <w:br/>
      </w:r>
      <w:r>
        <w:rPr>
          <w:rFonts w:ascii="Times New Roman"/>
          <w:b w:val="false"/>
          <w:i w:val="false"/>
          <w:color w:val="000000"/>
          <w:sz w:val="28"/>
        </w:rPr>
        <w:t>
      </w:t>
      </w:r>
      <w:r>
        <w:rPr>
          <w:rFonts w:ascii="Times New Roman"/>
          <w:b w:val="false"/>
          <w:i w:val="false"/>
          <w:color w:val="000000"/>
          <w:sz w:val="28"/>
        </w:rPr>
        <w:t xml:space="preserve">23. "Мемлекеттік көрсетілетін қызметтердің регламенттерін бекіту туралы" Қызылорда облысы әкімдігінің 2014 жылғы 29 мамырдағы </w:t>
      </w:r>
      <w:r>
        <w:rPr>
          <w:rFonts w:ascii="Times New Roman"/>
          <w:b w:val="false"/>
          <w:i w:val="false"/>
          <w:color w:val="000000"/>
          <w:sz w:val="28"/>
        </w:rPr>
        <w:t>№ 600</w:t>
      </w:r>
      <w:r>
        <w:rPr>
          <w:rFonts w:ascii="Times New Roman"/>
          <w:b w:val="false"/>
          <w:i w:val="false"/>
          <w:color w:val="000000"/>
          <w:sz w:val="28"/>
        </w:rPr>
        <w:t xml:space="preserve"> қаулысы (нормативтік құқықтық актілерді мемлекеттік тіркеу Тізілімінде 4719 нөмірімен тіркелген, "Сыр бойы", "Кызылординские вести" газеттерінде 2014 жылғы 17 шілдеде жарияланған).</w:t>
      </w:r>
      <w:r>
        <w:br/>
      </w:r>
      <w:r>
        <w:rPr>
          <w:rFonts w:ascii="Times New Roman"/>
          <w:b w:val="false"/>
          <w:i w:val="false"/>
          <w:color w:val="000000"/>
          <w:sz w:val="28"/>
        </w:rPr>
        <w:t>
      </w:t>
      </w:r>
      <w:r>
        <w:rPr>
          <w:rFonts w:ascii="Times New Roman"/>
          <w:b w:val="false"/>
          <w:i w:val="false"/>
          <w:color w:val="000000"/>
          <w:sz w:val="28"/>
        </w:rPr>
        <w:t xml:space="preserve">24. "2014-2015 оқу жылына техникалық және кәсіптік, орта білімнен кейінгі білімі бар мамандарды даярлауға арналған мемлекеттік білім беру тапсырысын бекіту туралы" Қызылорда облысы әкімдігінің 2014 жылғы 24 маусымдағы </w:t>
      </w:r>
      <w:r>
        <w:rPr>
          <w:rFonts w:ascii="Times New Roman"/>
          <w:b w:val="false"/>
          <w:i w:val="false"/>
          <w:color w:val="000000"/>
          <w:sz w:val="28"/>
        </w:rPr>
        <w:t>№ 616</w:t>
      </w:r>
      <w:r>
        <w:rPr>
          <w:rFonts w:ascii="Times New Roman"/>
          <w:b w:val="false"/>
          <w:i w:val="false"/>
          <w:color w:val="000000"/>
          <w:sz w:val="28"/>
        </w:rPr>
        <w:t xml:space="preserve"> қаулысы (нормативтік құқықтық актілерді мемлекеттік тіркеу Тізілімінде 4709 нөмірімен тіркелген, "Сыр бойы", "Кызылординские вести" газеттерінде 2014 жылғы 28 маусымда жарияланған).</w:t>
      </w:r>
      <w:r>
        <w:br/>
      </w:r>
      <w:r>
        <w:rPr>
          <w:rFonts w:ascii="Times New Roman"/>
          <w:b w:val="false"/>
          <w:i w:val="false"/>
          <w:color w:val="000000"/>
          <w:sz w:val="28"/>
        </w:rPr>
        <w:t>
      </w:t>
      </w:r>
      <w:r>
        <w:rPr>
          <w:rFonts w:ascii="Times New Roman"/>
          <w:b w:val="false"/>
          <w:i w:val="false"/>
          <w:color w:val="000000"/>
          <w:sz w:val="28"/>
        </w:rPr>
        <w:t xml:space="preserve">25. "Денсаулық сақтау саласындағы мемлекеттік көрсетілетін қызметтер регламенттерін бекіту туралы" Қызылорда облысы әкімдігінің 2014 жылғы 25 маусымдағы </w:t>
      </w:r>
      <w:r>
        <w:rPr>
          <w:rFonts w:ascii="Times New Roman"/>
          <w:b w:val="false"/>
          <w:i w:val="false"/>
          <w:color w:val="000000"/>
          <w:sz w:val="28"/>
        </w:rPr>
        <w:t>№ 619</w:t>
      </w:r>
      <w:r>
        <w:rPr>
          <w:rFonts w:ascii="Times New Roman"/>
          <w:b w:val="false"/>
          <w:i w:val="false"/>
          <w:color w:val="000000"/>
          <w:sz w:val="28"/>
        </w:rPr>
        <w:t xml:space="preserve"> қаулысы (нормативтік құқықтық актілерді мемлекеттік тіркеу Тізілімінде 4730 нөмірімен тіркелген, "Сыр бойы", "Кызылординские вести" газеттерінде 2014 жылғы 12 тамызда жарияланған).</w:t>
      </w:r>
      <w:r>
        <w:br/>
      </w:r>
      <w:r>
        <w:rPr>
          <w:rFonts w:ascii="Times New Roman"/>
          <w:b w:val="false"/>
          <w:i w:val="false"/>
          <w:color w:val="000000"/>
          <w:sz w:val="28"/>
        </w:rPr>
        <w:t>
      </w:t>
      </w:r>
      <w:r>
        <w:rPr>
          <w:rFonts w:ascii="Times New Roman"/>
          <w:b w:val="false"/>
          <w:i w:val="false"/>
          <w:color w:val="000000"/>
          <w:sz w:val="28"/>
        </w:rPr>
        <w:t xml:space="preserve">26. "Кәсіпкерлік қызметті қолдау саласындағы мемлекеттік көрсетілетін қызметтер регламенттерін бекіту туралы" Қызылорда облысы әкімдігінің 2014 жылғы 1 тамыздағы </w:t>
      </w:r>
      <w:r>
        <w:rPr>
          <w:rFonts w:ascii="Times New Roman"/>
          <w:b w:val="false"/>
          <w:i w:val="false"/>
          <w:color w:val="000000"/>
          <w:sz w:val="28"/>
        </w:rPr>
        <w:t>№ 675</w:t>
      </w:r>
      <w:r>
        <w:rPr>
          <w:rFonts w:ascii="Times New Roman"/>
          <w:b w:val="false"/>
          <w:i w:val="false"/>
          <w:color w:val="000000"/>
          <w:sz w:val="28"/>
        </w:rPr>
        <w:t xml:space="preserve"> қаулысы (нормативтік құқықтық актілерді мемлекеттік тіркеу Тізілімінде 4757 нөмірімен тіркелген, "Сыр бойы", "Кызылординские вести" газеттерінде 2014 жылғы 20 қыркүйекте жарияланған).</w:t>
      </w:r>
      <w:r>
        <w:br/>
      </w:r>
      <w:r>
        <w:rPr>
          <w:rFonts w:ascii="Times New Roman"/>
          <w:b w:val="false"/>
          <w:i w:val="false"/>
          <w:color w:val="000000"/>
          <w:sz w:val="28"/>
        </w:rPr>
        <w:t>
      </w:t>
      </w:r>
      <w:r>
        <w:rPr>
          <w:rFonts w:ascii="Times New Roman"/>
          <w:b w:val="false"/>
          <w:i w:val="false"/>
          <w:color w:val="000000"/>
          <w:sz w:val="28"/>
        </w:rPr>
        <w:t xml:space="preserve">27. "Жер қатынастары саласындағы мемлекеттік көрсетілетін қызметтер регламенттерін бекіту туралы" Қызылорда облысы әкімдігінің 2014 жылғы 2 қыркүйектегі </w:t>
      </w:r>
      <w:r>
        <w:rPr>
          <w:rFonts w:ascii="Times New Roman"/>
          <w:b w:val="false"/>
          <w:i w:val="false"/>
          <w:color w:val="000000"/>
          <w:sz w:val="28"/>
        </w:rPr>
        <w:t>№ 694</w:t>
      </w:r>
      <w:r>
        <w:rPr>
          <w:rFonts w:ascii="Times New Roman"/>
          <w:b w:val="false"/>
          <w:i w:val="false"/>
          <w:color w:val="000000"/>
          <w:sz w:val="28"/>
        </w:rPr>
        <w:t xml:space="preserve"> қаулысы (нормативтік құқықтық актілерді мемлекеттік тіркеу Тізілімінде 4762 нөмірімен тіркелген, "Сыр бойы", "Кызылординские вести" газеттерінде 2014 жылғы 16 қазанда жарияланған).</w:t>
      </w:r>
      <w:r>
        <w:br/>
      </w:r>
      <w:r>
        <w:rPr>
          <w:rFonts w:ascii="Times New Roman"/>
          <w:b w:val="false"/>
          <w:i w:val="false"/>
          <w:color w:val="000000"/>
          <w:sz w:val="28"/>
        </w:rPr>
        <w:t>
      </w:t>
      </w:r>
      <w:r>
        <w:rPr>
          <w:rFonts w:ascii="Times New Roman"/>
          <w:b w:val="false"/>
          <w:i w:val="false"/>
          <w:color w:val="000000"/>
          <w:sz w:val="28"/>
        </w:rPr>
        <w:t xml:space="preserve">28. "Ветеринария саласындағы мемлекеттік көрсетілетін қызметтер регламенттерін бекіту туралы" Қызылорда облысы әкімдігінің 2014 жылғы 2 қыркүйектегі </w:t>
      </w:r>
      <w:r>
        <w:rPr>
          <w:rFonts w:ascii="Times New Roman"/>
          <w:b w:val="false"/>
          <w:i w:val="false"/>
          <w:color w:val="000000"/>
          <w:sz w:val="28"/>
        </w:rPr>
        <w:t>№ 695</w:t>
      </w:r>
      <w:r>
        <w:rPr>
          <w:rFonts w:ascii="Times New Roman"/>
          <w:b w:val="false"/>
          <w:i w:val="false"/>
          <w:color w:val="000000"/>
          <w:sz w:val="28"/>
        </w:rPr>
        <w:t xml:space="preserve"> қаулысы (нормативтік құқықтық актілерді мемлекеттік тіркеу Тізілімінде 4765 нөмірімен тіркелген, "Сыр бойы", "Кызылординские вести" газеттерінде 2014 жылғы 18 қазанда жарияланған).</w:t>
      </w:r>
      <w:r>
        <w:br/>
      </w:r>
      <w:r>
        <w:rPr>
          <w:rFonts w:ascii="Times New Roman"/>
          <w:b w:val="false"/>
          <w:i w:val="false"/>
          <w:color w:val="000000"/>
          <w:sz w:val="28"/>
        </w:rPr>
        <w:t>
      </w:t>
      </w:r>
      <w:r>
        <w:rPr>
          <w:rFonts w:ascii="Times New Roman"/>
          <w:b w:val="false"/>
          <w:i w:val="false"/>
          <w:color w:val="000000"/>
          <w:sz w:val="28"/>
        </w:rPr>
        <w:t xml:space="preserve">29. "Табиғат қорғау саласындағы мемлекеттік көрсетілетін қызметтер регламенттерін бекіту туралы" Қызылорда облысы әкімдігінің 2014 жылғы 2 қыркүйектегі </w:t>
      </w:r>
      <w:r>
        <w:rPr>
          <w:rFonts w:ascii="Times New Roman"/>
          <w:b w:val="false"/>
          <w:i w:val="false"/>
          <w:color w:val="000000"/>
          <w:sz w:val="28"/>
        </w:rPr>
        <w:t>№ 696</w:t>
      </w:r>
      <w:r>
        <w:rPr>
          <w:rFonts w:ascii="Times New Roman"/>
          <w:b w:val="false"/>
          <w:i w:val="false"/>
          <w:color w:val="000000"/>
          <w:sz w:val="28"/>
        </w:rPr>
        <w:t xml:space="preserve"> қаулысы (нормативтік құқықтық актілерді мемлекеттік тіркеу Тізілімінде 4768 нөмірімен тіркелген, "Сыр бойы", "Кызылординские вести" газеттерінде 2014 жылғы 21 қазанда жарияланған).</w:t>
      </w:r>
      <w:r>
        <w:br/>
      </w:r>
      <w:r>
        <w:rPr>
          <w:rFonts w:ascii="Times New Roman"/>
          <w:b w:val="false"/>
          <w:i w:val="false"/>
          <w:color w:val="000000"/>
          <w:sz w:val="28"/>
        </w:rPr>
        <w:t>
      </w:t>
      </w:r>
      <w:r>
        <w:rPr>
          <w:rFonts w:ascii="Times New Roman"/>
          <w:b w:val="false"/>
          <w:i w:val="false"/>
          <w:color w:val="000000"/>
          <w:sz w:val="28"/>
        </w:rPr>
        <w:t xml:space="preserve">30. "Облыстық коммуналдық мүлікті мүліктік жалдауға (жалға алуға) беру кезінде жалдау ақысының мөлшерлемесін есептеу қағидаларын бекіту туралы" Қызылорда облысы әкімдігінің 2014 жылғы 2 қыркүйектегі </w:t>
      </w:r>
      <w:r>
        <w:rPr>
          <w:rFonts w:ascii="Times New Roman"/>
          <w:b w:val="false"/>
          <w:i w:val="false"/>
          <w:color w:val="000000"/>
          <w:sz w:val="28"/>
        </w:rPr>
        <w:t>№ 697</w:t>
      </w:r>
      <w:r>
        <w:rPr>
          <w:rFonts w:ascii="Times New Roman"/>
          <w:b w:val="false"/>
          <w:i w:val="false"/>
          <w:color w:val="000000"/>
          <w:sz w:val="28"/>
        </w:rPr>
        <w:t xml:space="preserve"> қаулысы (нормативтік құқықтық актілерді мемлекеттік тіркеу Тізілімінде 4769 нөмірімен тіркелген, "Сыр бойы", "Кызылординские вести" газеттерінде 2014 жылғы 25 қазанда жарияланған).</w:t>
      </w:r>
      <w:r>
        <w:br/>
      </w:r>
      <w:r>
        <w:rPr>
          <w:rFonts w:ascii="Times New Roman"/>
          <w:b w:val="false"/>
          <w:i w:val="false"/>
          <w:color w:val="000000"/>
          <w:sz w:val="28"/>
        </w:rPr>
        <w:t>
      </w:t>
      </w:r>
      <w:r>
        <w:rPr>
          <w:rFonts w:ascii="Times New Roman"/>
          <w:b w:val="false"/>
          <w:i w:val="false"/>
          <w:color w:val="000000"/>
          <w:sz w:val="28"/>
        </w:rPr>
        <w:t xml:space="preserve">31. "Білім беру саласындағы мемлекеттік көрсетілетін қызметтер регламенттерін бекіту туралы" Қызылорда облысы әкімдігінің 2014 жылғы 8 қыркүйектегі </w:t>
      </w:r>
      <w:r>
        <w:rPr>
          <w:rFonts w:ascii="Times New Roman"/>
          <w:b w:val="false"/>
          <w:i w:val="false"/>
          <w:color w:val="000000"/>
          <w:sz w:val="28"/>
        </w:rPr>
        <w:t>№ 700</w:t>
      </w:r>
      <w:r>
        <w:rPr>
          <w:rFonts w:ascii="Times New Roman"/>
          <w:b w:val="false"/>
          <w:i w:val="false"/>
          <w:color w:val="000000"/>
          <w:sz w:val="28"/>
        </w:rPr>
        <w:t xml:space="preserve"> қаулысы (нормативтік құқықтық актілерді мемлекеттік тіркеу Тізілімінде 4772 нөмірімен тіркелген, "Сыр бойы", "Кызылординские вести" газеттерінде 2014 жылғы 25 қазанда жарияланған).</w:t>
      </w:r>
      <w:r>
        <w:br/>
      </w:r>
      <w:r>
        <w:rPr>
          <w:rFonts w:ascii="Times New Roman"/>
          <w:b w:val="false"/>
          <w:i w:val="false"/>
          <w:color w:val="000000"/>
          <w:sz w:val="28"/>
        </w:rPr>
        <w:t>
      </w:t>
      </w:r>
      <w:r>
        <w:rPr>
          <w:rFonts w:ascii="Times New Roman"/>
          <w:b w:val="false"/>
          <w:i w:val="false"/>
          <w:color w:val="000000"/>
          <w:sz w:val="28"/>
        </w:rPr>
        <w:t xml:space="preserve">32. "Мемлекеттік көрсетілетін қызмет регламентін бекіту туралы" Қызылорда облысы әкімдігінің 2014 жылғы 12 қыркүйектегі </w:t>
      </w:r>
      <w:r>
        <w:rPr>
          <w:rFonts w:ascii="Times New Roman"/>
          <w:b w:val="false"/>
          <w:i w:val="false"/>
          <w:color w:val="000000"/>
          <w:sz w:val="28"/>
        </w:rPr>
        <w:t>№ 704</w:t>
      </w:r>
      <w:r>
        <w:rPr>
          <w:rFonts w:ascii="Times New Roman"/>
          <w:b w:val="false"/>
          <w:i w:val="false"/>
          <w:color w:val="000000"/>
          <w:sz w:val="28"/>
        </w:rPr>
        <w:t xml:space="preserve"> қаулысы (нормативтік құқықтық актілерді мемлекеттік тіркеу Тізілімінде 4771 нөмірімен тіркелген, "Сыр бойы", "Кызылординские вести" газеттерінде 2014 жылғы 25 қазанда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