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49a1" w14:textId="9974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2014 жылғы 30 сәуірдегі № 4915 "Өскемен қаласының коммуналдық Мемлекеттік кәсіпорындарының таза табысының бір бөлігін аудару нормативін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2014 жылғы 26 желтоқсандағы N 8953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 29 қыркүйектегі "Қазақстан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туралы"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122-тармағының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тармақшасына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қаласы әкімдігінің 2014 жылғы 30 сәуірдегі № 4915 "Өскемен қаласының коммуналдық мемлекеттік кәсіпорындарының таза табысының бір бөлігін аудару нормативін белгілеу туралы" (Нормативтік құқықтық актілерді мемлекеттік тіркеу тізілімінде № 3367 тіркелген, 2014 жылғы 5 маусымда "Өскемен",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"Шығыс Қазақстан облысы Өскемен қаласы әкімінің аппараты" мемлекеттік мекемесінің заңгерлік бөлімі апта мерзімінде әділет органына осы қаулының көшірмесін қоса ұсынумен әкімдіктің қаулысының күші жойылды деп танылғандығы туралы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"Шығыс Қазақстан облысы Өскемен қаласы әкімінің аппараты" мемлекеттік мекемесінің жалпы бөлімі, "Өскемен қаласының ішкі саясат бөлімі" мемлекеттік мекемесі апта мерзімінде ресми баспа басылымдарында осы каулының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қала әкімі аппаратының басшысы С.Ж.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