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9ba9" w14:textId="7e39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әкімдігінің 2011 жылғы 2 желтоқсандағы № 14188 "Қоғамдық жұмыстарға тарту түрінде жазаны өтеуге сотталған тұлғаларға арналған қоғамдық жұмыстардың түрлерін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2014 жылғы 22 желтоқсандағы № 8853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3 шілдедегі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467-бабына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5 шілдедегі Қылмыстық-атқару кодексінің </w:t>
      </w:r>
      <w:r>
        <w:rPr>
          <w:rFonts w:ascii="Times New Roman"/>
          <w:b w:val="false"/>
          <w:i w:val="false"/>
          <w:color w:val="000000"/>
          <w:sz w:val="28"/>
        </w:rPr>
        <w:t>177-бабына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Өскемен қаласы әкімдігінің 2011 жылғы 2 желтоқсандағы № 14188 "Қоғамдық жұмыстарға тарту түрінде жазаны өтеуге сотталған тұлғаларға арналған қоғамдық жұмыстардың түрлерін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5-1-173 тіркелген, 2011 жылғы 29 желтоқсанда "Өскемен", "Усть-Каменогорск"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"Шығыс Қазақстан облысы Өскемен қаласы әкімінің аппараты" мемлекеттік мекемесінің заңгерлік бөлімі апта мерзімінде әділет органына осы қаулының көшірмесін қоса ұсынумен әкімдіктің қаулысының күші жойылғандығы туралы хабарласын.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"Шығыс Қазақстан облысы Өскемен қаласы әкімінің аппараты" мемлекеттік мекемесінің жалпы бөлімі, "Өскемен қаласының ішкі саясат бөлімі" мемлекеттік мекемесі апта мерзімінде ресми баспа басылымдарында осы қаулының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қала әкімі аппаратының басшысы С.Ж. Жүніспековаға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қаулы 2015 жылдың 1 қаңтарынан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