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7f89" w14:textId="1287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2014 жылғы 23 желтоқсандағы № 28/213-V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"Нормативтік құқықтық актілер туралы"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Катонқарағай аудандық мәслихатының 2010 жылғы 28 шілдедегі "Аз қамтамасыз етілген отбасыларға (азаматтарға) тұрғын үй көмегін көрсетудің мөлшері мен тәртібін белгілеу қағидаларын бекіту туралы" № 23/190-ІV (Нормативтік құқықтық актілердің мемлекеттік тіркеу тізілімінде 5-13-78 нөмірмен тіркелген, 2010 жылғы 2 қыркүйектегі № 37 (7381) "Арай"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Катонқарағай аудандық мәслихатының "Жер учаскелері үшін төлемақының базалық ставкаларына түзету коэффициенттері туралы" 2004 жылғы 04 маусымдағы №6/10-ІІІ (Нормативтік құқықтық актілердің мемлекеттік тіркеу тізілімінде 1823 нөмірмен тіркелген, 2004 жылғы 18 маусымдағы № 23 (7100) "Арай" газетінде жарияланған)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Катонқарағай аудандық мәслихатының 2012 жылғы 14 қыркүйектегі "Жер учаскелері үшін жер салығының базалық ставкаларын түзету туралы" 2004 жылғы 04 маусымдағы №6/10-ІІІ шешімге өзгерістер енгізу туралы" №6/45-V (Нормативтік құқықтық актілердің мемлекеттік тіркеу тізілімінде 2693 нөмірмен тіркелген, 2012 жылғы 19 қазандағы № 79 (7579) "Арай"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Катонқарағай аудандық мәслихатының 2012 жылғы 19 желтоқсандағы "Жер учаскелері үшін жер салығының базалық ставкаларын түзету туралы" 2004 жылғы 04 маусымдағы №6/10-ІІІ шешімге өзгерістер енгізу туралы" №9/67-V (Нормативтік құқықтық актілердің мемлекеттік тіркеу тізілімінде 2827 нөмірмен тіркелген, 2013 жылғы 22 қаңтардағы № 7 (7604) "Арай"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қабылданған күннен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Г.Ағажаева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маслихаттың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