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c124" w14:textId="19c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Құйған ауылдық округінің Құйған ауылына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Құйған ауылдық округі әкімінің 2014 жылғы 21 шілдедегі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Күршім ауданының бас мемлекеттік ветеринариялық- санитарлық инспекторының 2014 жылғы 17 шілдедегі № 519 ұсынысына сәйкес, Құйған аулдық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ауданының Құйған ауылдық округінің Құйған ауылында ірі қара малдың арасынан құтырық ауыруының шығуына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Құйған ауылдық округі әкімінің 2014 жылғы 24 сәуірдегі "Күршім ауданының Құйған ауылдық округінің Құйған ауылына шектеу іс – шараларын белгілеу туралы" (нормативтік құқықтық актілерді мемлекеттік тіркеу Тізілімінде 2014 жылғы 12 мамыр № 3307 болып тіркелген)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Құйған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