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c440" w14:textId="30ec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кұші жойылды деп тану және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4 тамыздағы № А-8/372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әкімдігі қаулыларының күші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облысы әкімдігі қаулыларының күші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Ақмола облысы әкімдігінің осы қаулысы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С.Кулагин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04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А-8/372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әкімдігінің күші жойылды деп танылған қаулыларының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көрсетілетін қызметтердің регламенттерін бекіту туралы» Ақмола облысы әкімдігінің 2014 жылғы 20 наурыздағы № А-3/98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тізбесінде № 4136 болып тіркелген, «Әділет» ақпараттық - құқықтық жүйесінде 2014 жылғы 29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«Техникалық инспекция саласында мемлекеттік қызметтер көрсету регламенттерін бекіту туралы» Ақмола облысы әкімдігінің 2014 жылғы 26 наурыздағы № А-3/106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тізбесінде № 4162 болып тіркелген, «Арқа ажары» және «Акмолинская правда» газеттерінде 2014 жылғы 14 маусымда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«Автомобиль көлігі саласында мемлекеттік көрсетілетін қызмет регламенттерін бекіту туралы» Ақмола облысы әкімдігінің 2014 жылғы 23 сәуірдегі № А-4/157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тізбесінде № 4220 болып тіркелген, «Арқа ажары» және «Акмолинская правда» газеттерінде 2014 жылғы 3 шілдеде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«Субсидиялардың көлемін белгілеу туралы» Ақмола облысы әкімдігінің 2014 жылғы 30 маусымдағы № А-7/311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«Ветеринария саласындағы мемлекеттік көрсетілетін қызметтердің регламенттерін бекіту туралы» Ақмола облысы әкімдігінің 2014 жылғы 21 шілдедегі № А-6/315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тізбесінде № 4326 болып тіркелген, «Әділет» ақпараттық - құқықтық жүйесінде 2014 жылғы 24 қыркүйекте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«Автомобиль көлігі саласындағы мемлекеттік көрсетілетін қызметтердің регламенттерін бекіту туралы» Ақмола облысы әкімдігінің 2014 жылғы 23 сәуірдегі № А-4/157 қаулысына толықтырулар енгізу туралы» Ақмола облысы әкімдігінің 2014 жылғы 7 тамыздағы № А-7/347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тізбесінде № 4341 болып тіркелген, «Әділет» ақпараттық - құқықтық жүйесінде 2014 жылғы 24 қыркүйекте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«Техникалық инспекция саласында мемлекеттік қызметтер көрсету регламенттерін бекіту туралы» Ақмола облысы әкімдігінің 2014 жылғы 26 наурыздағы № А-3/106 қаулысына өзгерістер мен толықтырулар енгізу туралы» Ақмола облысы әкімдігінің 2014 жылғы 28 қарашадағы № А-11/574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тізбесінде № 4556 болып тіркелген, «Арқа ажары» және «Акмолинская правда» газеттерінде 2015 жылғы 29 қаңтарда жарияланған).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04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А-8/372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әкімдігінің күші жойылды деп танылған қаулыларының тізбесі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көрсетілетін қызмет регламенттерін бекіту туралы» Ақмола облысы әкімдігінің 2015 жылғы 12 маусымдағы № А-6/268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2.«Жер қатынастары саласында мемлекеттік қызметтердің регламенттерін бекіту туралы» Ақмола облысы әкімдігінің 2015 жылғы 15 маусымдағы № А-6/271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«Елді мекен шегінде объект салу үшін жер учаскесін беру» мемлекеттік көрсетілетін қызмет регламентін бекіту туралы» Ақмола облысы әкімдігінің 2015 жылғы 15 маусымдағы № А-6/272 қаулысы.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