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9c0e" w14:textId="cff9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мүлікті мүліктік жалдауға (жалға алуға) беру кезінде жалға алу төлемінің есептік мөлшерлемесін есептеу қағидасын бекіту туралы" Ақмола облысы әкімдігінің 2014 жылғы 8 шілдедегі № А-6/291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21 сәуірдегі № А-4/171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коммуналдық мүлікті мүліктік жалдауға (жалға алуға) беру кезінде жалға алу төлемінің есептік мөлшерлемесін есептеу қағидасын бекіту туралы" Ақмола облысы әкімдігінің 2014 жылғы 8 шілдедегі № А-6/291 (Нормативтік құқықтық актілерді тіркеудің мемлекеттік тізілімінде № 4277 болып тіркелген, 2014 жылдың 19 шілдесінде "Арқа ажары" және "Акмолинская правда"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Д.З.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