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bf30" w14:textId="c16b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аумағында құрылыс салу қағидаларын бекіту туралы" Ақмола облыстық мәслихатының 2014 жылғы 26 қыркүйектегі № 5С-30-7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2015 жылғы 14 желтоқсандағы № 5С-43-8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облысының аумағында құрылыс салу қағидаларын бекіту туралы» Ақмола облыстық мәслихатының 2014 жылғы 26 қыркүйектегі № 5С-30-7 (Нормативтік-құқықтық актілерді мемлекеттік тіркеу тізілімінде № 4436 болып тіркелген, 2014 жылдың 22 қарашада «Арқа ажары» және «Акмолинская правда»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Е.Мащинская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Д.Нұрмолдин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