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e8e4" w14:textId="476e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23 желтоқсандағы № 5С-43/6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қабылданған кейбір шешімдерінің күші жойылды деп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43-сессияның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А.Шиндин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желтоқсан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5С-43/6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Бұланды аудандық мәслихатының күші жойылды деп танылған шешімдері тізімі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«2014-2016 жылдарға арналған аудандық бюджет туралы» 2013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3959 тіркелген, 2014 жылғы 24 қаңтарда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Бұланды аудандық мәслихатының 2014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№ 5С-24/1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4016 тіркелген, 2014 жылғы 28 ақпанда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Бұланды аудандық мәслихатының 2014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5С-25/3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4065 тіркелген, 2014 жылғы 11 сәуірдегі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Бұланды аудандық мәслихатының 2014 жылғы 4 мамырдағы </w:t>
      </w:r>
      <w:r>
        <w:rPr>
          <w:rFonts w:ascii="Times New Roman"/>
          <w:b w:val="false"/>
          <w:i w:val="false"/>
          <w:color w:val="000000"/>
          <w:sz w:val="28"/>
        </w:rPr>
        <w:t>№ 5С-28/1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4215 тіркелген, 2014 жылғы 6 маусымда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Бұланды аудандық мәслихатының 2014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5С-30/1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4262 тіркелген, 2014 жылғы 11 шілдедегі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Бұланды аудандық мәслихатының 2014 жылғы 25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5С-32/1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4390 тіркелген, 2014 жылғы 10 қазандағы «Бұлаңды Таңы», «Вести Буланды жаршысы»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Бұланды аудандық мәслихатының 2014 жылғы 12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5С-33/1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мәслихатының 2013 жылғы 25 желтоқсандағы № 5С-23/1 «2014-2016 жылдарға арналған аудандық бюджет туралы» шешіміне өзгерістер енгізу туралы (нормативтік құқықтық актілерді мемлекеттік тіркеудің тізілімінде № 4482 тіркелген, 2014 жылғы 5 желтоқсандағы «Бұлаңды Таңы», «Вести Буланды жаршысы» газетінде жарияланған)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