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071c" w14:textId="0be0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"Аудандық коммуналдық мүлікті мүліктік жалдауға (жалға алуға) беру кезінде жалға алу төлемінің есептік мөлшерлемесін есептеу Қағидасын бекіту туралы" Жарқайың ауданы әкімдігінің 2014 жылғы 14 қарашадағы № А-11/407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2015 жылғы 26 маусымдағы № А-7/180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«Аудандық коммуналдық мүлікті мүліктік жалдауға (жалға алуға) беру кезінде жалға алу төлемінің есептік мөлшерлемесін есептеу Қағидасын бекіту туралы» Жарқайың ауданы әкімдігінің 2011 жылғы 14 қарашадағы № А-11/407 (нормативтік-құқықтық актілерді мемлекеттік тіркеу тізілімінде № 4513 тіркелген, «Жарқайың тынысы» аудандық газетінде 2014 жылғы 19 желтоқсанда, «Целинное знамя» аудандық газетінде 2014 жылғы 19 желтоқсанда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Жарқайың ауданы әкімінің орынбасары Д.Ә.Шәкіровке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күшіне енеді және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 әкімі                   А.Үйсімбаев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