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695a" w14:textId="3176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2012 жылғы 20 желтоқсандағы № 5С-12-2 "Жақсы аудандық мәслихатының 2012 жылғы 24 сәуірдегі № 5С-4-3 "Жақсы ауданында тұратын аз қамтылған отбасыларға (азаматтарға) тұрғын үй көмегін көрсету туралы ережесін бекіту туралы" шешіміне өзгерістер мен толықтыру енгізу туралы" шешімінің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2015 жылғы 9 шілдедегі № 5ВС-40-2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Қазақстан Республикасы 2001 жылғы 23 қаңтардағы,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«Құқықтық нормативтік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туралы» Заңдарына, 2011 жылғы 25 тамыздағы № 964 Қазақстан Республикасы Үкіметінің «Нормативтік құқықтық актілердің құқықтық мониторингін өткізу ережесін бекіту туралы» № 964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2012 жылғы 20 желтоқсандағы № 5С-12-2 «Жақсы аудандық мәслихатының 2012 жылғы 24 сәуірдегі № 5С-4-3 «Жақсы ауданында тұратын аз қамтылған отбасыларға (азаматтарға) тұрғын үй көмегін көрсету туралы ережесін бекіту туралы» шешіміне өзгерістер мен толықтыру енгізу туралы, (нормативтік құқықтық актілерді мемлекеттік тіркеудің Тізілімінде № 3607 тіркелген, 2013 жылы 25 қаңтарда «Жақсы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қол қойылған күнінен бастап күшіне енеді және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