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e061" w14:textId="d90e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2014 жылғы 2 шілдедегі № 219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6 тамыздағы № 292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2014 жылғы 2 шілдедегі № 219 "Сәулет-құрылыс қызметі саласындағы мемлекеттік көрсетілетін қызметтер регламенттерін бекіту туралы" (нормативтік құқықтық актілерді мемлекеттік тіркеу тізілімінде № 3974 тіркелген, 2014 жылғы 5 тамызда № 95-96 "Ақтөбе" және 2014 жылғы 5 тамызда № 97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