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f4f5e" w14:textId="fbf4f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"Жол қозғалысы қауіпсіздігі саласында тәуекелдер дәрежесін бағалау өлшемдерін бекіту туралы" Қазақстан Республикасы Ішкі істер министрінің 2009 жылғы 10 желтоқсандағы № 475, Қазақстан Республикасы Экономика және бюджеттік жоспарлау министрінің 2010 жылғы 5 ақпандағы № 32 және "Жол полициясының тексерісі бойынша тексеру парақтарының нысандарын бекіту туралы" 2009 жылғы 10 желтоқсандағы № 476,2010 жылғы 5 ақпандағы № 33 бірлескен бұйрықтарының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Ішкі істер министрінің 2015 жылғы 15 қазандағы № 843 және Қазақстан Республикасы Ұлттық экономика министрінің 2015 жылғы 16 қарашадағы № 696 бірлескен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1998 жылғы 24 наурыздағы Қазақстан Республикасы Заңының 21-1-бабының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43-1-бабының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сәйкес </w:t>
      </w:r>
      <w:r>
        <w:rPr>
          <w:rFonts w:ascii="Times New Roman"/>
          <w:b/>
          <w:i w:val="false"/>
          <w:color w:val="000000"/>
          <w:sz w:val="28"/>
        </w:rPr>
        <w:t>БҰЙЫРАМЫЗ: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Мыналардың күші жойылды деп танылсын: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«Жол қозғалысы қауіпсіздігі саласында тәуекелдер дәрежесін бағалау өлшемдерін бекіту туралы» Қазақстан Республикасы Ішкі істер министрінің 2009 жылғы 10 желтоқсандағы № 475 және Қазақстан Республикасы Экономика және бюджеттік жоспарлау министрінің 2010 жылғы 5 ақпандағы № 32 бірлескен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актілерін мемлекеттік тіркеу тізілімінде № 6055 болып тіркелген және Қазақстан Республикасының орталық атқарушы және өзге де орталық мемлекеттік органдарының актілер жинағында жарияланған, 2010 жыл, № 10 (2010 жылғы 7 шілде);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«Жол полициясының тексерісі бойынша тексеру парақтарының нысандарын бекіту туралы» Қазақстан Республикасы Ішкі істер министрінің 2009 жылғы 10 желтоқсандағы № 476 және Қазақстан Республикасы Экономика және бюджеттік жоспарлау министрінің 2010 жылғы 5 ақпандағы № 33 бірлескен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актілерін мемлекеттік тіркеу тізілімінде № 6056 болып тіркелген және Қазақстан Республикасының орталық атқарушы және өзге де орталық мемлекеттік органдарының актілер жинағында жарияланған, 2010 жыл, № 10 (2010 жылғы 7 шілде).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Ішкі істер министрлігі заңнамада белгіленген тәртіппен: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бұйрықтың көшірмесін Қазақстан Республикасы Әділет министрлігіне жолдауды;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 «Әділет» ақпараттық-құқықтық жүйесінде ресми түрде жариялауды және Қазақстан Республикасы Ішкі істер министрлігінің интернет-ресурсына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    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Ұлттық экономика министрі          Ішкі істер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Е. Досаев         ________________ Қ. Қасымов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