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50a4" w14:textId="c195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"Есірткі құралдары, психотроптық заттар және прекурсорлар айналымы саласындағы объектілер мен үйлерді пайдалану үшін рұқсат беру тәртібі туралы" нұсқаулықты бекіту туралы" Қазақстан Республикасы Ішкі істер министрінің 2001 жылғы 16 ақпандағы № 141 бұйрығына өзгерістер енгізу туралы" Қазақстан Республикасы Ішкі істер министрінің 2006 жылғы 25 шілдедегі № 373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12 қарашадағы № 918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«Нормативтік құқықтық актілер туралы» Қазақстан Республикасының 1998 жылғы 24 наурыздағы Заңының 21-1-бабының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«Есірткі құралдары, психотроптық заттар және прекурсорлар айналымы саласындағы объектілер мен үйлерді пайдалану үшін рұқсат беру тәртібі туралы» нұсқаулықты бекіту туралы» Қазақстан Республикасы Ішкі істер министрінің 2001 жылғы 16 ақпандағы № 141 бұйрығына өзгерістер енгізу туралы» Қазақстан Республикасы Ішкі істер министрінің 2006 жылғы 25 шілдедегі № 373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4324 болып тіркелген, Заң газетінде 2006 жылғы 16 тамыздағы № 149 (1129) болып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Есірткі бизнесіне қарсы күрес және есірткі айналымын бақылау департаменті (С.Т. Құсетов)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министрлігіне осы бұйрықтың көшірмелерін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«Әділет» ақпараттық-құқықтық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                                  Қ.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Дүйсенова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24.11.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