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1588" w14:textId="09b1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Төтенше жағдайлар министрлігінің "Б" корпусының мемлекеттік әкімшілік лауазымдарына қойылатын біліктілік талаптарын бекіту туралы" Қазақстан Республикасы Төтенше жағдайлар министрінің 2014 жылғы 9 сәуірдегі № 161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Казақстан Республикасы Ішкі істер министрінің 2015 жылғы 16 қарашадағы № 927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Төтенше жағдайлар министрлігінің «Б» корпусының мемлекеттік әкімшілік лауазымдарына қойылатын біліктілік талаптарын бекіту туралы» Қазақстан Республикасы Төтенше жағдайлар министрінің 2014 жылғы 9 сәуірдегі № 161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9344 болып тіркелген, «Әділет» ақпараттық-құқықтық жүйесінде 2014 жылдың 21 мамырында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Төтенше жағдайлар комитеті (В.В. Петров)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Республикасының Әділет министрлігіне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«Әділет» ақпараттық-құқықтық жүйесінде ресми түрде жариялауды және Қазақстан Республикасы Ішкі істер министрлігінің интернет-ресурсына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генерал-полковнигі     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іс-қимыл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Қ.Қожамжаров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20.11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