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3cf6" w14:textId="16a3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19 қарашадағы № 942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Төтенше жағдайлар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Төтенше жағдайлар комитеті (В.В. Петров)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ресми жариялауды және Қазақстан Республикасы Ішкі істер министрлігінің интернет-ресурсына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нормативтік құқықтық актілерінің эталондық бақылау банкіне орналастыру үшін «Қазақстан Республикасы Әділет министрлігі Республикалық құқықтық ақпарат орталығы» шаруашылық жүргізу құқығындағы республикалық мемлекеттік кәсіпорынға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тармақтың 1), 2), 3) және 4) тармақшаларында көзделген іс-шараларды орындау туралы мәліметтерді Қазақстан Республикасы Ішкі істер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генерал-полковнигі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942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Төтенше жағдайлар министрінің күші</w:t>
      </w:r>
      <w:r>
        <w:br/>
      </w:r>
      <w:r>
        <w:rPr>
          <w:rFonts w:ascii="Times New Roman"/>
          <w:b/>
          <w:i w:val="false"/>
          <w:color w:val="000000"/>
        </w:rPr>
        <w:t>
жойылған кейбір бұйрықтарының тізбесі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мемлекеттік өртке қарсы қызмет органдарында қызмет өткерудің кейбір мәселелері» Қазақстан Республикасы Төтенше жағдайлар министрінің 2012 жылғы 1 маусымдағы № 242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жылы 25 маусымда № 7751 болып тіркелген, «Казахстанская правда» 2012 жылғы 5 қыркүйектегі № 297-298 (27116-27117) және 2012 жылғы 6 қыркүйектегі № 299-300 (27118-27119); «Егемен Қазақстан» газеттерінде 2012 жылғы 5 қыркүйектегі № 582-587 (27660), 2012 жылғы 8 қыркүйектегі № 592-596 (27669); 2012 жылғы № 12 Қазақстан Республикасы орталық атқарушы және өзге де орталық мемлекеттік органдарының актілер жинағында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мемлекеттік өртке қарсы қызмет органдарында қызмет өткерудің кейбір мәселелері» туралы Қазақстан Республикасы Төтенше жағдайлар министрінің 2012 жылғы 1 маусымдағы № 242 бұйрығына өзгерістер мен толықтырулар енгізу туралы» Қазақстан Республикасы Төтенше жағдайлар министрінің 2013 жылғы 28 тамыздағы № 390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8752 болып тіркелген, «Казахстанская правда» 2013 жылғы 26 желтоқсандағы № 344 (27618); «Егемен Қазақстан» газеттерінде 2013 жылғы 26 желтоқсандағы № 282 (28221)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мемлекеттік өртке қарсы қызмет органдарында қызмет өткерудің кейбір мәселелері» Қазақстан Республикасы Төтенше жағдайлар министрінің 2012 жылғы 1 маусымдағы № 242 бұйрығына өзгеріс енгізу туралы» Қазақстан Республикасы Төтенше жағдайлар министрінің 2014 жылғы 31 қаңтардағы № 35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7 наурызда № 9196 болып тіркелген, нормативтік құқықтық актілердің «Әділет» ақпараттық-құқықтық жүйесінде 2014 жылғы 1 сәуірде; «Казахстанская правда» 2014 жылғы 28 маусымдағы № 126 (27747); «Егемен Қазақстан» газеттерінде 2014 жылғы 28 маусымдағы № 126 (28350)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«Мемлекеттік инспектордың қызметтік куәлігі, төс белгісі, нөмірлі мөртабаны және пломбирінің үлгілерін белгілеу туралы» Қазақстан Республикасы Төтенше жағдайлар министрінің 2014 жылғы 30 маусымдағы № 327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 (Нормативтік құқықтық актілерді мемлекеттік тіркеу тізілімінде № 9656 болып тіркелген, нормативтік құқықтық актілердің «Әділет» ақпараттық-құқықтық жүйесінде 2014 жылғы 1 тамызда; «Казахстанская правда» 2015 жылғы 5 ақпандағы № 23 (27899); «Егемен Қазақстан» газеттерінде 2015 жылғы 5 ақпандағы № 23 (28501)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