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c536" w14:textId="b42c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15 шілдедегі № 262 "Мақта қолхаттарын беру арқылы қойма қызметі бойынша қызметтер көрсетуге лицензия беру" мемлекеттік көрсетілетін қызмет регламентін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31 желтоқсандағы № 480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17 шілдедегі № 262 "Мақта қолхаттарын беру арқылы қойма қызметі бойынша қызметтер көрсетуге лицензия беру" мемлекеттік көрсетілетін қызмет регламентін бекіту туралы (нормативтік құқықтық актілерді мемлекеттік тіркеу тізілімінде № 4449 тіркелген, 2015 жылғы 11 тамызда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