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f3414" w14:textId="fcf34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ауданының шалғайдағы елді мекендерінде тұратын балаларды жалпы білім беретін мектептерге тасымалдаудың схемасы мен тәртібін бекіту туралы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әкімдігінің 2015 жылғы 13 қазандағы № 376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1998 жылғы 24 наурыздағы № 213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Мұғалжар ауданының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Мұғалжар ауданы әкімдігінің 2015 жылдың 02 наурыздағы № 81 Мұғалжар ауданының шалғайдағы елді мекендерінде тұратын балаларды жалпы білім беретін мектептерге тасымалдаудың схемасы мен тәртібін бекіту туралы қаулысының </w:t>
      </w:r>
      <w:r>
        <w:rPr>
          <w:rFonts w:ascii="Times New Roman"/>
          <w:b w:val="false"/>
          <w:i w:val="false"/>
          <w:color w:val="000000"/>
          <w:sz w:val="28"/>
        </w:rPr>
        <w:t>күші жойылсын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С.Шаңғұтов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