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a6eb" w14:textId="1fda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әкімінің 2014 жылғы 29 желтоқсандағы № 17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әкімінің 2015 жылғы 30 маусымдағы № 16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Шалқар ауданы әкімінің 2014 жылғы 29 желтоқсандағы № 17 "2015 жылы әскерге шақыру учаскесіне тіркеуді ұйымдастыру және қамтамасыз 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2015 жылы 20 қаңтарда № 4168 болып тіркелген, аудандық "Шалқар" газетінде 2015 жылы 22 қаңтарда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 Ақтөбе облысының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