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d2ca6e" w14:textId="7d2ca6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Қалалық мәслихаттың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Қапшағай қалалық мәслихатының 2015 жылғы 15 шілдедегі № 50-212 шешімі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"Нормативтік құқықтық актілер туралы" Қазақстан Республикасы Заңының 40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тармақшасына сәйкес, Қапшағай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қалалық мәслихаттың кейбір шешімдерінің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Қалалық мәслихат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Сагитдинов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Қалалық мәслихаттың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Ахметтаев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Қапшағай қалалық мәслихатының 2015 жылғы 15 шілдедегі "Қалалық мәслихаттың кейбір шешімдерінің күші жойылды деп тану туралы" № 50-212 шешіміне қосымша</w:t>
            </w:r>
          </w:p>
        </w:tc>
      </w:tr>
    </w:tbl>
    <w:bookmarkStart w:name="z1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Қалалық мәслихаттың күші жойылған шешімдерінің тізімі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9"/>
        <w:gridCol w:w="2160"/>
        <w:gridCol w:w="8409"/>
        <w:gridCol w:w="1312"/>
      </w:tblGrid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Рет-тік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 нөмірі және күні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Шешімнің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Әділет басқармасында тіркелген күні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2012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желтоқсандағы №10-50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"Қапшағай қаласы мәслихатының аппараты" мемлекеттік мекемесінің Ережесін жаңа редакцияда бекіту туралы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2013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27-113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Қапшағай қаласының 2014-2016 жылдарға арналған бюджеті туралы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2013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желтоқсан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28-118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Қапшағай қалалық мәслихатының 2013 жылғы 20 желтоқсандағы "Қапшағай қаласының 2014-2016 жылдарға арналған бюджеті туралы" №27-113 шешіміне өзгерістер енгізу туралы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2014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 ақпан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30-130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Қапшағай қалалық мәслихатының 2013 жылғы 20 желтоқсандағы "Қапшағай қаласының 2014-2016 жылдарға арналған бюджеті туралы" №27-113 шешіміне өзгерістер енгізу туралы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2014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сәуір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2014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№33-146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Қапшағай қалалық мәслихатының 2013 жылғы 20 желтоқсандағы "Қапшағай қаласының 2014-2016 жылдарға арналған бюджеті туралы" №27-113 шешіміне өзгерістер енгізу туралы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2014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 мамыр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36-160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Қапшағай қалалық мәслихатының 2013 жылғы 20 желтоқсандағы "Қапшағай қаласының 2014-2016 жылдарға арналған бюджеті туралы" №27-113 шешіміне өзгерістер енгізу туралы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2014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тамыз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40-171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Қапшағай қалалық мәслихатының 2013 жылғы 20 желтоқсандағы "Қапшағай қаласының 2014-2016 жылдарға арналған бюджеті туралы" №27-113 шешіміне өзгерістер енгізу туралы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2014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қазан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41-173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Қапшағай қалалық мәслихатының 2013 жылғы 20 желтоқсандағы "Қапшағай қаласының 2014-2016 жылдарға арналған бюджеті туралы" №27-113 шешіміне өзгерістер енгізу туралы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2014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02 желтоқсан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