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a6c6" w14:textId="347a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2015 жылғы 27 мамырдағы № 47-3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Еңбекшіқазақ аудандық мәслихат кейбір шешімдерінің күші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мәслихаттың заңдылықты сақтау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47-сессиясының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Г.Құраметова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Ә.Талқамбаев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27 -мамырдағы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47-3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Еңбекшіқазақ аудандық мәслихаттың 2013 жылғы 21-желтоқсандағы "Еңбекшіқазақ ауданының 2014-2016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25-1 шешімі (нормативтік құқықтық актілерді мемлекеттік тіркеу Тізілімінде 2013 жылдың 30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2544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Еңбекшіқазақ аудандық мәслихаттың 2014 жылғы 10-ақпандағы "21-желтоқсан 2013 жылғы № 25-1 "Еңбекшіқазақ ауданының 2014-2016 жылдарға арналған бюджеті туралы" шешіміне өзгерістер енгізу туралы" № 27-1 шешімі (нормативтік құқықтық актілерді мемлекеттік тіркеу Тізілімінде 2014 жылдың 18 ақпанында </w:t>
      </w:r>
      <w:r>
        <w:rPr>
          <w:rFonts w:ascii="Times New Roman"/>
          <w:b w:val="false"/>
          <w:i w:val="false"/>
          <w:color w:val="000000"/>
          <w:sz w:val="28"/>
        </w:rPr>
        <w:t>№ 2579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Еңбекшіқазақ аудандық мәслихаттың 2014 жылғы 4-сәуірдегі "21-желтоқсан 2013 жылғы № 25-1 "Еңбекшіқазақ ауданының 2014-2016 жылдарға арналған бюджеті туралы" шешіміне өзгерістер енгізу туралы" № 30-1 шешімі (нормативтік құқықтық актілерді мемлекеттік тіркеу Тізілімінде 2014 жылдың 14 сәуірінде </w:t>
      </w:r>
      <w:r>
        <w:rPr>
          <w:rFonts w:ascii="Times New Roman"/>
          <w:b w:val="false"/>
          <w:i w:val="false"/>
          <w:color w:val="000000"/>
          <w:sz w:val="28"/>
        </w:rPr>
        <w:t>№ 2660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Еңбекшіқазақ аудандық мәслихаттың 2014 жылғы 6-мамырдағы "21-желтоқсан 2013 жылғы № 25-1 "Еңбекшіқазақ ауданының 2014-2016 жылдарға арналған бюджеті туралы" шешіміне өзгерістер енгізу туралы" № 32-2 шешімі (нормативтік құқықтық актілерді мемлекеттік тіркеу Тізілімінде 2014 жылдың 19 мамырында </w:t>
      </w:r>
      <w:r>
        <w:rPr>
          <w:rFonts w:ascii="Times New Roman"/>
          <w:b w:val="false"/>
          <w:i w:val="false"/>
          <w:color w:val="000000"/>
          <w:sz w:val="28"/>
        </w:rPr>
        <w:t>№ 2717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Еңбекшіқазақ аудандық мәслихаттың 2014 жылғы 6-тамыздағы "21-желтоқсан 2013 жылғы № 25-1 "Еңбекшіқазақ ауданының 2014-2016 жылдарға арналған бюджеті туралы" шешіміне өзгерістер енгізу туралы" № 35-1 шешімі (нормативтік құқықтық актілерді мемлекеттік тіркеу Тізілімінде 2014 жылдың 18 тамызында </w:t>
      </w:r>
      <w:r>
        <w:rPr>
          <w:rFonts w:ascii="Times New Roman"/>
          <w:b w:val="false"/>
          <w:i w:val="false"/>
          <w:color w:val="000000"/>
          <w:sz w:val="28"/>
        </w:rPr>
        <w:t>№ 2829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Еңбекшіқазақ аудандық мәслихаттың 2014 жылғы 15-қазандағы "21-желтоқсан 2013 жылғы № 25-1 "Еңбекшіқазақ ауданының 2014-2016 жылдарға арналған бюджеті туралы" шешіміне өзгерістер енгізу туралы" № 39-1 шешімі (нормативтік құқықтық актілерді мемлекеттік тіркеу Тізілімінде 2014 жылдың 27 қазанында </w:t>
      </w:r>
      <w:r>
        <w:rPr>
          <w:rFonts w:ascii="Times New Roman"/>
          <w:b w:val="false"/>
          <w:i w:val="false"/>
          <w:color w:val="000000"/>
          <w:sz w:val="28"/>
        </w:rPr>
        <w:t>№ 2889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Еңбекшіқазақ аудандық мәслихаттың 2014 жылғы 24-қарашадағы "21-желтоқсан 2013 жылғы № 25-1 "Еңбекшіқазақ ауданының 2014-2016 жылдарға арналған бюджеті туралы" шешіміне өзгерістер енгізу туралы" № 40-1 шешімі (нормативтік құқықтық актілерді мемлекеттік тіркеу Тізілімінде 2014 жылдың 2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2940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