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7734" w14:textId="c5c77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2014 жылғы 19 қарашадағы "Ескелді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№ 44-240 шешімінің күші жойылды деп танылсын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2015 жылғы 09 желтоқсандағы № 59-334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7 -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Үкіметінің 2011 жылғы 25 тамыздағы №964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нормативтік-құқықтық актілердің құқықтық мониторингін жүргізу қағидасына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Ескелді аудандық мәслихатының 2014 жылғы 19 қарашадағы "Ескелді ауданындағы аз қамтылған отбасыларға (азаматтарға) тұрғын үй көмегін көрсетудің мөлшерін және тәртібін айқындау туралы" (нормативтік құқықтық актілерді мемлекеттік тіркеу Тізілімінде 2014 жылдың 3 желтоқсанында №2952 тіркелген, "Жетісу шұғыласы" газетінде 2014 жылдың 5 желтоқсанында №49 және 2014 жылдың 12 желтоқсанында №50-51 жарияланған) №44-240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 мәслихатының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V шақырылымындағы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LIХ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Ескелді ауданы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