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a011" w14:textId="eaca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2015 жылғы 30 шілдедегі № 47-223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"Нормативтік-құқықтық актілер туралы" Заңының 40-бабының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нормативтік құқықтық актілерінің (шешімдер)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басылымда жарияланғаннан кейін күшіне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Нәдірбекова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2015 жылғы 30 шілдедегі № 47-223 шешіміне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аудандық мәслихатының күші жойылған нормативтік құқықтық актілерінің (шешімдер) ТІЗІМІ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Іле аудандық мәслихатының 2005 жылғы 28 сәуірдегі "Іле ауданы елді мекендерінде табиғи және техногендік сипаттағы төтенше жағдайлар болған кезде қоғамдық тәртіп және қауіпсіздікпен қамтамасыз ету ережелерін бекіту туралы" № 25-79 шешімі (2005 жылғы 27 мамырда Іле аудандық әділет басқармасының нормативтік құқықтық актілерді мемлекеттік тіркеу тізілімінде 2-10-4 номерімен тіркелген, 2005 жылғы 24 маусымдағы № 27-28 (40-81) "Іле таңы" газетінде жарияланған) шешімі.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Іле аудандық мәслихатының 2005 жылғы 16 тамыздағы "Іле аудандық мәслихатының 2005 жылғы 28 сәуірдегі № 25-79, № 25-80, № 25-81, № 25-82 шешімдеріне өзгерістер енгізу туралы" № 28-102 шешімі (2005 жылы 31 қыркүйекте Іле аудандық әділет басқармасының нормативтік құқықтық актілерді мемлекеттік тіркеу тізілімінде 2-10-11 болып тіркелген, 2005 жылғы 19 қыркүйекте № 42 (40-95) "Іле таңы" газетінде басылған).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Іле аудандық мәслихатының 2013 жылғы 21 желтоқсандағы "Іле ауданының 2014-2016 жылдарға арналған аудандық бюджеті туралы" № 27-125 шешімі (2013 жылғы 30 желтоқсанда Алматы облысының әділет департаментінде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2539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номерімен тіркелген, 2014 жылғы 10 қаңтардағы № 1-2 (4532-4533) "Іле таңы" газетінде жарияланған) шешімі.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2014 жылғы 10 ақпандағы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28-130 шешімі (2014 жылы 21 ақпанда Алматы облысының әділет департаментінде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2592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номерімен тіркелген, 2014 жылғы 7 наурыздағы № 11 (4542) "Іле таңы" газетінде жарияланған).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2014 жылғы 4 сәуірдегі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30-143 шешімі (2014 жылы 14 сәуірде Алматы облысының әділет департаментінде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2657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номерімен тіркелген, 2014 жылғы 29 сәуірдегі № 18-19 (4549-4550) "Іле таңы" газетінде жарияланған).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2014 жылғы 29 сәуірдегі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32-149 шешімі (2014 жылы 16 мамырда Алматы облысының әділет департаментінде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2707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номерімен тіркелген, 2014 жылғы 30 мамырдағы № 23 (4554) "Іле таңы" газетінде жарияланған).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2014 жылғы 05 тамыздағы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36-174 шешімі (2014 жылы 15 тамызда Алматы облысының әділет департаментінде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2826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номерімен тіркелген, 2014 жылғы 22 тамыздағы № 35 (4566) "Іле таңы" газетінде жарияланған).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2014 жылғы 15 қазандағы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38-181 (2014 жылы 24 қазанда Алматы облысының әділет департаментінде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2881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номерімен тіркелген, 2014 жылғы 31 қазандағы № 45 (4576), 2014 жылғы 7 қарашадағы № 46 (4577) "Іле таңы" газетінде жарияланған).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2014 жылғы 24 қарашадағы "Іле аудандық мәслихатының 2013 жылы 21 желтоқсандағы "Іле ауданының 2014-2016 жылдарға арналған аудандық бюджеті туралы" № 27-125 шешіміне өзгерістер енгізу туралы" № 40-187 (2014 жылы 2 желтоқсанда Алматы облысының әділет департаментінде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2932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номерімен тіркелген, 2014 жылғы 15 желтоқсандағы № 51 (4582) "Іле таңы" газетінде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