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d65a" w14:textId="697d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әкімінің 2015 жылғы 21 қаңтардағы "Панфилов ауданында дауыс беруді өткізу және дауыс санау үшін сайлау учаскелерін құру туралы" № 01-02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әкімінің 2016 жылғы 10 маусымдағы № 06-08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40-бабының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әкімінің 2015 жылғы 21 қаңтардағы "Панфилов ауданында дауыс беруді өткізу және дауыс санау үшін сайлау учаскелерін құру туралы" (нормативтік құқықтық актілердің мемлекеттік тіркеу Тізілімінде 2015 жылыдың 06 ақпанында </w:t>
      </w:r>
      <w:r>
        <w:rPr>
          <w:rFonts w:ascii="Times New Roman"/>
          <w:b w:val="false"/>
          <w:i w:val="false"/>
          <w:color w:val="000000"/>
          <w:sz w:val="28"/>
        </w:rPr>
        <w:t>№ 3031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"Жаркент өңірі" газетінде 2015 жылдың 21 ақпандағы № 8 жарияланған) № 01-02 шешімінің, Панфилов ауданы әкімінің 2015 жылғы 02 наурыздағы "Панфилов ауданы әкімінің 2015 жылғы 21 қаңтардағы "Панфилов ауданында дауыс беруді өткізу және дауыс санау үшін сайлау учаскелерін құру туралы" № 01-02 шешіміне өзгеріс енгізу туралы" (нормативтік құқықтық актілердің мемлекеттік тіркеу Тізілімінде 2015 жылыдың 04 наурызында </w:t>
      </w:r>
      <w:r>
        <w:rPr>
          <w:rFonts w:ascii="Times New Roman"/>
          <w:b w:val="false"/>
          <w:i w:val="false"/>
          <w:color w:val="000000"/>
          <w:sz w:val="28"/>
        </w:rPr>
        <w:t>№ 3086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"Жаркент өңірі" газетінде 2015 жылдың 14 наурыздағы № 12 жарияланған) № 03-05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әкімінің орынбасары Мағрупова Роза Азаматқызына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