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30cb6" w14:textId="8630c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 әкімдігінің 21 қыркүйек 2015 жылғы "Панфилов ауданы әкімінің аппараты мемлекеттік мекемесінің "Қоңырөлең ауылдық округі әкімінің Аппараты" мемлекеттік мекемесінің Ережесін бекіту туралы" № 781 қаулының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ауданы әкімдігінің 2015 жылғы 09 желтоқсандағы № 916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"Нормативтік құқықтық актілер туралы" 1998 жылғы </w:t>
      </w:r>
      <w:r>
        <w:rPr>
          <w:rFonts w:ascii="Times New Roman"/>
          <w:b w:val="false"/>
          <w:i w:val="false"/>
          <w:color w:val="000000"/>
          <w:sz w:val="28"/>
        </w:rPr>
        <w:t xml:space="preserve"> 24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Панфилов ауданы әкімінің 2015 жылғы 21 қыркүйек "Панфилов ауданы әкімінің аппараты мемлекеттік мекемесінің "Қоңырөлең ауылдық округі әкімінің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2015 жылдың 27 қазан № 3503 тіркелген, аудандық "Жаркент өңірі" газетінде 2015 жылдың 5 қараша № 46 жарияланған) № 781 </w:t>
      </w:r>
      <w:r>
        <w:rPr>
          <w:rFonts w:ascii="Times New Roman"/>
          <w:b w:val="false"/>
          <w:i w:val="false"/>
          <w:color w:val="000000"/>
          <w:sz w:val="28"/>
        </w:rPr>
        <w:t>қаулының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 басшысы Садыков Аскар Джумахановичке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Абдулдаев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